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f395" w14:textId="4ccf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Панфиловского района от 9 января 2017 года № 02 "Об установлении квоты рабочих мест для трудоустройства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области Жетісу от 8 февраля 2024 года № 68. Зарегистрировано Департаментом юстиции области Жетісу 9 февраля 2024 года № 131-19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Панфиловского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Панфиловского района от 9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за № 109170).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Панфиловского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