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c273b" w14:textId="3dc27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и установлении границы поселка Шашубай Актогайского района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постановление акимата Актогайского района Карагандинской области от 12 апреля 2024 года № 17/01 и решение Актогайского районного маслихата Карагандинской области от 29 марта 2024 года № 129. Зарегистрировано в Департаменте юстиции Карагандинской области 15 апреля 2024 года № 6591-09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административно-территориальном устройстве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акимат Актогайского района ПОСТАНОВЛЯЕТ и Актогайский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Изменить границы поселка Шашубай Актогайского района Карагандинской области путем включения 2 гектара земель запаса Актогайского района, установив границы поселка Шашубай Актогайского района Карагандинской области общей площадью 3175 гектаров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совместного постановления и решения маслихата возложить на курирующего заместителя акима Актогайского района.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Актогайского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Кенжебеков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совместному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и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Актогайского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апреля 2024 года № 17/01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2024 года № 129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Граница поселка Шашубай Актогайского района Карагандинской области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585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85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5334000" cy="214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214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