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3f986" w14:textId="263f9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Аральского районного маслихата от 27 ноября 2015 года №261 "Об утверждении методики ежегодной оценки деятельности административных государственных служащих корпуса "Б" государственного учреждения "Аппарат Аральского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5 апреля 2024 года № 188. Зарегистрировано Департаментом юстиции Кызылординской области 9 апреля 2024 года № 8506-11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Аральского районного маслихата от 27 ноября 2015 года №261 "Об утверждении методики ежегодной оценки деятельности административных государственных служащих корпуса "Б" государственного учреждения "Аппарат Аральского районного маслихата" (зарегистрировано в Реестре государственной регистрации нормативных правовых актов за № 5263).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