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2d25" w14:textId="53b2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дополнительной социальной помощи отдельным категориям граждан Каракиянского района к 35-летию вывода ограниченного контингента советских войск из Демократической Республики Афганистан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28 марта 2024 года № 13/106. Зарегистрировано Департаментом юстиции Мангистауской области 3 апреля 2024 года № 4688-12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",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 35 – летию вывода ограниченного контингента советских войск из Демократической Республики Афганистан дополнительную социальную помощь в размере 50 (пятьдесят) тысяч тенге следующим отдельным категориям граждан Каракиянского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рабочим и служащим Комитета государственной безопасности бывшего Союза Советских Социалистических Республик, временно находившимся на территории Афганистана и не входившим в состав ограниченного контингента советских войск;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рабочим и служащим, направлявшимся на работу в Афганистан в период с 1 декабря 1979 года по декабрь 1989 года.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оказывается единовременно, без истребования заявлений от получателей.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Каракиянского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координации занятости и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Мангистауской области"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