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c1024" w14:textId="16c10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Каракиянском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28 марта 2024 года № 13/105. Зарегистрировано Департаментом юстиции Мангистауской области 3 апреля 2024 года № 4690-12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приказом Министра промышленности и строительства Республики Казахстан от 8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(зарегистрирован в Реестре государственной регистрации нормативных правовых актов под № 33763) Каракиянский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Каракиянском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и структурные элементы решений Каракиянского районного маслихата по перечню,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Каракиянского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координации занятости и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 Мангистауской области"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 № 13/105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Каракиянском районе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(далее - услугополучатель), проживающим в Каракиянском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услугополучателя, принимаемые к исчислению жилищной помощи, определяются как сумма расходов по каждому из вышеуказанных направлений.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"Каракиянский районный отдел занятости, социальных программ" (далее - услугодатель).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Совокупный доход услугополучателя, претендующей на получение жилищной помощи, исчисляется услугодателем, осуществляющим назначение жилищной помощи, в порядке, определяемом приказом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под № 33763) (далее – Правила предоставления жилищной помощи).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услугополучателя на эти цели, установленным местными представительными органами.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устанавливается в размере 3 (трех) процентов, а для одиноких пенсионеров (супругов) и лиц с инвалидностью всех групп в размере 1 (одного) процента.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более 18 (восемнадцати) квадратных метров полезной площади на одного человека, но не менее однокомнатной квартиры или комнаты в общежитии.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телекоммуникаций социально защищаемым гражданам осуществляется в соответствии с приказом Министра цифрового развития, инноваций и аэрокосмической промышленности Республики Казахстан от 28 июля 2023 года </w:t>
      </w:r>
      <w:r>
        <w:rPr>
          <w:rFonts w:ascii="Times New Roman"/>
          <w:b w:val="false"/>
          <w:i w:val="false"/>
          <w:color w:val="000000"/>
          <w:sz w:val="28"/>
        </w:rPr>
        <w:t>№ 295/НҚ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под № 33200).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Услугополучатель (либо его представитель в силу полномочия, основанного на доверенности, законодательстве, решении суда либо административном акте) обращается за назначением жилищной помощи один раз в квартал в некоммерческое акционерное общество "Государственная корпорация "Правительство для граждан" (далее - Государственная корпорация) или веб-портал "электронного правительства", согласно Правилам предоставления жилищной помощи.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8 (восемь) рабочих дней.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услугополучателям.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услугополучателям.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услугополучателю осуществляется услугодателем через банки второго уровня путем перечисления начисленных сумм на лицевые счета получателей жилищной помощи.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 № 13/105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и структурных элементов решений Каракиянского районного маслихата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от 11 июля 2013 года </w:t>
      </w:r>
      <w:r>
        <w:rPr>
          <w:rFonts w:ascii="Times New Roman"/>
          <w:b w:val="false"/>
          <w:i w:val="false"/>
          <w:color w:val="000000"/>
          <w:sz w:val="28"/>
        </w:rPr>
        <w:t>№ 11/120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определения размера и порядка оказания жилищной помощи малообеспеченным семьям (гражданам) в Каракиянском районе" (зарегистрировано в Реестре государственной регистрации нормативных правовых актов под № 2286).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от 6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16/169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районного маслихата от 11 июля 2013 года № 11/120 "Об утверждении Правил определения размера и порядка оказания жилищной помощи малообеспеченным семьям (гражданам) в Каракиянском районе" (зарегистрировано в Реестре государственной регистрации нормативных правовых актов под № 2380).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от 15 сентября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22/227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Каракиянского районного маслихата от 11 июля 2013 года № 11/120 "Об утверждении Правил определения размера и порядка оказания жилищной помощи малообеспеченным семьям (гражданам) в Каракиянском районе" (зарегистрировано в Реестре государственной регистрации нормативных правовых актов под № 2514).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от 24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5/46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Каракиянского районного маслихата от 11 июля 2013 года № 11/120 "Об утверждении Правил определения размера и порядка оказания жилищной помощи малообеспеченным семьям (гражданам) в Каракиянском районе" (зарегистрировано в Реестре государственной регистрации нормативных правовых актов под № 3185).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от 10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8/94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Каракиянского районного маслихата от 11 июля 2013 года № 11/120 "Об утверждении Правил определения размера и порядка оказания жилищной помощи малообеспеченным семьям (гражданам) в Каракиянском районе" (зарегистрировано в Реестре государственной регистрации нормативных правовых актов под № 3304).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от 29 мая 2018 года </w:t>
      </w:r>
      <w:r>
        <w:rPr>
          <w:rFonts w:ascii="Times New Roman"/>
          <w:b w:val="false"/>
          <w:i w:val="false"/>
          <w:color w:val="000000"/>
          <w:sz w:val="28"/>
        </w:rPr>
        <w:t>№ 17/197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Каракиянского районного маслихата от 11 июля 2013 года № 11/120 "Об утверждении Правил определения размера и порядка оказания жилищной помощи малообеспеченным семьям (гражданам) в Каракиянском районе" (зарегистрировано в Реестре государственной регистрации нормативных правовых актов под № 3629).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Решение от 3 июля 2018 года </w:t>
      </w:r>
      <w:r>
        <w:rPr>
          <w:rFonts w:ascii="Times New Roman"/>
          <w:b w:val="false"/>
          <w:i w:val="false"/>
          <w:color w:val="000000"/>
          <w:sz w:val="28"/>
        </w:rPr>
        <w:t>№ 18/210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и дополнений в решение Каракиянского районного маслихата от 11 июля 2013 года № 11/120 "Об утверждении Правил определения размера и порядка оказания жилищной помощи малообеспеченным семьям (гражданам) в Каракиянском районе" (зарегистрировано в Реестре государственной регистрации нормативных правовых актов под № 3689).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Решение от 25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37/381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Каракиянского районного маслихата от 11 июля 2013 года № 11/120 "Об утверждении Правил определения размера и порядка оказания жилищной помощи малообеспеченным семьям (гражданам) в Каракиянском районе" (зарегистрировано в Реестре государственной регистрации нормативных правовых актов под № 4096).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Подпункт 1)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от 15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41/414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некоторые решения Каракиянского районного маслихата" (зарегистрировано в Реестре государственной регистрации нормативных правовых актов под № 4237).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Решение от 27 ноября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45/453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Каракиянского районного маслихата от 11 июля 2013 года № 11/120 "Об утверждении Правил определения размера и порядка оказания жилищной помощи малообеспеченным семьям (гражданам) в Каракиянском районе" (зарегистрировано в Реестре государственной регистрации нормативных правовых актов под № 4362).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Решение от 29 октября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8/71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Каракиянского районного маслихата от 11 июля 2013 года № 11/120 "Об утверждении Правил определения размера и порядка оказания жилищной помощи малообеспеченным семьям (гражданам) в Каракиянском районе" (зарегистрировано в Реестре государственной регистрации нормативных правовых актов под № 25567).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Решение от 7 сентября 2022 года </w:t>
      </w:r>
      <w:r>
        <w:rPr>
          <w:rFonts w:ascii="Times New Roman"/>
          <w:b w:val="false"/>
          <w:i w:val="false"/>
          <w:color w:val="000000"/>
          <w:sz w:val="28"/>
        </w:rPr>
        <w:t>№ 17/165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Каракиянского районного маслихата от 11 июля 2013 года № 11/120 "Об определении размера и порядка оказания жилищной помощи в Каракиянском районе" (зарегистрировано в Реестре государственной регистрации нормативных правовых актов под № 29495).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от 26 мая 2023 года </w:t>
      </w:r>
      <w:r>
        <w:rPr>
          <w:rFonts w:ascii="Times New Roman"/>
          <w:b w:val="false"/>
          <w:i w:val="false"/>
          <w:color w:val="000000"/>
          <w:sz w:val="28"/>
        </w:rPr>
        <w:t>№ 4/28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Каракиянского районного маслихата от 11 июля 2013 года № 11/120 "Об определении размера и порядка оказания жилищной помощи в Каракиянском районе" (зарегистрировано в Реестре государственной регистрации нормативных правовых актов под № 4570-12).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Пункт 1 приложения к решению от 19 октября 2023 года № 7/77 "О внесении изменений в некоторые решения Каракиянского районного маслихата" (зарегистрировано в Реестре государственной регистрации нормативных правовых актов под № 4624-12).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