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cb07" w14:textId="832c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29 февраля 2024 года № 60. Зарегистрировано в Департаменте юстиции Павлодарской области 1 марта 2024 года № 7498-14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в целях обеспечения эксплуатации и ремонта автомобильных дорог общего пользования районного значения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Актогайского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"Об утверждении перечня автомобильных дорог общего пользования районного значения Актогайского района" от 22 октября 2015 года № 271 (зарегистрированное в Реестре государственной регистрации нормативных правовых актов под № 4805).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Актогайского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Актогайского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Актогай-Харьковка-Карабзау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Разумовка-Баскамыс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Баскамыс-Каракога-Шуга-Жолболды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Жолболды-Шиликты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Барлыбай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Харьковка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Ауельбек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Караоба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Муткенова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Приреченск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Кожамжар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Отес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Кырыкуй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Жалаулы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Жолболды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Андриановка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Шолаксор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Жоламан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Исантерек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Кайран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Жанатап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Естай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Абжан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Разумовка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Баскамыс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KS-АТ-30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