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6703" w14:textId="7526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Баянаульского района к 35 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13 февраля 2024 года № 118/15. Зарегистрировано в Департаменте юстиции Павлодарской области 27 февраля 2024 года № 7490-14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к 35-летию вывода ограниченного контингента советских войск из Демократической Республики Афганистан – 15 февраля 2024 года, без истребования заявлений от получателей, на основании списка государственной корпорации "Правительство для граждан" (юридическое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форме), следующим категориям: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 ССР)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100000 (сто тысяч)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Байханов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