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4446" w14:textId="5ad4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Сайрамского районного маслихата Туркестанской области от 9 октября 2020 года за № 59-364/VI "Об определении размера и перечня категорий получателей жилищных сертификатов по Сайрамскому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13 февраля 2024 года № 12-101/VIII. Зарегистрировано в Департаменте юстиции Туркестанской области 15 февраля 2024 года № 6458-13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Сайрамский районный маслихат ПРИНЯЛ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Туркестанской области от 9 октября 2020 года №59-364/VI "Об определении размера и перечня категорий получателей жилищных сертификатов по Сайрамскому району" (зарегистрировано в Реестре государственной регистрации нормативных правовых актов под № 5857)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"Сайрамский районный маслихат"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2024 года № 12-101/VIII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за №59-364/VI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жилищных сертификатов по Сайрамскому району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 и (или) государственной программы жилищного строительства, определить размер жилищных сертификатов в Сайрамском районе: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10 % от суммы первоначального взноса, но не более 1 500 000 (один миллион пятьсот тысяч) тенге в виде социальной помощи;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10 % от суммы первоначального взноса, но не более 1 500 000 (один миллион пятьсот тысяч) тенге в виде социальной поддержки.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 за №59-364/VI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 по Сайрамскому району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Категории социально - уязвимых слоев населения,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"О жилищных отношениях";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Востребованные специалисты, осуществляющие трудовую деятельность в отрасли здравоохранения, образования, культуры, спорта, на основе анализа статистических наблюдений по статистике труда и занятости, с учетом прогноза трудовых ресурсов, формируемых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 161 "Об утверждении Правил формирования национальной системы прогнозирования трудовых ресурсов и использования ее результатов" (зарегистрированного в Реестре государственной регистрации нормативных правовых актов под № 32546).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