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7bb9" w14:textId="a557b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Сарыагашском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22 февраля 2024 года № 15-112-VIII. Зарегистрировано в Департаменте юстиции Туркестанской области 27 февраля 2024 года № 6472-13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 статьи 6 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Сарыагашском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Сарыагашского районного маслихата: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7 сентября 2020 года № 54-480-VI "Об определении размера и порядка оказания жилищной помощи в Сарыагашском районе" (зарегистрировано в Реестре государственной регистрации нормативных правовых актов за № 5813);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17 ноября 2021 года № 13-93-VII "О внесении изменений в решение Сарыагашского районного маслихата от 7 сентября 2020 года № 54-480-VI "Об определении размера и порядка оказания жилищной помощи малообеспеченным семьям (гражданам) по Сарыагашскому району" (зарегистрировано в Реестре государственной регистрации нормативных правовых актов за № 25568).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15-112-VIII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Сарыагашского района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Сарыагашского района,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Сарыагашского района" (далее – уполномоченный орган) акимата Сарыагашского района.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"Об утверждении Правил предоставления жилищной помощи" от 8 декабря 2023 года № 117 (зарегистрирован в Реестре государственной регистрации нормативных правовых актов под № 33763).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органом, не более 10 процентов.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вправе обратиться один раз в квартал в Некоммерческое акционерное общество "Государственная корпорация "Правительство для граждан" (далее – Государственная корпорация) или посредством веб-портала "электронного правительства",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33763).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путем перечисления начисленных сумм на лицевые счета получателей жилищной помощи через банки второго уровня и ежеквартально к 10 числу месяца, следующего за месяцем принятия решения о назначении жилищной помощи.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жилищной помощи подлежат возврату в добровольном порядке, неправомерно полученные суммы подлежат возврату в добровольном или в судебном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