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fe950" w14:textId="51fe9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в Сарыагашком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27 марта 2024 года № 16-124-VIII. Зарегистрировано в Департаменте юстиции Туркестанской области 29 марта 2024 года № 6502-13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> статьи 696-3 Кодекса Республики Казахстан "О налогах и других обязательных платежах в бюджет" (Налоговый кодекс),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ставку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в Сарыагашском районе с 4% на 2% по доходам, полученным (подлежащим получению) за налоговый период.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