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843b9" w14:textId="67843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и установлении границ населенного пункта Абдыхалык сельского округа Жана ауыл Жетысайского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Жетысайского района Туркестанской области от 29 марта 2024 года № 259 и решение Жетысайского районного маслихата Туркестанской области от 28 марта 2024 года № 14-84-VIII. Зарегистрировано в Департаменте юстиции Туркестанской области 1 апреля 2024 года № 6506-13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административно-территориальном устройстве Республики Казахстан", акимат Жетысайского района ПОСТАНОВИЛ и Жетысайский районный маслихат 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населенного пункта Абдыхалык сельского округа Жана ауыл путем включения 15,0 гектара земель сельскохозяйственного назначения района Жетысай в границы населенного пункта Абдыхалык сельского округа Жана ауыл установив границы общей площадью 173,79 гектаров.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совместного постановления акимата Жетысайского района и решения Жетысайского районного маслихата возложить на курирующего заместителя акима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постановление акимата Жетысайского района и решение Жетысайского районного маслихата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 Жетысай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Мамытов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