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ee40" w14:textId="bb9ee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Западно-Казахстанской области от 2 августа 2019 года № 190 "Об определении перечня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w:t>
      </w:r>
    </w:p>
    <w:p>
      <w:pPr>
        <w:spacing w:after="0"/>
        <w:ind w:left="0"/>
        <w:jc w:val="both"/>
      </w:pPr>
      <w:r>
        <w:rPr>
          <w:rFonts w:ascii="Times New Roman"/>
          <w:b w:val="false"/>
          <w:i w:val="false"/>
          <w:color w:val="000000"/>
          <w:sz w:val="28"/>
        </w:rPr>
        <w:t>Постановление акимата Западно-Казахстанской области от 22 января 2024 года № 11. Зарегистрирован в Департаменте юстиции Западно-Казахстанской области 25 января 2024 года № 7324-07</w:t>
      </w:r>
    </w:p>
    <w:p>
      <w:pPr>
        <w:spacing w:after="0"/>
        <w:ind w:left="0"/>
        <w:jc w:val="both"/>
      </w:pPr>
      <w:bookmarkStart w:name="z3" w:id="0"/>
      <w:r>
        <w:rPr>
          <w:rFonts w:ascii="Times New Roman"/>
          <w:b w:val="false"/>
          <w:i w:val="false"/>
          <w:color w:val="000000"/>
          <w:sz w:val="28"/>
        </w:rPr>
        <w:t xml:space="preserve">
      Акимат Западно-Казахстанской области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Западно-Казахстанской области от 2 августа 2019 года № 190 "Об определении перечня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 (зарегистрированное в Реестре государственной регистрации нормативных правовых актов № 5759) следующие изменения: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указанному постановлению:</w:t>
      </w:r>
    </w:p>
    <w:bookmarkEnd w:id="2"/>
    <w:bookmarkStart w:name="z6" w:id="3"/>
    <w:p>
      <w:pPr>
        <w:spacing w:after="0"/>
        <w:ind w:left="0"/>
        <w:jc w:val="both"/>
      </w:pPr>
      <w:r>
        <w:rPr>
          <w:rFonts w:ascii="Times New Roman"/>
          <w:b w:val="false"/>
          <w:i w:val="false"/>
          <w:color w:val="000000"/>
          <w:sz w:val="28"/>
        </w:rPr>
        <w:t>
      2. </w:t>
      </w:r>
      <w:r>
        <w:rPr>
          <w:rFonts w:ascii="Times New Roman"/>
          <w:b w:val="false"/>
          <w:i w:val="false"/>
          <w:color w:val="000000"/>
          <w:sz w:val="28"/>
        </w:rPr>
        <w:t>Перечень</w:t>
      </w:r>
      <w:r>
        <w:rPr>
          <w:rFonts w:ascii="Times New Roman"/>
          <w:b w:val="false"/>
          <w:i w:val="false"/>
          <w:color w:val="000000"/>
          <w:sz w:val="28"/>
        </w:rPr>
        <w:t xml:space="preserve"> должностей специалистов социального обеспечения, работающих в сельской местности изложить в новой редакции:</w:t>
      </w:r>
    </w:p>
    <w:bookmarkEnd w:id="3"/>
    <w:bookmarkStart w:name="z7" w:id="4"/>
    <w:p>
      <w:pPr>
        <w:spacing w:after="0"/>
        <w:ind w:left="0"/>
        <w:jc w:val="both"/>
      </w:pPr>
      <w:r>
        <w:rPr>
          <w:rFonts w:ascii="Times New Roman"/>
          <w:b w:val="false"/>
          <w:i w:val="false"/>
          <w:color w:val="000000"/>
          <w:sz w:val="28"/>
        </w:rPr>
        <w:t>
      "5. Управленческий персонал:</w:t>
      </w:r>
    </w:p>
    <w:bookmarkEnd w:id="4"/>
    <w:bookmarkStart w:name="z8" w:id="5"/>
    <w:p>
      <w:pPr>
        <w:spacing w:after="0"/>
        <w:ind w:left="0"/>
        <w:jc w:val="both"/>
      </w:pPr>
      <w:r>
        <w:rPr>
          <w:rFonts w:ascii="Times New Roman"/>
          <w:b w:val="false"/>
          <w:i w:val="false"/>
          <w:color w:val="000000"/>
          <w:sz w:val="28"/>
        </w:rPr>
        <w:t>
      руководитель (директор) заместитель руководителя (директора) государственного учреждения и государственного казенного предприятия организации социального обеспечения (за исключением заместителя руководителя по экономическим вопросам (главный экономист), по административно-хозяйственной части, главного бухгалтера и заместителей главных бухгалтеров), руководитель Карьерного центра районного значения, руководитель отдела Карьерного центра районного значения;</w:t>
      </w:r>
    </w:p>
    <w:bookmarkEnd w:id="5"/>
    <w:bookmarkStart w:name="z9" w:id="6"/>
    <w:p>
      <w:pPr>
        <w:spacing w:after="0"/>
        <w:ind w:left="0"/>
        <w:jc w:val="both"/>
      </w:pPr>
      <w:r>
        <w:rPr>
          <w:rFonts w:ascii="Times New Roman"/>
          <w:b w:val="false"/>
          <w:i w:val="false"/>
          <w:color w:val="000000"/>
          <w:sz w:val="28"/>
        </w:rPr>
        <w:t>
      заведующий медицинским отделением, отделением надомного обслуживания.</w:t>
      </w:r>
    </w:p>
    <w:bookmarkEnd w:id="6"/>
    <w:bookmarkStart w:name="z10" w:id="7"/>
    <w:p>
      <w:pPr>
        <w:spacing w:after="0"/>
        <w:ind w:left="0"/>
        <w:jc w:val="both"/>
      </w:pPr>
      <w:r>
        <w:rPr>
          <w:rFonts w:ascii="Times New Roman"/>
          <w:b w:val="false"/>
          <w:i w:val="false"/>
          <w:color w:val="000000"/>
          <w:sz w:val="28"/>
        </w:rPr>
        <w:t>
      6. Основной персонал:</w:t>
      </w:r>
    </w:p>
    <w:bookmarkEnd w:id="7"/>
    <w:bookmarkStart w:name="z11" w:id="8"/>
    <w:p>
      <w:pPr>
        <w:spacing w:after="0"/>
        <w:ind w:left="0"/>
        <w:jc w:val="both"/>
      </w:pPr>
      <w:r>
        <w:rPr>
          <w:rFonts w:ascii="Times New Roman"/>
          <w:b w:val="false"/>
          <w:i w:val="false"/>
          <w:color w:val="000000"/>
          <w:sz w:val="28"/>
        </w:rPr>
        <w:t>
      специалисты: учителя и врачи всех специальностей, диетическая сестра, фельдшер, провизор (фармацевт), медицинская (ий) сестра (брат), специалист (консультант, ассистент) по социальной работе, социальный работник по уходу, музыкальный руководитель, культорганизатор (организатор по массовой работе), лаборант, методист, инструктор-методист по райттерапии (иппотерапии), инструктор по плаванию, инструктор (специалист) по лечебной физкультуре, инструктор по трудотерапии, психолог, логопед, дефектолог, воспитатель, специалист структурного подразделения Карьерного центра.</w:t>
      </w:r>
    </w:p>
    <w:bookmarkEnd w:id="8"/>
    <w:bookmarkStart w:name="z12" w:id="9"/>
    <w:p>
      <w:pPr>
        <w:spacing w:after="0"/>
        <w:ind w:left="0"/>
        <w:jc w:val="both"/>
      </w:pPr>
      <w:r>
        <w:rPr>
          <w:rFonts w:ascii="Times New Roman"/>
          <w:b w:val="false"/>
          <w:i w:val="false"/>
          <w:color w:val="000000"/>
          <w:sz w:val="28"/>
        </w:rPr>
        <w:t>
      7. Административный персонал:</w:t>
      </w:r>
    </w:p>
    <w:bookmarkEnd w:id="9"/>
    <w:bookmarkStart w:name="z13" w:id="10"/>
    <w:p>
      <w:pPr>
        <w:spacing w:after="0"/>
        <w:ind w:left="0"/>
        <w:jc w:val="both"/>
      </w:pPr>
      <w:r>
        <w:rPr>
          <w:rFonts w:ascii="Times New Roman"/>
          <w:b w:val="false"/>
          <w:i w:val="false"/>
          <w:color w:val="000000"/>
          <w:sz w:val="28"/>
        </w:rPr>
        <w:t>
      заведующий аптекой, библиотекарь.</w:t>
      </w:r>
    </w:p>
    <w:bookmarkEnd w:id="10"/>
    <w:bookmarkStart w:name="z14" w:id="11"/>
    <w:p>
      <w:pPr>
        <w:spacing w:after="0"/>
        <w:ind w:left="0"/>
        <w:jc w:val="both"/>
      </w:pPr>
      <w:r>
        <w:rPr>
          <w:rFonts w:ascii="Times New Roman"/>
          <w:b w:val="false"/>
          <w:i w:val="false"/>
          <w:color w:val="000000"/>
          <w:sz w:val="28"/>
        </w:rPr>
        <w:t>
      8. Вспомогательный персонал:</w:t>
      </w:r>
    </w:p>
    <w:bookmarkEnd w:id="11"/>
    <w:bookmarkStart w:name="z15" w:id="12"/>
    <w:p>
      <w:pPr>
        <w:spacing w:after="0"/>
        <w:ind w:left="0"/>
        <w:jc w:val="both"/>
      </w:pPr>
      <w:r>
        <w:rPr>
          <w:rFonts w:ascii="Times New Roman"/>
          <w:b w:val="false"/>
          <w:i w:val="false"/>
          <w:color w:val="000000"/>
          <w:sz w:val="28"/>
        </w:rPr>
        <w:t>
      помощник медицинской (ого) сестры (брата)."</w:t>
      </w:r>
    </w:p>
    <w:bookmarkEnd w:id="12"/>
    <w:bookmarkStart w:name="z16" w:id="13"/>
    <w:p>
      <w:pPr>
        <w:spacing w:after="0"/>
        <w:ind w:left="0"/>
        <w:jc w:val="both"/>
      </w:pPr>
      <w:r>
        <w:rPr>
          <w:rFonts w:ascii="Times New Roman"/>
          <w:b w:val="false"/>
          <w:i w:val="false"/>
          <w:color w:val="000000"/>
          <w:sz w:val="28"/>
        </w:rPr>
        <w:t>
      2. Государственному учреждению "Аппарат акима Западно-Казахстанской области" обеспечить государственную регистрацию настоящего постановления в Департаменте юстиции Западно-Казахстанской области.</w:t>
      </w:r>
    </w:p>
    <w:bookmarkEnd w:id="13"/>
    <w:bookmarkStart w:name="z17" w:id="14"/>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Западно-Казахстанской области.</w:t>
      </w:r>
    </w:p>
    <w:bookmarkEnd w:id="14"/>
    <w:bookmarkStart w:name="z18" w:id="15"/>
    <w:p>
      <w:pPr>
        <w:spacing w:after="0"/>
        <w:ind w:left="0"/>
        <w:jc w:val="both"/>
      </w:pPr>
      <w:r>
        <w:rPr>
          <w:rFonts w:ascii="Times New Roman"/>
          <w:b w:val="false"/>
          <w:i w:val="false"/>
          <w:color w:val="000000"/>
          <w:sz w:val="28"/>
        </w:rPr>
        <w:t>
      4. Настоящее постановление вводится в действие со дня первого официального опубликования и распространяется на отношения, возникшие с 1 июля 2023 года.</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Западно-Казахстанской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Турегалиев</w:t>
            </w:r>
            <w:r>
              <w:rPr>
                <w:rFonts w:ascii="Times New Roman"/>
                <w:b w:val="false"/>
                <w:i w:val="false"/>
                <w:color w:val="000000"/>
                <w:sz w:val="20"/>
              </w:rPr>
              <w:t>
</w:t>
            </w:r>
          </w:p>
        </w:tc>
      </w:tr>
    </w:tbl>
    <w:p>
      <w:pPr>
        <w:spacing w:after="0"/>
        <w:ind w:left="0"/>
        <w:jc w:val="both"/>
      </w:pPr>
      <w:bookmarkStart w:name="z20" w:id="16"/>
      <w:r>
        <w:rPr>
          <w:rFonts w:ascii="Times New Roman"/>
          <w:b w:val="false"/>
          <w:i w:val="false"/>
          <w:color w:val="000000"/>
          <w:sz w:val="28"/>
        </w:rPr>
        <w:t>
      "СОГЛАСОВАНО"</w:t>
      </w:r>
    </w:p>
    <w:bookmarkEnd w:id="16"/>
    <w:p>
      <w:pPr>
        <w:spacing w:after="0"/>
        <w:ind w:left="0"/>
        <w:jc w:val="both"/>
      </w:pPr>
      <w:r>
        <w:rPr>
          <w:rFonts w:ascii="Times New Roman"/>
          <w:b w:val="false"/>
          <w:i w:val="false"/>
          <w:color w:val="000000"/>
          <w:sz w:val="28"/>
        </w:rPr>
        <w:t>Западно-Казахстанский областной маслихат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