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bbba4" w14:textId="5abbb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Общие правила застройки районов индивидуального жилищного строительства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УТВЕРЖДЕНЫ постановлением коллегии Министерства строительства, жилья и застройки территорий Республики Казахстан от 28 декабря 1995 года N 13-1 Зарегистрирован в Министерстве юстиции Республики Казахстан 12.01.1996 г. за N 159. Утратило силу - приказом Председателя Комитета по делам строительства и жилищно-коммунального хозяйства Министерства индустрии и торговли Республики Казахстан от 27 декабря 2005 года N 400</w:t>
      </w:r>
    </w:p>
    <w:p>
      <w:pPr>
        <w:spacing w:after="0"/>
        <w:ind w:left="0"/>
        <w:jc w:val="both"/>
      </w:pPr>
      <w:bookmarkStart w:name="z2" w:id="0"/>
      <w:r>
        <w:rPr>
          <w:rFonts w:ascii="Times New Roman"/>
          <w:b w:val="false"/>
          <w:i w:val="false"/>
          <w:color w:val="ff0000"/>
          <w:sz w:val="28"/>
        </w:rPr>
        <w:t xml:space="preserve">
Извлечение </w:t>
      </w:r>
      <w:r>
        <w:br/>
      </w:r>
      <w:r>
        <w:rPr>
          <w:rFonts w:ascii="Times New Roman"/>
          <w:b w:val="false"/>
          <w:i w:val="false"/>
          <w:color w:val="ff0000"/>
          <w:sz w:val="28"/>
        </w:rPr>
        <w:t xml:space="preserve">
из приказа Председателя Комитета по делам строительства и </w:t>
      </w:r>
      <w:r>
        <w:br/>
      </w:r>
      <w:r>
        <w:rPr>
          <w:rFonts w:ascii="Times New Roman"/>
          <w:b w:val="false"/>
          <w:i w:val="false"/>
          <w:color w:val="ff0000"/>
          <w:sz w:val="28"/>
        </w:rPr>
        <w:t xml:space="preserve">
жилищно-коммунального хозяйства </w:t>
      </w:r>
      <w:r>
        <w:br/>
      </w:r>
      <w:r>
        <w:rPr>
          <w:rFonts w:ascii="Times New Roman"/>
          <w:b w:val="false"/>
          <w:i w:val="false"/>
          <w:color w:val="ff0000"/>
          <w:sz w:val="28"/>
        </w:rPr>
        <w:t xml:space="preserve">
Министерства индустрии и торговли Республики Казахстан </w:t>
      </w:r>
      <w:r>
        <w:br/>
      </w:r>
      <w:r>
        <w:rPr>
          <w:rFonts w:ascii="Times New Roman"/>
          <w:b w:val="false"/>
          <w:i w:val="false"/>
          <w:color w:val="ff0000"/>
          <w:sz w:val="28"/>
        </w:rPr>
        <w:t xml:space="preserve">
от 27 декабря 2005 года N 400 </w:t>
      </w:r>
    </w:p>
    <w:bookmarkEnd w:id="0"/>
    <w:p>
      <w:pPr>
        <w:spacing w:after="0"/>
        <w:ind w:left="0"/>
        <w:jc w:val="both"/>
      </w:pPr>
      <w:r>
        <w:rPr>
          <w:rFonts w:ascii="Times New Roman"/>
          <w:b w:val="false"/>
          <w:i w:val="false"/>
          <w:color w:val="ff0000"/>
          <w:sz w:val="28"/>
        </w:rPr>
        <w:t xml:space="preserve">      В соответствии с распоряжением Премьер-Министра Республики Казахстан от 20 марта 2004 года N 77-р "О мерах по совершенствованию подзаконных актов" и в целях приведения некоторых актов Минстроя Республики Казахстан в соответствие с действующим законодательством ПРИКАЗЫВАЮ: </w:t>
      </w:r>
      <w:r>
        <w:br/>
      </w:r>
      <w:r>
        <w:rPr>
          <w:rFonts w:ascii="Times New Roman"/>
          <w:b w:val="false"/>
          <w:i w:val="false"/>
          <w:color w:val="ff0000"/>
          <w:sz w:val="28"/>
        </w:rPr>
        <w:t xml:space="preserve">
      1. Признать утратившими силу следующие постановления коллегии Минстроя Республики Казахстан:.. </w:t>
      </w:r>
      <w:r>
        <w:br/>
      </w:r>
      <w:r>
        <w:rPr>
          <w:rFonts w:ascii="Times New Roman"/>
          <w:b w:val="false"/>
          <w:i w:val="false"/>
          <w:color w:val="ff0000"/>
          <w:sz w:val="28"/>
        </w:rPr>
        <w:t xml:space="preserve">
      3) Общие правила застройки районов индивидуального жилищного строительства, утвержденные постановлением коллегии Минстроя Республики Казахстан от 28 декабря 1995 года N 13-1, зарегистрированные в Министерстве юстиции Республики Казахстан 12 января 1996 года за N 159;... </w:t>
      </w:r>
      <w:r>
        <w:br/>
      </w:r>
      <w:r>
        <w:rPr>
          <w:rFonts w:ascii="Times New Roman"/>
          <w:b w:val="false"/>
          <w:i w:val="false"/>
          <w:color w:val="ff0000"/>
          <w:sz w:val="28"/>
        </w:rPr>
        <w:t xml:space="preserve">
      2. Настоящий приказ вступает в силу с момента подписания. </w:t>
      </w:r>
    </w:p>
    <w:p>
      <w:pPr>
        <w:spacing w:after="0"/>
        <w:ind w:left="0"/>
        <w:jc w:val="both"/>
      </w:pPr>
      <w:r>
        <w:rPr>
          <w:rFonts w:ascii="Times New Roman"/>
          <w:b w:val="false"/>
          <w:i w:val="false"/>
          <w:color w:val="ff0000"/>
          <w:sz w:val="28"/>
        </w:rPr>
        <w:t xml:space="preserve">      Председатель </w:t>
      </w:r>
    </w:p>
    <w:p>
      <w:pPr>
        <w:spacing w:after="0"/>
        <w:ind w:left="0"/>
        <w:jc w:val="both"/>
      </w:pPr>
      <w:r>
        <w:rPr>
          <w:rFonts w:ascii="Times New Roman"/>
          <w:b w:val="false"/>
          <w:i w:val="false"/>
          <w:color w:val="ff0000"/>
          <w:sz w:val="28"/>
        </w:rPr>
        <w:t xml:space="preserve">________________________________________________________________       </w:t>
      </w:r>
    </w:p>
    <w:p>
      <w:pPr>
        <w:spacing w:after="0"/>
        <w:ind w:left="0"/>
        <w:jc w:val="both"/>
      </w:pPr>
      <w:r>
        <w:rPr>
          <w:rFonts w:ascii="Times New Roman"/>
          <w:b w:val="false"/>
          <w:i w:val="false"/>
          <w:color w:val="000000"/>
          <w:sz w:val="28"/>
        </w:rPr>
        <w:t>      Во исполнение Плана мероприятий по реализации Закона Республики Казахстан  </w:t>
      </w:r>
      <w:r>
        <w:rPr>
          <w:rFonts w:ascii="Times New Roman"/>
          <w:b w:val="false"/>
          <w:i w:val="false"/>
          <w:color w:val="000000"/>
          <w:sz w:val="28"/>
        </w:rPr>
        <w:t xml:space="preserve">Z941100_ </w:t>
      </w:r>
      <w:r>
        <w:rPr>
          <w:rFonts w:ascii="Times New Roman"/>
          <w:b w:val="false"/>
          <w:i w:val="false"/>
          <w:color w:val="000000"/>
          <w:sz w:val="28"/>
        </w:rPr>
        <w:t xml:space="preserve"> "Об индивидуальном жилищном строительстве", утвержденного распоряжением Премьер-министра Республики Казахстан от 29 января 1995 года N 29-р, Коллегия ПОСТАНОВЛЯЕТ:  </w:t>
      </w:r>
      <w:r>
        <w:br/>
      </w:r>
      <w:r>
        <w:rPr>
          <w:rFonts w:ascii="Times New Roman"/>
          <w:b w:val="false"/>
          <w:i w:val="false"/>
          <w:color w:val="000000"/>
          <w:sz w:val="28"/>
        </w:rPr>
        <w:t xml:space="preserve">
      1. Утвердить и ввести в действие с 1 марта 1996 года "Общие правила застройки районов индивидуального жилищного строительства". </w:t>
      </w:r>
      <w:r>
        <w:br/>
      </w:r>
      <w:r>
        <w:rPr>
          <w:rFonts w:ascii="Times New Roman"/>
          <w:b w:val="false"/>
          <w:i w:val="false"/>
          <w:color w:val="000000"/>
          <w:sz w:val="28"/>
        </w:rPr>
        <w:t xml:space="preserve">
      2. Главному управлению науки, внешних связей, технического нормирования и инвестиций (Тастанбекову А.Т.) в срок до 1 марта 1996 года обеспечить в установленном порядке опубликование и распространение "Правил", указанных в пункте 1 настоящего Постановления. </w:t>
      </w:r>
    </w:p>
    <w:p>
      <w:pPr>
        <w:spacing w:after="0"/>
        <w:ind w:left="0"/>
        <w:jc w:val="both"/>
      </w:pPr>
      <w:r>
        <w:rPr>
          <w:rFonts w:ascii="Times New Roman"/>
          <w:b w:val="false"/>
          <w:i w:val="false"/>
          <w:color w:val="000000"/>
          <w:sz w:val="28"/>
        </w:rPr>
        <w:t xml:space="preserve">       Министр </w:t>
      </w:r>
    </w:p>
    <w:p>
      <w:pPr>
        <w:spacing w:after="0"/>
        <w:ind w:left="0"/>
        <w:jc w:val="left"/>
      </w:pPr>
      <w:r>
        <w:rPr>
          <w:rFonts w:ascii="Times New Roman"/>
          <w:b/>
          <w:i w:val="false"/>
          <w:color w:val="000000"/>
        </w:rPr>
        <w:t xml:space="preserve"> Общие правила </w:t>
      </w:r>
      <w:r>
        <w:br/>
      </w:r>
      <w:r>
        <w:rPr>
          <w:rFonts w:ascii="Times New Roman"/>
          <w:b/>
          <w:i w:val="false"/>
          <w:color w:val="000000"/>
        </w:rPr>
        <w:t xml:space="preserve">
застройки районов </w:t>
      </w:r>
      <w:r>
        <w:br/>
      </w:r>
      <w:r>
        <w:rPr>
          <w:rFonts w:ascii="Times New Roman"/>
          <w:b/>
          <w:i w:val="false"/>
          <w:color w:val="000000"/>
        </w:rPr>
        <w:t xml:space="preserve">
индивидуального жилищного строительства </w:t>
      </w:r>
      <w:r>
        <w:br/>
      </w:r>
      <w:r>
        <w:rPr>
          <w:rFonts w:ascii="Times New Roman"/>
          <w:b/>
          <w:i w:val="false"/>
          <w:color w:val="000000"/>
        </w:rPr>
        <w:t>
 </w:t>
      </w:r>
    </w:p>
    <w:bookmarkStart w:name="z3" w:id="1"/>
    <w:p>
      <w:pPr>
        <w:spacing w:after="0"/>
        <w:ind w:left="0"/>
        <w:jc w:val="both"/>
      </w:pPr>
      <w:r>
        <w:rPr>
          <w:rFonts w:ascii="Times New Roman"/>
          <w:b w:val="false"/>
          <w:i w:val="false"/>
          <w:color w:val="000000"/>
          <w:sz w:val="28"/>
        </w:rPr>
        <w:t xml:space="preserve">          Настоящие Правила устанавливают порядок осуществления работ по планировке и застройке районов индивидуального жилищного строительства в городах и других населенных пунктах Республики Казахстан, оформления документации на получение земельного участка и строительство индивидуального жилого дома и хозяйственно-бытовых строений, контроля за осуществлением строительства, приемки в эксплуатацию индивидуальных жилых домов с надворными постройками, а также оценку недвижимости.  </w:t>
      </w:r>
      <w:r>
        <w:br/>
      </w:r>
      <w:r>
        <w:rPr>
          <w:rFonts w:ascii="Times New Roman"/>
          <w:b w:val="false"/>
          <w:i w:val="false"/>
          <w:color w:val="000000"/>
          <w:sz w:val="28"/>
        </w:rPr>
        <w:t>
 </w:t>
      </w:r>
    </w:p>
    <w:bookmarkEnd w:id="1"/>
    <w:bookmarkStart w:name="z4" w:id="2"/>
    <w:p>
      <w:pPr>
        <w:spacing w:after="0"/>
        <w:ind w:left="0"/>
        <w:jc w:val="both"/>
      </w:pPr>
      <w:r>
        <w:rPr>
          <w:rFonts w:ascii="Times New Roman"/>
          <w:b w:val="false"/>
          <w:i w:val="false"/>
          <w:color w:val="000000"/>
          <w:sz w:val="28"/>
        </w:rPr>
        <w:t xml:space="preserve">                            1. Общие положения  </w:t>
      </w:r>
      <w:r>
        <w:br/>
      </w:r>
      <w:r>
        <w:rPr>
          <w:rFonts w:ascii="Times New Roman"/>
          <w:b w:val="false"/>
          <w:i w:val="false"/>
          <w:color w:val="000000"/>
          <w:sz w:val="28"/>
        </w:rPr>
        <w:t>
 </w:t>
      </w:r>
    </w:p>
    <w:bookmarkEnd w:id="2"/>
    <w:bookmarkStart w:name="z5" w:id="3"/>
    <w:p>
      <w:pPr>
        <w:spacing w:after="0"/>
        <w:ind w:left="0"/>
        <w:jc w:val="both"/>
      </w:pPr>
      <w:r>
        <w:rPr>
          <w:rFonts w:ascii="Times New Roman"/>
          <w:b w:val="false"/>
          <w:i w:val="false"/>
          <w:color w:val="000000"/>
          <w:sz w:val="28"/>
        </w:rPr>
        <w:t xml:space="preserve">        1.1. Настоящие Общие правила (далее "Правила") обязательны для всех предприятий, организаций, учреждений и других юридических лиц, независимо от их ведомственной подчиненности и форм собственности, а также физических лиц, осуществляющих проектирование, строительство и благоустройство на вновь осваиваемых и реконструируемых территориях для индивидуального жилищного строительства в населенных пунктах Республики Казахстан.  </w:t>
      </w:r>
      <w:r>
        <w:br/>
      </w:r>
      <w:r>
        <w:rPr>
          <w:rFonts w:ascii="Times New Roman"/>
          <w:b w:val="false"/>
          <w:i w:val="false"/>
          <w:color w:val="000000"/>
          <w:sz w:val="28"/>
        </w:rPr>
        <w:t xml:space="preserve">
      1.2. Настоящие Правила разработаны на основании Закона Республики Казахстан "Об индивидуальном жилищном строительстве", других действующих законодательных актов, положений и нормативных требований и направлены на проведение единой градостроительной политики при застройке районов индивидуального жилищного строительства.  </w:t>
      </w:r>
      <w:r>
        <w:br/>
      </w:r>
      <w:r>
        <w:rPr>
          <w:rFonts w:ascii="Times New Roman"/>
          <w:b w:val="false"/>
          <w:i w:val="false"/>
          <w:color w:val="000000"/>
          <w:sz w:val="28"/>
        </w:rPr>
        <w:t xml:space="preserve">
      1.3. Правила являются основой для разработки нормативно-регулирующих документов по конкретному населенному пункту, применительно к его местным условиям.  </w:t>
      </w:r>
      <w:r>
        <w:br/>
      </w:r>
      <w:r>
        <w:rPr>
          <w:rFonts w:ascii="Times New Roman"/>
          <w:b w:val="false"/>
          <w:i w:val="false"/>
          <w:color w:val="000000"/>
          <w:sz w:val="28"/>
        </w:rPr>
        <w:t xml:space="preserve">
      1.4. Формирование районов индивидуального жилищного строительства должно осуществляться по генеральным планам развития населенных пунктов, проектам детальной планировки и проектам застройки этих районов.  </w:t>
      </w:r>
      <w:r>
        <w:br/>
      </w:r>
      <w:r>
        <w:rPr>
          <w:rFonts w:ascii="Times New Roman"/>
          <w:b w:val="false"/>
          <w:i w:val="false"/>
          <w:color w:val="000000"/>
          <w:sz w:val="28"/>
        </w:rPr>
        <w:t xml:space="preserve">
      1.5. Проект застройки является основой для выполнения строительных работ по инженерной подготовке территории, отводу земельных участков индивидуальным застройщикам, размещению общественных зданий, благоустройству улиц и прокладке инженерных сетей.  </w:t>
      </w:r>
      <w:r>
        <w:br/>
      </w:r>
      <w:r>
        <w:rPr>
          <w:rFonts w:ascii="Times New Roman"/>
          <w:b w:val="false"/>
          <w:i w:val="false"/>
          <w:color w:val="000000"/>
          <w:sz w:val="28"/>
        </w:rPr>
        <w:t xml:space="preserve">
      1.6. Проектные и изыскательские работы выполняются проектными, изыскательскими организациями, предприятиями или другими юридическими и физическими лицами, имеющими соответствующие лицензии на проведение указанных работ.  </w:t>
      </w:r>
      <w:r>
        <w:br/>
      </w:r>
      <w:r>
        <w:rPr>
          <w:rFonts w:ascii="Times New Roman"/>
          <w:b w:val="false"/>
          <w:i w:val="false"/>
          <w:color w:val="000000"/>
          <w:sz w:val="28"/>
        </w:rPr>
        <w:t xml:space="preserve">
      1.7. Строительные работы на территории индивидуальной жилой застройки разрешается выполнять только при наличии специального разрешения местного органа архитектуры и градостроительства.  </w:t>
      </w:r>
      <w:r>
        <w:br/>
      </w:r>
      <w:r>
        <w:rPr>
          <w:rFonts w:ascii="Times New Roman"/>
          <w:b w:val="false"/>
          <w:i w:val="false"/>
          <w:color w:val="000000"/>
          <w:sz w:val="28"/>
        </w:rPr>
        <w:t xml:space="preserve">
      К выполнению строительных работ допускаются строительные организации и предприятия при наличии лицензии на выполнение соответствующих работ, а также застройщик, осуществляющий строительство индивидуального жилого дома собственными силами.  </w:t>
      </w:r>
      <w:r>
        <w:br/>
      </w:r>
      <w:r>
        <w:rPr>
          <w:rFonts w:ascii="Times New Roman"/>
          <w:b w:val="false"/>
          <w:i w:val="false"/>
          <w:color w:val="000000"/>
          <w:sz w:val="28"/>
        </w:rPr>
        <w:t>
 </w:t>
      </w:r>
    </w:p>
    <w:bookmarkEnd w:id="3"/>
    <w:bookmarkStart w:name="z6" w:id="4"/>
    <w:p>
      <w:pPr>
        <w:spacing w:after="0"/>
        <w:ind w:left="0"/>
        <w:jc w:val="both"/>
      </w:pPr>
      <w:r>
        <w:rPr>
          <w:rFonts w:ascii="Times New Roman"/>
          <w:b w:val="false"/>
          <w:i w:val="false"/>
          <w:color w:val="000000"/>
          <w:sz w:val="28"/>
        </w:rPr>
        <w:t xml:space="preserve">                2. Архитектурно-планировочная организация  </w:t>
      </w:r>
      <w:r>
        <w:br/>
      </w:r>
      <w:r>
        <w:rPr>
          <w:rFonts w:ascii="Times New Roman"/>
          <w:b w:val="false"/>
          <w:i w:val="false"/>
          <w:color w:val="000000"/>
          <w:sz w:val="28"/>
        </w:rPr>
        <w:t xml:space="preserve">
                районов индивидуальной жилой застройки  </w:t>
      </w:r>
      <w:r>
        <w:br/>
      </w:r>
      <w:r>
        <w:rPr>
          <w:rFonts w:ascii="Times New Roman"/>
          <w:b w:val="false"/>
          <w:i w:val="false"/>
          <w:color w:val="000000"/>
          <w:sz w:val="28"/>
        </w:rPr>
        <w:t>
 </w:t>
      </w:r>
    </w:p>
    <w:bookmarkEnd w:id="4"/>
    <w:bookmarkStart w:name="z7" w:id="5"/>
    <w:p>
      <w:pPr>
        <w:spacing w:after="0"/>
        <w:ind w:left="0"/>
        <w:jc w:val="both"/>
      </w:pPr>
      <w:r>
        <w:rPr>
          <w:rFonts w:ascii="Times New Roman"/>
          <w:b w:val="false"/>
          <w:i w:val="false"/>
          <w:color w:val="000000"/>
          <w:sz w:val="28"/>
        </w:rPr>
        <w:t xml:space="preserve">        2.1. Планировочная организация районов индивидуальной жилой застройки должна учитывать географическое местоположение, природно-климатические и инженерно-геологические условия, величину и особенности развития населенного пункта, социально-демографические особенности населения, наличие территориальных ресурсов и обеспеченность инженерной и транспортной инфраструктурой, комплексную социально-экономическую оценку территории.  </w:t>
      </w:r>
      <w:r>
        <w:br/>
      </w:r>
      <w:r>
        <w:rPr>
          <w:rFonts w:ascii="Times New Roman"/>
          <w:b w:val="false"/>
          <w:i w:val="false"/>
          <w:color w:val="000000"/>
          <w:sz w:val="28"/>
        </w:rPr>
        <w:t xml:space="preserve">
      2.2. При выборе площадок для организации районов индивидуального жилищного строительства на прилегающих к населенному пункту территориях следует учитывать направления перспективного территориального развития населенного пункта и его функциональных зон.  </w:t>
      </w:r>
      <w:r>
        <w:br/>
      </w:r>
      <w:r>
        <w:rPr>
          <w:rFonts w:ascii="Times New Roman"/>
          <w:b w:val="false"/>
          <w:i w:val="false"/>
          <w:color w:val="000000"/>
          <w:sz w:val="28"/>
        </w:rPr>
        <w:t xml:space="preserve">
      2.3. В пределах границ населенного пункта индивидуальную жилую застройку целесообразно размещать на свободных территориях. Строительство индивидуальных жилых домов за счет реконструкции и уплотнения существующей индивидуальной жилой застройки, а также в районах исторически ценной малоэтажной застройки, должно осуществляться при условии сохранения сложившейся пространственной среды и соблюдения противопожарных, санитарно-противоэпидемических требований и градостроительных нормативов.  </w:t>
      </w:r>
      <w:r>
        <w:br/>
      </w:r>
      <w:r>
        <w:rPr>
          <w:rFonts w:ascii="Times New Roman"/>
          <w:b w:val="false"/>
          <w:i w:val="false"/>
          <w:color w:val="000000"/>
          <w:sz w:val="28"/>
        </w:rPr>
        <w:t xml:space="preserve">
      2.4. На территории индивидуальной жилой застройки должны предусматриваться участки для размещения предприятий торговли, бытового обслуживания, общеобразовательных школ и детских дошкольных учреждений, спортивные и детские площадки, площадки для установки контейнерных мусоросборников, сооружений инженерного оборудования, устройства автостоянок, а также благоустройство и озеленение территорий, размещение других объектов, исходя из градостроительных норм и правил, расчетных показателей социально-гарантируемого минимума и задания местного исполнительного органа.  </w:t>
      </w:r>
      <w:r>
        <w:br/>
      </w:r>
      <w:r>
        <w:rPr>
          <w:rFonts w:ascii="Times New Roman"/>
          <w:b w:val="false"/>
          <w:i w:val="false"/>
          <w:color w:val="000000"/>
          <w:sz w:val="28"/>
        </w:rPr>
        <w:t xml:space="preserve">
      2.5. Нормативные размеры усадебных (земельных) участков для индивидуального жилищного строительства устанавливаются местным представительным органом власти в зависимости от конкретной градостроительной ситуации и принимаемых типов жилой застройки.  </w:t>
      </w:r>
      <w:r>
        <w:br/>
      </w:r>
      <w:r>
        <w:rPr>
          <w:rFonts w:ascii="Times New Roman"/>
          <w:b w:val="false"/>
          <w:i w:val="false"/>
          <w:color w:val="000000"/>
          <w:sz w:val="28"/>
        </w:rPr>
        <w:t xml:space="preserve">
      2.6. Планировочное решение территории района индивидуального жилищного строительства должно предусматривать удобную функциональную и транспортную связь с другими районами населенного пункта и обеспечивать проезд автотранспорта ко всем усадебным участкам и объектам социально-бытового назначения.  </w:t>
      </w:r>
      <w:r>
        <w:br/>
      </w:r>
      <w:r>
        <w:rPr>
          <w:rFonts w:ascii="Times New Roman"/>
          <w:b w:val="false"/>
          <w:i w:val="false"/>
          <w:color w:val="000000"/>
          <w:sz w:val="28"/>
        </w:rPr>
        <w:t xml:space="preserve">
      2.7. Ширина красных линий улиц, дорог и проездов в районах индивидуального жилищного строительства принимается с учетом их категории, интенсивности движения транспорта и пешеходов, перспективного развития транспортно-дорожной инфраструктуры населенного пункта, санитарно-гигиенических и экологических требований, а также действующих градостроительных нормативов.  </w:t>
      </w:r>
      <w:r>
        <w:br/>
      </w:r>
      <w:r>
        <w:rPr>
          <w:rFonts w:ascii="Times New Roman"/>
          <w:b w:val="false"/>
          <w:i w:val="false"/>
          <w:color w:val="000000"/>
          <w:sz w:val="28"/>
        </w:rPr>
        <w:t xml:space="preserve">
      2.8. Содержание скота, птицы и других животных на усадебных участках регламентируется местными исполнительными органами в зависимости от санитарно-гигиенических условий и экологической ситуации конкретного населенного пункта.  </w:t>
      </w:r>
      <w:r>
        <w:br/>
      </w:r>
      <w:r>
        <w:rPr>
          <w:rFonts w:ascii="Times New Roman"/>
          <w:b w:val="false"/>
          <w:i w:val="false"/>
          <w:color w:val="000000"/>
          <w:sz w:val="28"/>
        </w:rPr>
        <w:t xml:space="preserve">
      В районах индивидуального жилищного строительства с преобладанием домовладельцев, содержащих крупный рогатый скот, при организации территории, необходимо предусматривать хозяйственные проезды для прогона личного скота и проезда грузового транспорта и тракторов к усадебным участкам.  </w:t>
      </w:r>
      <w:r>
        <w:br/>
      </w:r>
      <w:r>
        <w:rPr>
          <w:rFonts w:ascii="Times New Roman"/>
          <w:b w:val="false"/>
          <w:i w:val="false"/>
          <w:color w:val="000000"/>
          <w:sz w:val="28"/>
        </w:rPr>
        <w:t xml:space="preserve">
      2.9. На территории индивидуального жилищного строительства необходимо предусматривать преимущественно автономные системы отопления, газоснабжения, канализации.  </w:t>
      </w:r>
      <w:r>
        <w:br/>
      </w:r>
      <w:r>
        <w:rPr>
          <w:rFonts w:ascii="Times New Roman"/>
          <w:b w:val="false"/>
          <w:i w:val="false"/>
          <w:color w:val="000000"/>
          <w:sz w:val="28"/>
        </w:rPr>
        <w:t xml:space="preserve">
      В качестве источника водоснабжения следует использовать существующие водозаборные сооружения и водоводы. При отсутствии или невозможности их использования, система водоснабжения индивидуальной застройки должна предусматривать использование подземных вод (в отдельных случаях поверхностных вод) по согласованию с местным органом санитарно-эпидемиологического надзора.  </w:t>
      </w:r>
      <w:r>
        <w:br/>
      </w:r>
      <w:r>
        <w:rPr>
          <w:rFonts w:ascii="Times New Roman"/>
          <w:b w:val="false"/>
          <w:i w:val="false"/>
          <w:color w:val="000000"/>
          <w:sz w:val="28"/>
        </w:rPr>
        <w:t xml:space="preserve">
      При наличии в непосредственной близости от района строительства систем централизованного инженерного оборудования, следует предусматривать подключение индивидуальных жилых домов и объектов социально-бытового назначения к этим сетям или сооружениям.  </w:t>
      </w:r>
      <w:r>
        <w:br/>
      </w:r>
      <w:r>
        <w:rPr>
          <w:rFonts w:ascii="Times New Roman"/>
          <w:b w:val="false"/>
          <w:i w:val="false"/>
          <w:color w:val="000000"/>
          <w:sz w:val="28"/>
        </w:rPr>
        <w:t xml:space="preserve">
      2.10. Магистральные и подводящие инженерные сети должны трассироваться вдоль улиц и проездов.  </w:t>
      </w:r>
      <w:r>
        <w:br/>
      </w:r>
      <w:r>
        <w:rPr>
          <w:rFonts w:ascii="Times New Roman"/>
          <w:b w:val="false"/>
          <w:i w:val="false"/>
          <w:color w:val="000000"/>
          <w:sz w:val="28"/>
        </w:rPr>
        <w:t xml:space="preserve">
      Размещение инженерных сооружений - водозаборных сооружений, электрораспределительных пунктов, трансформаторных подстанций, квартальных или групповых канализационных септиков и очистных сооружений, газораспределительных станций и других инженерных сооружений, должно осуществляться на специально отводимых или резервируемых для этих целей площадках с соблюдением санитарно-защитных зон и противопожарных требований.  </w:t>
      </w:r>
      <w:r>
        <w:br/>
      </w:r>
      <w:r>
        <w:rPr>
          <w:rFonts w:ascii="Times New Roman"/>
          <w:b w:val="false"/>
          <w:i w:val="false"/>
          <w:color w:val="000000"/>
          <w:sz w:val="28"/>
        </w:rPr>
        <w:t xml:space="preserve">
      2.11. Финансирование строительства объектов социально-бытового назначения, улиц, дорог и проездов, магистральных инженерных сетей и сооружений, благоустройства и озеленения производится за счет средств местного бюджета, предприятий и организаций.  </w:t>
      </w:r>
      <w:r>
        <w:br/>
      </w:r>
      <w:r>
        <w:rPr>
          <w:rFonts w:ascii="Times New Roman"/>
          <w:b w:val="false"/>
          <w:i w:val="false"/>
          <w:color w:val="000000"/>
          <w:sz w:val="28"/>
        </w:rPr>
        <w:t>
 </w:t>
      </w:r>
    </w:p>
    <w:bookmarkEnd w:id="5"/>
    <w:bookmarkStart w:name="z8" w:id="6"/>
    <w:p>
      <w:pPr>
        <w:spacing w:after="0"/>
        <w:ind w:left="0"/>
        <w:jc w:val="both"/>
      </w:pPr>
      <w:r>
        <w:rPr>
          <w:rFonts w:ascii="Times New Roman"/>
          <w:b w:val="false"/>
          <w:i w:val="false"/>
          <w:color w:val="000000"/>
          <w:sz w:val="28"/>
        </w:rPr>
        <w:t xml:space="preserve">                         3. Застройка усадебного  </w:t>
      </w:r>
      <w:r>
        <w:br/>
      </w:r>
      <w:r>
        <w:rPr>
          <w:rFonts w:ascii="Times New Roman"/>
          <w:b w:val="false"/>
          <w:i w:val="false"/>
          <w:color w:val="000000"/>
          <w:sz w:val="28"/>
        </w:rPr>
        <w:t xml:space="preserve">
                         (земельного) участка  </w:t>
      </w:r>
      <w:r>
        <w:br/>
      </w:r>
      <w:r>
        <w:rPr>
          <w:rFonts w:ascii="Times New Roman"/>
          <w:b w:val="false"/>
          <w:i w:val="false"/>
          <w:color w:val="000000"/>
          <w:sz w:val="28"/>
        </w:rPr>
        <w:t>
 </w:t>
      </w:r>
    </w:p>
    <w:bookmarkEnd w:id="6"/>
    <w:bookmarkStart w:name="z9" w:id="7"/>
    <w:p>
      <w:pPr>
        <w:spacing w:after="0"/>
        <w:ind w:left="0"/>
        <w:jc w:val="both"/>
      </w:pPr>
      <w:r>
        <w:rPr>
          <w:rFonts w:ascii="Times New Roman"/>
          <w:b w:val="false"/>
          <w:i w:val="false"/>
          <w:color w:val="000000"/>
          <w:sz w:val="28"/>
        </w:rPr>
        <w:t xml:space="preserve">        3.1. Застройка усадебного (земельного) участка должна осуществляться на основе разработанного и согласованного с местным органом архитектуры и градостроительства планом (генпланом) усадебного участка.  </w:t>
      </w:r>
      <w:r>
        <w:br/>
      </w:r>
      <w:r>
        <w:rPr>
          <w:rFonts w:ascii="Times New Roman"/>
          <w:b w:val="false"/>
          <w:i w:val="false"/>
          <w:color w:val="000000"/>
          <w:sz w:val="28"/>
        </w:rPr>
        <w:t xml:space="preserve">
      3.2. Функциональное зонирование и планировочная организация усадебного (земельного) участка должны соответствовать решениям проекта застройки района индивидуального жилищного строительства.  </w:t>
      </w:r>
      <w:r>
        <w:br/>
      </w:r>
      <w:r>
        <w:rPr>
          <w:rFonts w:ascii="Times New Roman"/>
          <w:b w:val="false"/>
          <w:i w:val="false"/>
          <w:color w:val="000000"/>
          <w:sz w:val="28"/>
        </w:rPr>
        <w:t xml:space="preserve">
      На территории усадебного участка, целесообразно, выделять придомовую, садово-огородную и хозяйственную зоны.  </w:t>
      </w:r>
      <w:r>
        <w:br/>
      </w:r>
      <w:r>
        <w:rPr>
          <w:rFonts w:ascii="Times New Roman"/>
          <w:b w:val="false"/>
          <w:i w:val="false"/>
          <w:color w:val="000000"/>
          <w:sz w:val="28"/>
        </w:rPr>
        <w:t xml:space="preserve">
      3.3. Зонирование смежных усадебных участков должно быть планировочно взаимоувязано и отвечать санитарно-противоэпидемическим, противопожарным и другим требованиям.  </w:t>
      </w:r>
      <w:r>
        <w:br/>
      </w:r>
      <w:r>
        <w:rPr>
          <w:rFonts w:ascii="Times New Roman"/>
          <w:b w:val="false"/>
          <w:i w:val="false"/>
          <w:color w:val="000000"/>
          <w:sz w:val="28"/>
        </w:rPr>
        <w:t xml:space="preserve">
      3.4. Изменение функционального использования зон приусадебного участка, не связанного с капитальным строительством, может осуществляться без разрешения местных органов архитектуры и градостроительства, с согласия владельцев смежных усадебных участков и при соблюдении требований п. 3.3.  </w:t>
      </w:r>
      <w:r>
        <w:br/>
      </w:r>
      <w:r>
        <w:rPr>
          <w:rFonts w:ascii="Times New Roman"/>
          <w:b w:val="false"/>
          <w:i w:val="false"/>
          <w:color w:val="000000"/>
          <w:sz w:val="28"/>
        </w:rPr>
        <w:t>
 </w:t>
      </w:r>
    </w:p>
    <w:bookmarkEnd w:id="7"/>
    <w:bookmarkStart w:name="z11" w:id="8"/>
    <w:p>
      <w:pPr>
        <w:spacing w:after="0"/>
        <w:ind w:left="0"/>
        <w:jc w:val="both"/>
      </w:pPr>
      <w:r>
        <w:rPr>
          <w:rFonts w:ascii="Times New Roman"/>
          <w:b w:val="false"/>
          <w:i w:val="false"/>
          <w:color w:val="000000"/>
          <w:sz w:val="28"/>
        </w:rPr>
        <w:t xml:space="preserve">                        4. Порядок предоставления  </w:t>
      </w:r>
      <w:r>
        <w:br/>
      </w:r>
      <w:r>
        <w:rPr>
          <w:rFonts w:ascii="Times New Roman"/>
          <w:b w:val="false"/>
          <w:i w:val="false"/>
          <w:color w:val="000000"/>
          <w:sz w:val="28"/>
        </w:rPr>
        <w:t xml:space="preserve">
                земельных участков для индивидуального  </w:t>
      </w:r>
      <w:r>
        <w:br/>
      </w:r>
      <w:r>
        <w:rPr>
          <w:rFonts w:ascii="Times New Roman"/>
          <w:b w:val="false"/>
          <w:i w:val="false"/>
          <w:color w:val="000000"/>
          <w:sz w:val="28"/>
        </w:rPr>
        <w:t xml:space="preserve">
                 жилищного строительства  </w:t>
      </w:r>
      <w:r>
        <w:br/>
      </w: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        4.1. Предоставление земельных участков для индивидуального жилищного строительства осуществляется на территориях, предусмотренных для этих целей генеральным планом развития населенного пункта.  </w:t>
      </w:r>
      <w:r>
        <w:br/>
      </w:r>
      <w:r>
        <w:rPr>
          <w:rFonts w:ascii="Times New Roman"/>
          <w:b w:val="false"/>
          <w:i w:val="false"/>
          <w:color w:val="000000"/>
          <w:sz w:val="28"/>
        </w:rPr>
        <w:t xml:space="preserve">
      Местные исполнительные органы обеспечивают опережающую разработку проектов детальной планировки и проектов застройки районов массового индивидуального жилищного строительства, на основании которых производится предоставление земельных участков застройщикам.  </w:t>
      </w:r>
      <w:r>
        <w:br/>
      </w:r>
      <w:r>
        <w:rPr>
          <w:rFonts w:ascii="Times New Roman"/>
          <w:b w:val="false"/>
          <w:i w:val="false"/>
          <w:color w:val="000000"/>
          <w:sz w:val="28"/>
        </w:rPr>
        <w:t xml:space="preserve">
      4.2. Для получения земельного участка для строительства индивидуального жилого дома гражданин (застройщик) подает заявление в местный исполнительный орган по месту строительства.  </w:t>
      </w:r>
      <w:r>
        <w:br/>
      </w:r>
      <w:r>
        <w:rPr>
          <w:rFonts w:ascii="Times New Roman"/>
          <w:b w:val="false"/>
          <w:i w:val="false"/>
          <w:color w:val="000000"/>
          <w:sz w:val="28"/>
        </w:rPr>
        <w:t xml:space="preserve">
      К заявлению прилагаются следующие документы: справка о наличии в собственности или в пользовании земельного участка для индивидуального жилищного строительства; справка о наличии домовладения на правах собственности (примерная форма заявления приведена в приложении).  </w:t>
      </w:r>
      <w:r>
        <w:br/>
      </w:r>
      <w:r>
        <w:rPr>
          <w:rFonts w:ascii="Times New Roman"/>
          <w:b w:val="false"/>
          <w:i w:val="false"/>
          <w:color w:val="000000"/>
          <w:sz w:val="28"/>
        </w:rPr>
        <w:t xml:space="preserve">
      4.3. Решение по отводу застройщику земельного участка для строительства индивидуального жилого дома принимает местный исполнительный орган в срок не более одного месяца со дня обращения. </w:t>
      </w:r>
      <w:r>
        <w:br/>
      </w:r>
      <w:r>
        <w:rPr>
          <w:rFonts w:ascii="Times New Roman"/>
          <w:b w:val="false"/>
          <w:i w:val="false"/>
          <w:color w:val="000000"/>
          <w:sz w:val="28"/>
        </w:rPr>
        <w:t xml:space="preserve">
      Подготовку необходимых материалов для принятия решения исполнительного органа осуществляет орган архитектуры и градостроительства совместно с органом по земельным отношениям и землеустройству. </w:t>
      </w:r>
      <w:r>
        <w:br/>
      </w:r>
      <w:r>
        <w:rPr>
          <w:rFonts w:ascii="Times New Roman"/>
          <w:b w:val="false"/>
          <w:i w:val="false"/>
          <w:color w:val="000000"/>
          <w:sz w:val="28"/>
        </w:rPr>
        <w:t xml:space="preserve">
      4.4. На основании решений местного исполнительного органа гражданину (застройщику) выдается документ, удостоверяющий право на землю. </w:t>
      </w:r>
    </w:p>
    <w:p>
      <w:pPr>
        <w:spacing w:after="0"/>
        <w:ind w:left="0"/>
        <w:jc w:val="both"/>
      </w:pPr>
      <w:r>
        <w:rPr>
          <w:rFonts w:ascii="Times New Roman"/>
          <w:b w:val="false"/>
          <w:i w:val="false"/>
          <w:color w:val="000000"/>
          <w:sz w:val="28"/>
        </w:rPr>
        <w:t xml:space="preserve">                       5. Порядок оформления </w:t>
      </w:r>
    </w:p>
    <w:p>
      <w:pPr>
        <w:spacing w:after="0"/>
        <w:ind w:left="0"/>
        <w:jc w:val="both"/>
      </w:pPr>
      <w:r>
        <w:rPr>
          <w:rFonts w:ascii="Times New Roman"/>
          <w:b w:val="false"/>
          <w:i w:val="false"/>
          <w:color w:val="000000"/>
          <w:sz w:val="28"/>
        </w:rPr>
        <w:t xml:space="preserve">                    документов на строительство </w:t>
      </w:r>
    </w:p>
    <w:p>
      <w:pPr>
        <w:spacing w:after="0"/>
        <w:ind w:left="0"/>
        <w:jc w:val="both"/>
      </w:pPr>
      <w:r>
        <w:rPr>
          <w:rFonts w:ascii="Times New Roman"/>
          <w:b w:val="false"/>
          <w:i w:val="false"/>
          <w:color w:val="000000"/>
          <w:sz w:val="28"/>
        </w:rPr>
        <w:t xml:space="preserve">                    индивидуального жилого дома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5.1. Основанием для начала строительства индивидуального жилого дома являются документы, удостоверяющие право собственности или право землепользования и наличие согласованного местным органом архитектуры и градостроительства проекта жилого дома.  </w:t>
      </w:r>
      <w:r>
        <w:br/>
      </w:r>
      <w:r>
        <w:rPr>
          <w:rFonts w:ascii="Times New Roman"/>
          <w:b w:val="false"/>
          <w:i w:val="false"/>
          <w:color w:val="000000"/>
          <w:sz w:val="28"/>
        </w:rPr>
        <w:t xml:space="preserve">
      5.2. Индивидуальный застройщик вправе использовать для строительства жилого дома или хозяйственно-бытовых строений любой проект, в том числе разработанный самостоятельно, отвечающий строительным и другим обязательным нормам и правилам с соответствующей привязкой к конкретной местности.  </w:t>
      </w:r>
      <w:r>
        <w:br/>
      </w:r>
      <w:r>
        <w:rPr>
          <w:rFonts w:ascii="Times New Roman"/>
          <w:b w:val="false"/>
          <w:i w:val="false"/>
          <w:color w:val="000000"/>
          <w:sz w:val="28"/>
        </w:rPr>
        <w:t xml:space="preserve">
      Рассмотрение проекта жилого дома и хозяйственно-бытовых строений, включая план усадебного участка, представленных застройщиком, осуществляется местным органом архитектуры и градостроительства в двухнедельный срок.  </w:t>
      </w:r>
      <w:r>
        <w:br/>
      </w:r>
      <w:r>
        <w:rPr>
          <w:rFonts w:ascii="Times New Roman"/>
          <w:b w:val="false"/>
          <w:i w:val="false"/>
          <w:color w:val="000000"/>
          <w:sz w:val="28"/>
        </w:rPr>
        <w:t xml:space="preserve">
      5.3. Вынос в натуру границ участка, осей жилого дома и хозяйственно-бытовых строений, выполняется по заявкам индивидуальных застройщиков органом архитектуры и градостроительства и органом по земельным отношениям и землеустройству с участием, по мере необходимости, других служб. </w:t>
      </w:r>
    </w:p>
    <w:bookmarkStart w:name="z12" w:id="9"/>
    <w:p>
      <w:pPr>
        <w:spacing w:after="0"/>
        <w:ind w:left="0"/>
        <w:jc w:val="both"/>
      </w:pPr>
      <w:r>
        <w:rPr>
          <w:rFonts w:ascii="Times New Roman"/>
          <w:b w:val="false"/>
          <w:i w:val="false"/>
          <w:color w:val="000000"/>
          <w:sz w:val="28"/>
        </w:rPr>
        <w:t xml:space="preserve">
                        6. Порядок оформления </w:t>
      </w:r>
    </w:p>
    <w:bookmarkEnd w:id="9"/>
    <w:p>
      <w:pPr>
        <w:spacing w:after="0"/>
        <w:ind w:left="0"/>
        <w:jc w:val="both"/>
      </w:pPr>
      <w:r>
        <w:rPr>
          <w:rFonts w:ascii="Times New Roman"/>
          <w:b w:val="false"/>
          <w:i w:val="false"/>
          <w:color w:val="000000"/>
          <w:sz w:val="28"/>
        </w:rPr>
        <w:t xml:space="preserve">                      пристройки, надстройки и </w:t>
      </w:r>
    </w:p>
    <w:p>
      <w:pPr>
        <w:spacing w:after="0"/>
        <w:ind w:left="0"/>
        <w:jc w:val="both"/>
      </w:pPr>
      <w:r>
        <w:rPr>
          <w:rFonts w:ascii="Times New Roman"/>
          <w:b w:val="false"/>
          <w:i w:val="false"/>
          <w:color w:val="000000"/>
          <w:sz w:val="28"/>
        </w:rPr>
        <w:t xml:space="preserve">                    перепланировки в жилом доме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6.1. Пристройка, надстройка, перепланировка в индивидуальном жилом доме, а также возведение дополнительных строений хозяйственного и бытового назначения после приемки в эксплуатацию жилого дома, может осуществляться с разрешения местного органа архитектуры и градостроительства в соответствии с согласованным проектом.  </w:t>
      </w:r>
      <w:r>
        <w:br/>
      </w:r>
      <w:r>
        <w:rPr>
          <w:rFonts w:ascii="Times New Roman"/>
          <w:b w:val="false"/>
          <w:i w:val="false"/>
          <w:color w:val="000000"/>
          <w:sz w:val="28"/>
        </w:rPr>
        <w:t xml:space="preserve">
      Рассмотрение проекта, представленного домовладельцем, осуществляется в двухнедельный срок. </w:t>
      </w:r>
      <w:r>
        <w:br/>
      </w:r>
      <w:r>
        <w:rPr>
          <w:rFonts w:ascii="Times New Roman"/>
          <w:b w:val="false"/>
          <w:i w:val="false"/>
          <w:color w:val="000000"/>
          <w:sz w:val="28"/>
        </w:rPr>
        <w:t xml:space="preserve">
      Одновременно с согласованием проекта выдается разрешение на проведение строительных работ. </w:t>
      </w:r>
      <w:r>
        <w:br/>
      </w:r>
      <w:r>
        <w:rPr>
          <w:rFonts w:ascii="Times New Roman"/>
          <w:b w:val="false"/>
          <w:i w:val="false"/>
          <w:color w:val="000000"/>
          <w:sz w:val="28"/>
        </w:rPr>
        <w:t xml:space="preserve">
      6.2. Приемка работ по пристройке, надстройке и перепланировке индивидуального жилого дома производится приемочной комиссией в порядке, установленном местным исполнительным органом. На основании акта приемочной комиссии вносятся соответствующие изменения в технический паспорт домостроения. В состав приемочной комиссии включаются представители органов архитектуры и градостроительства,санитарно-эпидемиологического и пожарного надзора и застройщик. </w:t>
      </w:r>
    </w:p>
    <w:bookmarkStart w:name="z13" w:id="10"/>
    <w:p>
      <w:pPr>
        <w:spacing w:after="0"/>
        <w:ind w:left="0"/>
        <w:jc w:val="both"/>
      </w:pPr>
      <w:r>
        <w:rPr>
          <w:rFonts w:ascii="Times New Roman"/>
          <w:b w:val="false"/>
          <w:i w:val="false"/>
          <w:color w:val="000000"/>
          <w:sz w:val="28"/>
        </w:rPr>
        <w:t xml:space="preserve">
                             7. Приемка в </w:t>
      </w:r>
      <w:r>
        <w:br/>
      </w:r>
      <w:r>
        <w:rPr>
          <w:rFonts w:ascii="Times New Roman"/>
          <w:b w:val="false"/>
          <w:i w:val="false"/>
          <w:color w:val="000000"/>
          <w:sz w:val="28"/>
        </w:rPr>
        <w:t xml:space="preserve">
                      эксплуатацию законченных </w:t>
      </w:r>
      <w:r>
        <w:br/>
      </w:r>
      <w:r>
        <w:rPr>
          <w:rFonts w:ascii="Times New Roman"/>
          <w:b w:val="false"/>
          <w:i w:val="false"/>
          <w:color w:val="000000"/>
          <w:sz w:val="28"/>
        </w:rPr>
        <w:t xml:space="preserve">
                   строительством индивидуальных </w:t>
      </w:r>
      <w:r>
        <w:br/>
      </w:r>
      <w:r>
        <w:rPr>
          <w:rFonts w:ascii="Times New Roman"/>
          <w:b w:val="false"/>
          <w:i w:val="false"/>
          <w:color w:val="000000"/>
          <w:sz w:val="28"/>
        </w:rPr>
        <w:t xml:space="preserve">
                жилых домов с надворными постройками </w:t>
      </w:r>
      <w:r>
        <w:br/>
      </w:r>
      <w:r>
        <w:rPr>
          <w:rFonts w:ascii="Times New Roman"/>
          <w:b w:val="false"/>
          <w:i w:val="false"/>
          <w:color w:val="000000"/>
          <w:sz w:val="28"/>
        </w:rPr>
        <w:t>
 </w:t>
      </w:r>
    </w:p>
    <w:bookmarkEnd w:id="10"/>
    <w:bookmarkStart w:name="z14" w:id="11"/>
    <w:p>
      <w:pPr>
        <w:spacing w:after="0"/>
        <w:ind w:left="0"/>
        <w:jc w:val="both"/>
      </w:pPr>
      <w:r>
        <w:rPr>
          <w:rFonts w:ascii="Times New Roman"/>
          <w:b w:val="false"/>
          <w:i w:val="false"/>
          <w:color w:val="000000"/>
          <w:sz w:val="28"/>
        </w:rPr>
        <w:t xml:space="preserve">          7.1. При приемке в эксплуатацию законченных строительством индивидуальных жилых домов с надворными постройками необходимо руководствоваться Положением "О порядке приемки в эксплуатацию законченных строительством индивидуальных жилых домов с надворными постройками", утвержденным Постановлением Кабинета Министров Республики Казахстан от 25 июля 1995 г. N 1018.  </w:t>
      </w:r>
      <w:r>
        <w:br/>
      </w:r>
      <w:r>
        <w:rPr>
          <w:rFonts w:ascii="Times New Roman"/>
          <w:b w:val="false"/>
          <w:i w:val="false"/>
          <w:color w:val="000000"/>
          <w:sz w:val="28"/>
        </w:rPr>
        <w:t xml:space="preserve">
      Состав приемочной комиссии утверждается местным исполнительным органом. В состав приемочной комиссии, как правило, включаются представители местных исполнительных органов, органов архитектуры и градостроительства, санитарно-эпидемиологического и пожарного надзора, разработчик проекта, подрядчик (если объект сооружался подрядным способом) и застройщик. На основании акта приемочной комиссии индивидуальному застройщику выдаются технический паспорт на домостроение и документ, удостоверяющий право собственности на недвижимость.  </w:t>
      </w:r>
      <w:r>
        <w:br/>
      </w:r>
      <w:r>
        <w:rPr>
          <w:rFonts w:ascii="Times New Roman"/>
          <w:b w:val="false"/>
          <w:i w:val="false"/>
          <w:color w:val="000000"/>
          <w:sz w:val="28"/>
        </w:rPr>
        <w:t>
 </w:t>
      </w:r>
    </w:p>
    <w:bookmarkEnd w:id="11"/>
    <w:bookmarkStart w:name="z15" w:id="12"/>
    <w:p>
      <w:pPr>
        <w:spacing w:after="0"/>
        <w:ind w:left="0"/>
        <w:jc w:val="both"/>
      </w:pPr>
      <w:r>
        <w:rPr>
          <w:rFonts w:ascii="Times New Roman"/>
          <w:b w:val="false"/>
          <w:i w:val="false"/>
          <w:color w:val="000000"/>
          <w:sz w:val="28"/>
        </w:rPr>
        <w:t xml:space="preserve">                          8. Оценка недвижимости  </w:t>
      </w:r>
      <w:r>
        <w:br/>
      </w:r>
      <w:r>
        <w:rPr>
          <w:rFonts w:ascii="Times New Roman"/>
          <w:b w:val="false"/>
          <w:i w:val="false"/>
          <w:color w:val="000000"/>
          <w:sz w:val="28"/>
        </w:rPr>
        <w:t>
 </w:t>
      </w:r>
    </w:p>
    <w:bookmarkEnd w:id="12"/>
    <w:bookmarkStart w:name="z16" w:id="13"/>
    <w:p>
      <w:pPr>
        <w:spacing w:after="0"/>
        <w:ind w:left="0"/>
        <w:jc w:val="both"/>
      </w:pPr>
      <w:r>
        <w:rPr>
          <w:rFonts w:ascii="Times New Roman"/>
          <w:b w:val="false"/>
          <w:i w:val="false"/>
          <w:color w:val="000000"/>
          <w:sz w:val="28"/>
        </w:rPr>
        <w:t xml:space="preserve">        8.1. Оценка жилого дома и надворных (хозяйственно-бытовых) построек, их отдельных частей осуществляется профессиональными оценщиками недвижимости, имеющими лицензии на право проведения указанных работ, в соответствии с действующим Порядком.  </w:t>
      </w:r>
      <w:r>
        <w:br/>
      </w:r>
      <w:r>
        <w:rPr>
          <w:rFonts w:ascii="Times New Roman"/>
          <w:b w:val="false"/>
          <w:i w:val="false"/>
          <w:color w:val="000000"/>
          <w:sz w:val="28"/>
        </w:rPr>
        <w:t>
 </w:t>
      </w:r>
    </w:p>
    <w:bookmarkEnd w:id="13"/>
    <w:bookmarkStart w:name="z17" w:id="14"/>
    <w:p>
      <w:pPr>
        <w:spacing w:after="0"/>
        <w:ind w:left="0"/>
        <w:jc w:val="both"/>
      </w:pPr>
      <w:r>
        <w:rPr>
          <w:rFonts w:ascii="Times New Roman"/>
          <w:b w:val="false"/>
          <w:i w:val="false"/>
          <w:color w:val="000000"/>
          <w:sz w:val="28"/>
        </w:rPr>
        <w:t xml:space="preserve">                      9. Контроль за осуществлением  </w:t>
      </w:r>
      <w:r>
        <w:br/>
      </w:r>
      <w:r>
        <w:rPr>
          <w:rFonts w:ascii="Times New Roman"/>
          <w:b w:val="false"/>
          <w:i w:val="false"/>
          <w:color w:val="000000"/>
          <w:sz w:val="28"/>
        </w:rPr>
        <w:t xml:space="preserve">
               индивидуального жилищного строительства  </w:t>
      </w:r>
      <w:r>
        <w:br/>
      </w:r>
      <w:r>
        <w:rPr>
          <w:rFonts w:ascii="Times New Roman"/>
          <w:b w:val="false"/>
          <w:i w:val="false"/>
          <w:color w:val="000000"/>
          <w:sz w:val="28"/>
        </w:rPr>
        <w:t>
 </w:t>
      </w:r>
    </w:p>
    <w:bookmarkEnd w:id="14"/>
    <w:bookmarkStart w:name="z18" w:id="15"/>
    <w:p>
      <w:pPr>
        <w:spacing w:after="0"/>
        <w:ind w:left="0"/>
        <w:jc w:val="both"/>
      </w:pPr>
      <w:r>
        <w:rPr>
          <w:rFonts w:ascii="Times New Roman"/>
          <w:b w:val="false"/>
          <w:i w:val="false"/>
          <w:color w:val="000000"/>
          <w:sz w:val="28"/>
        </w:rPr>
        <w:t xml:space="preserve">        9.1. Общее руководство, контроль за качеством строительства индивидуальных жилых домов и соблюдением норм и правил планировки и застройки районов индивидуального жилищного строительства осуществляется местным органом архитектуры и градостроительства.  </w:t>
      </w:r>
      <w:r>
        <w:br/>
      </w:r>
      <w:r>
        <w:rPr>
          <w:rFonts w:ascii="Times New Roman"/>
          <w:b w:val="false"/>
          <w:i w:val="false"/>
          <w:color w:val="000000"/>
          <w:sz w:val="28"/>
        </w:rPr>
        <w:t xml:space="preserve">
      9.2. Местный орган архитектуры и градостроительства осуществляет надзор за:  </w:t>
      </w:r>
      <w:r>
        <w:br/>
      </w:r>
      <w:r>
        <w:rPr>
          <w:rFonts w:ascii="Times New Roman"/>
          <w:b w:val="false"/>
          <w:i w:val="false"/>
          <w:color w:val="000000"/>
          <w:sz w:val="28"/>
        </w:rPr>
        <w:t xml:space="preserve">
      правильностью размещения жилого дома, хозяйственно-бытовых строений на участке и соответствием их утвержденным проектам;  </w:t>
      </w:r>
      <w:r>
        <w:br/>
      </w:r>
      <w:r>
        <w:rPr>
          <w:rFonts w:ascii="Times New Roman"/>
          <w:b w:val="false"/>
          <w:i w:val="false"/>
          <w:color w:val="000000"/>
          <w:sz w:val="28"/>
        </w:rPr>
        <w:t xml:space="preserve">
      соблюдением технических условий и строительных норм возведения строений;  </w:t>
      </w:r>
      <w:r>
        <w:br/>
      </w:r>
      <w:r>
        <w:rPr>
          <w:rFonts w:ascii="Times New Roman"/>
          <w:b w:val="false"/>
          <w:i w:val="false"/>
          <w:color w:val="000000"/>
          <w:sz w:val="28"/>
        </w:rPr>
        <w:t xml:space="preserve">
      качеством строительных работ и применяемых строительных материалов;  </w:t>
      </w:r>
      <w:r>
        <w:br/>
      </w:r>
      <w:r>
        <w:rPr>
          <w:rFonts w:ascii="Times New Roman"/>
          <w:b w:val="false"/>
          <w:i w:val="false"/>
          <w:color w:val="000000"/>
          <w:sz w:val="28"/>
        </w:rPr>
        <w:t xml:space="preserve">
      соблюдением правил приемки возведенных строений в эксплуатацию.  </w:t>
      </w:r>
      <w:r>
        <w:br/>
      </w:r>
      <w:r>
        <w:rPr>
          <w:rFonts w:ascii="Times New Roman"/>
          <w:b w:val="false"/>
          <w:i w:val="false"/>
          <w:color w:val="000000"/>
          <w:sz w:val="28"/>
        </w:rPr>
        <w:t xml:space="preserve">
      9.3. При выявлении отступлений от утвержденного проекта, нарушений строительных норм и правил, влекущих за собой ухудшение среды обитания, застройщику вручается официальное предписание о необходимости устранения допущенных нарушений с указанием срока исполнения.  </w:t>
      </w:r>
      <w:r>
        <w:br/>
      </w:r>
      <w:r>
        <w:rPr>
          <w:rFonts w:ascii="Times New Roman"/>
          <w:b w:val="false"/>
          <w:i w:val="false"/>
          <w:color w:val="000000"/>
          <w:sz w:val="28"/>
        </w:rPr>
        <w:t xml:space="preserve">
      9.4. Строительство, пристройка, надстройка и перепланировка жилых домов и надворных (хозяйственно-бытовых) строений, производимых без согласования с местным органом архитектуры и градостроительства, а также строительство с нарушением установленного порядка выбора и предоставления земельного участка, считается самовольным строительством.  </w:t>
      </w:r>
      <w:r>
        <w:br/>
      </w:r>
      <w:r>
        <w:rPr>
          <w:rFonts w:ascii="Times New Roman"/>
          <w:b w:val="false"/>
          <w:i w:val="false"/>
          <w:color w:val="000000"/>
          <w:sz w:val="28"/>
        </w:rPr>
        <w:t xml:space="preserve">
      9.5. Застройщики, допустившие отступления от проекта, действующих норм и правил, обязаны по предписанию органов архитектуры и градостроительства, санитарно-эпидемиологической службы и пожарного надзора устранить в установленный срок допущенные отступления.  </w:t>
      </w:r>
      <w:r>
        <w:br/>
      </w:r>
      <w:r>
        <w:rPr>
          <w:rFonts w:ascii="Times New Roman"/>
          <w:b w:val="false"/>
          <w:i w:val="false"/>
          <w:color w:val="000000"/>
          <w:sz w:val="28"/>
        </w:rPr>
        <w:t xml:space="preserve">
      9.6. За самовольное строительство и невыполнение предписаний об устранении нарушений, выявленных при контроле за осуществлением строительства, индивидуальный застройщик несет ответственность в соответствии с законодательством.  </w:t>
      </w:r>
      <w:r>
        <w:br/>
      </w:r>
      <w:r>
        <w:rPr>
          <w:rFonts w:ascii="Times New Roman"/>
          <w:b w:val="false"/>
          <w:i w:val="false"/>
          <w:color w:val="000000"/>
          <w:sz w:val="28"/>
        </w:rPr>
        <w:t xml:space="preserve">
      Орган архитектуры и градостроительства вправе ходатайствовать перед местным исполнительным органом о привлечении виновных к ответственности и применении к ним установленных законодательством санкций.  </w:t>
      </w:r>
      <w:r>
        <w:br/>
      </w:r>
      <w:r>
        <w:rPr>
          <w:rFonts w:ascii="Times New Roman"/>
          <w:b w:val="false"/>
          <w:i w:val="false"/>
          <w:color w:val="000000"/>
          <w:sz w:val="28"/>
        </w:rPr>
        <w:t xml:space="preserve">
      9.7. Жилые дома и надворные строения или их части, возведенные или строящиеся с нарушением норм и установленных правил, в случае, когда они ухудшают окружающую среду обитания, создают угрозу безопасности жизни или здоровью населения, при невозможности устранения допущенных нарушений иными способами, по решению местного исполнительного органа или судебного органа должны быть снесены (разобраны) застройщиками, осуществившими самовольное строительство или за их счет.  </w:t>
      </w:r>
      <w:r>
        <w:br/>
      </w:r>
      <w:r>
        <w:rPr>
          <w:rFonts w:ascii="Times New Roman"/>
          <w:b w:val="false"/>
          <w:i w:val="false"/>
          <w:color w:val="000000"/>
          <w:sz w:val="28"/>
        </w:rPr>
        <w:t>
 </w:t>
      </w:r>
    </w:p>
    <w:bookmarkEnd w:id="15"/>
    <w:bookmarkStart w:name="z19" w:id="16"/>
    <w:p>
      <w:pPr>
        <w:spacing w:after="0"/>
        <w:ind w:left="0"/>
        <w:jc w:val="both"/>
      </w:pPr>
      <w:r>
        <w:rPr>
          <w:rFonts w:ascii="Times New Roman"/>
          <w:b w:val="false"/>
          <w:i w:val="false"/>
          <w:color w:val="000000"/>
          <w:sz w:val="28"/>
        </w:rPr>
        <w:t xml:space="preserve">                     10. Разработка градостроительных  </w:t>
      </w:r>
      <w:r>
        <w:br/>
      </w:r>
      <w:r>
        <w:rPr>
          <w:rFonts w:ascii="Times New Roman"/>
          <w:b w:val="false"/>
          <w:i w:val="false"/>
          <w:color w:val="000000"/>
          <w:sz w:val="28"/>
        </w:rPr>
        <w:t xml:space="preserve">
                    проектов на территорию районов  </w:t>
      </w:r>
      <w:r>
        <w:br/>
      </w:r>
      <w:r>
        <w:rPr>
          <w:rFonts w:ascii="Times New Roman"/>
          <w:b w:val="false"/>
          <w:i w:val="false"/>
          <w:color w:val="000000"/>
          <w:sz w:val="28"/>
        </w:rPr>
        <w:t xml:space="preserve">
               индивидуального жилищного строительства  </w:t>
      </w:r>
      <w:r>
        <w:br/>
      </w: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 xml:space="preserve">        10.1. Освоение территории населенных пунктов под индивидуальное жилищное строительство основывается на решениях, принятых в градостроительных проектах - генеральном плане развития населенного пункта, проекте детальной планировки, проекте застройки.  </w:t>
      </w:r>
      <w:r>
        <w:br/>
      </w:r>
      <w:r>
        <w:rPr>
          <w:rFonts w:ascii="Times New Roman"/>
          <w:b w:val="false"/>
          <w:i w:val="false"/>
          <w:color w:val="000000"/>
          <w:sz w:val="28"/>
        </w:rPr>
        <w:t xml:space="preserve">
      Объемы, дифференциация индивидуального жилья по типам застройки и формам собственности, конструктивным решениям должны определяться для каждого конкретного населенного пункта, исходя из местных условий, уровня развития строительной базы и запросов населения в жилье.  </w:t>
      </w:r>
      <w:r>
        <w:br/>
      </w:r>
      <w:r>
        <w:rPr>
          <w:rFonts w:ascii="Times New Roman"/>
          <w:b w:val="false"/>
          <w:i w:val="false"/>
          <w:color w:val="000000"/>
          <w:sz w:val="28"/>
        </w:rPr>
        <w:t xml:space="preserve">
      10.2. Утвержденный проект детальной планировки района индивидуального жилищного строительства является юридическим документом, устанавливающим красные линии, границы регулирования застройки и использования земель, границы территории застройки государственной, муниципальной и иной собственности, определяющим состав и размещение объектов социально-бытового назначения, организацию транспортного обслуживания, трассы магистральных инженерных коммуникаций и поперечные профили улиц.  </w:t>
      </w:r>
      <w:r>
        <w:br/>
      </w:r>
      <w:r>
        <w:rPr>
          <w:rFonts w:ascii="Times New Roman"/>
          <w:b w:val="false"/>
          <w:i w:val="false"/>
          <w:color w:val="000000"/>
          <w:sz w:val="28"/>
        </w:rPr>
        <w:t xml:space="preserve">
      В проекте детальной планировки разрабатываются предложения по объемно-пространственному решению района индивидуальной жилой застройки.  </w:t>
      </w:r>
      <w:r>
        <w:br/>
      </w:r>
      <w:r>
        <w:rPr>
          <w:rFonts w:ascii="Times New Roman"/>
          <w:b w:val="false"/>
          <w:i w:val="false"/>
          <w:color w:val="000000"/>
          <w:sz w:val="28"/>
        </w:rPr>
        <w:t xml:space="preserve">
      10.3. Утвержденный проект детальной планировки является основой для разработки проекта застройки района индивидуального жилищного строительства.  </w:t>
      </w:r>
      <w:r>
        <w:br/>
      </w:r>
      <w:r>
        <w:rPr>
          <w:rFonts w:ascii="Times New Roman"/>
          <w:b w:val="false"/>
          <w:i w:val="false"/>
          <w:color w:val="000000"/>
          <w:sz w:val="28"/>
        </w:rPr>
        <w:t xml:space="preserve">
      10.4. Проект застройки района индивидуального жилищного строительства (его части) выполняется на топографической основе масштаба 1:500 - 1:1000.  </w:t>
      </w:r>
      <w:r>
        <w:br/>
      </w:r>
      <w:r>
        <w:rPr>
          <w:rFonts w:ascii="Times New Roman"/>
          <w:b w:val="false"/>
          <w:i w:val="false"/>
          <w:color w:val="000000"/>
          <w:sz w:val="28"/>
        </w:rPr>
        <w:t xml:space="preserve">
      Состав проектных материалов включает:  </w:t>
      </w:r>
      <w:r>
        <w:br/>
      </w:r>
      <w:r>
        <w:rPr>
          <w:rFonts w:ascii="Times New Roman"/>
          <w:b w:val="false"/>
          <w:i w:val="false"/>
          <w:color w:val="000000"/>
          <w:sz w:val="28"/>
        </w:rPr>
        <w:t xml:space="preserve">
      генеральный план (основной чертеж), на котором показываются границы земельных участков застройщиков, размещение жилых домов и хозяйственно-бытовых строений, здания общественного назначения, организация улиц и проездов, элементы благоустройства и озеленения;  </w:t>
      </w:r>
      <w:r>
        <w:br/>
      </w:r>
      <w:r>
        <w:rPr>
          <w:rFonts w:ascii="Times New Roman"/>
          <w:b w:val="false"/>
          <w:i w:val="false"/>
          <w:color w:val="000000"/>
          <w:sz w:val="28"/>
        </w:rPr>
        <w:t xml:space="preserve">
      схему вертикальной планировки с проектными отметками по улицам и проездами, картограммой земляных работ;  </w:t>
      </w:r>
      <w:r>
        <w:br/>
      </w:r>
      <w:r>
        <w:rPr>
          <w:rFonts w:ascii="Times New Roman"/>
          <w:b w:val="false"/>
          <w:i w:val="false"/>
          <w:color w:val="000000"/>
          <w:sz w:val="28"/>
        </w:rPr>
        <w:t xml:space="preserve">
      план инженерных сетей (водоснабжения, канализации, электроснабжения, газоснабжения и связи);  </w:t>
      </w:r>
      <w:r>
        <w:br/>
      </w:r>
      <w:r>
        <w:rPr>
          <w:rFonts w:ascii="Times New Roman"/>
          <w:b w:val="false"/>
          <w:i w:val="false"/>
          <w:color w:val="000000"/>
          <w:sz w:val="28"/>
        </w:rPr>
        <w:t xml:space="preserve">
      сметные расчеты на строительство объектов культурно-бытового назначения, инженерных сетей и сооружений, а также на благоустройство и озеленение территории, осуществляемых местным исполнительным органом;  </w:t>
      </w:r>
      <w:r>
        <w:br/>
      </w:r>
      <w:r>
        <w:rPr>
          <w:rFonts w:ascii="Times New Roman"/>
          <w:b w:val="false"/>
          <w:i w:val="false"/>
          <w:color w:val="000000"/>
          <w:sz w:val="28"/>
        </w:rPr>
        <w:t xml:space="preserve">
      технико-экономические показатели.  </w:t>
      </w:r>
      <w:r>
        <w:br/>
      </w:r>
      <w:r>
        <w:rPr>
          <w:rFonts w:ascii="Times New Roman"/>
          <w:b w:val="false"/>
          <w:i w:val="false"/>
          <w:color w:val="000000"/>
          <w:sz w:val="28"/>
        </w:rPr>
        <w:t xml:space="preserve">
      В зависимости от конкретной градостроительной ситуации, местный орган архитектуры и градостроительства уточняет (дополняет) состав материалов проекта застройки района индивидуального жилищного строительства.  </w:t>
      </w:r>
      <w:r>
        <w:br/>
      </w:r>
      <w:r>
        <w:rPr>
          <w:rFonts w:ascii="Times New Roman"/>
          <w:b w:val="false"/>
          <w:i w:val="false"/>
          <w:color w:val="000000"/>
          <w:sz w:val="28"/>
        </w:rPr>
        <w:t xml:space="preserve">
      10.5. Разработка, согласование, экспертиза и утверждение проектов детальной планировки и проектов застройки района индивидуального жилищного строительства производятся в соответствии с Порядком, утвержденным Постановлением коллегии Минстроя Республики Казахстан от 24.11.1994 г. N 11-2, зарегистрированным Министерством юстиции Республики Казахстан 21.02.1995 г., регистрационный N 55.  </w:t>
      </w:r>
    </w:p>
    <w:bookmarkStart w:name="z20" w:id="17"/>
    <w:p>
      <w:pPr>
        <w:spacing w:after="0"/>
        <w:ind w:left="0"/>
        <w:jc w:val="both"/>
      </w:pPr>
      <w:r>
        <w:rPr>
          <w:rFonts w:ascii="Times New Roman"/>
          <w:b w:val="false"/>
          <w:i w:val="false"/>
          <w:color w:val="000000"/>
          <w:sz w:val="28"/>
        </w:rPr>
        <w:t xml:space="preserve">
                                    к Общим правилам </w:t>
      </w:r>
    </w:p>
    <w:bookmarkEnd w:id="17"/>
    <w:p>
      <w:pPr>
        <w:spacing w:after="0"/>
        <w:ind w:left="0"/>
        <w:jc w:val="both"/>
      </w:pPr>
      <w:r>
        <w:rPr>
          <w:rFonts w:ascii="Times New Roman"/>
          <w:b w:val="false"/>
          <w:i w:val="false"/>
          <w:color w:val="000000"/>
          <w:sz w:val="28"/>
        </w:rPr>
        <w:t xml:space="preserve">                                     районов индивидуального </w:t>
      </w:r>
    </w:p>
    <w:bookmarkStart w:name="z21" w:id="18"/>
    <w:p>
      <w:pPr>
        <w:spacing w:after="0"/>
        <w:ind w:left="0"/>
        <w:jc w:val="both"/>
      </w:pPr>
      <w:r>
        <w:rPr>
          <w:rFonts w:ascii="Times New Roman"/>
          <w:b w:val="false"/>
          <w:i w:val="false"/>
          <w:color w:val="000000"/>
          <w:sz w:val="28"/>
        </w:rPr>
        <w:t xml:space="preserve">                                     жилищного строительства </w:t>
      </w:r>
      <w:r>
        <w:br/>
      </w: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 xml:space="preserve">                                  Акиму________________________________  </w:t>
      </w:r>
    </w:p>
    <w:bookmarkStart w:name="z595" w:id="19"/>
    <w:p>
      <w:pPr>
        <w:spacing w:after="0"/>
        <w:ind w:left="0"/>
        <w:jc w:val="both"/>
      </w:pPr>
      <w:r>
        <w:rPr>
          <w:rFonts w:ascii="Times New Roman"/>
          <w:b w:val="false"/>
          <w:i w:val="false"/>
          <w:color w:val="000000"/>
          <w:sz w:val="28"/>
        </w:rPr>
        <w:t xml:space="preserve">
                                      (наименование города, района, </w:t>
      </w:r>
    </w:p>
    <w:bookmarkEnd w:id="19"/>
    <w:p>
      <w:pPr>
        <w:spacing w:after="0"/>
        <w:ind w:left="0"/>
        <w:jc w:val="both"/>
      </w:pP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xml:space="preserve">                                поселка, аула, села) </w:t>
      </w:r>
    </w:p>
    <w:p>
      <w:pPr>
        <w:spacing w:after="0"/>
        <w:ind w:left="0"/>
        <w:jc w:val="both"/>
      </w:pPr>
      <w:r>
        <w:rPr>
          <w:rFonts w:ascii="Times New Roman"/>
          <w:b w:val="false"/>
          <w:i w:val="false"/>
          <w:color w:val="000000"/>
          <w:sz w:val="28"/>
        </w:rPr>
        <w:t xml:space="preserve">                               От гр-на (ки)________________(Ф.И.О.) </w:t>
      </w:r>
    </w:p>
    <w:p>
      <w:pPr>
        <w:spacing w:after="0"/>
        <w:ind w:left="0"/>
        <w:jc w:val="both"/>
      </w:pPr>
      <w:r>
        <w:rPr>
          <w:rFonts w:ascii="Times New Roman"/>
          <w:b w:val="false"/>
          <w:i w:val="false"/>
          <w:color w:val="000000"/>
          <w:sz w:val="28"/>
        </w:rPr>
        <w:t xml:space="preserve">                               проживающего (ей)____________________ </w:t>
      </w:r>
    </w:p>
    <w:p>
      <w:pPr>
        <w:spacing w:after="0"/>
        <w:ind w:left="0"/>
        <w:jc w:val="both"/>
      </w:pPr>
      <w:r>
        <w:rPr>
          <w:rFonts w:ascii="Times New Roman"/>
          <w:b w:val="false"/>
          <w:i w:val="false"/>
          <w:color w:val="000000"/>
          <w:sz w:val="28"/>
        </w:rPr>
        <w:t xml:space="preserve">                                     (область, район, город, село) </w:t>
      </w:r>
    </w:p>
    <w:p>
      <w:pPr>
        <w:spacing w:after="0"/>
        <w:ind w:left="0"/>
        <w:jc w:val="both"/>
      </w:pPr>
      <w:r>
        <w:rPr>
          <w:rFonts w:ascii="Times New Roman"/>
          <w:b w:val="false"/>
          <w:i w:val="false"/>
          <w:color w:val="000000"/>
          <w:sz w:val="28"/>
        </w:rPr>
        <w:t xml:space="preserve">                               по улице_____________________________ </w:t>
      </w:r>
    </w:p>
    <w:p>
      <w:pPr>
        <w:spacing w:after="0"/>
        <w:ind w:left="0"/>
        <w:jc w:val="both"/>
      </w:pPr>
      <w:r>
        <w:rPr>
          <w:rFonts w:ascii="Times New Roman"/>
          <w:b w:val="false"/>
          <w:i w:val="false"/>
          <w:color w:val="000000"/>
          <w:sz w:val="28"/>
        </w:rPr>
        <w:t xml:space="preserve">                               дом_____________кв.__________________ </w:t>
      </w:r>
    </w:p>
    <w:p>
      <w:pPr>
        <w:spacing w:after="0"/>
        <w:ind w:left="0"/>
        <w:jc w:val="both"/>
      </w:pPr>
      <w:r>
        <w:rPr>
          <w:rFonts w:ascii="Times New Roman"/>
          <w:b w:val="false"/>
          <w:i w:val="false"/>
          <w:color w:val="000000"/>
          <w:sz w:val="28"/>
        </w:rPr>
        <w:t xml:space="preserve">                             З А Я В Л Е Н И Е </w:t>
      </w:r>
    </w:p>
    <w:p>
      <w:pPr>
        <w:spacing w:after="0"/>
        <w:ind w:left="0"/>
        <w:jc w:val="both"/>
      </w:pPr>
      <w:r>
        <w:rPr>
          <w:rFonts w:ascii="Times New Roman"/>
          <w:b w:val="false"/>
          <w:i w:val="false"/>
          <w:color w:val="000000"/>
          <w:sz w:val="28"/>
        </w:rPr>
        <w:t xml:space="preserve">       Прошу Вас предоставить, для строительства индивидуального </w:t>
      </w:r>
    </w:p>
    <w:p>
      <w:pPr>
        <w:spacing w:after="0"/>
        <w:ind w:left="0"/>
        <w:jc w:val="both"/>
      </w:pPr>
      <w:r>
        <w:rPr>
          <w:rFonts w:ascii="Times New Roman"/>
          <w:b w:val="false"/>
          <w:i w:val="false"/>
          <w:color w:val="000000"/>
          <w:sz w:val="28"/>
        </w:rPr>
        <w:t xml:space="preserve">жилого дома земельный участок площадью________________га, 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(указать район, улицу, квартал и др.) </w:t>
      </w:r>
    </w:p>
    <w:p>
      <w:pPr>
        <w:spacing w:after="0"/>
        <w:ind w:left="0"/>
        <w:jc w:val="both"/>
      </w:pPr>
      <w:r>
        <w:rPr>
          <w:rFonts w:ascii="Times New Roman"/>
          <w:b w:val="false"/>
          <w:i w:val="false"/>
          <w:color w:val="000000"/>
          <w:sz w:val="28"/>
        </w:rPr>
        <w:t xml:space="preserve">       Я и моя семья, состоящая из_______человек, в настоящее время </w:t>
      </w:r>
    </w:p>
    <w:p>
      <w:pPr>
        <w:spacing w:after="0"/>
        <w:ind w:left="0"/>
        <w:jc w:val="both"/>
      </w:pPr>
      <w:r>
        <w:rPr>
          <w:rFonts w:ascii="Times New Roman"/>
          <w:b w:val="false"/>
          <w:i w:val="false"/>
          <w:color w:val="000000"/>
          <w:sz w:val="28"/>
        </w:rPr>
        <w:t xml:space="preserve">проживает в доме, принадлежащем_____________________________________ </w:t>
      </w:r>
    </w:p>
    <w:p>
      <w:pPr>
        <w:spacing w:after="0"/>
        <w:ind w:left="0"/>
        <w:jc w:val="both"/>
      </w:pPr>
      <w:r>
        <w:rPr>
          <w:rFonts w:ascii="Times New Roman"/>
          <w:b w:val="false"/>
          <w:i w:val="false"/>
          <w:color w:val="000000"/>
          <w:sz w:val="28"/>
        </w:rPr>
        <w:t xml:space="preserve">                                (ведомство, физическое лицо, Ф.И.О.) </w:t>
      </w:r>
    </w:p>
    <w:p>
      <w:pPr>
        <w:spacing w:after="0"/>
        <w:ind w:left="0"/>
        <w:jc w:val="both"/>
      </w:pPr>
      <w:r>
        <w:rPr>
          <w:rFonts w:ascii="Times New Roman"/>
          <w:b w:val="false"/>
          <w:i w:val="false"/>
          <w:color w:val="000000"/>
          <w:sz w:val="28"/>
        </w:rPr>
        <w:t xml:space="preserve">на правах________________________________________собственности. </w:t>
      </w:r>
    </w:p>
    <w:p>
      <w:pPr>
        <w:spacing w:after="0"/>
        <w:ind w:left="0"/>
        <w:jc w:val="both"/>
      </w:pPr>
      <w:r>
        <w:rPr>
          <w:rFonts w:ascii="Times New Roman"/>
          <w:b w:val="false"/>
          <w:i w:val="false"/>
          <w:color w:val="000000"/>
          <w:sz w:val="28"/>
        </w:rPr>
        <w:t xml:space="preserve">         (муниципальной, коллективной, частной) </w:t>
      </w:r>
    </w:p>
    <w:p>
      <w:pPr>
        <w:spacing w:after="0"/>
        <w:ind w:left="0"/>
        <w:jc w:val="both"/>
      </w:pPr>
      <w:r>
        <w:rPr>
          <w:rFonts w:ascii="Times New Roman"/>
          <w:b w:val="false"/>
          <w:i w:val="false"/>
          <w:color w:val="000000"/>
          <w:sz w:val="28"/>
        </w:rPr>
        <w:t xml:space="preserve">       К заявлению прилагаются: </w:t>
      </w:r>
    </w:p>
    <w:p>
      <w:pPr>
        <w:spacing w:after="0"/>
        <w:ind w:left="0"/>
        <w:jc w:val="both"/>
      </w:pPr>
      <w:r>
        <w:rPr>
          <w:rFonts w:ascii="Times New Roman"/>
          <w:b w:val="false"/>
          <w:i w:val="false"/>
          <w:color w:val="000000"/>
          <w:sz w:val="28"/>
        </w:rPr>
        <w:t xml:space="preserve">     1. Справка о наличии в собственности или в пользовании </w:t>
      </w:r>
    </w:p>
    <w:p>
      <w:pPr>
        <w:spacing w:after="0"/>
        <w:ind w:left="0"/>
        <w:jc w:val="both"/>
      </w:pPr>
      <w:r>
        <w:rPr>
          <w:rFonts w:ascii="Times New Roman"/>
          <w:b w:val="false"/>
          <w:i w:val="false"/>
          <w:color w:val="000000"/>
          <w:sz w:val="28"/>
        </w:rPr>
        <w:t xml:space="preserve">        земельного участка, предоставленного для строительства </w:t>
      </w:r>
    </w:p>
    <w:p>
      <w:pPr>
        <w:spacing w:after="0"/>
        <w:ind w:left="0"/>
        <w:jc w:val="both"/>
      </w:pPr>
      <w:r>
        <w:rPr>
          <w:rFonts w:ascii="Times New Roman"/>
          <w:b w:val="false"/>
          <w:i w:val="false"/>
          <w:color w:val="000000"/>
          <w:sz w:val="28"/>
        </w:rPr>
        <w:t xml:space="preserve">        индивидуального жилого дома. </w:t>
      </w:r>
    </w:p>
    <w:p>
      <w:pPr>
        <w:spacing w:after="0"/>
        <w:ind w:left="0"/>
        <w:jc w:val="both"/>
      </w:pPr>
      <w:r>
        <w:rPr>
          <w:rFonts w:ascii="Times New Roman"/>
          <w:b w:val="false"/>
          <w:i w:val="false"/>
          <w:color w:val="000000"/>
          <w:sz w:val="28"/>
        </w:rPr>
        <w:t xml:space="preserve">     2. Справка о наличии недвижимости. </w:t>
      </w:r>
    </w:p>
    <w:p>
      <w:pPr>
        <w:spacing w:after="0"/>
        <w:ind w:left="0"/>
        <w:jc w:val="both"/>
      </w:pPr>
      <w:r>
        <w:rPr>
          <w:rFonts w:ascii="Times New Roman"/>
          <w:b w:val="false"/>
          <w:i w:val="false"/>
          <w:color w:val="000000"/>
          <w:sz w:val="28"/>
        </w:rPr>
        <w:t xml:space="preserve">             "____"____________________199___г. (подпись застройщика)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 Е Р Е Ч Е Н Ь </w:t>
      </w:r>
    </w:p>
    <w:p>
      <w:pPr>
        <w:spacing w:after="0"/>
        <w:ind w:left="0"/>
        <w:jc w:val="both"/>
      </w:pPr>
      <w:r>
        <w:rPr>
          <w:rFonts w:ascii="Times New Roman"/>
          <w:b w:val="false"/>
          <w:i w:val="false"/>
          <w:color w:val="000000"/>
          <w:sz w:val="28"/>
        </w:rPr>
        <w:t xml:space="preserve">                    используемых законодательных </w:t>
      </w:r>
    </w:p>
    <w:p>
      <w:pPr>
        <w:spacing w:after="0"/>
        <w:ind w:left="0"/>
        <w:jc w:val="both"/>
      </w:pPr>
      <w:r>
        <w:rPr>
          <w:rFonts w:ascii="Times New Roman"/>
          <w:b w:val="false"/>
          <w:i w:val="false"/>
          <w:color w:val="000000"/>
          <w:sz w:val="28"/>
        </w:rPr>
        <w:t xml:space="preserve">                      и нормативных документов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NN !       Наименование документа       !Дата утверждения документа </w:t>
      </w:r>
    </w:p>
    <w:p>
      <w:pPr>
        <w:spacing w:after="0"/>
        <w:ind w:left="0"/>
        <w:jc w:val="both"/>
      </w:pPr>
      <w:r>
        <w:rPr>
          <w:rFonts w:ascii="Times New Roman"/>
          <w:b w:val="false"/>
          <w:i w:val="false"/>
          <w:color w:val="000000"/>
          <w:sz w:val="28"/>
        </w:rPr>
        <w:t xml:space="preserve"> пп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!Закон Республики Казахстан "Об      !Постановление Верховного </w:t>
      </w:r>
    </w:p>
    <w:p>
      <w:pPr>
        <w:spacing w:after="0"/>
        <w:ind w:left="0"/>
        <w:jc w:val="both"/>
      </w:pPr>
      <w:r>
        <w:rPr>
          <w:rFonts w:ascii="Times New Roman"/>
          <w:b w:val="false"/>
          <w:i w:val="false"/>
          <w:color w:val="000000"/>
          <w:sz w:val="28"/>
        </w:rPr>
        <w:t xml:space="preserve">    !индивидуальном жилищном             !Совета Республики </w:t>
      </w:r>
    </w:p>
    <w:p>
      <w:pPr>
        <w:spacing w:after="0"/>
        <w:ind w:left="0"/>
        <w:jc w:val="both"/>
      </w:pPr>
      <w:r>
        <w:rPr>
          <w:rFonts w:ascii="Times New Roman"/>
          <w:b w:val="false"/>
          <w:i w:val="false"/>
          <w:color w:val="000000"/>
          <w:sz w:val="28"/>
        </w:rPr>
        <w:t xml:space="preserve">    !строительстве"                      !Казахстан от 3.11.1994 г.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!Закон "Об архитектуре и             !Постановление Верховного </w:t>
      </w:r>
    </w:p>
    <w:p>
      <w:pPr>
        <w:spacing w:after="0"/>
        <w:ind w:left="0"/>
        <w:jc w:val="both"/>
      </w:pPr>
      <w:r>
        <w:rPr>
          <w:rFonts w:ascii="Times New Roman"/>
          <w:b w:val="false"/>
          <w:i w:val="false"/>
          <w:color w:val="000000"/>
          <w:sz w:val="28"/>
        </w:rPr>
        <w:t xml:space="preserve">    !градостроительстве в Республике     !Совета Республики </w:t>
      </w:r>
    </w:p>
    <w:p>
      <w:pPr>
        <w:spacing w:after="0"/>
        <w:ind w:left="0"/>
        <w:jc w:val="both"/>
      </w:pPr>
      <w:r>
        <w:rPr>
          <w:rFonts w:ascii="Times New Roman"/>
          <w:b w:val="false"/>
          <w:i w:val="false"/>
          <w:color w:val="000000"/>
          <w:sz w:val="28"/>
        </w:rPr>
        <w:t xml:space="preserve">    !Казахстан"                          !Казахстан от 22.10.1993 г. </w:t>
      </w:r>
    </w:p>
    <w:p>
      <w:pPr>
        <w:spacing w:after="0"/>
        <w:ind w:left="0"/>
        <w:jc w:val="both"/>
      </w:pPr>
      <w:r>
        <w:rPr>
          <w:rFonts w:ascii="Times New Roman"/>
          <w:b w:val="false"/>
          <w:i w:val="false"/>
          <w:color w:val="000000"/>
          <w:sz w:val="28"/>
        </w:rPr>
        <w:t xml:space="preserve">    !                                    !N 2474-XII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!Кодекс Казахской ССР об             !Принят на восьмой сессии </w:t>
      </w:r>
    </w:p>
    <w:p>
      <w:pPr>
        <w:spacing w:after="0"/>
        <w:ind w:left="0"/>
        <w:jc w:val="both"/>
      </w:pPr>
      <w:r>
        <w:rPr>
          <w:rFonts w:ascii="Times New Roman"/>
          <w:b w:val="false"/>
          <w:i w:val="false"/>
          <w:color w:val="000000"/>
          <w:sz w:val="28"/>
        </w:rPr>
        <w:t xml:space="preserve">    !административных правонарушениях    !Верховного Совета </w:t>
      </w:r>
    </w:p>
    <w:p>
      <w:pPr>
        <w:spacing w:after="0"/>
        <w:ind w:left="0"/>
        <w:jc w:val="both"/>
      </w:pPr>
      <w:r>
        <w:rPr>
          <w:rFonts w:ascii="Times New Roman"/>
          <w:b w:val="false"/>
          <w:i w:val="false"/>
          <w:color w:val="000000"/>
          <w:sz w:val="28"/>
        </w:rPr>
        <w:t xml:space="preserve">    !                                    !Казахской ССР десятого </w:t>
      </w:r>
    </w:p>
    <w:p>
      <w:pPr>
        <w:spacing w:after="0"/>
        <w:ind w:left="0"/>
        <w:jc w:val="both"/>
      </w:pPr>
      <w:r>
        <w:rPr>
          <w:rFonts w:ascii="Times New Roman"/>
          <w:b w:val="false"/>
          <w:i w:val="false"/>
          <w:color w:val="000000"/>
          <w:sz w:val="28"/>
        </w:rPr>
        <w:t xml:space="preserve">    !                                    !созыва 22.03.1984 г.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 !Закон "О местных представительных и !Постановление Верховного </w:t>
      </w:r>
    </w:p>
    <w:p>
      <w:pPr>
        <w:spacing w:after="0"/>
        <w:ind w:left="0"/>
        <w:jc w:val="both"/>
      </w:pPr>
      <w:r>
        <w:rPr>
          <w:rFonts w:ascii="Times New Roman"/>
          <w:b w:val="false"/>
          <w:i w:val="false"/>
          <w:color w:val="000000"/>
          <w:sz w:val="28"/>
        </w:rPr>
        <w:t xml:space="preserve">    !исполнительных органах Республики   !Совета Республики </w:t>
      </w:r>
    </w:p>
    <w:p>
      <w:pPr>
        <w:spacing w:after="0"/>
        <w:ind w:left="0"/>
        <w:jc w:val="both"/>
      </w:pPr>
      <w:r>
        <w:rPr>
          <w:rFonts w:ascii="Times New Roman"/>
          <w:b w:val="false"/>
          <w:i w:val="false"/>
          <w:color w:val="000000"/>
          <w:sz w:val="28"/>
        </w:rPr>
        <w:t xml:space="preserve">    !Казахстан"                          !Казахстан от 10.12.1993 г.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5. !Гражданский кодекс Республики       !Постановление Верховного </w:t>
      </w:r>
    </w:p>
    <w:p>
      <w:pPr>
        <w:spacing w:after="0"/>
        <w:ind w:left="0"/>
        <w:jc w:val="both"/>
      </w:pPr>
      <w:r>
        <w:rPr>
          <w:rFonts w:ascii="Times New Roman"/>
          <w:b w:val="false"/>
          <w:i w:val="false"/>
          <w:color w:val="000000"/>
          <w:sz w:val="28"/>
        </w:rPr>
        <w:t xml:space="preserve">    !Казахстан (общая часть)             !Совета Республики </w:t>
      </w:r>
    </w:p>
    <w:p>
      <w:pPr>
        <w:spacing w:after="0"/>
        <w:ind w:left="0"/>
        <w:jc w:val="both"/>
      </w:pPr>
      <w:r>
        <w:rPr>
          <w:rFonts w:ascii="Times New Roman"/>
          <w:b w:val="false"/>
          <w:i w:val="false"/>
          <w:color w:val="000000"/>
          <w:sz w:val="28"/>
        </w:rPr>
        <w:t xml:space="preserve">    !                                    !Казахстан от 27.02.1994 г.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 !Указ Президента Республики Казахстан!от 22.12.1995 г. N 2718 </w:t>
      </w:r>
    </w:p>
    <w:p>
      <w:pPr>
        <w:spacing w:after="0"/>
        <w:ind w:left="0"/>
        <w:jc w:val="both"/>
      </w:pPr>
      <w:r>
        <w:rPr>
          <w:rFonts w:ascii="Times New Roman"/>
          <w:b w:val="false"/>
          <w:i w:val="false"/>
          <w:color w:val="000000"/>
          <w:sz w:val="28"/>
        </w:rPr>
        <w:t xml:space="preserve">    !"О земле"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!Указ Президента Казахской ССР "О    !от 19.03.1991 г. </w:t>
      </w:r>
    </w:p>
    <w:p>
      <w:pPr>
        <w:spacing w:after="0"/>
        <w:ind w:left="0"/>
        <w:jc w:val="both"/>
      </w:pPr>
      <w:r>
        <w:rPr>
          <w:rFonts w:ascii="Times New Roman"/>
          <w:b w:val="false"/>
          <w:i w:val="false"/>
          <w:color w:val="000000"/>
          <w:sz w:val="28"/>
        </w:rPr>
        <w:t xml:space="preserve">    !дополнительных мерах по дальнейшему !N 113-XIII </w:t>
      </w:r>
    </w:p>
    <w:p>
      <w:pPr>
        <w:spacing w:after="0"/>
        <w:ind w:left="0"/>
        <w:jc w:val="both"/>
      </w:pPr>
      <w:r>
        <w:rPr>
          <w:rFonts w:ascii="Times New Roman"/>
          <w:b w:val="false"/>
          <w:i w:val="false"/>
          <w:color w:val="000000"/>
          <w:sz w:val="28"/>
        </w:rPr>
        <w:t xml:space="preserve">    !развитию индивидуального жилищного  ! </w:t>
      </w:r>
    </w:p>
    <w:p>
      <w:pPr>
        <w:spacing w:after="0"/>
        <w:ind w:left="0"/>
        <w:jc w:val="both"/>
      </w:pPr>
      <w:r>
        <w:rPr>
          <w:rFonts w:ascii="Times New Roman"/>
          <w:b w:val="false"/>
          <w:i w:val="false"/>
          <w:color w:val="000000"/>
          <w:sz w:val="28"/>
        </w:rPr>
        <w:t xml:space="preserve">    !строительства и жилищной кооперации"!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8. !Указ Президента Республики Казахстан!от 10.04.1992 г. </w:t>
      </w:r>
    </w:p>
    <w:p>
      <w:pPr>
        <w:spacing w:after="0"/>
        <w:ind w:left="0"/>
        <w:jc w:val="both"/>
      </w:pPr>
      <w:r>
        <w:rPr>
          <w:rFonts w:ascii="Times New Roman"/>
          <w:b w:val="false"/>
          <w:i w:val="false"/>
          <w:color w:val="000000"/>
          <w:sz w:val="28"/>
        </w:rPr>
        <w:t xml:space="preserve">    !"О предоставлении дополнительных    !N 715 </w:t>
      </w:r>
    </w:p>
    <w:p>
      <w:pPr>
        <w:spacing w:after="0"/>
        <w:ind w:left="0"/>
        <w:jc w:val="both"/>
      </w:pPr>
      <w:r>
        <w:rPr>
          <w:rFonts w:ascii="Times New Roman"/>
          <w:b w:val="false"/>
          <w:i w:val="false"/>
          <w:color w:val="000000"/>
          <w:sz w:val="28"/>
        </w:rPr>
        <w:t xml:space="preserve">    !льгот и создании экономических      ! </w:t>
      </w:r>
    </w:p>
    <w:p>
      <w:pPr>
        <w:spacing w:after="0"/>
        <w:ind w:left="0"/>
        <w:jc w:val="both"/>
      </w:pPr>
      <w:r>
        <w:rPr>
          <w:rFonts w:ascii="Times New Roman"/>
          <w:b w:val="false"/>
          <w:i w:val="false"/>
          <w:color w:val="000000"/>
          <w:sz w:val="28"/>
        </w:rPr>
        <w:t xml:space="preserve">    !стимулов гражданам, предприятиям и  ! </w:t>
      </w:r>
    </w:p>
    <w:p>
      <w:pPr>
        <w:spacing w:after="0"/>
        <w:ind w:left="0"/>
        <w:jc w:val="both"/>
      </w:pPr>
      <w:r>
        <w:rPr>
          <w:rFonts w:ascii="Times New Roman"/>
          <w:b w:val="false"/>
          <w:i w:val="false"/>
          <w:color w:val="000000"/>
          <w:sz w:val="28"/>
        </w:rPr>
        <w:t xml:space="preserve">    !организациям Республики Казахстан   ! </w:t>
      </w:r>
    </w:p>
    <w:p>
      <w:pPr>
        <w:spacing w:after="0"/>
        <w:ind w:left="0"/>
        <w:jc w:val="both"/>
      </w:pPr>
      <w:r>
        <w:rPr>
          <w:rFonts w:ascii="Times New Roman"/>
          <w:b w:val="false"/>
          <w:i w:val="false"/>
          <w:color w:val="000000"/>
          <w:sz w:val="28"/>
        </w:rPr>
        <w:t xml:space="preserve">    !для ускорения развития              ! </w:t>
      </w:r>
    </w:p>
    <w:p>
      <w:pPr>
        <w:spacing w:after="0"/>
        <w:ind w:left="0"/>
        <w:jc w:val="both"/>
      </w:pPr>
      <w:r>
        <w:rPr>
          <w:rFonts w:ascii="Times New Roman"/>
          <w:b w:val="false"/>
          <w:i w:val="false"/>
          <w:color w:val="000000"/>
          <w:sz w:val="28"/>
        </w:rPr>
        <w:t xml:space="preserve">    !индивидуального жилищного           ! </w:t>
      </w:r>
    </w:p>
    <w:p>
      <w:pPr>
        <w:spacing w:after="0"/>
        <w:ind w:left="0"/>
        <w:jc w:val="both"/>
      </w:pPr>
      <w:r>
        <w:rPr>
          <w:rFonts w:ascii="Times New Roman"/>
          <w:b w:val="false"/>
          <w:i w:val="false"/>
          <w:color w:val="000000"/>
          <w:sz w:val="28"/>
        </w:rPr>
        <w:t xml:space="preserve">    !строительства и жилищной кооперации"!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9. !Государственная программа новой     !Указ Президента </w:t>
      </w:r>
    </w:p>
    <w:p>
      <w:pPr>
        <w:spacing w:after="0"/>
        <w:ind w:left="0"/>
        <w:jc w:val="both"/>
      </w:pPr>
      <w:r>
        <w:rPr>
          <w:rFonts w:ascii="Times New Roman"/>
          <w:b w:val="false"/>
          <w:i w:val="false"/>
          <w:color w:val="000000"/>
          <w:sz w:val="28"/>
        </w:rPr>
        <w:t xml:space="preserve">    !жилищной политики и механизмы ее    !Республики Казахстан </w:t>
      </w:r>
    </w:p>
    <w:p>
      <w:pPr>
        <w:spacing w:after="0"/>
        <w:ind w:left="0"/>
        <w:jc w:val="both"/>
      </w:pPr>
      <w:r>
        <w:rPr>
          <w:rFonts w:ascii="Times New Roman"/>
          <w:b w:val="false"/>
          <w:i w:val="false"/>
          <w:color w:val="000000"/>
          <w:sz w:val="28"/>
        </w:rPr>
        <w:t xml:space="preserve">    !реализации.                         !"О новой жилищной </w:t>
      </w:r>
    </w:p>
    <w:p>
      <w:pPr>
        <w:spacing w:after="0"/>
        <w:ind w:left="0"/>
        <w:jc w:val="both"/>
      </w:pPr>
      <w:r>
        <w:rPr>
          <w:rFonts w:ascii="Times New Roman"/>
          <w:b w:val="false"/>
          <w:i w:val="false"/>
          <w:color w:val="000000"/>
          <w:sz w:val="28"/>
        </w:rPr>
        <w:t xml:space="preserve">    !                                    !политике" от 6.09.1993 г.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10.!Положение о порядке возбуждения и   !Постановление Кабинета </w:t>
      </w:r>
    </w:p>
    <w:p>
      <w:pPr>
        <w:spacing w:after="0"/>
        <w:ind w:left="0"/>
        <w:jc w:val="both"/>
      </w:pPr>
      <w:r>
        <w:rPr>
          <w:rFonts w:ascii="Times New Roman"/>
          <w:b w:val="false"/>
          <w:i w:val="false"/>
          <w:color w:val="000000"/>
          <w:sz w:val="28"/>
        </w:rPr>
        <w:t xml:space="preserve">    !рассмотрения ходатайств о           !Министров Республики </w:t>
      </w:r>
    </w:p>
    <w:p>
      <w:pPr>
        <w:spacing w:after="0"/>
        <w:ind w:left="0"/>
        <w:jc w:val="both"/>
      </w:pPr>
      <w:r>
        <w:rPr>
          <w:rFonts w:ascii="Times New Roman"/>
          <w:b w:val="false"/>
          <w:i w:val="false"/>
          <w:color w:val="000000"/>
          <w:sz w:val="28"/>
        </w:rPr>
        <w:t xml:space="preserve">    !предоставлении права на владение,   !Казахстан от 30.08.1994 г. </w:t>
      </w:r>
    </w:p>
    <w:p>
      <w:pPr>
        <w:spacing w:after="0"/>
        <w:ind w:left="0"/>
        <w:jc w:val="both"/>
      </w:pPr>
      <w:r>
        <w:rPr>
          <w:rFonts w:ascii="Times New Roman"/>
          <w:b w:val="false"/>
          <w:i w:val="false"/>
          <w:color w:val="000000"/>
          <w:sz w:val="28"/>
        </w:rPr>
        <w:t xml:space="preserve">    !права на пользование либо права на  !N 968 </w:t>
      </w:r>
    </w:p>
    <w:p>
      <w:pPr>
        <w:spacing w:after="0"/>
        <w:ind w:left="0"/>
        <w:jc w:val="both"/>
      </w:pPr>
      <w:r>
        <w:rPr>
          <w:rFonts w:ascii="Times New Roman"/>
          <w:b w:val="false"/>
          <w:i w:val="false"/>
          <w:color w:val="000000"/>
          <w:sz w:val="28"/>
        </w:rPr>
        <w:t xml:space="preserve">    !аренду земельных участков для       ! </w:t>
      </w:r>
    </w:p>
    <w:p>
      <w:pPr>
        <w:spacing w:after="0"/>
        <w:ind w:left="0"/>
        <w:jc w:val="both"/>
      </w:pPr>
      <w:r>
        <w:rPr>
          <w:rFonts w:ascii="Times New Roman"/>
          <w:b w:val="false"/>
          <w:i w:val="false"/>
          <w:color w:val="000000"/>
          <w:sz w:val="28"/>
        </w:rPr>
        <w:t xml:space="preserve">    !государственных или общественных    ! </w:t>
      </w:r>
    </w:p>
    <w:p>
      <w:pPr>
        <w:spacing w:after="0"/>
        <w:ind w:left="0"/>
        <w:jc w:val="both"/>
      </w:pPr>
      <w:r>
        <w:rPr>
          <w:rFonts w:ascii="Times New Roman"/>
          <w:b w:val="false"/>
          <w:i w:val="false"/>
          <w:color w:val="000000"/>
          <w:sz w:val="28"/>
        </w:rPr>
        <w:t xml:space="preserve">    !нужд в черте населенных пунктов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11.!Порядок купли-продажи гражданами и  !Постановление Кабинета </w:t>
      </w:r>
    </w:p>
    <w:p>
      <w:pPr>
        <w:spacing w:after="0"/>
        <w:ind w:left="0"/>
        <w:jc w:val="both"/>
      </w:pPr>
      <w:r>
        <w:rPr>
          <w:rFonts w:ascii="Times New Roman"/>
          <w:b w:val="false"/>
          <w:i w:val="false"/>
          <w:color w:val="000000"/>
          <w:sz w:val="28"/>
        </w:rPr>
        <w:t xml:space="preserve">    !юридическими лицами Республики      !Министров Республики </w:t>
      </w:r>
    </w:p>
    <w:p>
      <w:pPr>
        <w:spacing w:after="0"/>
        <w:ind w:left="0"/>
        <w:jc w:val="both"/>
      </w:pPr>
      <w:r>
        <w:rPr>
          <w:rFonts w:ascii="Times New Roman"/>
          <w:b w:val="false"/>
          <w:i w:val="false"/>
          <w:color w:val="000000"/>
          <w:sz w:val="28"/>
        </w:rPr>
        <w:t xml:space="preserve">    !Казахстан права пожизненного        !Казахстан от 14.06.1994 г. </w:t>
      </w:r>
    </w:p>
    <w:p>
      <w:pPr>
        <w:spacing w:after="0"/>
        <w:ind w:left="0"/>
        <w:jc w:val="both"/>
      </w:pPr>
      <w:r>
        <w:rPr>
          <w:rFonts w:ascii="Times New Roman"/>
          <w:b w:val="false"/>
          <w:i w:val="false"/>
          <w:color w:val="000000"/>
          <w:sz w:val="28"/>
        </w:rPr>
        <w:t xml:space="preserve">    !наследуемого владения, права        !N 625 </w:t>
      </w:r>
    </w:p>
    <w:p>
      <w:pPr>
        <w:spacing w:after="0"/>
        <w:ind w:left="0"/>
        <w:jc w:val="both"/>
      </w:pPr>
      <w:r>
        <w:rPr>
          <w:rFonts w:ascii="Times New Roman"/>
          <w:b w:val="false"/>
          <w:i w:val="false"/>
          <w:color w:val="000000"/>
          <w:sz w:val="28"/>
        </w:rPr>
        <w:t xml:space="preserve">    !пользования либо права аренды       ! </w:t>
      </w:r>
    </w:p>
    <w:p>
      <w:pPr>
        <w:spacing w:after="0"/>
        <w:ind w:left="0"/>
        <w:jc w:val="both"/>
      </w:pPr>
      <w:r>
        <w:rPr>
          <w:rFonts w:ascii="Times New Roman"/>
          <w:b w:val="false"/>
          <w:i w:val="false"/>
          <w:color w:val="000000"/>
          <w:sz w:val="28"/>
        </w:rPr>
        <w:t xml:space="preserve">    !земельных участков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12.!Положение о порядке приемки в       !Постановление Кабинета </w:t>
      </w:r>
    </w:p>
    <w:p>
      <w:pPr>
        <w:spacing w:after="0"/>
        <w:ind w:left="0"/>
        <w:jc w:val="both"/>
      </w:pPr>
      <w:r>
        <w:rPr>
          <w:rFonts w:ascii="Times New Roman"/>
          <w:b w:val="false"/>
          <w:i w:val="false"/>
          <w:color w:val="000000"/>
          <w:sz w:val="28"/>
        </w:rPr>
        <w:t xml:space="preserve">    !эксплуатацию законченных            !Министров Республики </w:t>
      </w:r>
    </w:p>
    <w:p>
      <w:pPr>
        <w:spacing w:after="0"/>
        <w:ind w:left="0"/>
        <w:jc w:val="both"/>
      </w:pPr>
      <w:r>
        <w:rPr>
          <w:rFonts w:ascii="Times New Roman"/>
          <w:b w:val="false"/>
          <w:i w:val="false"/>
          <w:color w:val="000000"/>
          <w:sz w:val="28"/>
        </w:rPr>
        <w:t xml:space="preserve">    !строительством индивидуальных       !Казахстан от 25.07.1995 г. </w:t>
      </w:r>
    </w:p>
    <w:p>
      <w:pPr>
        <w:spacing w:after="0"/>
        <w:ind w:left="0"/>
        <w:jc w:val="both"/>
      </w:pPr>
      <w:r>
        <w:rPr>
          <w:rFonts w:ascii="Times New Roman"/>
          <w:b w:val="false"/>
          <w:i w:val="false"/>
          <w:color w:val="000000"/>
          <w:sz w:val="28"/>
        </w:rPr>
        <w:t xml:space="preserve">    !жилых домов с надворными постройками!N 1018 </w:t>
      </w:r>
    </w:p>
    <w:p>
      <w:pPr>
        <w:spacing w:after="0"/>
        <w:ind w:left="0"/>
        <w:jc w:val="both"/>
      </w:pPr>
      <w:r>
        <w:rPr>
          <w:rFonts w:ascii="Times New Roman"/>
          <w:b w:val="false"/>
          <w:i w:val="false"/>
          <w:color w:val="000000"/>
          <w:sz w:val="28"/>
        </w:rPr>
        <w:t xml:space="preserve">    !в Республике Казахстан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13.!Перечень документов и сведений,     !Постановление Кабинета </w:t>
      </w:r>
    </w:p>
    <w:p>
      <w:pPr>
        <w:spacing w:after="0"/>
        <w:ind w:left="0"/>
        <w:jc w:val="both"/>
      </w:pPr>
      <w:r>
        <w:rPr>
          <w:rFonts w:ascii="Times New Roman"/>
          <w:b w:val="false"/>
          <w:i w:val="false"/>
          <w:color w:val="000000"/>
          <w:sz w:val="28"/>
        </w:rPr>
        <w:t xml:space="preserve">    !прилагаемых гражданином к заявлению !Министров Республики </w:t>
      </w:r>
    </w:p>
    <w:p>
      <w:pPr>
        <w:spacing w:after="0"/>
        <w:ind w:left="0"/>
        <w:jc w:val="both"/>
      </w:pPr>
      <w:r>
        <w:rPr>
          <w:rFonts w:ascii="Times New Roman"/>
          <w:b w:val="false"/>
          <w:i w:val="false"/>
          <w:color w:val="000000"/>
          <w:sz w:val="28"/>
        </w:rPr>
        <w:t xml:space="preserve">    !на предоставление права на земельный!Казахстан от 5.06.1995 г. </w:t>
      </w:r>
    </w:p>
    <w:p>
      <w:pPr>
        <w:spacing w:after="0"/>
        <w:ind w:left="0"/>
        <w:jc w:val="both"/>
      </w:pPr>
      <w:r>
        <w:rPr>
          <w:rFonts w:ascii="Times New Roman"/>
          <w:b w:val="false"/>
          <w:i w:val="false"/>
          <w:color w:val="000000"/>
          <w:sz w:val="28"/>
        </w:rPr>
        <w:t xml:space="preserve">    !участок для индивидуального         !N 777 </w:t>
      </w:r>
    </w:p>
    <w:p>
      <w:pPr>
        <w:spacing w:after="0"/>
        <w:ind w:left="0"/>
        <w:jc w:val="both"/>
      </w:pPr>
      <w:r>
        <w:rPr>
          <w:rFonts w:ascii="Times New Roman"/>
          <w:b w:val="false"/>
          <w:i w:val="false"/>
          <w:color w:val="000000"/>
          <w:sz w:val="28"/>
        </w:rPr>
        <w:t xml:space="preserve">    !жилищного строительства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14.!Порядок разработки согласования,    !Зарегистрирован </w:t>
      </w:r>
    </w:p>
    <w:p>
      <w:pPr>
        <w:spacing w:after="0"/>
        <w:ind w:left="0"/>
        <w:jc w:val="both"/>
      </w:pPr>
      <w:r>
        <w:rPr>
          <w:rFonts w:ascii="Times New Roman"/>
          <w:b w:val="false"/>
          <w:i w:val="false"/>
          <w:color w:val="000000"/>
          <w:sz w:val="28"/>
        </w:rPr>
        <w:t xml:space="preserve">    !экспертизы и утверждения            !Министерством юстиции </w:t>
      </w:r>
    </w:p>
    <w:p>
      <w:pPr>
        <w:spacing w:after="0"/>
        <w:ind w:left="0"/>
        <w:jc w:val="both"/>
      </w:pPr>
      <w:r>
        <w:rPr>
          <w:rFonts w:ascii="Times New Roman"/>
          <w:b w:val="false"/>
          <w:i w:val="false"/>
          <w:color w:val="000000"/>
          <w:sz w:val="28"/>
        </w:rPr>
        <w:t xml:space="preserve">    !градостроительных проектов          !Республики Казахстан </w:t>
      </w:r>
    </w:p>
    <w:p>
      <w:pPr>
        <w:spacing w:after="0"/>
        <w:ind w:left="0"/>
        <w:jc w:val="both"/>
      </w:pPr>
      <w:r>
        <w:rPr>
          <w:rFonts w:ascii="Times New Roman"/>
          <w:b w:val="false"/>
          <w:i w:val="false"/>
          <w:color w:val="000000"/>
          <w:sz w:val="28"/>
        </w:rPr>
        <w:t xml:space="preserve">    !                                    !21.02.1995 г., </w:t>
      </w:r>
    </w:p>
    <w:p>
      <w:pPr>
        <w:spacing w:after="0"/>
        <w:ind w:left="0"/>
        <w:jc w:val="both"/>
      </w:pPr>
      <w:r>
        <w:rPr>
          <w:rFonts w:ascii="Times New Roman"/>
          <w:b w:val="false"/>
          <w:i w:val="false"/>
          <w:color w:val="000000"/>
          <w:sz w:val="28"/>
        </w:rPr>
        <w:t xml:space="preserve">    !                                    !регистрационный N 55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15.!Планировка и застройка территорий   !Приказ Госстроя </w:t>
      </w:r>
    </w:p>
    <w:p>
      <w:pPr>
        <w:spacing w:after="0"/>
        <w:ind w:left="0"/>
        <w:jc w:val="both"/>
      </w:pPr>
      <w:r>
        <w:rPr>
          <w:rFonts w:ascii="Times New Roman"/>
          <w:b w:val="false"/>
          <w:i w:val="false"/>
          <w:color w:val="000000"/>
          <w:sz w:val="28"/>
        </w:rPr>
        <w:t xml:space="preserve">    !индивидуального жилищного           !Казахской ССР от 21.08. </w:t>
      </w:r>
    </w:p>
    <w:p>
      <w:pPr>
        <w:spacing w:after="0"/>
        <w:ind w:left="0"/>
        <w:jc w:val="both"/>
      </w:pPr>
      <w:r>
        <w:rPr>
          <w:rFonts w:ascii="Times New Roman"/>
          <w:b w:val="false"/>
          <w:i w:val="false"/>
          <w:color w:val="000000"/>
          <w:sz w:val="28"/>
        </w:rPr>
        <w:t xml:space="preserve">    !строительства в населенных пунктах  !1989 г. N 1362-р </w:t>
      </w:r>
    </w:p>
    <w:p>
      <w:pPr>
        <w:spacing w:after="0"/>
        <w:ind w:left="0"/>
        <w:jc w:val="both"/>
      </w:pPr>
      <w:r>
        <w:rPr>
          <w:rFonts w:ascii="Times New Roman"/>
          <w:b w:val="false"/>
          <w:i w:val="false"/>
          <w:color w:val="000000"/>
          <w:sz w:val="28"/>
        </w:rPr>
        <w:t xml:space="preserve">    !Казахской ССР. РСН 44-89.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16.!Общие правила застройки территории  !Приказ Госархстроя </w:t>
      </w:r>
    </w:p>
    <w:p>
      <w:pPr>
        <w:spacing w:after="0"/>
        <w:ind w:left="0"/>
        <w:jc w:val="both"/>
      </w:pPr>
      <w:r>
        <w:rPr>
          <w:rFonts w:ascii="Times New Roman"/>
          <w:b w:val="false"/>
          <w:i w:val="false"/>
          <w:color w:val="000000"/>
          <w:sz w:val="28"/>
        </w:rPr>
        <w:t xml:space="preserve">    !населенного пункта Республики       !Республики Казахстан </w:t>
      </w:r>
    </w:p>
    <w:p>
      <w:pPr>
        <w:spacing w:after="0"/>
        <w:ind w:left="0"/>
        <w:jc w:val="both"/>
      </w:pPr>
      <w:r>
        <w:rPr>
          <w:rFonts w:ascii="Times New Roman"/>
          <w:b w:val="false"/>
          <w:i w:val="false"/>
          <w:color w:val="000000"/>
          <w:sz w:val="28"/>
        </w:rPr>
        <w:t xml:space="preserve">    !Казахстан                           !от 7.09.1992 г. N 49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СПРАВКА </w:t>
      </w:r>
    </w:p>
    <w:p>
      <w:pPr>
        <w:spacing w:after="0"/>
        <w:ind w:left="0"/>
        <w:jc w:val="both"/>
      </w:pPr>
      <w:r>
        <w:rPr>
          <w:rFonts w:ascii="Times New Roman"/>
          <w:b w:val="false"/>
          <w:i w:val="false"/>
          <w:color w:val="000000"/>
          <w:sz w:val="28"/>
        </w:rPr>
        <w:t xml:space="preserve">                      о предложениях к проекту </w:t>
      </w:r>
    </w:p>
    <w:p>
      <w:pPr>
        <w:spacing w:after="0"/>
        <w:ind w:left="0"/>
        <w:jc w:val="both"/>
      </w:pPr>
      <w:r>
        <w:rPr>
          <w:rFonts w:ascii="Times New Roman"/>
          <w:b w:val="false"/>
          <w:i w:val="false"/>
          <w:color w:val="000000"/>
          <w:sz w:val="28"/>
        </w:rPr>
        <w:t xml:space="preserve">                  "Общих правил застройки районов </w:t>
      </w:r>
    </w:p>
    <w:p>
      <w:pPr>
        <w:spacing w:after="0"/>
        <w:ind w:left="0"/>
        <w:jc w:val="both"/>
      </w:pPr>
      <w:r>
        <w:rPr>
          <w:rFonts w:ascii="Times New Roman"/>
          <w:b w:val="false"/>
          <w:i w:val="false"/>
          <w:color w:val="000000"/>
          <w:sz w:val="28"/>
        </w:rPr>
        <w:t xml:space="preserve">              индивидуального жилищного строительства"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NN!Наименование!    Наименование     !    Предложения,    !Принятое </w:t>
      </w:r>
    </w:p>
    <w:p>
      <w:pPr>
        <w:spacing w:after="0"/>
        <w:ind w:left="0"/>
        <w:jc w:val="both"/>
      </w:pPr>
      <w:r>
        <w:rPr>
          <w:rFonts w:ascii="Times New Roman"/>
          <w:b w:val="false"/>
          <w:i w:val="false"/>
          <w:color w:val="000000"/>
          <w:sz w:val="28"/>
        </w:rPr>
        <w:t xml:space="preserve">пп!раздела,    !    министерства,    !    дополнения      !решение </w:t>
      </w:r>
    </w:p>
    <w:p>
      <w:pPr>
        <w:spacing w:after="0"/>
        <w:ind w:left="0"/>
        <w:jc w:val="both"/>
      </w:pPr>
      <w:r>
        <w:rPr>
          <w:rFonts w:ascii="Times New Roman"/>
          <w:b w:val="false"/>
          <w:i w:val="false"/>
          <w:color w:val="000000"/>
          <w:sz w:val="28"/>
        </w:rPr>
        <w:t xml:space="preserve">  !номер пункта!областной организации!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По проекту  - Министерство юстиции     Без замечаний </w:t>
      </w:r>
    </w:p>
    <w:p>
      <w:pPr>
        <w:spacing w:after="0"/>
        <w:ind w:left="0"/>
        <w:jc w:val="both"/>
      </w:pPr>
      <w:r>
        <w:rPr>
          <w:rFonts w:ascii="Times New Roman"/>
          <w:b w:val="false"/>
          <w:i w:val="false"/>
          <w:color w:val="000000"/>
          <w:sz w:val="28"/>
        </w:rPr>
        <w:t xml:space="preserve">               - Атырауская областная </w:t>
      </w:r>
    </w:p>
    <w:p>
      <w:pPr>
        <w:spacing w:after="0"/>
        <w:ind w:left="0"/>
        <w:jc w:val="both"/>
      </w:pPr>
      <w:r>
        <w:rPr>
          <w:rFonts w:ascii="Times New Roman"/>
          <w:b w:val="false"/>
          <w:i w:val="false"/>
          <w:color w:val="000000"/>
          <w:sz w:val="28"/>
        </w:rPr>
        <w:t xml:space="preserve">                 администрация </w:t>
      </w:r>
    </w:p>
    <w:p>
      <w:pPr>
        <w:spacing w:after="0"/>
        <w:ind w:left="0"/>
        <w:jc w:val="both"/>
      </w:pPr>
      <w:r>
        <w:rPr>
          <w:rFonts w:ascii="Times New Roman"/>
          <w:b w:val="false"/>
          <w:i w:val="false"/>
          <w:color w:val="000000"/>
          <w:sz w:val="28"/>
        </w:rPr>
        <w:t xml:space="preserve">               - Семипалатинская </w:t>
      </w:r>
    </w:p>
    <w:p>
      <w:pPr>
        <w:spacing w:after="0"/>
        <w:ind w:left="0"/>
        <w:jc w:val="both"/>
      </w:pPr>
      <w:r>
        <w:rPr>
          <w:rFonts w:ascii="Times New Roman"/>
          <w:b w:val="false"/>
          <w:i w:val="false"/>
          <w:color w:val="000000"/>
          <w:sz w:val="28"/>
        </w:rPr>
        <w:t xml:space="preserve">                 областная </w:t>
      </w:r>
    </w:p>
    <w:p>
      <w:pPr>
        <w:spacing w:after="0"/>
        <w:ind w:left="0"/>
        <w:jc w:val="both"/>
      </w:pPr>
      <w:r>
        <w:rPr>
          <w:rFonts w:ascii="Times New Roman"/>
          <w:b w:val="false"/>
          <w:i w:val="false"/>
          <w:color w:val="000000"/>
          <w:sz w:val="28"/>
        </w:rPr>
        <w:t xml:space="preserve">                 администрация </w:t>
      </w:r>
    </w:p>
    <w:p>
      <w:pPr>
        <w:spacing w:after="0"/>
        <w:ind w:left="0"/>
        <w:jc w:val="both"/>
      </w:pPr>
      <w:r>
        <w:rPr>
          <w:rFonts w:ascii="Times New Roman"/>
          <w:b w:val="false"/>
          <w:i w:val="false"/>
          <w:color w:val="000000"/>
          <w:sz w:val="28"/>
        </w:rPr>
        <w:t xml:space="preserve">  2. Пункт 1.3.  - Министерство         Исключить слово:    Принято </w:t>
      </w:r>
    </w:p>
    <w:p>
      <w:pPr>
        <w:spacing w:after="0"/>
        <w:ind w:left="0"/>
        <w:jc w:val="both"/>
      </w:pPr>
      <w:r>
        <w:rPr>
          <w:rFonts w:ascii="Times New Roman"/>
          <w:b w:val="false"/>
          <w:i w:val="false"/>
          <w:color w:val="000000"/>
          <w:sz w:val="28"/>
        </w:rPr>
        <w:t xml:space="preserve">                 внутренних дел       "правовой" </w:t>
      </w:r>
    </w:p>
    <w:p>
      <w:pPr>
        <w:spacing w:after="0"/>
        <w:ind w:left="0"/>
        <w:jc w:val="both"/>
      </w:pPr>
      <w:r>
        <w:rPr>
          <w:rFonts w:ascii="Times New Roman"/>
          <w:b w:val="false"/>
          <w:i w:val="false"/>
          <w:color w:val="000000"/>
          <w:sz w:val="28"/>
        </w:rPr>
        <w:t xml:space="preserve">                 - Департамент          Уточнить редакцию   Принято, </w:t>
      </w:r>
    </w:p>
    <w:p>
      <w:pPr>
        <w:spacing w:after="0"/>
        <w:ind w:left="0"/>
        <w:jc w:val="both"/>
      </w:pPr>
      <w:r>
        <w:rPr>
          <w:rFonts w:ascii="Times New Roman"/>
          <w:b w:val="false"/>
          <w:i w:val="false"/>
          <w:color w:val="000000"/>
          <w:sz w:val="28"/>
        </w:rPr>
        <w:t xml:space="preserve">                 Госэкспертизы        и дать четкое       уточнена </w:t>
      </w:r>
    </w:p>
    <w:p>
      <w:pPr>
        <w:spacing w:after="0"/>
        <w:ind w:left="0"/>
        <w:jc w:val="both"/>
      </w:pPr>
      <w:r>
        <w:rPr>
          <w:rFonts w:ascii="Times New Roman"/>
          <w:b w:val="false"/>
          <w:i w:val="false"/>
          <w:color w:val="000000"/>
          <w:sz w:val="28"/>
        </w:rPr>
        <w:t xml:space="preserve">                 проектов при         определение для     редакция </w:t>
      </w:r>
    </w:p>
    <w:p>
      <w:pPr>
        <w:spacing w:after="0"/>
        <w:ind w:left="0"/>
        <w:jc w:val="both"/>
      </w:pPr>
      <w:r>
        <w:rPr>
          <w:rFonts w:ascii="Times New Roman"/>
          <w:b w:val="false"/>
          <w:i w:val="false"/>
          <w:color w:val="000000"/>
          <w:sz w:val="28"/>
        </w:rPr>
        <w:t xml:space="preserve">                 Минстрое РК          чего                пункта </w:t>
      </w:r>
    </w:p>
    <w:p>
      <w:pPr>
        <w:spacing w:after="0"/>
        <w:ind w:left="0"/>
        <w:jc w:val="both"/>
      </w:pPr>
      <w:r>
        <w:rPr>
          <w:rFonts w:ascii="Times New Roman"/>
          <w:b w:val="false"/>
          <w:i w:val="false"/>
          <w:color w:val="000000"/>
          <w:sz w:val="28"/>
        </w:rPr>
        <w:t xml:space="preserve">                                      разрабатываются </w:t>
      </w:r>
    </w:p>
    <w:p>
      <w:pPr>
        <w:spacing w:after="0"/>
        <w:ind w:left="0"/>
        <w:jc w:val="both"/>
      </w:pPr>
      <w:r>
        <w:rPr>
          <w:rFonts w:ascii="Times New Roman"/>
          <w:b w:val="false"/>
          <w:i w:val="false"/>
          <w:color w:val="000000"/>
          <w:sz w:val="28"/>
        </w:rPr>
        <w:t xml:space="preserve">                                      "Правила" </w:t>
      </w:r>
    </w:p>
    <w:p>
      <w:pPr>
        <w:spacing w:after="0"/>
        <w:ind w:left="0"/>
        <w:jc w:val="both"/>
      </w:pPr>
      <w:r>
        <w:rPr>
          <w:rFonts w:ascii="Times New Roman"/>
          <w:b w:val="false"/>
          <w:i w:val="false"/>
          <w:color w:val="000000"/>
          <w:sz w:val="28"/>
        </w:rPr>
        <w:t xml:space="preserve">  3. Пункт 1.4.  - Департамент          Уточнить редакцию   Принято, </w:t>
      </w:r>
    </w:p>
    <w:p>
      <w:pPr>
        <w:spacing w:after="0"/>
        <w:ind w:left="0"/>
        <w:jc w:val="both"/>
      </w:pPr>
      <w:r>
        <w:rPr>
          <w:rFonts w:ascii="Times New Roman"/>
          <w:b w:val="false"/>
          <w:i w:val="false"/>
          <w:color w:val="000000"/>
          <w:sz w:val="28"/>
        </w:rPr>
        <w:t xml:space="preserve">                 Госэкспертизы        с пояснением        уточнена </w:t>
      </w:r>
    </w:p>
    <w:p>
      <w:pPr>
        <w:spacing w:after="0"/>
        <w:ind w:left="0"/>
        <w:jc w:val="both"/>
      </w:pPr>
      <w:r>
        <w:rPr>
          <w:rFonts w:ascii="Times New Roman"/>
          <w:b w:val="false"/>
          <w:i w:val="false"/>
          <w:color w:val="000000"/>
          <w:sz w:val="28"/>
        </w:rPr>
        <w:t xml:space="preserve">                 проектов при         слова "планировка"  редакция </w:t>
      </w:r>
    </w:p>
    <w:p>
      <w:pPr>
        <w:spacing w:after="0"/>
        <w:ind w:left="0"/>
        <w:jc w:val="both"/>
      </w:pPr>
      <w:r>
        <w:rPr>
          <w:rFonts w:ascii="Times New Roman"/>
          <w:b w:val="false"/>
          <w:i w:val="false"/>
          <w:color w:val="000000"/>
          <w:sz w:val="28"/>
        </w:rPr>
        <w:t xml:space="preserve">                 Минстрое РК                              пункта </w:t>
      </w:r>
    </w:p>
    <w:p>
      <w:pPr>
        <w:spacing w:after="0"/>
        <w:ind w:left="0"/>
        <w:jc w:val="both"/>
      </w:pPr>
      <w:r>
        <w:rPr>
          <w:rFonts w:ascii="Times New Roman"/>
          <w:b w:val="false"/>
          <w:i w:val="false"/>
          <w:color w:val="000000"/>
          <w:sz w:val="28"/>
        </w:rPr>
        <w:t xml:space="preserve">  4. Пункт 1.5.  - Алматинский          После слов          Может </w:t>
      </w:r>
    </w:p>
    <w:p>
      <w:pPr>
        <w:spacing w:after="0"/>
        <w:ind w:left="0"/>
        <w:jc w:val="both"/>
      </w:pPr>
      <w:r>
        <w:rPr>
          <w:rFonts w:ascii="Times New Roman"/>
          <w:b w:val="false"/>
          <w:i w:val="false"/>
          <w:color w:val="000000"/>
          <w:sz w:val="28"/>
        </w:rPr>
        <w:t xml:space="preserve">                 облстройкомитет      "квартала"          быть </w:t>
      </w:r>
    </w:p>
    <w:p>
      <w:pPr>
        <w:spacing w:after="0"/>
        <w:ind w:left="0"/>
        <w:jc w:val="both"/>
      </w:pPr>
      <w:r>
        <w:rPr>
          <w:rFonts w:ascii="Times New Roman"/>
          <w:b w:val="false"/>
          <w:i w:val="false"/>
          <w:color w:val="000000"/>
          <w:sz w:val="28"/>
        </w:rPr>
        <w:t xml:space="preserve">                                      записать: "...      внесено </w:t>
      </w:r>
    </w:p>
    <w:p>
      <w:pPr>
        <w:spacing w:after="0"/>
        <w:ind w:left="0"/>
        <w:jc w:val="both"/>
      </w:pPr>
      <w:r>
        <w:rPr>
          <w:rFonts w:ascii="Times New Roman"/>
          <w:b w:val="false"/>
          <w:i w:val="false"/>
          <w:color w:val="000000"/>
          <w:sz w:val="28"/>
        </w:rPr>
        <w:t xml:space="preserve">                                      с положительным     в после- </w:t>
      </w:r>
    </w:p>
    <w:p>
      <w:pPr>
        <w:spacing w:after="0"/>
        <w:ind w:left="0"/>
        <w:jc w:val="both"/>
      </w:pPr>
      <w:r>
        <w:rPr>
          <w:rFonts w:ascii="Times New Roman"/>
          <w:b w:val="false"/>
          <w:i w:val="false"/>
          <w:color w:val="000000"/>
          <w:sz w:val="28"/>
        </w:rPr>
        <w:t xml:space="preserve">                                      решением тендерной  дующем </w:t>
      </w:r>
    </w:p>
    <w:p>
      <w:pPr>
        <w:spacing w:after="0"/>
        <w:ind w:left="0"/>
        <w:jc w:val="both"/>
      </w:pPr>
      <w:r>
        <w:rPr>
          <w:rFonts w:ascii="Times New Roman"/>
          <w:b w:val="false"/>
          <w:i w:val="false"/>
          <w:color w:val="000000"/>
          <w:sz w:val="28"/>
        </w:rPr>
        <w:t xml:space="preserve">                                      комиссии"           после </w:t>
      </w:r>
    </w:p>
    <w:p>
      <w:pPr>
        <w:spacing w:after="0"/>
        <w:ind w:left="0"/>
        <w:jc w:val="both"/>
      </w:pPr>
      <w:r>
        <w:rPr>
          <w:rFonts w:ascii="Times New Roman"/>
          <w:b w:val="false"/>
          <w:i w:val="false"/>
          <w:color w:val="000000"/>
          <w:sz w:val="28"/>
        </w:rPr>
        <w:t xml:space="preserve">                                                          широкого </w:t>
      </w:r>
    </w:p>
    <w:p>
      <w:pPr>
        <w:spacing w:after="0"/>
        <w:ind w:left="0"/>
        <w:jc w:val="both"/>
      </w:pPr>
      <w:r>
        <w:rPr>
          <w:rFonts w:ascii="Times New Roman"/>
          <w:b w:val="false"/>
          <w:i w:val="false"/>
          <w:color w:val="000000"/>
          <w:sz w:val="28"/>
        </w:rPr>
        <w:t xml:space="preserve">                                                          распрос- </w:t>
      </w:r>
    </w:p>
    <w:p>
      <w:pPr>
        <w:spacing w:after="0"/>
        <w:ind w:left="0"/>
        <w:jc w:val="both"/>
      </w:pPr>
      <w:r>
        <w:rPr>
          <w:rFonts w:ascii="Times New Roman"/>
          <w:b w:val="false"/>
          <w:i w:val="false"/>
          <w:color w:val="000000"/>
          <w:sz w:val="28"/>
        </w:rPr>
        <w:t xml:space="preserve">                                                          транения </w:t>
      </w:r>
    </w:p>
    <w:p>
      <w:pPr>
        <w:spacing w:after="0"/>
        <w:ind w:left="0"/>
        <w:jc w:val="both"/>
      </w:pPr>
      <w:r>
        <w:rPr>
          <w:rFonts w:ascii="Times New Roman"/>
          <w:b w:val="false"/>
          <w:i w:val="false"/>
          <w:color w:val="000000"/>
          <w:sz w:val="28"/>
        </w:rPr>
        <w:t xml:space="preserve">                                                          тендерных </w:t>
      </w:r>
    </w:p>
    <w:p>
      <w:pPr>
        <w:spacing w:after="0"/>
        <w:ind w:left="0"/>
        <w:jc w:val="both"/>
      </w:pPr>
      <w:r>
        <w:rPr>
          <w:rFonts w:ascii="Times New Roman"/>
          <w:b w:val="false"/>
          <w:i w:val="false"/>
          <w:color w:val="000000"/>
          <w:sz w:val="28"/>
        </w:rPr>
        <w:t xml:space="preserve">                                                          комиссий </w:t>
      </w:r>
    </w:p>
    <w:p>
      <w:pPr>
        <w:spacing w:after="0"/>
        <w:ind w:left="0"/>
        <w:jc w:val="both"/>
      </w:pPr>
      <w:r>
        <w:rPr>
          <w:rFonts w:ascii="Times New Roman"/>
          <w:b w:val="false"/>
          <w:i w:val="false"/>
          <w:color w:val="000000"/>
          <w:sz w:val="28"/>
        </w:rPr>
        <w:t xml:space="preserve">  5. Пункт 1.6.  - Талдыкорганский      Исключить:"... </w:t>
      </w:r>
    </w:p>
    <w:p>
      <w:pPr>
        <w:spacing w:after="0"/>
        <w:ind w:left="0"/>
        <w:jc w:val="both"/>
      </w:pPr>
      <w:r>
        <w:rPr>
          <w:rFonts w:ascii="Times New Roman"/>
          <w:b w:val="false"/>
          <w:i w:val="false"/>
          <w:color w:val="000000"/>
          <w:sz w:val="28"/>
        </w:rPr>
        <w:t xml:space="preserve">                 облстройкомитет      по заданию местного </w:t>
      </w:r>
    </w:p>
    <w:p>
      <w:pPr>
        <w:spacing w:after="0"/>
        <w:ind w:left="0"/>
        <w:jc w:val="both"/>
      </w:pPr>
      <w:r>
        <w:rPr>
          <w:rFonts w:ascii="Times New Roman"/>
          <w:b w:val="false"/>
          <w:i w:val="false"/>
          <w:color w:val="000000"/>
          <w:sz w:val="28"/>
        </w:rPr>
        <w:t xml:space="preserve">                                      исполнительного </w:t>
      </w:r>
    </w:p>
    <w:p>
      <w:pPr>
        <w:spacing w:after="0"/>
        <w:ind w:left="0"/>
        <w:jc w:val="both"/>
      </w:pPr>
      <w:r>
        <w:rPr>
          <w:rFonts w:ascii="Times New Roman"/>
          <w:b w:val="false"/>
          <w:i w:val="false"/>
          <w:color w:val="000000"/>
          <w:sz w:val="28"/>
        </w:rPr>
        <w:t xml:space="preserve">                                      органа" </w:t>
      </w:r>
    </w:p>
    <w:p>
      <w:pPr>
        <w:spacing w:after="0"/>
        <w:ind w:left="0"/>
        <w:jc w:val="both"/>
      </w:pPr>
      <w:r>
        <w:rPr>
          <w:rFonts w:ascii="Times New Roman"/>
          <w:b w:val="false"/>
          <w:i w:val="false"/>
          <w:color w:val="000000"/>
          <w:sz w:val="28"/>
        </w:rPr>
        <w:t xml:space="preserve">  6. Пункт 1.7.  - Министерство         Предложена новая    Принято </w:t>
      </w:r>
    </w:p>
    <w:p>
      <w:pPr>
        <w:spacing w:after="0"/>
        <w:ind w:left="0"/>
        <w:jc w:val="both"/>
      </w:pPr>
      <w:r>
        <w:rPr>
          <w:rFonts w:ascii="Times New Roman"/>
          <w:b w:val="false"/>
          <w:i w:val="false"/>
          <w:color w:val="000000"/>
          <w:sz w:val="28"/>
        </w:rPr>
        <w:t xml:space="preserve">                 внутренних дел       редакция </w:t>
      </w:r>
    </w:p>
    <w:p>
      <w:pPr>
        <w:spacing w:after="0"/>
        <w:ind w:left="0"/>
        <w:jc w:val="both"/>
      </w:pPr>
      <w:r>
        <w:rPr>
          <w:rFonts w:ascii="Times New Roman"/>
          <w:b w:val="false"/>
          <w:i w:val="false"/>
          <w:color w:val="000000"/>
          <w:sz w:val="28"/>
        </w:rPr>
        <w:t xml:space="preserve">               - Тургайская областная Предложено,         Принято, </w:t>
      </w:r>
    </w:p>
    <w:p>
      <w:pPr>
        <w:spacing w:after="0"/>
        <w:ind w:left="0"/>
        <w:jc w:val="both"/>
      </w:pPr>
      <w:r>
        <w:rPr>
          <w:rFonts w:ascii="Times New Roman"/>
          <w:b w:val="false"/>
          <w:i w:val="false"/>
          <w:color w:val="000000"/>
          <w:sz w:val="28"/>
        </w:rPr>
        <w:t xml:space="preserve">                 администрация        согласование и      отражено в </w:t>
      </w:r>
    </w:p>
    <w:p>
      <w:pPr>
        <w:spacing w:after="0"/>
        <w:ind w:left="0"/>
        <w:jc w:val="both"/>
      </w:pPr>
      <w:r>
        <w:rPr>
          <w:rFonts w:ascii="Times New Roman"/>
          <w:b w:val="false"/>
          <w:i w:val="false"/>
          <w:color w:val="000000"/>
          <w:sz w:val="28"/>
        </w:rPr>
        <w:t xml:space="preserve">                                      контроль для        новой </w:t>
      </w:r>
    </w:p>
    <w:p>
      <w:pPr>
        <w:spacing w:after="0"/>
        <w:ind w:left="0"/>
        <w:jc w:val="both"/>
      </w:pPr>
      <w:r>
        <w:rPr>
          <w:rFonts w:ascii="Times New Roman"/>
          <w:b w:val="false"/>
          <w:i w:val="false"/>
          <w:color w:val="000000"/>
          <w:sz w:val="28"/>
        </w:rPr>
        <w:t xml:space="preserve">                                      физических лиц при  редакции </w:t>
      </w:r>
    </w:p>
    <w:p>
      <w:pPr>
        <w:spacing w:after="0"/>
        <w:ind w:left="0"/>
        <w:jc w:val="both"/>
      </w:pPr>
      <w:r>
        <w:rPr>
          <w:rFonts w:ascii="Times New Roman"/>
          <w:b w:val="false"/>
          <w:i w:val="false"/>
          <w:color w:val="000000"/>
          <w:sz w:val="28"/>
        </w:rPr>
        <w:t xml:space="preserve">                                      самостоятельной </w:t>
      </w:r>
    </w:p>
    <w:p>
      <w:pPr>
        <w:spacing w:after="0"/>
        <w:ind w:left="0"/>
        <w:jc w:val="both"/>
      </w:pPr>
      <w:r>
        <w:rPr>
          <w:rFonts w:ascii="Times New Roman"/>
          <w:b w:val="false"/>
          <w:i w:val="false"/>
          <w:color w:val="000000"/>
          <w:sz w:val="28"/>
        </w:rPr>
        <w:t xml:space="preserve">                                      разработке плана </w:t>
      </w:r>
    </w:p>
    <w:p>
      <w:pPr>
        <w:spacing w:after="0"/>
        <w:ind w:left="0"/>
        <w:jc w:val="both"/>
      </w:pPr>
      <w:r>
        <w:rPr>
          <w:rFonts w:ascii="Times New Roman"/>
          <w:b w:val="false"/>
          <w:i w:val="false"/>
          <w:color w:val="000000"/>
          <w:sz w:val="28"/>
        </w:rPr>
        <w:t xml:space="preserve">                                      усадебного участка </w:t>
      </w:r>
    </w:p>
    <w:p>
      <w:pPr>
        <w:spacing w:after="0"/>
        <w:ind w:left="0"/>
        <w:jc w:val="both"/>
      </w:pPr>
      <w:r>
        <w:rPr>
          <w:rFonts w:ascii="Times New Roman"/>
          <w:b w:val="false"/>
          <w:i w:val="false"/>
          <w:color w:val="000000"/>
          <w:sz w:val="28"/>
        </w:rPr>
        <w:t xml:space="preserve">                                      и выполнения </w:t>
      </w:r>
    </w:p>
    <w:p>
      <w:pPr>
        <w:spacing w:after="0"/>
        <w:ind w:left="0"/>
        <w:jc w:val="both"/>
      </w:pPr>
      <w:r>
        <w:rPr>
          <w:rFonts w:ascii="Times New Roman"/>
          <w:b w:val="false"/>
          <w:i w:val="false"/>
          <w:color w:val="000000"/>
          <w:sz w:val="28"/>
        </w:rPr>
        <w:t xml:space="preserve">                                      строительных работ </w:t>
      </w:r>
    </w:p>
    <w:p>
      <w:pPr>
        <w:spacing w:after="0"/>
        <w:ind w:left="0"/>
        <w:jc w:val="both"/>
      </w:pPr>
      <w:r>
        <w:rPr>
          <w:rFonts w:ascii="Times New Roman"/>
          <w:b w:val="false"/>
          <w:i w:val="false"/>
          <w:color w:val="000000"/>
          <w:sz w:val="28"/>
        </w:rPr>
        <w:t xml:space="preserve">                                      по индивидуальному </w:t>
      </w:r>
    </w:p>
    <w:p>
      <w:pPr>
        <w:spacing w:after="0"/>
        <w:ind w:left="0"/>
        <w:jc w:val="both"/>
      </w:pPr>
      <w:r>
        <w:rPr>
          <w:rFonts w:ascii="Times New Roman"/>
          <w:b w:val="false"/>
          <w:i w:val="false"/>
          <w:color w:val="000000"/>
          <w:sz w:val="28"/>
        </w:rPr>
        <w:t xml:space="preserve">                                      жилому дому </w:t>
      </w:r>
    </w:p>
    <w:p>
      <w:pPr>
        <w:spacing w:after="0"/>
        <w:ind w:left="0"/>
        <w:jc w:val="both"/>
      </w:pPr>
      <w:r>
        <w:rPr>
          <w:rFonts w:ascii="Times New Roman"/>
          <w:b w:val="false"/>
          <w:i w:val="false"/>
          <w:color w:val="000000"/>
          <w:sz w:val="28"/>
        </w:rPr>
        <w:t xml:space="preserve">                                      предоставить местным </w:t>
      </w:r>
    </w:p>
    <w:p>
      <w:pPr>
        <w:spacing w:after="0"/>
        <w:ind w:left="0"/>
        <w:jc w:val="both"/>
      </w:pPr>
      <w:r>
        <w:rPr>
          <w:rFonts w:ascii="Times New Roman"/>
          <w:b w:val="false"/>
          <w:i w:val="false"/>
          <w:color w:val="000000"/>
          <w:sz w:val="28"/>
        </w:rPr>
        <w:t xml:space="preserve">                                      органам архитектуры </w:t>
      </w:r>
    </w:p>
    <w:p>
      <w:pPr>
        <w:spacing w:after="0"/>
        <w:ind w:left="0"/>
        <w:jc w:val="both"/>
      </w:pPr>
      <w:r>
        <w:rPr>
          <w:rFonts w:ascii="Times New Roman"/>
          <w:b w:val="false"/>
          <w:i w:val="false"/>
          <w:color w:val="000000"/>
          <w:sz w:val="28"/>
        </w:rPr>
        <w:t xml:space="preserve">                                      и градостроительства, </w:t>
      </w:r>
    </w:p>
    <w:p>
      <w:pPr>
        <w:spacing w:after="0"/>
        <w:ind w:left="0"/>
        <w:jc w:val="both"/>
      </w:pPr>
      <w:r>
        <w:rPr>
          <w:rFonts w:ascii="Times New Roman"/>
          <w:b w:val="false"/>
          <w:i w:val="false"/>
          <w:color w:val="000000"/>
          <w:sz w:val="28"/>
        </w:rPr>
        <w:t xml:space="preserve">                                      без выдачи лицензии </w:t>
      </w:r>
    </w:p>
    <w:p>
      <w:pPr>
        <w:spacing w:after="0"/>
        <w:ind w:left="0"/>
        <w:jc w:val="both"/>
      </w:pPr>
      <w:r>
        <w:rPr>
          <w:rFonts w:ascii="Times New Roman"/>
          <w:b w:val="false"/>
          <w:i w:val="false"/>
          <w:color w:val="000000"/>
          <w:sz w:val="28"/>
        </w:rPr>
        <w:t xml:space="preserve">                 - Алматинский          Дополнить фразой:   Принято </w:t>
      </w:r>
    </w:p>
    <w:p>
      <w:pPr>
        <w:spacing w:after="0"/>
        <w:ind w:left="0"/>
        <w:jc w:val="both"/>
      </w:pPr>
      <w:r>
        <w:rPr>
          <w:rFonts w:ascii="Times New Roman"/>
          <w:b w:val="false"/>
          <w:i w:val="false"/>
          <w:color w:val="000000"/>
          <w:sz w:val="28"/>
        </w:rPr>
        <w:t xml:space="preserve">                 облстройкомитет      "...при наличии </w:t>
      </w:r>
    </w:p>
    <w:p>
      <w:pPr>
        <w:spacing w:after="0"/>
        <w:ind w:left="0"/>
        <w:jc w:val="both"/>
      </w:pPr>
      <w:r>
        <w:rPr>
          <w:rFonts w:ascii="Times New Roman"/>
          <w:b w:val="false"/>
          <w:i w:val="false"/>
          <w:color w:val="000000"/>
          <w:sz w:val="28"/>
        </w:rPr>
        <w:t xml:space="preserve">                                      специального </w:t>
      </w:r>
    </w:p>
    <w:p>
      <w:pPr>
        <w:spacing w:after="0"/>
        <w:ind w:left="0"/>
        <w:jc w:val="both"/>
      </w:pPr>
      <w:r>
        <w:rPr>
          <w:rFonts w:ascii="Times New Roman"/>
          <w:b w:val="false"/>
          <w:i w:val="false"/>
          <w:color w:val="000000"/>
          <w:sz w:val="28"/>
        </w:rPr>
        <w:t xml:space="preserve">                                      разрешения местного </w:t>
      </w:r>
    </w:p>
    <w:p>
      <w:pPr>
        <w:spacing w:after="0"/>
        <w:ind w:left="0"/>
        <w:jc w:val="both"/>
      </w:pPr>
      <w:r>
        <w:rPr>
          <w:rFonts w:ascii="Times New Roman"/>
          <w:b w:val="false"/>
          <w:i w:val="false"/>
          <w:color w:val="000000"/>
          <w:sz w:val="28"/>
        </w:rPr>
        <w:t xml:space="preserve">                                      органа архитектуры </w:t>
      </w:r>
    </w:p>
    <w:p>
      <w:pPr>
        <w:spacing w:after="0"/>
        <w:ind w:left="0"/>
        <w:jc w:val="both"/>
      </w:pPr>
      <w:r>
        <w:rPr>
          <w:rFonts w:ascii="Times New Roman"/>
          <w:b w:val="false"/>
          <w:i w:val="false"/>
          <w:color w:val="000000"/>
          <w:sz w:val="28"/>
        </w:rPr>
        <w:t xml:space="preserve">                                      и градостроительства" </w:t>
      </w:r>
    </w:p>
    <w:p>
      <w:pPr>
        <w:spacing w:after="0"/>
        <w:ind w:left="0"/>
        <w:jc w:val="both"/>
      </w:pPr>
      <w:r>
        <w:rPr>
          <w:rFonts w:ascii="Times New Roman"/>
          <w:b w:val="false"/>
          <w:i w:val="false"/>
          <w:color w:val="000000"/>
          <w:sz w:val="28"/>
        </w:rPr>
        <w:t xml:space="preserve">                 - Кызылординский       Изложить в след.    Принято </w:t>
      </w:r>
    </w:p>
    <w:p>
      <w:pPr>
        <w:spacing w:after="0"/>
        <w:ind w:left="0"/>
        <w:jc w:val="both"/>
      </w:pPr>
      <w:r>
        <w:rPr>
          <w:rFonts w:ascii="Times New Roman"/>
          <w:b w:val="false"/>
          <w:i w:val="false"/>
          <w:color w:val="000000"/>
          <w:sz w:val="28"/>
        </w:rPr>
        <w:t xml:space="preserve">                 облстройкомитет      редакции: </w:t>
      </w:r>
    </w:p>
    <w:p>
      <w:pPr>
        <w:spacing w:after="0"/>
        <w:ind w:left="0"/>
        <w:jc w:val="both"/>
      </w:pPr>
      <w:r>
        <w:rPr>
          <w:rFonts w:ascii="Times New Roman"/>
          <w:b w:val="false"/>
          <w:i w:val="false"/>
          <w:color w:val="000000"/>
          <w:sz w:val="28"/>
        </w:rPr>
        <w:t xml:space="preserve">                                      "Строительные работы </w:t>
      </w:r>
    </w:p>
    <w:p>
      <w:pPr>
        <w:spacing w:after="0"/>
        <w:ind w:left="0"/>
        <w:jc w:val="both"/>
      </w:pPr>
      <w:r>
        <w:rPr>
          <w:rFonts w:ascii="Times New Roman"/>
          <w:b w:val="false"/>
          <w:i w:val="false"/>
          <w:color w:val="000000"/>
          <w:sz w:val="28"/>
        </w:rPr>
        <w:t xml:space="preserve">                                      на территории </w:t>
      </w:r>
    </w:p>
    <w:p>
      <w:pPr>
        <w:spacing w:after="0"/>
        <w:ind w:left="0"/>
        <w:jc w:val="both"/>
      </w:pPr>
      <w:r>
        <w:rPr>
          <w:rFonts w:ascii="Times New Roman"/>
          <w:b w:val="false"/>
          <w:i w:val="false"/>
          <w:color w:val="000000"/>
          <w:sz w:val="28"/>
        </w:rPr>
        <w:t xml:space="preserve">                                      индивидуальной жилой </w:t>
      </w:r>
    </w:p>
    <w:p>
      <w:pPr>
        <w:spacing w:after="0"/>
        <w:ind w:left="0"/>
        <w:jc w:val="both"/>
      </w:pPr>
      <w:r>
        <w:rPr>
          <w:rFonts w:ascii="Times New Roman"/>
          <w:b w:val="false"/>
          <w:i w:val="false"/>
          <w:color w:val="000000"/>
          <w:sz w:val="28"/>
        </w:rPr>
        <w:t xml:space="preserve">                                      застройки разрешается </w:t>
      </w:r>
    </w:p>
    <w:p>
      <w:pPr>
        <w:spacing w:after="0"/>
        <w:ind w:left="0"/>
        <w:jc w:val="both"/>
      </w:pPr>
      <w:r>
        <w:rPr>
          <w:rFonts w:ascii="Times New Roman"/>
          <w:b w:val="false"/>
          <w:i w:val="false"/>
          <w:color w:val="000000"/>
          <w:sz w:val="28"/>
        </w:rPr>
        <w:t xml:space="preserve">                                      выполнять отдельным </w:t>
      </w:r>
    </w:p>
    <w:p>
      <w:pPr>
        <w:spacing w:after="0"/>
        <w:ind w:left="0"/>
        <w:jc w:val="both"/>
      </w:pPr>
      <w:r>
        <w:rPr>
          <w:rFonts w:ascii="Times New Roman"/>
          <w:b w:val="false"/>
          <w:i w:val="false"/>
          <w:color w:val="000000"/>
          <w:sz w:val="28"/>
        </w:rPr>
        <w:t xml:space="preserve">                                      гражданам, </w:t>
      </w:r>
    </w:p>
    <w:p>
      <w:pPr>
        <w:spacing w:after="0"/>
        <w:ind w:left="0"/>
        <w:jc w:val="both"/>
      </w:pPr>
      <w:r>
        <w:rPr>
          <w:rFonts w:ascii="Times New Roman"/>
          <w:b w:val="false"/>
          <w:i w:val="false"/>
          <w:color w:val="000000"/>
          <w:sz w:val="28"/>
        </w:rPr>
        <w:t xml:space="preserve">                                      осуществляющим </w:t>
      </w:r>
    </w:p>
    <w:p>
      <w:pPr>
        <w:spacing w:after="0"/>
        <w:ind w:left="0"/>
        <w:jc w:val="both"/>
      </w:pPr>
      <w:r>
        <w:rPr>
          <w:rFonts w:ascii="Times New Roman"/>
          <w:b w:val="false"/>
          <w:i w:val="false"/>
          <w:color w:val="000000"/>
          <w:sz w:val="28"/>
        </w:rPr>
        <w:t xml:space="preserve">                                      строительство </w:t>
      </w:r>
    </w:p>
    <w:p>
      <w:pPr>
        <w:spacing w:after="0"/>
        <w:ind w:left="0"/>
        <w:jc w:val="both"/>
      </w:pPr>
      <w:r>
        <w:rPr>
          <w:rFonts w:ascii="Times New Roman"/>
          <w:b w:val="false"/>
          <w:i w:val="false"/>
          <w:color w:val="000000"/>
          <w:sz w:val="28"/>
        </w:rPr>
        <w:t xml:space="preserve">                                      индивидуального </w:t>
      </w:r>
    </w:p>
    <w:p>
      <w:pPr>
        <w:spacing w:after="0"/>
        <w:ind w:left="0"/>
        <w:jc w:val="both"/>
      </w:pPr>
      <w:r>
        <w:rPr>
          <w:rFonts w:ascii="Times New Roman"/>
          <w:b w:val="false"/>
          <w:i w:val="false"/>
          <w:color w:val="000000"/>
          <w:sz w:val="28"/>
        </w:rPr>
        <w:t xml:space="preserve">                                      жилого дома </w:t>
      </w:r>
    </w:p>
    <w:p>
      <w:pPr>
        <w:spacing w:after="0"/>
        <w:ind w:left="0"/>
        <w:jc w:val="both"/>
      </w:pPr>
      <w:r>
        <w:rPr>
          <w:rFonts w:ascii="Times New Roman"/>
          <w:b w:val="false"/>
          <w:i w:val="false"/>
          <w:color w:val="000000"/>
          <w:sz w:val="28"/>
        </w:rPr>
        <w:t xml:space="preserve">                                      собственными </w:t>
      </w:r>
    </w:p>
    <w:p>
      <w:pPr>
        <w:spacing w:after="0"/>
        <w:ind w:left="0"/>
        <w:jc w:val="both"/>
      </w:pPr>
      <w:r>
        <w:rPr>
          <w:rFonts w:ascii="Times New Roman"/>
          <w:b w:val="false"/>
          <w:i w:val="false"/>
          <w:color w:val="000000"/>
          <w:sz w:val="28"/>
        </w:rPr>
        <w:t xml:space="preserve">                                      силами, а также... </w:t>
      </w:r>
    </w:p>
    <w:p>
      <w:pPr>
        <w:spacing w:after="0"/>
        <w:ind w:left="0"/>
        <w:jc w:val="both"/>
      </w:pPr>
      <w:r>
        <w:rPr>
          <w:rFonts w:ascii="Times New Roman"/>
          <w:b w:val="false"/>
          <w:i w:val="false"/>
          <w:color w:val="000000"/>
          <w:sz w:val="28"/>
        </w:rPr>
        <w:t xml:space="preserve">                                      далее по тексту </w:t>
      </w:r>
    </w:p>
    <w:p>
      <w:pPr>
        <w:spacing w:after="0"/>
        <w:ind w:left="0"/>
        <w:jc w:val="both"/>
      </w:pPr>
      <w:r>
        <w:rPr>
          <w:rFonts w:ascii="Times New Roman"/>
          <w:b w:val="false"/>
          <w:i w:val="false"/>
          <w:color w:val="000000"/>
          <w:sz w:val="28"/>
        </w:rPr>
        <w:t xml:space="preserve">  7. Пункт 2.4.  - Акмолинская          Дополнить словами:  Принято </w:t>
      </w:r>
    </w:p>
    <w:p>
      <w:pPr>
        <w:spacing w:after="0"/>
        <w:ind w:left="0"/>
        <w:jc w:val="both"/>
      </w:pPr>
      <w:r>
        <w:rPr>
          <w:rFonts w:ascii="Times New Roman"/>
          <w:b w:val="false"/>
          <w:i w:val="false"/>
          <w:color w:val="000000"/>
          <w:sz w:val="28"/>
        </w:rPr>
        <w:t xml:space="preserve">                 обладминистрация     "Предусмотреть </w:t>
      </w:r>
    </w:p>
    <w:p>
      <w:pPr>
        <w:spacing w:after="0"/>
        <w:ind w:left="0"/>
        <w:jc w:val="both"/>
      </w:pPr>
      <w:r>
        <w:rPr>
          <w:rFonts w:ascii="Times New Roman"/>
          <w:b w:val="false"/>
          <w:i w:val="false"/>
          <w:color w:val="000000"/>
          <w:sz w:val="28"/>
        </w:rPr>
        <w:t xml:space="preserve">                                      площадки отдыха, </w:t>
      </w:r>
    </w:p>
    <w:p>
      <w:pPr>
        <w:spacing w:after="0"/>
        <w:ind w:left="0"/>
        <w:jc w:val="both"/>
      </w:pPr>
      <w:r>
        <w:rPr>
          <w:rFonts w:ascii="Times New Roman"/>
          <w:b w:val="false"/>
          <w:i w:val="false"/>
          <w:color w:val="000000"/>
          <w:sz w:val="28"/>
        </w:rPr>
        <w:t xml:space="preserve">                                      спорта, лесные </w:t>
      </w:r>
    </w:p>
    <w:p>
      <w:pPr>
        <w:spacing w:after="0"/>
        <w:ind w:left="0"/>
        <w:jc w:val="both"/>
      </w:pPr>
      <w:r>
        <w:rPr>
          <w:rFonts w:ascii="Times New Roman"/>
          <w:b w:val="false"/>
          <w:i w:val="false"/>
          <w:color w:val="000000"/>
          <w:sz w:val="28"/>
        </w:rPr>
        <w:t xml:space="preserve">                                      насаждения, детские </w:t>
      </w:r>
    </w:p>
    <w:p>
      <w:pPr>
        <w:spacing w:after="0"/>
        <w:ind w:left="0"/>
        <w:jc w:val="both"/>
      </w:pPr>
      <w:r>
        <w:rPr>
          <w:rFonts w:ascii="Times New Roman"/>
          <w:b w:val="false"/>
          <w:i w:val="false"/>
          <w:color w:val="000000"/>
          <w:sz w:val="28"/>
        </w:rPr>
        <w:t xml:space="preserve">                                      игровые площадки </w:t>
      </w:r>
    </w:p>
    <w:p>
      <w:pPr>
        <w:spacing w:after="0"/>
        <w:ind w:left="0"/>
        <w:jc w:val="both"/>
      </w:pPr>
      <w:r>
        <w:rPr>
          <w:rFonts w:ascii="Times New Roman"/>
          <w:b w:val="false"/>
          <w:i w:val="false"/>
          <w:color w:val="000000"/>
          <w:sz w:val="28"/>
        </w:rPr>
        <w:t xml:space="preserve">                 - Алматинский          Дополнить словами:  Принято </w:t>
      </w:r>
    </w:p>
    <w:p>
      <w:pPr>
        <w:spacing w:after="0"/>
        <w:ind w:left="0"/>
        <w:jc w:val="both"/>
      </w:pPr>
      <w:r>
        <w:rPr>
          <w:rFonts w:ascii="Times New Roman"/>
          <w:b w:val="false"/>
          <w:i w:val="false"/>
          <w:color w:val="000000"/>
          <w:sz w:val="28"/>
        </w:rPr>
        <w:t xml:space="preserve">                 облстройкомитет      "... объекты </w:t>
      </w:r>
    </w:p>
    <w:p>
      <w:pPr>
        <w:spacing w:after="0"/>
        <w:ind w:left="0"/>
        <w:jc w:val="both"/>
      </w:pPr>
      <w:r>
        <w:rPr>
          <w:rFonts w:ascii="Times New Roman"/>
          <w:b w:val="false"/>
          <w:i w:val="false"/>
          <w:color w:val="000000"/>
          <w:sz w:val="28"/>
        </w:rPr>
        <w:t xml:space="preserve">                                      соцкультбыта, </w:t>
      </w:r>
    </w:p>
    <w:p>
      <w:pPr>
        <w:spacing w:after="0"/>
        <w:ind w:left="0"/>
        <w:jc w:val="both"/>
      </w:pPr>
      <w:r>
        <w:rPr>
          <w:rFonts w:ascii="Times New Roman"/>
          <w:b w:val="false"/>
          <w:i w:val="false"/>
          <w:color w:val="000000"/>
          <w:sz w:val="28"/>
        </w:rPr>
        <w:t xml:space="preserve">                                      инженерного </w:t>
      </w:r>
    </w:p>
    <w:p>
      <w:pPr>
        <w:spacing w:after="0"/>
        <w:ind w:left="0"/>
        <w:jc w:val="both"/>
      </w:pPr>
      <w:r>
        <w:rPr>
          <w:rFonts w:ascii="Times New Roman"/>
          <w:b w:val="false"/>
          <w:i w:val="false"/>
          <w:color w:val="000000"/>
          <w:sz w:val="28"/>
        </w:rPr>
        <w:t xml:space="preserve">                                      оборудования и </w:t>
      </w:r>
    </w:p>
    <w:p>
      <w:pPr>
        <w:spacing w:after="0"/>
        <w:ind w:left="0"/>
        <w:jc w:val="both"/>
      </w:pPr>
      <w:r>
        <w:rPr>
          <w:rFonts w:ascii="Times New Roman"/>
          <w:b w:val="false"/>
          <w:i w:val="false"/>
          <w:color w:val="000000"/>
          <w:sz w:val="28"/>
        </w:rPr>
        <w:t xml:space="preserve">                                      коммунального </w:t>
      </w:r>
    </w:p>
    <w:p>
      <w:pPr>
        <w:spacing w:after="0"/>
        <w:ind w:left="0"/>
        <w:jc w:val="both"/>
      </w:pPr>
      <w:r>
        <w:rPr>
          <w:rFonts w:ascii="Times New Roman"/>
          <w:b w:val="false"/>
          <w:i w:val="false"/>
          <w:color w:val="000000"/>
          <w:sz w:val="28"/>
        </w:rPr>
        <w:t xml:space="preserve">                                      хозяйства </w:t>
      </w:r>
    </w:p>
    <w:p>
      <w:pPr>
        <w:spacing w:after="0"/>
        <w:ind w:left="0"/>
        <w:jc w:val="both"/>
      </w:pPr>
      <w:r>
        <w:rPr>
          <w:rFonts w:ascii="Times New Roman"/>
          <w:b w:val="false"/>
          <w:i w:val="false"/>
          <w:color w:val="000000"/>
          <w:sz w:val="28"/>
        </w:rPr>
        <w:t xml:space="preserve">                 - Кокшетауский         Дополнить словами:  Принято </w:t>
      </w:r>
    </w:p>
    <w:p>
      <w:pPr>
        <w:spacing w:after="0"/>
        <w:ind w:left="0"/>
        <w:jc w:val="both"/>
      </w:pPr>
      <w:r>
        <w:rPr>
          <w:rFonts w:ascii="Times New Roman"/>
          <w:b w:val="false"/>
          <w:i w:val="false"/>
          <w:color w:val="000000"/>
          <w:sz w:val="28"/>
        </w:rPr>
        <w:t xml:space="preserve">                 облстройкомитет      "... размещение </w:t>
      </w:r>
    </w:p>
    <w:p>
      <w:pPr>
        <w:spacing w:after="0"/>
        <w:ind w:left="0"/>
        <w:jc w:val="both"/>
      </w:pPr>
      <w:r>
        <w:rPr>
          <w:rFonts w:ascii="Times New Roman"/>
          <w:b w:val="false"/>
          <w:i w:val="false"/>
          <w:color w:val="000000"/>
          <w:sz w:val="28"/>
        </w:rPr>
        <w:t xml:space="preserve">                                      рекреационных зон, </w:t>
      </w:r>
    </w:p>
    <w:p>
      <w:pPr>
        <w:spacing w:after="0"/>
        <w:ind w:left="0"/>
        <w:jc w:val="both"/>
      </w:pPr>
      <w:r>
        <w:rPr>
          <w:rFonts w:ascii="Times New Roman"/>
          <w:b w:val="false"/>
          <w:i w:val="false"/>
          <w:color w:val="000000"/>
          <w:sz w:val="28"/>
        </w:rPr>
        <w:t xml:space="preserve">                                      детских и спортивных </w:t>
      </w:r>
    </w:p>
    <w:p>
      <w:pPr>
        <w:spacing w:after="0"/>
        <w:ind w:left="0"/>
        <w:jc w:val="both"/>
      </w:pPr>
      <w:r>
        <w:rPr>
          <w:rFonts w:ascii="Times New Roman"/>
          <w:b w:val="false"/>
          <w:i w:val="false"/>
          <w:color w:val="000000"/>
          <w:sz w:val="28"/>
        </w:rPr>
        <w:t xml:space="preserve">                                      площадок" </w:t>
      </w:r>
    </w:p>
    <w:p>
      <w:pPr>
        <w:spacing w:after="0"/>
        <w:ind w:left="0"/>
        <w:jc w:val="both"/>
      </w:pPr>
      <w:r>
        <w:rPr>
          <w:rFonts w:ascii="Times New Roman"/>
          <w:b w:val="false"/>
          <w:i w:val="false"/>
          <w:color w:val="000000"/>
          <w:sz w:val="28"/>
        </w:rPr>
        <w:t xml:space="preserve">  8. Пункт 2.5.  - Актюбинский          Исключить абзац:    Принято </w:t>
      </w:r>
    </w:p>
    <w:p>
      <w:pPr>
        <w:spacing w:after="0"/>
        <w:ind w:left="0"/>
        <w:jc w:val="both"/>
      </w:pPr>
      <w:r>
        <w:rPr>
          <w:rFonts w:ascii="Times New Roman"/>
          <w:b w:val="false"/>
          <w:i w:val="false"/>
          <w:color w:val="000000"/>
          <w:sz w:val="28"/>
        </w:rPr>
        <w:t xml:space="preserve">                 облстройкомитет      "Минимальные </w:t>
      </w:r>
    </w:p>
    <w:p>
      <w:pPr>
        <w:spacing w:after="0"/>
        <w:ind w:left="0"/>
        <w:jc w:val="both"/>
      </w:pPr>
      <w:r>
        <w:rPr>
          <w:rFonts w:ascii="Times New Roman"/>
          <w:b w:val="false"/>
          <w:i w:val="false"/>
          <w:color w:val="000000"/>
          <w:sz w:val="28"/>
        </w:rPr>
        <w:t xml:space="preserve">                                      площади усадебных </w:t>
      </w:r>
    </w:p>
    <w:p>
      <w:pPr>
        <w:spacing w:after="0"/>
        <w:ind w:left="0"/>
        <w:jc w:val="both"/>
      </w:pPr>
      <w:r>
        <w:rPr>
          <w:rFonts w:ascii="Times New Roman"/>
          <w:b w:val="false"/>
          <w:i w:val="false"/>
          <w:color w:val="000000"/>
          <w:sz w:val="28"/>
        </w:rPr>
        <w:t xml:space="preserve">                                      участков принимаются..." </w:t>
      </w:r>
    </w:p>
    <w:p>
      <w:pPr>
        <w:spacing w:after="0"/>
        <w:ind w:left="0"/>
        <w:jc w:val="both"/>
      </w:pPr>
      <w:r>
        <w:rPr>
          <w:rFonts w:ascii="Times New Roman"/>
          <w:b w:val="false"/>
          <w:i w:val="false"/>
          <w:color w:val="000000"/>
          <w:sz w:val="28"/>
        </w:rPr>
        <w:t xml:space="preserve">                 - Мангистауская        Изложить в          Принято </w:t>
      </w:r>
    </w:p>
    <w:p>
      <w:pPr>
        <w:spacing w:after="0"/>
        <w:ind w:left="0"/>
        <w:jc w:val="both"/>
      </w:pPr>
      <w:r>
        <w:rPr>
          <w:rFonts w:ascii="Times New Roman"/>
          <w:b w:val="false"/>
          <w:i w:val="false"/>
          <w:color w:val="000000"/>
          <w:sz w:val="28"/>
        </w:rPr>
        <w:t xml:space="preserve">                 обладминистрация     редакции: "Размеры  частично, </w:t>
      </w:r>
    </w:p>
    <w:p>
      <w:pPr>
        <w:spacing w:after="0"/>
        <w:ind w:left="0"/>
        <w:jc w:val="both"/>
      </w:pPr>
      <w:r>
        <w:rPr>
          <w:rFonts w:ascii="Times New Roman"/>
          <w:b w:val="false"/>
          <w:i w:val="false"/>
          <w:color w:val="000000"/>
          <w:sz w:val="28"/>
        </w:rPr>
        <w:t xml:space="preserve">                                      земельных участков  исключен </w:t>
      </w:r>
    </w:p>
    <w:p>
      <w:pPr>
        <w:spacing w:after="0"/>
        <w:ind w:left="0"/>
        <w:jc w:val="both"/>
      </w:pPr>
      <w:r>
        <w:rPr>
          <w:rFonts w:ascii="Times New Roman"/>
          <w:b w:val="false"/>
          <w:i w:val="false"/>
          <w:color w:val="000000"/>
          <w:sz w:val="28"/>
        </w:rPr>
        <w:t xml:space="preserve">                                      для индивидуального абзац с </w:t>
      </w:r>
    </w:p>
    <w:p>
      <w:pPr>
        <w:spacing w:after="0"/>
        <w:ind w:left="0"/>
        <w:jc w:val="both"/>
      </w:pPr>
      <w:r>
        <w:rPr>
          <w:rFonts w:ascii="Times New Roman"/>
          <w:b w:val="false"/>
          <w:i w:val="false"/>
          <w:color w:val="000000"/>
          <w:sz w:val="28"/>
        </w:rPr>
        <w:t xml:space="preserve">                                      жилищного           размерами </w:t>
      </w:r>
    </w:p>
    <w:p>
      <w:pPr>
        <w:spacing w:after="0"/>
        <w:ind w:left="0"/>
        <w:jc w:val="both"/>
      </w:pPr>
      <w:r>
        <w:rPr>
          <w:rFonts w:ascii="Times New Roman"/>
          <w:b w:val="false"/>
          <w:i w:val="false"/>
          <w:color w:val="000000"/>
          <w:sz w:val="28"/>
        </w:rPr>
        <w:t xml:space="preserve">                                      строительства       участков </w:t>
      </w:r>
    </w:p>
    <w:p>
      <w:pPr>
        <w:spacing w:after="0"/>
        <w:ind w:left="0"/>
        <w:jc w:val="both"/>
      </w:pPr>
      <w:r>
        <w:rPr>
          <w:rFonts w:ascii="Times New Roman"/>
          <w:b w:val="false"/>
          <w:i w:val="false"/>
          <w:color w:val="000000"/>
          <w:sz w:val="28"/>
        </w:rPr>
        <w:t xml:space="preserve">                                      устанавливаются </w:t>
      </w:r>
    </w:p>
    <w:p>
      <w:pPr>
        <w:spacing w:after="0"/>
        <w:ind w:left="0"/>
        <w:jc w:val="both"/>
      </w:pPr>
      <w:r>
        <w:rPr>
          <w:rFonts w:ascii="Times New Roman"/>
          <w:b w:val="false"/>
          <w:i w:val="false"/>
          <w:color w:val="000000"/>
          <w:sz w:val="28"/>
        </w:rPr>
        <w:t xml:space="preserve">                                      местным </w:t>
      </w:r>
    </w:p>
    <w:p>
      <w:pPr>
        <w:spacing w:after="0"/>
        <w:ind w:left="0"/>
        <w:jc w:val="both"/>
      </w:pPr>
      <w:r>
        <w:rPr>
          <w:rFonts w:ascii="Times New Roman"/>
          <w:b w:val="false"/>
          <w:i w:val="false"/>
          <w:color w:val="000000"/>
          <w:sz w:val="28"/>
        </w:rPr>
        <w:t xml:space="preserve">                                      исполнительным </w:t>
      </w:r>
    </w:p>
    <w:p>
      <w:pPr>
        <w:spacing w:after="0"/>
        <w:ind w:left="0"/>
        <w:jc w:val="both"/>
      </w:pPr>
      <w:r>
        <w:rPr>
          <w:rFonts w:ascii="Times New Roman"/>
          <w:b w:val="false"/>
          <w:i w:val="false"/>
          <w:color w:val="000000"/>
          <w:sz w:val="28"/>
        </w:rPr>
        <w:t xml:space="preserve">                                      органом в зависимости </w:t>
      </w:r>
    </w:p>
    <w:p>
      <w:pPr>
        <w:spacing w:after="0"/>
        <w:ind w:left="0"/>
        <w:jc w:val="both"/>
      </w:pPr>
      <w:r>
        <w:rPr>
          <w:rFonts w:ascii="Times New Roman"/>
          <w:b w:val="false"/>
          <w:i w:val="false"/>
          <w:color w:val="000000"/>
          <w:sz w:val="28"/>
        </w:rPr>
        <w:t xml:space="preserve">                                      от конкретной </w:t>
      </w:r>
    </w:p>
    <w:p>
      <w:pPr>
        <w:spacing w:after="0"/>
        <w:ind w:left="0"/>
        <w:jc w:val="both"/>
      </w:pPr>
      <w:r>
        <w:rPr>
          <w:rFonts w:ascii="Times New Roman"/>
          <w:b w:val="false"/>
          <w:i w:val="false"/>
          <w:color w:val="000000"/>
          <w:sz w:val="28"/>
        </w:rPr>
        <w:t xml:space="preserve">                                      градостроительной </w:t>
      </w:r>
    </w:p>
    <w:p>
      <w:pPr>
        <w:spacing w:after="0"/>
        <w:ind w:left="0"/>
        <w:jc w:val="both"/>
      </w:pPr>
      <w:r>
        <w:rPr>
          <w:rFonts w:ascii="Times New Roman"/>
          <w:b w:val="false"/>
          <w:i w:val="false"/>
          <w:color w:val="000000"/>
          <w:sz w:val="28"/>
        </w:rPr>
        <w:t xml:space="preserve">                                      ситуации принимаемых </w:t>
      </w:r>
    </w:p>
    <w:p>
      <w:pPr>
        <w:spacing w:after="0"/>
        <w:ind w:left="0"/>
        <w:jc w:val="both"/>
      </w:pPr>
      <w:r>
        <w:rPr>
          <w:rFonts w:ascii="Times New Roman"/>
          <w:b w:val="false"/>
          <w:i w:val="false"/>
          <w:color w:val="000000"/>
          <w:sz w:val="28"/>
        </w:rPr>
        <w:t xml:space="preserve">                                      типов застройки. </w:t>
      </w:r>
    </w:p>
    <w:p>
      <w:pPr>
        <w:spacing w:after="0"/>
        <w:ind w:left="0"/>
        <w:jc w:val="both"/>
      </w:pPr>
      <w:r>
        <w:rPr>
          <w:rFonts w:ascii="Times New Roman"/>
          <w:b w:val="false"/>
          <w:i w:val="false"/>
          <w:color w:val="000000"/>
          <w:sz w:val="28"/>
        </w:rPr>
        <w:t xml:space="preserve">                                      Минимальные площади </w:t>
      </w:r>
    </w:p>
    <w:p>
      <w:pPr>
        <w:spacing w:after="0"/>
        <w:ind w:left="0"/>
        <w:jc w:val="both"/>
      </w:pPr>
      <w:r>
        <w:rPr>
          <w:rFonts w:ascii="Times New Roman"/>
          <w:b w:val="false"/>
          <w:i w:val="false"/>
          <w:color w:val="000000"/>
          <w:sz w:val="28"/>
        </w:rPr>
        <w:t xml:space="preserve">                                      усадебных участков </w:t>
      </w:r>
    </w:p>
    <w:p>
      <w:pPr>
        <w:spacing w:after="0"/>
        <w:ind w:left="0"/>
        <w:jc w:val="both"/>
      </w:pPr>
      <w:r>
        <w:rPr>
          <w:rFonts w:ascii="Times New Roman"/>
          <w:b w:val="false"/>
          <w:i w:val="false"/>
          <w:color w:val="000000"/>
          <w:sz w:val="28"/>
        </w:rPr>
        <w:t xml:space="preserve">                                      принимаются..." и далее </w:t>
      </w:r>
    </w:p>
    <w:p>
      <w:pPr>
        <w:spacing w:after="0"/>
        <w:ind w:left="0"/>
        <w:jc w:val="both"/>
      </w:pPr>
      <w:r>
        <w:rPr>
          <w:rFonts w:ascii="Times New Roman"/>
          <w:b w:val="false"/>
          <w:i w:val="false"/>
          <w:color w:val="000000"/>
          <w:sz w:val="28"/>
        </w:rPr>
        <w:t xml:space="preserve">                                      по тексту с размерами </w:t>
      </w:r>
    </w:p>
    <w:p>
      <w:pPr>
        <w:spacing w:after="0"/>
        <w:ind w:left="0"/>
        <w:jc w:val="both"/>
      </w:pPr>
      <w:r>
        <w:rPr>
          <w:rFonts w:ascii="Times New Roman"/>
          <w:b w:val="false"/>
          <w:i w:val="false"/>
          <w:color w:val="000000"/>
          <w:sz w:val="28"/>
        </w:rPr>
        <w:t xml:space="preserve">                                      участков </w:t>
      </w:r>
    </w:p>
    <w:p>
      <w:pPr>
        <w:spacing w:after="0"/>
        <w:ind w:left="0"/>
        <w:jc w:val="both"/>
      </w:pPr>
      <w:r>
        <w:rPr>
          <w:rFonts w:ascii="Times New Roman"/>
          <w:b w:val="false"/>
          <w:i w:val="false"/>
          <w:color w:val="000000"/>
          <w:sz w:val="28"/>
        </w:rPr>
        <w:t xml:space="preserve">                 - Кызылординский       Отметить, что "...  Исключен </w:t>
      </w:r>
    </w:p>
    <w:p>
      <w:pPr>
        <w:spacing w:after="0"/>
        <w:ind w:left="0"/>
        <w:jc w:val="both"/>
      </w:pPr>
      <w:r>
        <w:rPr>
          <w:rFonts w:ascii="Times New Roman"/>
          <w:b w:val="false"/>
          <w:i w:val="false"/>
          <w:color w:val="000000"/>
          <w:sz w:val="28"/>
        </w:rPr>
        <w:t xml:space="preserve">                 облстройкомитет      площади усадебных   абзац с </w:t>
      </w:r>
    </w:p>
    <w:p>
      <w:pPr>
        <w:spacing w:after="0"/>
        <w:ind w:left="0"/>
        <w:jc w:val="both"/>
      </w:pPr>
      <w:r>
        <w:rPr>
          <w:rFonts w:ascii="Times New Roman"/>
          <w:b w:val="false"/>
          <w:i w:val="false"/>
          <w:color w:val="000000"/>
          <w:sz w:val="28"/>
        </w:rPr>
        <w:t xml:space="preserve">                                      участков            размерами </w:t>
      </w:r>
    </w:p>
    <w:p>
      <w:pPr>
        <w:spacing w:after="0"/>
        <w:ind w:left="0"/>
        <w:jc w:val="both"/>
      </w:pPr>
      <w:r>
        <w:rPr>
          <w:rFonts w:ascii="Times New Roman"/>
          <w:b w:val="false"/>
          <w:i w:val="false"/>
          <w:color w:val="000000"/>
          <w:sz w:val="28"/>
        </w:rPr>
        <w:t xml:space="preserve">                                      принимаются не      участков </w:t>
      </w:r>
    </w:p>
    <w:p>
      <w:pPr>
        <w:spacing w:after="0"/>
        <w:ind w:left="0"/>
        <w:jc w:val="both"/>
      </w:pPr>
      <w:r>
        <w:rPr>
          <w:rFonts w:ascii="Times New Roman"/>
          <w:b w:val="false"/>
          <w:i w:val="false"/>
          <w:color w:val="000000"/>
          <w:sz w:val="28"/>
        </w:rPr>
        <w:t xml:space="preserve">                                      менее ..." и </w:t>
      </w:r>
    </w:p>
    <w:p>
      <w:pPr>
        <w:spacing w:after="0"/>
        <w:ind w:left="0"/>
        <w:jc w:val="both"/>
      </w:pPr>
      <w:r>
        <w:rPr>
          <w:rFonts w:ascii="Times New Roman"/>
          <w:b w:val="false"/>
          <w:i w:val="false"/>
          <w:color w:val="000000"/>
          <w:sz w:val="28"/>
        </w:rPr>
        <w:t xml:space="preserve">                                      далее по тексту </w:t>
      </w:r>
    </w:p>
    <w:p>
      <w:pPr>
        <w:spacing w:after="0"/>
        <w:ind w:left="0"/>
        <w:jc w:val="both"/>
      </w:pPr>
      <w:r>
        <w:rPr>
          <w:rFonts w:ascii="Times New Roman"/>
          <w:b w:val="false"/>
          <w:i w:val="false"/>
          <w:color w:val="000000"/>
          <w:sz w:val="28"/>
        </w:rPr>
        <w:t xml:space="preserve">  9. Пункт 2.6.  - Акмолинская          Дополнить словами:  Принято с </w:t>
      </w:r>
    </w:p>
    <w:p>
      <w:pPr>
        <w:spacing w:after="0"/>
        <w:ind w:left="0"/>
        <w:jc w:val="both"/>
      </w:pPr>
      <w:r>
        <w:rPr>
          <w:rFonts w:ascii="Times New Roman"/>
          <w:b w:val="false"/>
          <w:i w:val="false"/>
          <w:color w:val="000000"/>
          <w:sz w:val="28"/>
        </w:rPr>
        <w:t xml:space="preserve">                 обладминистрация     "Обеспечивать       редакцией </w:t>
      </w:r>
    </w:p>
    <w:p>
      <w:pPr>
        <w:spacing w:after="0"/>
        <w:ind w:left="0"/>
        <w:jc w:val="both"/>
      </w:pPr>
      <w:r>
        <w:rPr>
          <w:rFonts w:ascii="Times New Roman"/>
          <w:b w:val="false"/>
          <w:i w:val="false"/>
          <w:color w:val="000000"/>
          <w:sz w:val="28"/>
        </w:rPr>
        <w:t xml:space="preserve">                                      проезд и стоянку </w:t>
      </w:r>
    </w:p>
    <w:p>
      <w:pPr>
        <w:spacing w:after="0"/>
        <w:ind w:left="0"/>
        <w:jc w:val="both"/>
      </w:pPr>
      <w:r>
        <w:rPr>
          <w:rFonts w:ascii="Times New Roman"/>
          <w:b w:val="false"/>
          <w:i w:val="false"/>
          <w:color w:val="000000"/>
          <w:sz w:val="28"/>
        </w:rPr>
        <w:t xml:space="preserve">                                      автотранспорта" </w:t>
      </w:r>
    </w:p>
    <w:p>
      <w:pPr>
        <w:spacing w:after="0"/>
        <w:ind w:left="0"/>
        <w:jc w:val="both"/>
      </w:pPr>
      <w:r>
        <w:rPr>
          <w:rFonts w:ascii="Times New Roman"/>
          <w:b w:val="false"/>
          <w:i w:val="false"/>
          <w:color w:val="000000"/>
          <w:sz w:val="28"/>
        </w:rPr>
        <w:t xml:space="preserve">  10. Пункт 2.7. - Министерство         Дополнить словами:  Принято в </w:t>
      </w:r>
    </w:p>
    <w:p>
      <w:pPr>
        <w:spacing w:after="0"/>
        <w:ind w:left="0"/>
        <w:jc w:val="both"/>
      </w:pPr>
      <w:r>
        <w:rPr>
          <w:rFonts w:ascii="Times New Roman"/>
          <w:b w:val="false"/>
          <w:i w:val="false"/>
          <w:color w:val="000000"/>
          <w:sz w:val="28"/>
        </w:rPr>
        <w:t xml:space="preserve">                 внутренних дел       "... а также с      редакции: </w:t>
      </w:r>
    </w:p>
    <w:p>
      <w:pPr>
        <w:spacing w:after="0"/>
        <w:ind w:left="0"/>
        <w:jc w:val="both"/>
      </w:pPr>
      <w:r>
        <w:rPr>
          <w:rFonts w:ascii="Times New Roman"/>
          <w:b w:val="false"/>
          <w:i w:val="false"/>
          <w:color w:val="000000"/>
          <w:sz w:val="28"/>
        </w:rPr>
        <w:t xml:space="preserve">                                      учетом требований   "... </w:t>
      </w:r>
    </w:p>
    <w:p>
      <w:pPr>
        <w:spacing w:after="0"/>
        <w:ind w:left="0"/>
        <w:jc w:val="both"/>
      </w:pPr>
      <w:r>
        <w:rPr>
          <w:rFonts w:ascii="Times New Roman"/>
          <w:b w:val="false"/>
          <w:i w:val="false"/>
          <w:color w:val="000000"/>
          <w:sz w:val="28"/>
        </w:rPr>
        <w:t xml:space="preserve">                                      действующих         градостро- </w:t>
      </w:r>
    </w:p>
    <w:p>
      <w:pPr>
        <w:spacing w:after="0"/>
        <w:ind w:left="0"/>
        <w:jc w:val="both"/>
      </w:pPr>
      <w:r>
        <w:rPr>
          <w:rFonts w:ascii="Times New Roman"/>
          <w:b w:val="false"/>
          <w:i w:val="false"/>
          <w:color w:val="000000"/>
          <w:sz w:val="28"/>
        </w:rPr>
        <w:t xml:space="preserve">                                      строительных норм   ительных </w:t>
      </w:r>
    </w:p>
    <w:p>
      <w:pPr>
        <w:spacing w:after="0"/>
        <w:ind w:left="0"/>
        <w:jc w:val="both"/>
      </w:pPr>
      <w:r>
        <w:rPr>
          <w:rFonts w:ascii="Times New Roman"/>
          <w:b w:val="false"/>
          <w:i w:val="false"/>
          <w:color w:val="000000"/>
          <w:sz w:val="28"/>
        </w:rPr>
        <w:t xml:space="preserve">                                      и правил"           нормативов" </w:t>
      </w:r>
    </w:p>
    <w:p>
      <w:pPr>
        <w:spacing w:after="0"/>
        <w:ind w:left="0"/>
        <w:jc w:val="both"/>
      </w:pPr>
      <w:r>
        <w:rPr>
          <w:rFonts w:ascii="Times New Roman"/>
          <w:b w:val="false"/>
          <w:i w:val="false"/>
          <w:color w:val="000000"/>
          <w:sz w:val="28"/>
        </w:rPr>
        <w:t xml:space="preserve">                 - Алматинский          Дополнить словами:  Принято </w:t>
      </w:r>
    </w:p>
    <w:p>
      <w:pPr>
        <w:spacing w:after="0"/>
        <w:ind w:left="0"/>
        <w:jc w:val="both"/>
      </w:pPr>
      <w:r>
        <w:rPr>
          <w:rFonts w:ascii="Times New Roman"/>
          <w:b w:val="false"/>
          <w:i w:val="false"/>
          <w:color w:val="000000"/>
          <w:sz w:val="28"/>
        </w:rPr>
        <w:t xml:space="preserve">                 облстройкомитет      "Ширина улиц дорог </w:t>
      </w:r>
    </w:p>
    <w:p>
      <w:pPr>
        <w:spacing w:after="0"/>
        <w:ind w:left="0"/>
        <w:jc w:val="both"/>
      </w:pPr>
      <w:r>
        <w:rPr>
          <w:rFonts w:ascii="Times New Roman"/>
          <w:b w:val="false"/>
          <w:i w:val="false"/>
          <w:color w:val="000000"/>
          <w:sz w:val="28"/>
        </w:rPr>
        <w:t xml:space="preserve">                                      и проездов в районах </w:t>
      </w:r>
    </w:p>
    <w:p>
      <w:pPr>
        <w:spacing w:after="0"/>
        <w:ind w:left="0"/>
        <w:jc w:val="both"/>
      </w:pPr>
      <w:r>
        <w:rPr>
          <w:rFonts w:ascii="Times New Roman"/>
          <w:b w:val="false"/>
          <w:i w:val="false"/>
          <w:color w:val="000000"/>
          <w:sz w:val="28"/>
        </w:rPr>
        <w:t xml:space="preserve">                                      индивидуального </w:t>
      </w:r>
    </w:p>
    <w:p>
      <w:pPr>
        <w:spacing w:after="0"/>
        <w:ind w:left="0"/>
        <w:jc w:val="both"/>
      </w:pPr>
      <w:r>
        <w:rPr>
          <w:rFonts w:ascii="Times New Roman"/>
          <w:b w:val="false"/>
          <w:i w:val="false"/>
          <w:color w:val="000000"/>
          <w:sz w:val="28"/>
        </w:rPr>
        <w:t xml:space="preserve">                                      жилищного </w:t>
      </w:r>
    </w:p>
    <w:p>
      <w:pPr>
        <w:spacing w:after="0"/>
        <w:ind w:left="0"/>
        <w:jc w:val="both"/>
      </w:pPr>
      <w:r>
        <w:rPr>
          <w:rFonts w:ascii="Times New Roman"/>
          <w:b w:val="false"/>
          <w:i w:val="false"/>
          <w:color w:val="000000"/>
          <w:sz w:val="28"/>
        </w:rPr>
        <w:t xml:space="preserve">                                      строительства должна </w:t>
      </w:r>
    </w:p>
    <w:p>
      <w:pPr>
        <w:spacing w:after="0"/>
        <w:ind w:left="0"/>
        <w:jc w:val="both"/>
      </w:pPr>
      <w:r>
        <w:rPr>
          <w:rFonts w:ascii="Times New Roman"/>
          <w:b w:val="false"/>
          <w:i w:val="false"/>
          <w:color w:val="000000"/>
          <w:sz w:val="28"/>
        </w:rPr>
        <w:t xml:space="preserve">                                      соответствовать их </w:t>
      </w:r>
    </w:p>
    <w:p>
      <w:pPr>
        <w:spacing w:after="0"/>
        <w:ind w:left="0"/>
        <w:jc w:val="both"/>
      </w:pPr>
      <w:r>
        <w:rPr>
          <w:rFonts w:ascii="Times New Roman"/>
          <w:b w:val="false"/>
          <w:i w:val="false"/>
          <w:color w:val="000000"/>
          <w:sz w:val="28"/>
        </w:rPr>
        <w:t xml:space="preserve">                                      категории, санитарно- </w:t>
      </w:r>
    </w:p>
    <w:p>
      <w:pPr>
        <w:spacing w:after="0"/>
        <w:ind w:left="0"/>
        <w:jc w:val="both"/>
      </w:pPr>
      <w:r>
        <w:rPr>
          <w:rFonts w:ascii="Times New Roman"/>
          <w:b w:val="false"/>
          <w:i w:val="false"/>
          <w:color w:val="000000"/>
          <w:sz w:val="28"/>
        </w:rPr>
        <w:t xml:space="preserve">                                      гигиеническим и </w:t>
      </w:r>
    </w:p>
    <w:p>
      <w:pPr>
        <w:spacing w:after="0"/>
        <w:ind w:left="0"/>
        <w:jc w:val="both"/>
      </w:pPr>
      <w:r>
        <w:rPr>
          <w:rFonts w:ascii="Times New Roman"/>
          <w:b w:val="false"/>
          <w:i w:val="false"/>
          <w:color w:val="000000"/>
          <w:sz w:val="28"/>
        </w:rPr>
        <w:t xml:space="preserve">                                      экологическим </w:t>
      </w:r>
    </w:p>
    <w:p>
      <w:pPr>
        <w:spacing w:after="0"/>
        <w:ind w:left="0"/>
        <w:jc w:val="both"/>
      </w:pPr>
      <w:r>
        <w:rPr>
          <w:rFonts w:ascii="Times New Roman"/>
          <w:b w:val="false"/>
          <w:i w:val="false"/>
          <w:color w:val="000000"/>
          <w:sz w:val="28"/>
        </w:rPr>
        <w:t xml:space="preserve">                                      требованиям" </w:t>
      </w:r>
    </w:p>
    <w:p>
      <w:pPr>
        <w:spacing w:after="0"/>
        <w:ind w:left="0"/>
        <w:jc w:val="both"/>
      </w:pPr>
      <w:r>
        <w:rPr>
          <w:rFonts w:ascii="Times New Roman"/>
          <w:b w:val="false"/>
          <w:i w:val="false"/>
          <w:color w:val="000000"/>
          <w:sz w:val="28"/>
        </w:rPr>
        <w:t xml:space="preserve">                 - Департамент          Уточнить редакцию   Принято </w:t>
      </w:r>
    </w:p>
    <w:p>
      <w:pPr>
        <w:spacing w:after="0"/>
        <w:ind w:left="0"/>
        <w:jc w:val="both"/>
      </w:pPr>
      <w:r>
        <w:rPr>
          <w:rFonts w:ascii="Times New Roman"/>
          <w:b w:val="false"/>
          <w:i w:val="false"/>
          <w:color w:val="000000"/>
          <w:sz w:val="28"/>
        </w:rPr>
        <w:t xml:space="preserve">                 Госархстройконтроля, </w:t>
      </w:r>
    </w:p>
    <w:p>
      <w:pPr>
        <w:spacing w:after="0"/>
        <w:ind w:left="0"/>
        <w:jc w:val="both"/>
      </w:pPr>
      <w:r>
        <w:rPr>
          <w:rFonts w:ascii="Times New Roman"/>
          <w:b w:val="false"/>
          <w:i w:val="false"/>
          <w:color w:val="000000"/>
          <w:sz w:val="28"/>
        </w:rPr>
        <w:t xml:space="preserve">                 Департамент </w:t>
      </w:r>
    </w:p>
    <w:p>
      <w:pPr>
        <w:spacing w:after="0"/>
        <w:ind w:left="0"/>
        <w:jc w:val="both"/>
      </w:pPr>
      <w:r>
        <w:rPr>
          <w:rFonts w:ascii="Times New Roman"/>
          <w:b w:val="false"/>
          <w:i w:val="false"/>
          <w:color w:val="000000"/>
          <w:sz w:val="28"/>
        </w:rPr>
        <w:t xml:space="preserve">                 Госэкспертизы </w:t>
      </w:r>
    </w:p>
    <w:p>
      <w:pPr>
        <w:spacing w:after="0"/>
        <w:ind w:left="0"/>
        <w:jc w:val="both"/>
      </w:pPr>
      <w:r>
        <w:rPr>
          <w:rFonts w:ascii="Times New Roman"/>
          <w:b w:val="false"/>
          <w:i w:val="false"/>
          <w:color w:val="000000"/>
          <w:sz w:val="28"/>
        </w:rPr>
        <w:t xml:space="preserve">                 проектов при </w:t>
      </w:r>
    </w:p>
    <w:p>
      <w:pPr>
        <w:spacing w:after="0"/>
        <w:ind w:left="0"/>
        <w:jc w:val="both"/>
      </w:pPr>
      <w:r>
        <w:rPr>
          <w:rFonts w:ascii="Times New Roman"/>
          <w:b w:val="false"/>
          <w:i w:val="false"/>
          <w:color w:val="000000"/>
          <w:sz w:val="28"/>
        </w:rPr>
        <w:t xml:space="preserve">                 Минстрое </w:t>
      </w:r>
    </w:p>
    <w:p>
      <w:pPr>
        <w:spacing w:after="0"/>
        <w:ind w:left="0"/>
        <w:jc w:val="both"/>
      </w:pPr>
      <w:r>
        <w:rPr>
          <w:rFonts w:ascii="Times New Roman"/>
          <w:b w:val="false"/>
          <w:i w:val="false"/>
          <w:color w:val="000000"/>
          <w:sz w:val="28"/>
        </w:rPr>
        <w:t xml:space="preserve">  11. Пункт 2.9. - Министерство         После слов:"...     Принято с </w:t>
      </w:r>
    </w:p>
    <w:p>
      <w:pPr>
        <w:spacing w:after="0"/>
        <w:ind w:left="0"/>
        <w:jc w:val="both"/>
      </w:pPr>
      <w:r>
        <w:rPr>
          <w:rFonts w:ascii="Times New Roman"/>
          <w:b w:val="false"/>
          <w:i w:val="false"/>
          <w:color w:val="000000"/>
          <w:sz w:val="28"/>
        </w:rPr>
        <w:t xml:space="preserve">                 здравоохранения      систем инженерного  редакцией </w:t>
      </w:r>
    </w:p>
    <w:p>
      <w:pPr>
        <w:spacing w:after="0"/>
        <w:ind w:left="0"/>
        <w:jc w:val="both"/>
      </w:pPr>
      <w:r>
        <w:rPr>
          <w:rFonts w:ascii="Times New Roman"/>
          <w:b w:val="false"/>
          <w:i w:val="false"/>
          <w:color w:val="000000"/>
          <w:sz w:val="28"/>
        </w:rPr>
        <w:t xml:space="preserve">                                      оборудования", </w:t>
      </w:r>
    </w:p>
    <w:p>
      <w:pPr>
        <w:spacing w:after="0"/>
        <w:ind w:left="0"/>
        <w:jc w:val="both"/>
      </w:pPr>
      <w:r>
        <w:rPr>
          <w:rFonts w:ascii="Times New Roman"/>
          <w:b w:val="false"/>
          <w:i w:val="false"/>
          <w:color w:val="000000"/>
          <w:sz w:val="28"/>
        </w:rPr>
        <w:t xml:space="preserve">                                      включить: "... </w:t>
      </w:r>
    </w:p>
    <w:p>
      <w:pPr>
        <w:spacing w:after="0"/>
        <w:ind w:left="0"/>
        <w:jc w:val="both"/>
      </w:pPr>
      <w:r>
        <w:rPr>
          <w:rFonts w:ascii="Times New Roman"/>
          <w:b w:val="false"/>
          <w:i w:val="false"/>
          <w:color w:val="000000"/>
          <w:sz w:val="28"/>
        </w:rPr>
        <w:t xml:space="preserve">                                      в условиях крупных </w:t>
      </w:r>
    </w:p>
    <w:p>
      <w:pPr>
        <w:spacing w:after="0"/>
        <w:ind w:left="0"/>
        <w:jc w:val="both"/>
      </w:pPr>
      <w:r>
        <w:rPr>
          <w:rFonts w:ascii="Times New Roman"/>
          <w:b w:val="false"/>
          <w:i w:val="false"/>
          <w:color w:val="000000"/>
          <w:sz w:val="28"/>
        </w:rPr>
        <w:t xml:space="preserve">                                      и крупнейших городов </w:t>
      </w:r>
    </w:p>
    <w:p>
      <w:pPr>
        <w:spacing w:after="0"/>
        <w:ind w:left="0"/>
        <w:jc w:val="both"/>
      </w:pPr>
      <w:r>
        <w:rPr>
          <w:rFonts w:ascii="Times New Roman"/>
          <w:b w:val="false"/>
          <w:i w:val="false"/>
          <w:color w:val="000000"/>
          <w:sz w:val="28"/>
        </w:rPr>
        <w:t xml:space="preserve">                                      должно быть ..." </w:t>
      </w:r>
    </w:p>
    <w:p>
      <w:pPr>
        <w:spacing w:after="0"/>
        <w:ind w:left="0"/>
        <w:jc w:val="both"/>
      </w:pPr>
      <w:r>
        <w:rPr>
          <w:rFonts w:ascii="Times New Roman"/>
          <w:b w:val="false"/>
          <w:i w:val="false"/>
          <w:color w:val="000000"/>
          <w:sz w:val="28"/>
        </w:rPr>
        <w:t xml:space="preserve">  12. Пункт 2.10.- Министерство         Вместо слова        Принято </w:t>
      </w:r>
    </w:p>
    <w:p>
      <w:pPr>
        <w:spacing w:after="0"/>
        <w:ind w:left="0"/>
        <w:jc w:val="both"/>
      </w:pPr>
      <w:r>
        <w:rPr>
          <w:rFonts w:ascii="Times New Roman"/>
          <w:b w:val="false"/>
          <w:i w:val="false"/>
          <w:color w:val="000000"/>
          <w:sz w:val="28"/>
        </w:rPr>
        <w:t xml:space="preserve">                 здравоохранения      "санитарного", </w:t>
      </w:r>
    </w:p>
    <w:p>
      <w:pPr>
        <w:spacing w:after="0"/>
        <w:ind w:left="0"/>
        <w:jc w:val="both"/>
      </w:pPr>
      <w:r>
        <w:rPr>
          <w:rFonts w:ascii="Times New Roman"/>
          <w:b w:val="false"/>
          <w:i w:val="false"/>
          <w:color w:val="000000"/>
          <w:sz w:val="28"/>
        </w:rPr>
        <w:t xml:space="preserve">                                      записать: </w:t>
      </w:r>
    </w:p>
    <w:p>
      <w:pPr>
        <w:spacing w:after="0"/>
        <w:ind w:left="0"/>
        <w:jc w:val="both"/>
      </w:pPr>
      <w:r>
        <w:rPr>
          <w:rFonts w:ascii="Times New Roman"/>
          <w:b w:val="false"/>
          <w:i w:val="false"/>
          <w:color w:val="000000"/>
          <w:sz w:val="28"/>
        </w:rPr>
        <w:t xml:space="preserve">                                      "санитарно-защитных </w:t>
      </w:r>
    </w:p>
    <w:p>
      <w:pPr>
        <w:spacing w:after="0"/>
        <w:ind w:left="0"/>
        <w:jc w:val="both"/>
      </w:pPr>
      <w:r>
        <w:rPr>
          <w:rFonts w:ascii="Times New Roman"/>
          <w:b w:val="false"/>
          <w:i w:val="false"/>
          <w:color w:val="000000"/>
          <w:sz w:val="28"/>
        </w:rPr>
        <w:t xml:space="preserve">                                      зон" </w:t>
      </w:r>
    </w:p>
    <w:p>
      <w:pPr>
        <w:spacing w:after="0"/>
        <w:ind w:left="0"/>
        <w:jc w:val="both"/>
      </w:pPr>
      <w:r>
        <w:rPr>
          <w:rFonts w:ascii="Times New Roman"/>
          <w:b w:val="false"/>
          <w:i w:val="false"/>
          <w:color w:val="000000"/>
          <w:sz w:val="28"/>
        </w:rPr>
        <w:t xml:space="preserve">  13. Пункт 2.11.- Департамент          Конкретизировать    Пункт </w:t>
      </w:r>
    </w:p>
    <w:p>
      <w:pPr>
        <w:spacing w:after="0"/>
        <w:ind w:left="0"/>
        <w:jc w:val="both"/>
      </w:pPr>
      <w:r>
        <w:rPr>
          <w:rFonts w:ascii="Times New Roman"/>
          <w:b w:val="false"/>
          <w:i w:val="false"/>
          <w:color w:val="000000"/>
          <w:sz w:val="28"/>
        </w:rPr>
        <w:t xml:space="preserve">                 Госэкспертизы        необходимость       исключен </w:t>
      </w:r>
    </w:p>
    <w:p>
      <w:pPr>
        <w:spacing w:after="0"/>
        <w:ind w:left="0"/>
        <w:jc w:val="both"/>
      </w:pPr>
      <w:r>
        <w:rPr>
          <w:rFonts w:ascii="Times New Roman"/>
          <w:b w:val="false"/>
          <w:i w:val="false"/>
          <w:color w:val="000000"/>
          <w:sz w:val="28"/>
        </w:rPr>
        <w:t xml:space="preserve">                 проектов при         согласования с      из Правил </w:t>
      </w:r>
    </w:p>
    <w:p>
      <w:pPr>
        <w:spacing w:after="0"/>
        <w:ind w:left="0"/>
        <w:jc w:val="both"/>
      </w:pPr>
      <w:r>
        <w:rPr>
          <w:rFonts w:ascii="Times New Roman"/>
          <w:b w:val="false"/>
          <w:i w:val="false"/>
          <w:color w:val="000000"/>
          <w:sz w:val="28"/>
        </w:rPr>
        <w:t xml:space="preserve">                 Минстрое РК          с органами СЭС </w:t>
      </w:r>
    </w:p>
    <w:p>
      <w:pPr>
        <w:spacing w:after="0"/>
        <w:ind w:left="0"/>
        <w:jc w:val="both"/>
      </w:pPr>
      <w:r>
        <w:rPr>
          <w:rFonts w:ascii="Times New Roman"/>
          <w:b w:val="false"/>
          <w:i w:val="false"/>
          <w:color w:val="000000"/>
          <w:sz w:val="28"/>
        </w:rPr>
        <w:t xml:space="preserve">                                      локального источника </w:t>
      </w:r>
    </w:p>
    <w:p>
      <w:pPr>
        <w:spacing w:after="0"/>
        <w:ind w:left="0"/>
        <w:jc w:val="both"/>
      </w:pPr>
      <w:r>
        <w:rPr>
          <w:rFonts w:ascii="Times New Roman"/>
          <w:b w:val="false"/>
          <w:i w:val="false"/>
          <w:color w:val="000000"/>
          <w:sz w:val="28"/>
        </w:rPr>
        <w:t xml:space="preserve">                                      водоснабжения, </w:t>
      </w:r>
    </w:p>
    <w:p>
      <w:pPr>
        <w:spacing w:after="0"/>
        <w:ind w:left="0"/>
        <w:jc w:val="both"/>
      </w:pPr>
      <w:r>
        <w:rPr>
          <w:rFonts w:ascii="Times New Roman"/>
          <w:b w:val="false"/>
          <w:i w:val="false"/>
          <w:color w:val="000000"/>
          <w:sz w:val="28"/>
        </w:rPr>
        <w:t xml:space="preserve">                                      автономной канализации </w:t>
      </w:r>
    </w:p>
    <w:p>
      <w:pPr>
        <w:spacing w:after="0"/>
        <w:ind w:left="0"/>
        <w:jc w:val="both"/>
      </w:pPr>
      <w:r>
        <w:rPr>
          <w:rFonts w:ascii="Times New Roman"/>
          <w:b w:val="false"/>
          <w:i w:val="false"/>
          <w:color w:val="000000"/>
          <w:sz w:val="28"/>
        </w:rPr>
        <w:t xml:space="preserve">                                      и др. </w:t>
      </w:r>
    </w:p>
    <w:p>
      <w:pPr>
        <w:spacing w:after="0"/>
        <w:ind w:left="0"/>
        <w:jc w:val="both"/>
      </w:pPr>
      <w:r>
        <w:rPr>
          <w:rFonts w:ascii="Times New Roman"/>
          <w:b w:val="false"/>
          <w:i w:val="false"/>
          <w:color w:val="000000"/>
          <w:sz w:val="28"/>
        </w:rPr>
        <w:t xml:space="preserve">  14. Пункт 3.3. - Министерство         После слов:"...     Принято </w:t>
      </w:r>
    </w:p>
    <w:p>
      <w:pPr>
        <w:spacing w:after="0"/>
        <w:ind w:left="0"/>
        <w:jc w:val="both"/>
      </w:pPr>
      <w:r>
        <w:rPr>
          <w:rFonts w:ascii="Times New Roman"/>
          <w:b w:val="false"/>
          <w:i w:val="false"/>
          <w:color w:val="000000"/>
          <w:sz w:val="28"/>
        </w:rPr>
        <w:t xml:space="preserve">  (ранее п.3.2.) здравоохранения      планировочно </w:t>
      </w:r>
    </w:p>
    <w:p>
      <w:pPr>
        <w:spacing w:after="0"/>
        <w:ind w:left="0"/>
        <w:jc w:val="both"/>
      </w:pPr>
      <w:r>
        <w:rPr>
          <w:rFonts w:ascii="Times New Roman"/>
          <w:b w:val="false"/>
          <w:i w:val="false"/>
          <w:color w:val="000000"/>
          <w:sz w:val="28"/>
        </w:rPr>
        <w:t xml:space="preserve">                                      взаимоувязано", </w:t>
      </w:r>
    </w:p>
    <w:p>
      <w:pPr>
        <w:spacing w:after="0"/>
        <w:ind w:left="0"/>
        <w:jc w:val="both"/>
      </w:pPr>
      <w:r>
        <w:rPr>
          <w:rFonts w:ascii="Times New Roman"/>
          <w:b w:val="false"/>
          <w:i w:val="false"/>
          <w:color w:val="000000"/>
          <w:sz w:val="28"/>
        </w:rPr>
        <w:t xml:space="preserve">                                      добавить: " и </w:t>
      </w:r>
    </w:p>
    <w:p>
      <w:pPr>
        <w:spacing w:after="0"/>
        <w:ind w:left="0"/>
        <w:jc w:val="both"/>
      </w:pPr>
      <w:r>
        <w:rPr>
          <w:rFonts w:ascii="Times New Roman"/>
          <w:b w:val="false"/>
          <w:i w:val="false"/>
          <w:color w:val="000000"/>
          <w:sz w:val="28"/>
        </w:rPr>
        <w:t xml:space="preserve">                                      соответствовать </w:t>
      </w:r>
    </w:p>
    <w:p>
      <w:pPr>
        <w:spacing w:after="0"/>
        <w:ind w:left="0"/>
        <w:jc w:val="both"/>
      </w:pPr>
      <w:r>
        <w:rPr>
          <w:rFonts w:ascii="Times New Roman"/>
          <w:b w:val="false"/>
          <w:i w:val="false"/>
          <w:color w:val="000000"/>
          <w:sz w:val="28"/>
        </w:rPr>
        <w:t xml:space="preserve">                                      санитарно-противо- </w:t>
      </w:r>
    </w:p>
    <w:p>
      <w:pPr>
        <w:spacing w:after="0"/>
        <w:ind w:left="0"/>
        <w:jc w:val="both"/>
      </w:pPr>
      <w:r>
        <w:rPr>
          <w:rFonts w:ascii="Times New Roman"/>
          <w:b w:val="false"/>
          <w:i w:val="false"/>
          <w:color w:val="000000"/>
          <w:sz w:val="28"/>
        </w:rPr>
        <w:t xml:space="preserve">                                      эпидемическим </w:t>
      </w:r>
    </w:p>
    <w:p>
      <w:pPr>
        <w:spacing w:after="0"/>
        <w:ind w:left="0"/>
        <w:jc w:val="both"/>
      </w:pPr>
      <w:r>
        <w:rPr>
          <w:rFonts w:ascii="Times New Roman"/>
          <w:b w:val="false"/>
          <w:i w:val="false"/>
          <w:color w:val="000000"/>
          <w:sz w:val="28"/>
        </w:rPr>
        <w:t xml:space="preserve">                                      требованиям" </w:t>
      </w:r>
    </w:p>
    <w:p>
      <w:pPr>
        <w:spacing w:after="0"/>
        <w:ind w:left="0"/>
        <w:jc w:val="both"/>
      </w:pPr>
      <w:r>
        <w:rPr>
          <w:rFonts w:ascii="Times New Roman"/>
          <w:b w:val="false"/>
          <w:i w:val="false"/>
          <w:color w:val="000000"/>
          <w:sz w:val="28"/>
        </w:rPr>
        <w:t xml:space="preserve">                 - Кокшетауская         Дополнить словами:  Включена </w:t>
      </w:r>
    </w:p>
    <w:p>
      <w:pPr>
        <w:spacing w:after="0"/>
        <w:ind w:left="0"/>
        <w:jc w:val="both"/>
      </w:pPr>
      <w:r>
        <w:rPr>
          <w:rFonts w:ascii="Times New Roman"/>
          <w:b w:val="false"/>
          <w:i w:val="false"/>
          <w:color w:val="000000"/>
          <w:sz w:val="28"/>
        </w:rPr>
        <w:t xml:space="preserve">                 обладминистрация     "соблюдением        фраза:"... </w:t>
      </w:r>
    </w:p>
    <w:p>
      <w:pPr>
        <w:spacing w:after="0"/>
        <w:ind w:left="0"/>
        <w:jc w:val="both"/>
      </w:pPr>
      <w:r>
        <w:rPr>
          <w:rFonts w:ascii="Times New Roman"/>
          <w:b w:val="false"/>
          <w:i w:val="false"/>
          <w:color w:val="000000"/>
          <w:sz w:val="28"/>
        </w:rPr>
        <w:t xml:space="preserve">                                      основных            и другим </w:t>
      </w:r>
    </w:p>
    <w:p>
      <w:pPr>
        <w:spacing w:after="0"/>
        <w:ind w:left="0"/>
        <w:jc w:val="both"/>
      </w:pPr>
      <w:r>
        <w:rPr>
          <w:rFonts w:ascii="Times New Roman"/>
          <w:b w:val="false"/>
          <w:i w:val="false"/>
          <w:color w:val="000000"/>
          <w:sz w:val="28"/>
        </w:rPr>
        <w:t xml:space="preserve">                                      требований и       требованиям" </w:t>
      </w:r>
    </w:p>
    <w:p>
      <w:pPr>
        <w:spacing w:after="0"/>
        <w:ind w:left="0"/>
        <w:jc w:val="both"/>
      </w:pPr>
      <w:r>
        <w:rPr>
          <w:rFonts w:ascii="Times New Roman"/>
          <w:b w:val="false"/>
          <w:i w:val="false"/>
          <w:color w:val="000000"/>
          <w:sz w:val="28"/>
        </w:rPr>
        <w:t xml:space="preserve">                                      и ограничений </w:t>
      </w:r>
    </w:p>
    <w:p>
      <w:pPr>
        <w:spacing w:after="0"/>
        <w:ind w:left="0"/>
        <w:jc w:val="both"/>
      </w:pPr>
      <w:r>
        <w:rPr>
          <w:rFonts w:ascii="Times New Roman"/>
          <w:b w:val="false"/>
          <w:i w:val="false"/>
          <w:color w:val="000000"/>
          <w:sz w:val="28"/>
        </w:rPr>
        <w:t xml:space="preserve">                                      увязываемых в АПЗ" </w:t>
      </w:r>
    </w:p>
    <w:p>
      <w:pPr>
        <w:spacing w:after="0"/>
        <w:ind w:left="0"/>
        <w:jc w:val="both"/>
      </w:pPr>
      <w:r>
        <w:rPr>
          <w:rFonts w:ascii="Times New Roman"/>
          <w:b w:val="false"/>
          <w:i w:val="false"/>
          <w:color w:val="000000"/>
          <w:sz w:val="28"/>
        </w:rPr>
        <w:t xml:space="preserve">                 - Департамент          В третьем абзаце    Принято </w:t>
      </w:r>
    </w:p>
    <w:p>
      <w:pPr>
        <w:spacing w:after="0"/>
        <w:ind w:left="0"/>
        <w:jc w:val="both"/>
      </w:pPr>
      <w:r>
        <w:rPr>
          <w:rFonts w:ascii="Times New Roman"/>
          <w:b w:val="false"/>
          <w:i w:val="false"/>
          <w:color w:val="000000"/>
          <w:sz w:val="28"/>
        </w:rPr>
        <w:t xml:space="preserve">                 Госархстройконтроля  исключить слова: </w:t>
      </w:r>
    </w:p>
    <w:p>
      <w:pPr>
        <w:spacing w:after="0"/>
        <w:ind w:left="0"/>
        <w:jc w:val="both"/>
      </w:pPr>
      <w:r>
        <w:rPr>
          <w:rFonts w:ascii="Times New Roman"/>
          <w:b w:val="false"/>
          <w:i w:val="false"/>
          <w:color w:val="000000"/>
          <w:sz w:val="28"/>
        </w:rPr>
        <w:t xml:space="preserve">                 при Минстрое РК      "... как правило" </w:t>
      </w:r>
    </w:p>
    <w:p>
      <w:pPr>
        <w:spacing w:after="0"/>
        <w:ind w:left="0"/>
        <w:jc w:val="both"/>
      </w:pPr>
      <w:r>
        <w:rPr>
          <w:rFonts w:ascii="Times New Roman"/>
          <w:b w:val="false"/>
          <w:i w:val="false"/>
          <w:color w:val="000000"/>
          <w:sz w:val="28"/>
        </w:rPr>
        <w:t xml:space="preserve">  15. Пункт 3.4. - Министерство         Дополнить фразой:   Принято </w:t>
      </w:r>
    </w:p>
    <w:p>
      <w:pPr>
        <w:spacing w:after="0"/>
        <w:ind w:left="0"/>
        <w:jc w:val="both"/>
      </w:pPr>
      <w:r>
        <w:rPr>
          <w:rFonts w:ascii="Times New Roman"/>
          <w:b w:val="false"/>
          <w:i w:val="false"/>
          <w:color w:val="000000"/>
          <w:sz w:val="28"/>
        </w:rPr>
        <w:t xml:space="preserve"> (ранее п.3.3.)  здравоохранения      "... при этом </w:t>
      </w:r>
    </w:p>
    <w:p>
      <w:pPr>
        <w:spacing w:after="0"/>
        <w:ind w:left="0"/>
        <w:jc w:val="both"/>
      </w:pPr>
      <w:r>
        <w:rPr>
          <w:rFonts w:ascii="Times New Roman"/>
          <w:b w:val="false"/>
          <w:i w:val="false"/>
          <w:color w:val="000000"/>
          <w:sz w:val="28"/>
        </w:rPr>
        <w:t xml:space="preserve">                                      должны быть </w:t>
      </w:r>
    </w:p>
    <w:p>
      <w:pPr>
        <w:spacing w:after="0"/>
        <w:ind w:left="0"/>
        <w:jc w:val="both"/>
      </w:pPr>
      <w:r>
        <w:rPr>
          <w:rFonts w:ascii="Times New Roman"/>
          <w:b w:val="false"/>
          <w:i w:val="false"/>
          <w:color w:val="000000"/>
          <w:sz w:val="28"/>
        </w:rPr>
        <w:t xml:space="preserve">                                      соблюдены требования </w:t>
      </w:r>
    </w:p>
    <w:p>
      <w:pPr>
        <w:spacing w:after="0"/>
        <w:ind w:left="0"/>
        <w:jc w:val="both"/>
      </w:pPr>
      <w:r>
        <w:rPr>
          <w:rFonts w:ascii="Times New Roman"/>
          <w:b w:val="false"/>
          <w:i w:val="false"/>
          <w:color w:val="000000"/>
          <w:sz w:val="28"/>
        </w:rPr>
        <w:t xml:space="preserve">                                      п.3.3. (3.2.) </w:t>
      </w:r>
    </w:p>
    <w:p>
      <w:pPr>
        <w:spacing w:after="0"/>
        <w:ind w:left="0"/>
        <w:jc w:val="both"/>
      </w:pPr>
      <w:r>
        <w:rPr>
          <w:rFonts w:ascii="Times New Roman"/>
          <w:b w:val="false"/>
          <w:i w:val="false"/>
          <w:color w:val="000000"/>
          <w:sz w:val="28"/>
        </w:rPr>
        <w:t xml:space="preserve">                 - Алматинский          Предложена          Получило </w:t>
      </w:r>
    </w:p>
    <w:p>
      <w:pPr>
        <w:spacing w:after="0"/>
        <w:ind w:left="0"/>
        <w:jc w:val="both"/>
      </w:pPr>
      <w:r>
        <w:rPr>
          <w:rFonts w:ascii="Times New Roman"/>
          <w:b w:val="false"/>
          <w:i w:val="false"/>
          <w:color w:val="000000"/>
          <w:sz w:val="28"/>
        </w:rPr>
        <w:t xml:space="preserve">                 облстройкомитет      редакция:           отражение </w:t>
      </w:r>
    </w:p>
    <w:p>
      <w:pPr>
        <w:spacing w:after="0"/>
        <w:ind w:left="0"/>
        <w:jc w:val="both"/>
      </w:pPr>
      <w:r>
        <w:rPr>
          <w:rFonts w:ascii="Times New Roman"/>
          <w:b w:val="false"/>
          <w:i w:val="false"/>
          <w:color w:val="000000"/>
          <w:sz w:val="28"/>
        </w:rPr>
        <w:t xml:space="preserve">                                      "Размещение на      в пункте </w:t>
      </w:r>
    </w:p>
    <w:p>
      <w:pPr>
        <w:spacing w:after="0"/>
        <w:ind w:left="0"/>
        <w:jc w:val="both"/>
      </w:pPr>
      <w:r>
        <w:rPr>
          <w:rFonts w:ascii="Times New Roman"/>
          <w:b w:val="false"/>
          <w:i w:val="false"/>
          <w:color w:val="000000"/>
          <w:sz w:val="28"/>
        </w:rPr>
        <w:t xml:space="preserve">                                      усадебном участке   3.1. </w:t>
      </w:r>
    </w:p>
    <w:p>
      <w:pPr>
        <w:spacing w:after="0"/>
        <w:ind w:left="0"/>
        <w:jc w:val="both"/>
      </w:pPr>
      <w:r>
        <w:rPr>
          <w:rFonts w:ascii="Times New Roman"/>
          <w:b w:val="false"/>
          <w:i w:val="false"/>
          <w:color w:val="000000"/>
          <w:sz w:val="28"/>
        </w:rPr>
        <w:t xml:space="preserve">                                      хозяйственно-бытовых </w:t>
      </w:r>
    </w:p>
    <w:p>
      <w:pPr>
        <w:spacing w:after="0"/>
        <w:ind w:left="0"/>
        <w:jc w:val="both"/>
      </w:pPr>
      <w:r>
        <w:rPr>
          <w:rFonts w:ascii="Times New Roman"/>
          <w:b w:val="false"/>
          <w:i w:val="false"/>
          <w:color w:val="000000"/>
          <w:sz w:val="28"/>
        </w:rPr>
        <w:t xml:space="preserve">                                      строений </w:t>
      </w:r>
    </w:p>
    <w:p>
      <w:pPr>
        <w:spacing w:after="0"/>
        <w:ind w:left="0"/>
        <w:jc w:val="both"/>
      </w:pPr>
      <w:r>
        <w:rPr>
          <w:rFonts w:ascii="Times New Roman"/>
          <w:b w:val="false"/>
          <w:i w:val="false"/>
          <w:color w:val="000000"/>
          <w:sz w:val="28"/>
        </w:rPr>
        <w:t xml:space="preserve">                                      осуществляется по </w:t>
      </w:r>
    </w:p>
    <w:p>
      <w:pPr>
        <w:spacing w:after="0"/>
        <w:ind w:left="0"/>
        <w:jc w:val="both"/>
      </w:pPr>
      <w:r>
        <w:rPr>
          <w:rFonts w:ascii="Times New Roman"/>
          <w:b w:val="false"/>
          <w:i w:val="false"/>
          <w:color w:val="000000"/>
          <w:sz w:val="28"/>
        </w:rPr>
        <w:t xml:space="preserve">                                      согласованию со </w:t>
      </w:r>
    </w:p>
    <w:p>
      <w:pPr>
        <w:spacing w:after="0"/>
        <w:ind w:left="0"/>
        <w:jc w:val="both"/>
      </w:pPr>
      <w:r>
        <w:rPr>
          <w:rFonts w:ascii="Times New Roman"/>
          <w:b w:val="false"/>
          <w:i w:val="false"/>
          <w:color w:val="000000"/>
          <w:sz w:val="28"/>
        </w:rPr>
        <w:t xml:space="preserve">                                      службами архитектуры" </w:t>
      </w:r>
    </w:p>
    <w:p>
      <w:pPr>
        <w:spacing w:after="0"/>
        <w:ind w:left="0"/>
        <w:jc w:val="both"/>
      </w:pPr>
      <w:r>
        <w:rPr>
          <w:rFonts w:ascii="Times New Roman"/>
          <w:b w:val="false"/>
          <w:i w:val="false"/>
          <w:color w:val="000000"/>
          <w:sz w:val="28"/>
        </w:rPr>
        <w:t xml:space="preserve">                 - Восточно-            Предложено не       Учтено </w:t>
      </w:r>
    </w:p>
    <w:p>
      <w:pPr>
        <w:spacing w:after="0"/>
        <w:ind w:left="0"/>
        <w:jc w:val="both"/>
      </w:pPr>
      <w:r>
        <w:rPr>
          <w:rFonts w:ascii="Times New Roman"/>
          <w:b w:val="false"/>
          <w:i w:val="false"/>
          <w:color w:val="000000"/>
          <w:sz w:val="28"/>
        </w:rPr>
        <w:t xml:space="preserve">                 Казахстанский        регламентировать </w:t>
      </w:r>
    </w:p>
    <w:p>
      <w:pPr>
        <w:spacing w:after="0"/>
        <w:ind w:left="0"/>
        <w:jc w:val="both"/>
      </w:pPr>
      <w:r>
        <w:rPr>
          <w:rFonts w:ascii="Times New Roman"/>
          <w:b w:val="false"/>
          <w:i w:val="false"/>
          <w:color w:val="000000"/>
          <w:sz w:val="28"/>
        </w:rPr>
        <w:t xml:space="preserve">                 облстройкомитет      количество </w:t>
      </w:r>
    </w:p>
    <w:p>
      <w:pPr>
        <w:spacing w:after="0"/>
        <w:ind w:left="0"/>
        <w:jc w:val="both"/>
      </w:pPr>
      <w:r>
        <w:rPr>
          <w:rFonts w:ascii="Times New Roman"/>
          <w:b w:val="false"/>
          <w:i w:val="false"/>
          <w:color w:val="000000"/>
          <w:sz w:val="28"/>
        </w:rPr>
        <w:t xml:space="preserve">                                      хозяйственных </w:t>
      </w:r>
    </w:p>
    <w:p>
      <w:pPr>
        <w:spacing w:after="0"/>
        <w:ind w:left="0"/>
        <w:jc w:val="both"/>
      </w:pPr>
      <w:r>
        <w:rPr>
          <w:rFonts w:ascii="Times New Roman"/>
          <w:b w:val="false"/>
          <w:i w:val="false"/>
          <w:color w:val="000000"/>
          <w:sz w:val="28"/>
        </w:rPr>
        <w:t xml:space="preserve">                                      построек и их </w:t>
      </w:r>
    </w:p>
    <w:p>
      <w:pPr>
        <w:spacing w:after="0"/>
        <w:ind w:left="0"/>
        <w:jc w:val="both"/>
      </w:pPr>
      <w:r>
        <w:rPr>
          <w:rFonts w:ascii="Times New Roman"/>
          <w:b w:val="false"/>
          <w:i w:val="false"/>
          <w:color w:val="000000"/>
          <w:sz w:val="28"/>
        </w:rPr>
        <w:t xml:space="preserve">                                      площадь, но указать </w:t>
      </w:r>
    </w:p>
    <w:p>
      <w:pPr>
        <w:spacing w:after="0"/>
        <w:ind w:left="0"/>
        <w:jc w:val="both"/>
      </w:pPr>
      <w:r>
        <w:rPr>
          <w:rFonts w:ascii="Times New Roman"/>
          <w:b w:val="false"/>
          <w:i w:val="false"/>
          <w:color w:val="000000"/>
          <w:sz w:val="28"/>
        </w:rPr>
        <w:t xml:space="preserve">                                      минимальную площадь </w:t>
      </w:r>
    </w:p>
    <w:p>
      <w:pPr>
        <w:spacing w:after="0"/>
        <w:ind w:left="0"/>
        <w:jc w:val="both"/>
      </w:pPr>
      <w:r>
        <w:rPr>
          <w:rFonts w:ascii="Times New Roman"/>
          <w:b w:val="false"/>
          <w:i w:val="false"/>
          <w:color w:val="000000"/>
          <w:sz w:val="28"/>
        </w:rPr>
        <w:t xml:space="preserve">                                      зеленых насаждений </w:t>
      </w:r>
    </w:p>
    <w:p>
      <w:pPr>
        <w:spacing w:after="0"/>
        <w:ind w:left="0"/>
        <w:jc w:val="both"/>
      </w:pPr>
      <w:r>
        <w:rPr>
          <w:rFonts w:ascii="Times New Roman"/>
          <w:b w:val="false"/>
          <w:i w:val="false"/>
          <w:color w:val="000000"/>
          <w:sz w:val="28"/>
        </w:rPr>
        <w:t xml:space="preserve">  16. Ранее      - Департамент          Отработать          Пункт </w:t>
      </w:r>
    </w:p>
    <w:p>
      <w:pPr>
        <w:spacing w:after="0"/>
        <w:ind w:left="0"/>
        <w:jc w:val="both"/>
      </w:pPr>
      <w:r>
        <w:rPr>
          <w:rFonts w:ascii="Times New Roman"/>
          <w:b w:val="false"/>
          <w:i w:val="false"/>
          <w:color w:val="000000"/>
          <w:sz w:val="28"/>
        </w:rPr>
        <w:t xml:space="preserve">    пункт 3.4.   Госэкспертизы        редакцию            исключен </w:t>
      </w:r>
    </w:p>
    <w:p>
      <w:pPr>
        <w:spacing w:after="0"/>
        <w:ind w:left="0"/>
        <w:jc w:val="both"/>
      </w:pPr>
      <w:r>
        <w:rPr>
          <w:rFonts w:ascii="Times New Roman"/>
          <w:b w:val="false"/>
          <w:i w:val="false"/>
          <w:color w:val="000000"/>
          <w:sz w:val="28"/>
        </w:rPr>
        <w:t xml:space="preserve">                 проектов при </w:t>
      </w:r>
    </w:p>
    <w:p>
      <w:pPr>
        <w:spacing w:after="0"/>
        <w:ind w:left="0"/>
        <w:jc w:val="both"/>
      </w:pPr>
      <w:r>
        <w:rPr>
          <w:rFonts w:ascii="Times New Roman"/>
          <w:b w:val="false"/>
          <w:i w:val="false"/>
          <w:color w:val="000000"/>
          <w:sz w:val="28"/>
        </w:rPr>
        <w:t xml:space="preserve">                 Минстрое РК </w:t>
      </w:r>
    </w:p>
    <w:p>
      <w:pPr>
        <w:spacing w:after="0"/>
        <w:ind w:left="0"/>
        <w:jc w:val="both"/>
      </w:pPr>
      <w:r>
        <w:rPr>
          <w:rFonts w:ascii="Times New Roman"/>
          <w:b w:val="false"/>
          <w:i w:val="false"/>
          <w:color w:val="000000"/>
          <w:sz w:val="28"/>
        </w:rPr>
        <w:t xml:space="preserve">  17. Пункт 4.1. - Кызылординский       Второй абзац        Учтено в </w:t>
      </w:r>
    </w:p>
    <w:p>
      <w:pPr>
        <w:spacing w:after="0"/>
        <w:ind w:left="0"/>
        <w:jc w:val="both"/>
      </w:pPr>
      <w:r>
        <w:rPr>
          <w:rFonts w:ascii="Times New Roman"/>
          <w:b w:val="false"/>
          <w:i w:val="false"/>
          <w:color w:val="000000"/>
          <w:sz w:val="28"/>
        </w:rPr>
        <w:t xml:space="preserve">                 облстройкомитет      дополнить:"...    пункте 2.11. </w:t>
      </w:r>
    </w:p>
    <w:p>
      <w:pPr>
        <w:spacing w:after="0"/>
        <w:ind w:left="0"/>
        <w:jc w:val="both"/>
      </w:pPr>
      <w:r>
        <w:rPr>
          <w:rFonts w:ascii="Times New Roman"/>
          <w:b w:val="false"/>
          <w:i w:val="false"/>
          <w:color w:val="000000"/>
          <w:sz w:val="28"/>
        </w:rPr>
        <w:t xml:space="preserve">                                      а также </w:t>
      </w:r>
    </w:p>
    <w:p>
      <w:pPr>
        <w:spacing w:after="0"/>
        <w:ind w:left="0"/>
        <w:jc w:val="both"/>
      </w:pPr>
      <w:r>
        <w:rPr>
          <w:rFonts w:ascii="Times New Roman"/>
          <w:b w:val="false"/>
          <w:i w:val="false"/>
          <w:color w:val="000000"/>
          <w:sz w:val="28"/>
        </w:rPr>
        <w:t xml:space="preserve">                                      обеспечивает </w:t>
      </w:r>
    </w:p>
    <w:p>
      <w:pPr>
        <w:spacing w:after="0"/>
        <w:ind w:left="0"/>
        <w:jc w:val="both"/>
      </w:pPr>
      <w:r>
        <w:rPr>
          <w:rFonts w:ascii="Times New Roman"/>
          <w:b w:val="false"/>
          <w:i w:val="false"/>
          <w:color w:val="000000"/>
          <w:sz w:val="28"/>
        </w:rPr>
        <w:t xml:space="preserve">                                      опережающие меры </w:t>
      </w:r>
    </w:p>
    <w:p>
      <w:pPr>
        <w:spacing w:after="0"/>
        <w:ind w:left="0"/>
        <w:jc w:val="both"/>
      </w:pPr>
      <w:r>
        <w:rPr>
          <w:rFonts w:ascii="Times New Roman"/>
          <w:b w:val="false"/>
          <w:i w:val="false"/>
          <w:color w:val="000000"/>
          <w:sz w:val="28"/>
        </w:rPr>
        <w:t xml:space="preserve">                                      по строительству </w:t>
      </w:r>
    </w:p>
    <w:p>
      <w:pPr>
        <w:spacing w:after="0"/>
        <w:ind w:left="0"/>
        <w:jc w:val="both"/>
      </w:pPr>
      <w:r>
        <w:rPr>
          <w:rFonts w:ascii="Times New Roman"/>
          <w:b w:val="false"/>
          <w:i w:val="false"/>
          <w:color w:val="000000"/>
          <w:sz w:val="28"/>
        </w:rPr>
        <w:t xml:space="preserve">                                      инженерно- </w:t>
      </w:r>
    </w:p>
    <w:p>
      <w:pPr>
        <w:spacing w:after="0"/>
        <w:ind w:left="0"/>
        <w:jc w:val="both"/>
      </w:pPr>
      <w:r>
        <w:rPr>
          <w:rFonts w:ascii="Times New Roman"/>
          <w:b w:val="false"/>
          <w:i w:val="false"/>
          <w:color w:val="000000"/>
          <w:sz w:val="28"/>
        </w:rPr>
        <w:t xml:space="preserve">                                      транспортной </w:t>
      </w:r>
    </w:p>
    <w:p>
      <w:pPr>
        <w:spacing w:after="0"/>
        <w:ind w:left="0"/>
        <w:jc w:val="both"/>
      </w:pPr>
      <w:r>
        <w:rPr>
          <w:rFonts w:ascii="Times New Roman"/>
          <w:b w:val="false"/>
          <w:i w:val="false"/>
          <w:color w:val="000000"/>
          <w:sz w:val="28"/>
        </w:rPr>
        <w:t xml:space="preserve">                                      инфраструктуры для </w:t>
      </w:r>
    </w:p>
    <w:p>
      <w:pPr>
        <w:spacing w:after="0"/>
        <w:ind w:left="0"/>
        <w:jc w:val="both"/>
      </w:pPr>
      <w:r>
        <w:rPr>
          <w:rFonts w:ascii="Times New Roman"/>
          <w:b w:val="false"/>
          <w:i w:val="false"/>
          <w:color w:val="000000"/>
          <w:sz w:val="28"/>
        </w:rPr>
        <w:t xml:space="preserve">                                      осваиваемого участка" </w:t>
      </w:r>
    </w:p>
    <w:p>
      <w:pPr>
        <w:spacing w:after="0"/>
        <w:ind w:left="0"/>
        <w:jc w:val="both"/>
      </w:pPr>
      <w:r>
        <w:rPr>
          <w:rFonts w:ascii="Times New Roman"/>
          <w:b w:val="false"/>
          <w:i w:val="false"/>
          <w:color w:val="000000"/>
          <w:sz w:val="28"/>
        </w:rPr>
        <w:t xml:space="preserve">  18. Пункт 4.2. - Акмолинская          Упростить подачу    Не </w:t>
      </w:r>
    </w:p>
    <w:p>
      <w:pPr>
        <w:spacing w:after="0"/>
        <w:ind w:left="0"/>
        <w:jc w:val="both"/>
      </w:pPr>
      <w:r>
        <w:rPr>
          <w:rFonts w:ascii="Times New Roman"/>
          <w:b w:val="false"/>
          <w:i w:val="false"/>
          <w:color w:val="000000"/>
          <w:sz w:val="28"/>
        </w:rPr>
        <w:t xml:space="preserve">                 обладминистрация     заявлений на       принимается, </w:t>
      </w:r>
    </w:p>
    <w:p>
      <w:pPr>
        <w:spacing w:after="0"/>
        <w:ind w:left="0"/>
        <w:jc w:val="both"/>
      </w:pPr>
      <w:r>
        <w:rPr>
          <w:rFonts w:ascii="Times New Roman"/>
          <w:b w:val="false"/>
          <w:i w:val="false"/>
          <w:color w:val="000000"/>
          <w:sz w:val="28"/>
        </w:rPr>
        <w:t xml:space="preserve">                                      получение           на данном </w:t>
      </w:r>
    </w:p>
    <w:p>
      <w:pPr>
        <w:spacing w:after="0"/>
        <w:ind w:left="0"/>
        <w:jc w:val="both"/>
      </w:pPr>
      <w:r>
        <w:rPr>
          <w:rFonts w:ascii="Times New Roman"/>
          <w:b w:val="false"/>
          <w:i w:val="false"/>
          <w:color w:val="000000"/>
          <w:sz w:val="28"/>
        </w:rPr>
        <w:t xml:space="preserve">                                      земельных участков  этапе </w:t>
      </w:r>
    </w:p>
    <w:p>
      <w:pPr>
        <w:spacing w:after="0"/>
        <w:ind w:left="0"/>
        <w:jc w:val="both"/>
      </w:pPr>
      <w:r>
        <w:rPr>
          <w:rFonts w:ascii="Times New Roman"/>
          <w:b w:val="false"/>
          <w:i w:val="false"/>
          <w:color w:val="000000"/>
          <w:sz w:val="28"/>
        </w:rPr>
        <w:t xml:space="preserve">                                                          рассматри- </w:t>
      </w:r>
    </w:p>
    <w:p>
      <w:pPr>
        <w:spacing w:after="0"/>
        <w:ind w:left="0"/>
        <w:jc w:val="both"/>
      </w:pPr>
      <w:r>
        <w:rPr>
          <w:rFonts w:ascii="Times New Roman"/>
          <w:b w:val="false"/>
          <w:i w:val="false"/>
          <w:color w:val="000000"/>
          <w:sz w:val="28"/>
        </w:rPr>
        <w:t xml:space="preserve">                                                          вается </w:t>
      </w:r>
    </w:p>
    <w:p>
      <w:pPr>
        <w:spacing w:after="0"/>
        <w:ind w:left="0"/>
        <w:jc w:val="both"/>
      </w:pPr>
      <w:r>
        <w:rPr>
          <w:rFonts w:ascii="Times New Roman"/>
          <w:b w:val="false"/>
          <w:i w:val="false"/>
          <w:color w:val="000000"/>
          <w:sz w:val="28"/>
        </w:rPr>
        <w:t xml:space="preserve">                                                          вопрос о </w:t>
      </w:r>
    </w:p>
    <w:p>
      <w:pPr>
        <w:spacing w:after="0"/>
        <w:ind w:left="0"/>
        <w:jc w:val="both"/>
      </w:pPr>
      <w:r>
        <w:rPr>
          <w:rFonts w:ascii="Times New Roman"/>
          <w:b w:val="false"/>
          <w:i w:val="false"/>
          <w:color w:val="000000"/>
          <w:sz w:val="28"/>
        </w:rPr>
        <w:t xml:space="preserve">                                                          безвозмез- </w:t>
      </w:r>
    </w:p>
    <w:p>
      <w:pPr>
        <w:spacing w:after="0"/>
        <w:ind w:left="0"/>
        <w:jc w:val="both"/>
      </w:pPr>
      <w:r>
        <w:rPr>
          <w:rFonts w:ascii="Times New Roman"/>
          <w:b w:val="false"/>
          <w:i w:val="false"/>
          <w:color w:val="000000"/>
          <w:sz w:val="28"/>
        </w:rPr>
        <w:t xml:space="preserve">                                                          дном первом </w:t>
      </w:r>
    </w:p>
    <w:p>
      <w:pPr>
        <w:spacing w:after="0"/>
        <w:ind w:left="0"/>
        <w:jc w:val="both"/>
      </w:pPr>
      <w:r>
        <w:rPr>
          <w:rFonts w:ascii="Times New Roman"/>
          <w:b w:val="false"/>
          <w:i w:val="false"/>
          <w:color w:val="000000"/>
          <w:sz w:val="28"/>
        </w:rPr>
        <w:t xml:space="preserve">                                                          выделении </w:t>
      </w:r>
    </w:p>
    <w:p>
      <w:pPr>
        <w:spacing w:after="0"/>
        <w:ind w:left="0"/>
        <w:jc w:val="both"/>
      </w:pPr>
      <w:r>
        <w:rPr>
          <w:rFonts w:ascii="Times New Roman"/>
          <w:b w:val="false"/>
          <w:i w:val="false"/>
          <w:color w:val="000000"/>
          <w:sz w:val="28"/>
        </w:rPr>
        <w:t xml:space="preserve">                                                          участка </w:t>
      </w:r>
    </w:p>
    <w:p>
      <w:pPr>
        <w:spacing w:after="0"/>
        <w:ind w:left="0"/>
        <w:jc w:val="both"/>
      </w:pPr>
      <w:r>
        <w:rPr>
          <w:rFonts w:ascii="Times New Roman"/>
          <w:b w:val="false"/>
          <w:i w:val="false"/>
          <w:color w:val="000000"/>
          <w:sz w:val="28"/>
        </w:rPr>
        <w:t xml:space="preserve">                 - Кокшетауская         Исключить        Необходимость </w:t>
      </w:r>
    </w:p>
    <w:p>
      <w:pPr>
        <w:spacing w:after="0"/>
        <w:ind w:left="0"/>
        <w:jc w:val="both"/>
      </w:pPr>
      <w:r>
        <w:rPr>
          <w:rFonts w:ascii="Times New Roman"/>
          <w:b w:val="false"/>
          <w:i w:val="false"/>
          <w:color w:val="000000"/>
          <w:sz w:val="28"/>
        </w:rPr>
        <w:t xml:space="preserve">                 обладминистрация     предоставление      возникает </w:t>
      </w:r>
    </w:p>
    <w:p>
      <w:pPr>
        <w:spacing w:after="0"/>
        <w:ind w:left="0"/>
        <w:jc w:val="both"/>
      </w:pPr>
      <w:r>
        <w:rPr>
          <w:rFonts w:ascii="Times New Roman"/>
          <w:b w:val="false"/>
          <w:i w:val="false"/>
          <w:color w:val="000000"/>
          <w:sz w:val="28"/>
        </w:rPr>
        <w:t xml:space="preserve">                                      справок о           для </w:t>
      </w:r>
    </w:p>
    <w:p>
      <w:pPr>
        <w:spacing w:after="0"/>
        <w:ind w:left="0"/>
        <w:jc w:val="both"/>
      </w:pPr>
      <w:r>
        <w:rPr>
          <w:rFonts w:ascii="Times New Roman"/>
          <w:b w:val="false"/>
          <w:i w:val="false"/>
          <w:color w:val="000000"/>
          <w:sz w:val="28"/>
        </w:rPr>
        <w:t xml:space="preserve">                                      наличии             фиксации в </w:t>
      </w:r>
    </w:p>
    <w:p>
      <w:pPr>
        <w:spacing w:after="0"/>
        <w:ind w:left="0"/>
        <w:jc w:val="both"/>
      </w:pPr>
      <w:r>
        <w:rPr>
          <w:rFonts w:ascii="Times New Roman"/>
          <w:b w:val="false"/>
          <w:i w:val="false"/>
          <w:color w:val="000000"/>
          <w:sz w:val="28"/>
        </w:rPr>
        <w:t xml:space="preserve">                                      домовладения        налоговом </w:t>
      </w:r>
    </w:p>
    <w:p>
      <w:pPr>
        <w:spacing w:after="0"/>
        <w:ind w:left="0"/>
        <w:jc w:val="both"/>
      </w:pPr>
      <w:r>
        <w:rPr>
          <w:rFonts w:ascii="Times New Roman"/>
          <w:b w:val="false"/>
          <w:i w:val="false"/>
          <w:color w:val="000000"/>
          <w:sz w:val="28"/>
        </w:rPr>
        <w:t xml:space="preserve">                                                          кадастре </w:t>
      </w:r>
    </w:p>
    <w:p>
      <w:pPr>
        <w:spacing w:after="0"/>
        <w:ind w:left="0"/>
        <w:jc w:val="both"/>
      </w:pPr>
      <w:r>
        <w:rPr>
          <w:rFonts w:ascii="Times New Roman"/>
          <w:b w:val="false"/>
          <w:i w:val="false"/>
          <w:color w:val="000000"/>
          <w:sz w:val="28"/>
        </w:rPr>
        <w:t xml:space="preserve">  19. Пункт 4.3. - Мангистауская        Слова:"...          Не </w:t>
      </w:r>
    </w:p>
    <w:p>
      <w:pPr>
        <w:spacing w:after="0"/>
        <w:ind w:left="0"/>
        <w:jc w:val="both"/>
      </w:pPr>
      <w:r>
        <w:rPr>
          <w:rFonts w:ascii="Times New Roman"/>
          <w:b w:val="false"/>
          <w:i w:val="false"/>
          <w:color w:val="000000"/>
          <w:sz w:val="28"/>
        </w:rPr>
        <w:t xml:space="preserve">                 обладминистрация     одного месяца"     принимается </w:t>
      </w:r>
    </w:p>
    <w:p>
      <w:pPr>
        <w:spacing w:after="0"/>
        <w:ind w:left="0"/>
        <w:jc w:val="both"/>
      </w:pPr>
      <w:r>
        <w:rPr>
          <w:rFonts w:ascii="Times New Roman"/>
          <w:b w:val="false"/>
          <w:i w:val="false"/>
          <w:color w:val="000000"/>
          <w:sz w:val="28"/>
        </w:rPr>
        <w:t xml:space="preserve">                                      заменить на </w:t>
      </w:r>
    </w:p>
    <w:p>
      <w:pPr>
        <w:spacing w:after="0"/>
        <w:ind w:left="0"/>
        <w:jc w:val="both"/>
      </w:pPr>
      <w:r>
        <w:rPr>
          <w:rFonts w:ascii="Times New Roman"/>
          <w:b w:val="false"/>
          <w:i w:val="false"/>
          <w:color w:val="000000"/>
          <w:sz w:val="28"/>
        </w:rPr>
        <w:t xml:space="preserve">                                      слова: "... двух </w:t>
      </w:r>
    </w:p>
    <w:p>
      <w:pPr>
        <w:spacing w:after="0"/>
        <w:ind w:left="0"/>
        <w:jc w:val="both"/>
      </w:pPr>
      <w:r>
        <w:rPr>
          <w:rFonts w:ascii="Times New Roman"/>
          <w:b w:val="false"/>
          <w:i w:val="false"/>
          <w:color w:val="000000"/>
          <w:sz w:val="28"/>
        </w:rPr>
        <w:t xml:space="preserve">                                      недель" </w:t>
      </w:r>
    </w:p>
    <w:p>
      <w:pPr>
        <w:spacing w:after="0"/>
        <w:ind w:left="0"/>
        <w:jc w:val="both"/>
      </w:pPr>
      <w:r>
        <w:rPr>
          <w:rFonts w:ascii="Times New Roman"/>
          <w:b w:val="false"/>
          <w:i w:val="false"/>
          <w:color w:val="000000"/>
          <w:sz w:val="28"/>
        </w:rPr>
        <w:t xml:space="preserve">                 - Жанаозенская         То же </w:t>
      </w:r>
    </w:p>
    <w:p>
      <w:pPr>
        <w:spacing w:after="0"/>
        <w:ind w:left="0"/>
        <w:jc w:val="both"/>
      </w:pPr>
      <w:r>
        <w:rPr>
          <w:rFonts w:ascii="Times New Roman"/>
          <w:b w:val="false"/>
          <w:i w:val="false"/>
          <w:color w:val="000000"/>
          <w:sz w:val="28"/>
        </w:rPr>
        <w:t xml:space="preserve">                 горадминистрация </w:t>
      </w:r>
    </w:p>
    <w:p>
      <w:pPr>
        <w:spacing w:after="0"/>
        <w:ind w:left="0"/>
        <w:jc w:val="both"/>
      </w:pPr>
      <w:r>
        <w:rPr>
          <w:rFonts w:ascii="Times New Roman"/>
          <w:b w:val="false"/>
          <w:i w:val="false"/>
          <w:color w:val="000000"/>
          <w:sz w:val="28"/>
        </w:rPr>
        <w:t xml:space="preserve">  20. Пункт 4.4. - Госкомзем            Предложена          Принято в </w:t>
      </w:r>
    </w:p>
    <w:p>
      <w:pPr>
        <w:spacing w:after="0"/>
        <w:ind w:left="0"/>
        <w:jc w:val="both"/>
      </w:pPr>
      <w:r>
        <w:rPr>
          <w:rFonts w:ascii="Times New Roman"/>
          <w:b w:val="false"/>
          <w:i w:val="false"/>
          <w:color w:val="000000"/>
          <w:sz w:val="28"/>
        </w:rPr>
        <w:t xml:space="preserve">                 Республики Казахстан редакция:"На        сокращенной </w:t>
      </w:r>
    </w:p>
    <w:p>
      <w:pPr>
        <w:spacing w:after="0"/>
        <w:ind w:left="0"/>
        <w:jc w:val="both"/>
      </w:pPr>
      <w:r>
        <w:rPr>
          <w:rFonts w:ascii="Times New Roman"/>
          <w:b w:val="false"/>
          <w:i w:val="false"/>
          <w:color w:val="000000"/>
          <w:sz w:val="28"/>
        </w:rPr>
        <w:t xml:space="preserve">                                      основании           редакции, </w:t>
      </w:r>
    </w:p>
    <w:p>
      <w:pPr>
        <w:spacing w:after="0"/>
        <w:ind w:left="0"/>
        <w:jc w:val="both"/>
      </w:pPr>
      <w:r>
        <w:rPr>
          <w:rFonts w:ascii="Times New Roman"/>
          <w:b w:val="false"/>
          <w:i w:val="false"/>
          <w:color w:val="000000"/>
          <w:sz w:val="28"/>
        </w:rPr>
        <w:t xml:space="preserve">                                      указанного решения  поскольку </w:t>
      </w:r>
    </w:p>
    <w:p>
      <w:pPr>
        <w:spacing w:after="0"/>
        <w:ind w:left="0"/>
        <w:jc w:val="both"/>
      </w:pPr>
      <w:r>
        <w:rPr>
          <w:rFonts w:ascii="Times New Roman"/>
          <w:b w:val="false"/>
          <w:i w:val="false"/>
          <w:color w:val="000000"/>
          <w:sz w:val="28"/>
        </w:rPr>
        <w:t xml:space="preserve">                                      местный орган по    документ </w:t>
      </w:r>
    </w:p>
    <w:p>
      <w:pPr>
        <w:spacing w:after="0"/>
        <w:ind w:left="0"/>
        <w:jc w:val="both"/>
      </w:pPr>
      <w:r>
        <w:rPr>
          <w:rFonts w:ascii="Times New Roman"/>
          <w:b w:val="false"/>
          <w:i w:val="false"/>
          <w:color w:val="000000"/>
          <w:sz w:val="28"/>
        </w:rPr>
        <w:t xml:space="preserve">                                      земельным           выдает </w:t>
      </w:r>
    </w:p>
    <w:p>
      <w:pPr>
        <w:spacing w:after="0"/>
        <w:ind w:left="0"/>
        <w:jc w:val="both"/>
      </w:pPr>
      <w:r>
        <w:rPr>
          <w:rFonts w:ascii="Times New Roman"/>
          <w:b w:val="false"/>
          <w:i w:val="false"/>
          <w:color w:val="000000"/>
          <w:sz w:val="28"/>
        </w:rPr>
        <w:t xml:space="preserve">                                      отношениям и     исполнительный </w:t>
      </w:r>
    </w:p>
    <w:p>
      <w:pPr>
        <w:spacing w:after="0"/>
        <w:ind w:left="0"/>
        <w:jc w:val="both"/>
      </w:pPr>
      <w:r>
        <w:rPr>
          <w:rFonts w:ascii="Times New Roman"/>
          <w:b w:val="false"/>
          <w:i w:val="false"/>
          <w:color w:val="000000"/>
          <w:sz w:val="28"/>
        </w:rPr>
        <w:t xml:space="preserve">                                      землеустройству     орган </w:t>
      </w:r>
    </w:p>
    <w:p>
      <w:pPr>
        <w:spacing w:after="0"/>
        <w:ind w:left="0"/>
        <w:jc w:val="both"/>
      </w:pPr>
      <w:r>
        <w:rPr>
          <w:rFonts w:ascii="Times New Roman"/>
          <w:b w:val="false"/>
          <w:i w:val="false"/>
          <w:color w:val="000000"/>
          <w:sz w:val="28"/>
        </w:rPr>
        <w:t xml:space="preserve">                                      в установленном </w:t>
      </w:r>
    </w:p>
    <w:p>
      <w:pPr>
        <w:spacing w:after="0"/>
        <w:ind w:left="0"/>
        <w:jc w:val="both"/>
      </w:pPr>
      <w:r>
        <w:rPr>
          <w:rFonts w:ascii="Times New Roman"/>
          <w:b w:val="false"/>
          <w:i w:val="false"/>
          <w:color w:val="000000"/>
          <w:sz w:val="28"/>
        </w:rPr>
        <w:t xml:space="preserve">                                      порядке выполняет </w:t>
      </w:r>
    </w:p>
    <w:p>
      <w:pPr>
        <w:spacing w:after="0"/>
        <w:ind w:left="0"/>
        <w:jc w:val="both"/>
      </w:pPr>
      <w:r>
        <w:rPr>
          <w:rFonts w:ascii="Times New Roman"/>
          <w:b w:val="false"/>
          <w:i w:val="false"/>
          <w:color w:val="000000"/>
          <w:sz w:val="28"/>
        </w:rPr>
        <w:t xml:space="preserve">                                      работы по отводу </w:t>
      </w:r>
    </w:p>
    <w:p>
      <w:pPr>
        <w:spacing w:after="0"/>
        <w:ind w:left="0"/>
        <w:jc w:val="both"/>
      </w:pPr>
      <w:r>
        <w:rPr>
          <w:rFonts w:ascii="Times New Roman"/>
          <w:b w:val="false"/>
          <w:i w:val="false"/>
          <w:color w:val="000000"/>
          <w:sz w:val="28"/>
        </w:rPr>
        <w:t xml:space="preserve">                                      в натуру (на местности) </w:t>
      </w:r>
    </w:p>
    <w:p>
      <w:pPr>
        <w:spacing w:after="0"/>
        <w:ind w:left="0"/>
        <w:jc w:val="both"/>
      </w:pPr>
      <w:r>
        <w:rPr>
          <w:rFonts w:ascii="Times New Roman"/>
          <w:b w:val="false"/>
          <w:i w:val="false"/>
          <w:color w:val="000000"/>
          <w:sz w:val="28"/>
        </w:rPr>
        <w:t xml:space="preserve">                                      земельного участка </w:t>
      </w:r>
    </w:p>
    <w:p>
      <w:pPr>
        <w:spacing w:after="0"/>
        <w:ind w:left="0"/>
        <w:jc w:val="both"/>
      </w:pPr>
      <w:r>
        <w:rPr>
          <w:rFonts w:ascii="Times New Roman"/>
          <w:b w:val="false"/>
          <w:i w:val="false"/>
          <w:color w:val="000000"/>
          <w:sz w:val="28"/>
        </w:rPr>
        <w:t xml:space="preserve">                                      и выдает гражданину </w:t>
      </w:r>
    </w:p>
    <w:p>
      <w:pPr>
        <w:spacing w:after="0"/>
        <w:ind w:left="0"/>
        <w:jc w:val="both"/>
      </w:pPr>
      <w:r>
        <w:rPr>
          <w:rFonts w:ascii="Times New Roman"/>
          <w:b w:val="false"/>
          <w:i w:val="false"/>
          <w:color w:val="000000"/>
          <w:sz w:val="28"/>
        </w:rPr>
        <w:t xml:space="preserve">                                      (застройщику) документ, </w:t>
      </w:r>
    </w:p>
    <w:p>
      <w:pPr>
        <w:spacing w:after="0"/>
        <w:ind w:left="0"/>
        <w:jc w:val="both"/>
      </w:pPr>
      <w:r>
        <w:rPr>
          <w:rFonts w:ascii="Times New Roman"/>
          <w:b w:val="false"/>
          <w:i w:val="false"/>
          <w:color w:val="000000"/>
          <w:sz w:val="28"/>
        </w:rPr>
        <w:t xml:space="preserve">                                      удостоверяющий право </w:t>
      </w:r>
    </w:p>
    <w:p>
      <w:pPr>
        <w:spacing w:after="0"/>
        <w:ind w:left="0"/>
        <w:jc w:val="both"/>
      </w:pPr>
      <w:r>
        <w:rPr>
          <w:rFonts w:ascii="Times New Roman"/>
          <w:b w:val="false"/>
          <w:i w:val="false"/>
          <w:color w:val="000000"/>
          <w:sz w:val="28"/>
        </w:rPr>
        <w:t xml:space="preserve">                                      на землю </w:t>
      </w:r>
    </w:p>
    <w:p>
      <w:pPr>
        <w:spacing w:after="0"/>
        <w:ind w:left="0"/>
        <w:jc w:val="both"/>
      </w:pPr>
      <w:r>
        <w:rPr>
          <w:rFonts w:ascii="Times New Roman"/>
          <w:b w:val="false"/>
          <w:i w:val="false"/>
          <w:color w:val="000000"/>
          <w:sz w:val="28"/>
        </w:rPr>
        <w:t xml:space="preserve">                 - Акмолинская          Госакт на право     Не </w:t>
      </w:r>
    </w:p>
    <w:p>
      <w:pPr>
        <w:spacing w:after="0"/>
        <w:ind w:left="0"/>
        <w:jc w:val="both"/>
      </w:pPr>
      <w:r>
        <w:rPr>
          <w:rFonts w:ascii="Times New Roman"/>
          <w:b w:val="false"/>
          <w:i w:val="false"/>
          <w:color w:val="000000"/>
          <w:sz w:val="28"/>
        </w:rPr>
        <w:t xml:space="preserve">                 обладминистрация     постоянного        принимается, </w:t>
      </w:r>
    </w:p>
    <w:p>
      <w:pPr>
        <w:spacing w:after="0"/>
        <w:ind w:left="0"/>
        <w:jc w:val="both"/>
      </w:pPr>
      <w:r>
        <w:rPr>
          <w:rFonts w:ascii="Times New Roman"/>
          <w:b w:val="false"/>
          <w:i w:val="false"/>
          <w:color w:val="000000"/>
          <w:sz w:val="28"/>
        </w:rPr>
        <w:t xml:space="preserve">                                      пользования         не </w:t>
      </w:r>
    </w:p>
    <w:p>
      <w:pPr>
        <w:spacing w:after="0"/>
        <w:ind w:left="0"/>
        <w:jc w:val="both"/>
      </w:pPr>
      <w:r>
        <w:rPr>
          <w:rFonts w:ascii="Times New Roman"/>
          <w:b w:val="false"/>
          <w:i w:val="false"/>
          <w:color w:val="000000"/>
          <w:sz w:val="28"/>
        </w:rPr>
        <w:t xml:space="preserve">                                      земельным         соответствует </w:t>
      </w:r>
    </w:p>
    <w:p>
      <w:pPr>
        <w:spacing w:after="0"/>
        <w:ind w:left="0"/>
        <w:jc w:val="both"/>
      </w:pPr>
      <w:r>
        <w:rPr>
          <w:rFonts w:ascii="Times New Roman"/>
          <w:b w:val="false"/>
          <w:i w:val="false"/>
          <w:color w:val="000000"/>
          <w:sz w:val="28"/>
        </w:rPr>
        <w:t xml:space="preserve">                                      участком приемки    Земельному </w:t>
      </w:r>
    </w:p>
    <w:p>
      <w:pPr>
        <w:spacing w:after="0"/>
        <w:ind w:left="0"/>
        <w:jc w:val="both"/>
      </w:pPr>
      <w:r>
        <w:rPr>
          <w:rFonts w:ascii="Times New Roman"/>
          <w:b w:val="false"/>
          <w:i w:val="false"/>
          <w:color w:val="000000"/>
          <w:sz w:val="28"/>
        </w:rPr>
        <w:t xml:space="preserve">                                      индивидуального     Кодексу </w:t>
      </w:r>
    </w:p>
    <w:p>
      <w:pPr>
        <w:spacing w:after="0"/>
        <w:ind w:left="0"/>
        <w:jc w:val="both"/>
      </w:pPr>
      <w:r>
        <w:rPr>
          <w:rFonts w:ascii="Times New Roman"/>
          <w:b w:val="false"/>
          <w:i w:val="false"/>
          <w:color w:val="000000"/>
          <w:sz w:val="28"/>
        </w:rPr>
        <w:t xml:space="preserve">                                      жилого дома и </w:t>
      </w:r>
    </w:p>
    <w:p>
      <w:pPr>
        <w:spacing w:after="0"/>
        <w:ind w:left="0"/>
        <w:jc w:val="both"/>
      </w:pPr>
      <w:r>
        <w:rPr>
          <w:rFonts w:ascii="Times New Roman"/>
          <w:b w:val="false"/>
          <w:i w:val="false"/>
          <w:color w:val="000000"/>
          <w:sz w:val="28"/>
        </w:rPr>
        <w:t xml:space="preserve">                                      хозбытовых </w:t>
      </w:r>
    </w:p>
    <w:p>
      <w:pPr>
        <w:spacing w:after="0"/>
        <w:ind w:left="0"/>
        <w:jc w:val="both"/>
      </w:pPr>
      <w:r>
        <w:rPr>
          <w:rFonts w:ascii="Times New Roman"/>
          <w:b w:val="false"/>
          <w:i w:val="false"/>
          <w:color w:val="000000"/>
          <w:sz w:val="28"/>
        </w:rPr>
        <w:t xml:space="preserve">                                      строений в </w:t>
      </w:r>
    </w:p>
    <w:p>
      <w:pPr>
        <w:spacing w:after="0"/>
        <w:ind w:left="0"/>
        <w:jc w:val="both"/>
      </w:pPr>
      <w:r>
        <w:rPr>
          <w:rFonts w:ascii="Times New Roman"/>
          <w:b w:val="false"/>
          <w:i w:val="false"/>
          <w:color w:val="000000"/>
          <w:sz w:val="28"/>
        </w:rPr>
        <w:t xml:space="preserve">                                      эксплуатацию </w:t>
      </w:r>
    </w:p>
    <w:p>
      <w:pPr>
        <w:spacing w:after="0"/>
        <w:ind w:left="0"/>
        <w:jc w:val="both"/>
      </w:pPr>
      <w:r>
        <w:rPr>
          <w:rFonts w:ascii="Times New Roman"/>
          <w:b w:val="false"/>
          <w:i w:val="false"/>
          <w:color w:val="000000"/>
          <w:sz w:val="28"/>
        </w:rPr>
        <w:t xml:space="preserve">  21. Пункт 4.5. - Госкомзем            После слов:"по их   Принято </w:t>
      </w:r>
    </w:p>
    <w:p>
      <w:pPr>
        <w:spacing w:after="0"/>
        <w:ind w:left="0"/>
        <w:jc w:val="both"/>
      </w:pPr>
      <w:r>
        <w:rPr>
          <w:rFonts w:ascii="Times New Roman"/>
          <w:b w:val="false"/>
          <w:i w:val="false"/>
          <w:color w:val="000000"/>
          <w:sz w:val="28"/>
        </w:rPr>
        <w:t xml:space="preserve">                 Республики           заявкам" изложить </w:t>
      </w:r>
    </w:p>
    <w:p>
      <w:pPr>
        <w:spacing w:after="0"/>
        <w:ind w:left="0"/>
        <w:jc w:val="both"/>
      </w:pPr>
      <w:r>
        <w:rPr>
          <w:rFonts w:ascii="Times New Roman"/>
          <w:b w:val="false"/>
          <w:i w:val="false"/>
          <w:color w:val="000000"/>
          <w:sz w:val="28"/>
        </w:rPr>
        <w:t xml:space="preserve">                 Казахстан            в редакции:"... </w:t>
      </w:r>
    </w:p>
    <w:p>
      <w:pPr>
        <w:spacing w:after="0"/>
        <w:ind w:left="0"/>
        <w:jc w:val="both"/>
      </w:pPr>
      <w:r>
        <w:rPr>
          <w:rFonts w:ascii="Times New Roman"/>
          <w:b w:val="false"/>
          <w:i w:val="false"/>
          <w:color w:val="000000"/>
          <w:sz w:val="28"/>
        </w:rPr>
        <w:t xml:space="preserve">                                      на договорной </w:t>
      </w:r>
    </w:p>
    <w:p>
      <w:pPr>
        <w:spacing w:after="0"/>
        <w:ind w:left="0"/>
        <w:jc w:val="both"/>
      </w:pPr>
      <w:r>
        <w:rPr>
          <w:rFonts w:ascii="Times New Roman"/>
          <w:b w:val="false"/>
          <w:i w:val="false"/>
          <w:color w:val="000000"/>
          <w:sz w:val="28"/>
        </w:rPr>
        <w:t xml:space="preserve">                                      основе осуществляют </w:t>
      </w:r>
    </w:p>
    <w:p>
      <w:pPr>
        <w:spacing w:after="0"/>
        <w:ind w:left="0"/>
        <w:jc w:val="both"/>
      </w:pPr>
      <w:r>
        <w:rPr>
          <w:rFonts w:ascii="Times New Roman"/>
          <w:b w:val="false"/>
          <w:i w:val="false"/>
          <w:color w:val="000000"/>
          <w:sz w:val="28"/>
        </w:rPr>
        <w:t xml:space="preserve">                                      органы архитектуры </w:t>
      </w:r>
    </w:p>
    <w:p>
      <w:pPr>
        <w:spacing w:after="0"/>
        <w:ind w:left="0"/>
        <w:jc w:val="both"/>
      </w:pPr>
      <w:r>
        <w:rPr>
          <w:rFonts w:ascii="Times New Roman"/>
          <w:b w:val="false"/>
          <w:i w:val="false"/>
          <w:color w:val="000000"/>
          <w:sz w:val="28"/>
        </w:rPr>
        <w:t xml:space="preserve">                                      и градостроительства </w:t>
      </w:r>
    </w:p>
    <w:p>
      <w:pPr>
        <w:spacing w:after="0"/>
        <w:ind w:left="0"/>
        <w:jc w:val="both"/>
      </w:pPr>
      <w:r>
        <w:rPr>
          <w:rFonts w:ascii="Times New Roman"/>
          <w:b w:val="false"/>
          <w:i w:val="false"/>
          <w:color w:val="000000"/>
          <w:sz w:val="28"/>
        </w:rPr>
        <w:t xml:space="preserve">                                      совместно с органами </w:t>
      </w:r>
    </w:p>
    <w:p>
      <w:pPr>
        <w:spacing w:after="0"/>
        <w:ind w:left="0"/>
        <w:jc w:val="both"/>
      </w:pPr>
      <w:r>
        <w:rPr>
          <w:rFonts w:ascii="Times New Roman"/>
          <w:b w:val="false"/>
          <w:i w:val="false"/>
          <w:color w:val="000000"/>
          <w:sz w:val="28"/>
        </w:rPr>
        <w:t xml:space="preserve">                                      по земельным отношениям </w:t>
      </w:r>
    </w:p>
    <w:p>
      <w:pPr>
        <w:spacing w:after="0"/>
        <w:ind w:left="0"/>
        <w:jc w:val="both"/>
      </w:pPr>
      <w:r>
        <w:rPr>
          <w:rFonts w:ascii="Times New Roman"/>
          <w:b w:val="false"/>
          <w:i w:val="false"/>
          <w:color w:val="000000"/>
          <w:sz w:val="28"/>
        </w:rPr>
        <w:t xml:space="preserve">                                      и землеустройству" </w:t>
      </w:r>
    </w:p>
    <w:p>
      <w:pPr>
        <w:spacing w:after="0"/>
        <w:ind w:left="0"/>
        <w:jc w:val="both"/>
      </w:pPr>
      <w:r>
        <w:rPr>
          <w:rFonts w:ascii="Times New Roman"/>
          <w:b w:val="false"/>
          <w:i w:val="false"/>
          <w:color w:val="000000"/>
          <w:sz w:val="28"/>
        </w:rPr>
        <w:t xml:space="preserve">                 - Мангистауская        Дополнить словами:  Не </w:t>
      </w:r>
    </w:p>
    <w:p>
      <w:pPr>
        <w:spacing w:after="0"/>
        <w:ind w:left="0"/>
        <w:jc w:val="both"/>
      </w:pPr>
      <w:r>
        <w:rPr>
          <w:rFonts w:ascii="Times New Roman"/>
          <w:b w:val="false"/>
          <w:i w:val="false"/>
          <w:color w:val="000000"/>
          <w:sz w:val="28"/>
        </w:rPr>
        <w:t xml:space="preserve">                 обладминистрация,    "...в 10-ти        принимается, </w:t>
      </w:r>
    </w:p>
    <w:p>
      <w:pPr>
        <w:spacing w:after="0"/>
        <w:ind w:left="0"/>
        <w:jc w:val="both"/>
      </w:pPr>
      <w:r>
        <w:rPr>
          <w:rFonts w:ascii="Times New Roman"/>
          <w:b w:val="false"/>
          <w:i w:val="false"/>
          <w:color w:val="000000"/>
          <w:sz w:val="28"/>
        </w:rPr>
        <w:t xml:space="preserve">                 Жанаозенская         дневный срок со     работа </w:t>
      </w:r>
    </w:p>
    <w:p>
      <w:pPr>
        <w:spacing w:after="0"/>
        <w:ind w:left="0"/>
        <w:jc w:val="both"/>
      </w:pPr>
      <w:r>
        <w:rPr>
          <w:rFonts w:ascii="Times New Roman"/>
          <w:b w:val="false"/>
          <w:i w:val="false"/>
          <w:color w:val="000000"/>
          <w:sz w:val="28"/>
        </w:rPr>
        <w:t xml:space="preserve">                 горадминистрация     дня обращения"     выполняется </w:t>
      </w:r>
    </w:p>
    <w:p>
      <w:pPr>
        <w:spacing w:after="0"/>
        <w:ind w:left="0"/>
        <w:jc w:val="both"/>
      </w:pPr>
      <w:r>
        <w:rPr>
          <w:rFonts w:ascii="Times New Roman"/>
          <w:b w:val="false"/>
          <w:i w:val="false"/>
          <w:color w:val="000000"/>
          <w:sz w:val="28"/>
        </w:rPr>
        <w:t xml:space="preserve">                                                          на </w:t>
      </w:r>
    </w:p>
    <w:p>
      <w:pPr>
        <w:spacing w:after="0"/>
        <w:ind w:left="0"/>
        <w:jc w:val="both"/>
      </w:pPr>
      <w:r>
        <w:rPr>
          <w:rFonts w:ascii="Times New Roman"/>
          <w:b w:val="false"/>
          <w:i w:val="false"/>
          <w:color w:val="000000"/>
          <w:sz w:val="28"/>
        </w:rPr>
        <w:t xml:space="preserve">                                                          договорной </w:t>
      </w:r>
    </w:p>
    <w:p>
      <w:pPr>
        <w:spacing w:after="0"/>
        <w:ind w:left="0"/>
        <w:jc w:val="both"/>
      </w:pPr>
      <w:r>
        <w:rPr>
          <w:rFonts w:ascii="Times New Roman"/>
          <w:b w:val="false"/>
          <w:i w:val="false"/>
          <w:color w:val="000000"/>
          <w:sz w:val="28"/>
        </w:rPr>
        <w:t xml:space="preserve">                                                          основе </w:t>
      </w:r>
    </w:p>
    <w:p>
      <w:pPr>
        <w:spacing w:after="0"/>
        <w:ind w:left="0"/>
        <w:jc w:val="both"/>
      </w:pPr>
      <w:r>
        <w:rPr>
          <w:rFonts w:ascii="Times New Roman"/>
          <w:b w:val="false"/>
          <w:i w:val="false"/>
          <w:color w:val="000000"/>
          <w:sz w:val="28"/>
        </w:rPr>
        <w:t xml:space="preserve">                 - Восточно-            После слов:"...     Учтено в </w:t>
      </w:r>
    </w:p>
    <w:p>
      <w:pPr>
        <w:spacing w:after="0"/>
        <w:ind w:left="0"/>
        <w:jc w:val="both"/>
      </w:pPr>
      <w:r>
        <w:rPr>
          <w:rFonts w:ascii="Times New Roman"/>
          <w:b w:val="false"/>
          <w:i w:val="false"/>
          <w:color w:val="000000"/>
          <w:sz w:val="28"/>
        </w:rPr>
        <w:t xml:space="preserve">                 Казахстанская        органы              окончатель- </w:t>
      </w:r>
    </w:p>
    <w:p>
      <w:pPr>
        <w:spacing w:after="0"/>
        <w:ind w:left="0"/>
        <w:jc w:val="both"/>
      </w:pPr>
      <w:r>
        <w:rPr>
          <w:rFonts w:ascii="Times New Roman"/>
          <w:b w:val="false"/>
          <w:i w:val="false"/>
          <w:color w:val="000000"/>
          <w:sz w:val="28"/>
        </w:rPr>
        <w:t xml:space="preserve">                 обладминистрация     архитектуры и       ной </w:t>
      </w:r>
    </w:p>
    <w:p>
      <w:pPr>
        <w:spacing w:after="0"/>
        <w:ind w:left="0"/>
        <w:jc w:val="both"/>
      </w:pPr>
      <w:r>
        <w:rPr>
          <w:rFonts w:ascii="Times New Roman"/>
          <w:b w:val="false"/>
          <w:i w:val="false"/>
          <w:color w:val="000000"/>
          <w:sz w:val="28"/>
        </w:rPr>
        <w:t xml:space="preserve">                                     градостроительства"  редакции </w:t>
      </w:r>
    </w:p>
    <w:p>
      <w:pPr>
        <w:spacing w:after="0"/>
        <w:ind w:left="0"/>
        <w:jc w:val="both"/>
      </w:pPr>
      <w:r>
        <w:rPr>
          <w:rFonts w:ascii="Times New Roman"/>
          <w:b w:val="false"/>
          <w:i w:val="false"/>
          <w:color w:val="000000"/>
          <w:sz w:val="28"/>
        </w:rPr>
        <w:t xml:space="preserve">                                      дополнить:"... </w:t>
      </w:r>
    </w:p>
    <w:p>
      <w:pPr>
        <w:spacing w:after="0"/>
        <w:ind w:left="0"/>
        <w:jc w:val="both"/>
      </w:pPr>
      <w:r>
        <w:rPr>
          <w:rFonts w:ascii="Times New Roman"/>
          <w:b w:val="false"/>
          <w:i w:val="false"/>
          <w:color w:val="000000"/>
          <w:sz w:val="28"/>
        </w:rPr>
        <w:t xml:space="preserve">                                      с привлечением </w:t>
      </w:r>
    </w:p>
    <w:p>
      <w:pPr>
        <w:spacing w:after="0"/>
        <w:ind w:left="0"/>
        <w:jc w:val="both"/>
      </w:pPr>
      <w:r>
        <w:rPr>
          <w:rFonts w:ascii="Times New Roman"/>
          <w:b w:val="false"/>
          <w:i w:val="false"/>
          <w:color w:val="000000"/>
          <w:sz w:val="28"/>
        </w:rPr>
        <w:t xml:space="preserve">                                      других служб, </w:t>
      </w:r>
    </w:p>
    <w:p>
      <w:pPr>
        <w:spacing w:after="0"/>
        <w:ind w:left="0"/>
        <w:jc w:val="both"/>
      </w:pPr>
      <w:r>
        <w:rPr>
          <w:rFonts w:ascii="Times New Roman"/>
          <w:b w:val="false"/>
          <w:i w:val="false"/>
          <w:color w:val="000000"/>
          <w:sz w:val="28"/>
        </w:rPr>
        <w:t xml:space="preserve">                                      необходимых для </w:t>
      </w:r>
    </w:p>
    <w:p>
      <w:pPr>
        <w:spacing w:after="0"/>
        <w:ind w:left="0"/>
        <w:jc w:val="both"/>
      </w:pPr>
      <w:r>
        <w:rPr>
          <w:rFonts w:ascii="Times New Roman"/>
          <w:b w:val="false"/>
          <w:i w:val="false"/>
          <w:color w:val="000000"/>
          <w:sz w:val="28"/>
        </w:rPr>
        <w:t xml:space="preserve">                                      выработки данного </w:t>
      </w:r>
    </w:p>
    <w:p>
      <w:pPr>
        <w:spacing w:after="0"/>
        <w:ind w:left="0"/>
        <w:jc w:val="both"/>
      </w:pPr>
      <w:r>
        <w:rPr>
          <w:rFonts w:ascii="Times New Roman"/>
          <w:b w:val="false"/>
          <w:i w:val="false"/>
          <w:color w:val="000000"/>
          <w:sz w:val="28"/>
        </w:rPr>
        <w:t xml:space="preserve">                                      документа"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Кызылординский       Пункт находится     Пункт не </w:t>
      </w:r>
    </w:p>
    <w:p>
      <w:pPr>
        <w:spacing w:after="0"/>
        <w:ind w:left="0"/>
        <w:jc w:val="both"/>
      </w:pPr>
      <w:r>
        <w:rPr>
          <w:rFonts w:ascii="Times New Roman"/>
          <w:b w:val="false"/>
          <w:i w:val="false"/>
          <w:color w:val="000000"/>
          <w:sz w:val="28"/>
        </w:rPr>
        <w:t xml:space="preserve">                 облстройкомитет      в противоречии с    противоре- </w:t>
      </w:r>
    </w:p>
    <w:p>
      <w:pPr>
        <w:spacing w:after="0"/>
        <w:ind w:left="0"/>
        <w:jc w:val="both"/>
      </w:pPr>
      <w:r>
        <w:rPr>
          <w:rFonts w:ascii="Times New Roman"/>
          <w:b w:val="false"/>
          <w:i w:val="false"/>
          <w:color w:val="000000"/>
          <w:sz w:val="28"/>
        </w:rPr>
        <w:t xml:space="preserve">                                      "Положением о       чит, а </w:t>
      </w:r>
    </w:p>
    <w:p>
      <w:pPr>
        <w:spacing w:after="0"/>
        <w:ind w:left="0"/>
        <w:jc w:val="both"/>
      </w:pPr>
      <w:r>
        <w:rPr>
          <w:rFonts w:ascii="Times New Roman"/>
          <w:b w:val="false"/>
          <w:i w:val="false"/>
          <w:color w:val="000000"/>
          <w:sz w:val="28"/>
        </w:rPr>
        <w:t xml:space="preserve">                                      порядке возбуждения дополняет </w:t>
      </w:r>
    </w:p>
    <w:p>
      <w:pPr>
        <w:spacing w:after="0"/>
        <w:ind w:left="0"/>
        <w:jc w:val="both"/>
      </w:pPr>
      <w:r>
        <w:rPr>
          <w:rFonts w:ascii="Times New Roman"/>
          <w:b w:val="false"/>
          <w:i w:val="false"/>
          <w:color w:val="000000"/>
          <w:sz w:val="28"/>
        </w:rPr>
        <w:t xml:space="preserve">                                      и рассмотрения      Положение </w:t>
      </w:r>
    </w:p>
    <w:p>
      <w:pPr>
        <w:spacing w:after="0"/>
        <w:ind w:left="0"/>
        <w:jc w:val="both"/>
      </w:pPr>
      <w:r>
        <w:rPr>
          <w:rFonts w:ascii="Times New Roman"/>
          <w:b w:val="false"/>
          <w:i w:val="false"/>
          <w:color w:val="000000"/>
          <w:sz w:val="28"/>
        </w:rPr>
        <w:t xml:space="preserve">                                      ходатайств о </w:t>
      </w:r>
    </w:p>
    <w:p>
      <w:pPr>
        <w:spacing w:after="0"/>
        <w:ind w:left="0"/>
        <w:jc w:val="both"/>
      </w:pPr>
      <w:r>
        <w:rPr>
          <w:rFonts w:ascii="Times New Roman"/>
          <w:b w:val="false"/>
          <w:i w:val="false"/>
          <w:color w:val="000000"/>
          <w:sz w:val="28"/>
        </w:rPr>
        <w:t xml:space="preserve">                                      предоставлении права </w:t>
      </w:r>
    </w:p>
    <w:p>
      <w:pPr>
        <w:spacing w:after="0"/>
        <w:ind w:left="0"/>
        <w:jc w:val="both"/>
      </w:pPr>
      <w:r>
        <w:rPr>
          <w:rFonts w:ascii="Times New Roman"/>
          <w:b w:val="false"/>
          <w:i w:val="false"/>
          <w:color w:val="000000"/>
          <w:sz w:val="28"/>
        </w:rPr>
        <w:t xml:space="preserve">                                      на владение и права </w:t>
      </w:r>
    </w:p>
    <w:p>
      <w:pPr>
        <w:spacing w:after="0"/>
        <w:ind w:left="0"/>
        <w:jc w:val="both"/>
      </w:pPr>
      <w:r>
        <w:rPr>
          <w:rFonts w:ascii="Times New Roman"/>
          <w:b w:val="false"/>
          <w:i w:val="false"/>
          <w:color w:val="000000"/>
          <w:sz w:val="28"/>
        </w:rPr>
        <w:t xml:space="preserve">                                      пользования, либо </w:t>
      </w:r>
    </w:p>
    <w:p>
      <w:pPr>
        <w:spacing w:after="0"/>
        <w:ind w:left="0"/>
        <w:jc w:val="both"/>
      </w:pPr>
      <w:r>
        <w:rPr>
          <w:rFonts w:ascii="Times New Roman"/>
          <w:b w:val="false"/>
          <w:i w:val="false"/>
          <w:color w:val="000000"/>
          <w:sz w:val="28"/>
        </w:rPr>
        <w:t xml:space="preserve">                                      права на аренду </w:t>
      </w:r>
    </w:p>
    <w:p>
      <w:pPr>
        <w:spacing w:after="0"/>
        <w:ind w:left="0"/>
        <w:jc w:val="both"/>
      </w:pPr>
      <w:r>
        <w:rPr>
          <w:rFonts w:ascii="Times New Roman"/>
          <w:b w:val="false"/>
          <w:i w:val="false"/>
          <w:color w:val="000000"/>
          <w:sz w:val="28"/>
        </w:rPr>
        <w:t xml:space="preserve">                                      земельных участков" </w:t>
      </w:r>
    </w:p>
    <w:p>
      <w:pPr>
        <w:spacing w:after="0"/>
        <w:ind w:left="0"/>
        <w:jc w:val="both"/>
      </w:pPr>
      <w:r>
        <w:rPr>
          <w:rFonts w:ascii="Times New Roman"/>
          <w:b w:val="false"/>
          <w:i w:val="false"/>
          <w:color w:val="000000"/>
          <w:sz w:val="28"/>
        </w:rPr>
        <w:t xml:space="preserve">  22. Пункт 5.1. - Актюбинская          После слов:"...     Не </w:t>
      </w:r>
    </w:p>
    <w:p>
      <w:pPr>
        <w:spacing w:after="0"/>
        <w:ind w:left="0"/>
        <w:jc w:val="both"/>
      </w:pPr>
      <w:r>
        <w:rPr>
          <w:rFonts w:ascii="Times New Roman"/>
          <w:b w:val="false"/>
          <w:i w:val="false"/>
          <w:color w:val="000000"/>
          <w:sz w:val="28"/>
        </w:rPr>
        <w:t xml:space="preserve">                 обладминистрация     пользования         принимается, </w:t>
      </w:r>
    </w:p>
    <w:p>
      <w:pPr>
        <w:spacing w:after="0"/>
        <w:ind w:left="0"/>
        <w:jc w:val="both"/>
      </w:pPr>
      <w:r>
        <w:rPr>
          <w:rFonts w:ascii="Times New Roman"/>
          <w:b w:val="false"/>
          <w:i w:val="false"/>
          <w:color w:val="000000"/>
          <w:sz w:val="28"/>
        </w:rPr>
        <w:t xml:space="preserve">                                      землей",           противоречит </w:t>
      </w:r>
    </w:p>
    <w:p>
      <w:pPr>
        <w:spacing w:after="0"/>
        <w:ind w:left="0"/>
        <w:jc w:val="both"/>
      </w:pPr>
      <w:r>
        <w:rPr>
          <w:rFonts w:ascii="Times New Roman"/>
          <w:b w:val="false"/>
          <w:i w:val="false"/>
          <w:color w:val="000000"/>
          <w:sz w:val="28"/>
        </w:rPr>
        <w:t xml:space="preserve">                                      дописать:"...      действующему </w:t>
      </w:r>
    </w:p>
    <w:p>
      <w:pPr>
        <w:spacing w:after="0"/>
        <w:ind w:left="0"/>
        <w:jc w:val="both"/>
      </w:pPr>
      <w:r>
        <w:rPr>
          <w:rFonts w:ascii="Times New Roman"/>
          <w:b w:val="false"/>
          <w:i w:val="false"/>
          <w:color w:val="000000"/>
          <w:sz w:val="28"/>
        </w:rPr>
        <w:t xml:space="preserve">                                      Государственный      законода- </w:t>
      </w:r>
    </w:p>
    <w:p>
      <w:pPr>
        <w:spacing w:after="0"/>
        <w:ind w:left="0"/>
        <w:jc w:val="both"/>
      </w:pPr>
      <w:r>
        <w:rPr>
          <w:rFonts w:ascii="Times New Roman"/>
          <w:b w:val="false"/>
          <w:i w:val="false"/>
          <w:color w:val="000000"/>
          <w:sz w:val="28"/>
        </w:rPr>
        <w:t xml:space="preserve">                                      акт на пожизненное   тельству </w:t>
      </w:r>
    </w:p>
    <w:p>
      <w:pPr>
        <w:spacing w:after="0"/>
        <w:ind w:left="0"/>
        <w:jc w:val="both"/>
      </w:pPr>
      <w:r>
        <w:rPr>
          <w:rFonts w:ascii="Times New Roman"/>
          <w:b w:val="false"/>
          <w:i w:val="false"/>
          <w:color w:val="000000"/>
          <w:sz w:val="28"/>
        </w:rPr>
        <w:t xml:space="preserve">                                      частное пользование </w:t>
      </w:r>
    </w:p>
    <w:p>
      <w:pPr>
        <w:spacing w:after="0"/>
        <w:ind w:left="0"/>
        <w:jc w:val="both"/>
      </w:pPr>
      <w:r>
        <w:rPr>
          <w:rFonts w:ascii="Times New Roman"/>
          <w:b w:val="false"/>
          <w:i w:val="false"/>
          <w:color w:val="000000"/>
          <w:sz w:val="28"/>
        </w:rPr>
        <w:t xml:space="preserve">                                      землей" </w:t>
      </w:r>
    </w:p>
    <w:p>
      <w:pPr>
        <w:spacing w:after="0"/>
        <w:ind w:left="0"/>
        <w:jc w:val="both"/>
      </w:pPr>
      <w:r>
        <w:rPr>
          <w:rFonts w:ascii="Times New Roman"/>
          <w:b w:val="false"/>
          <w:i w:val="false"/>
          <w:color w:val="000000"/>
          <w:sz w:val="28"/>
        </w:rPr>
        <w:t xml:space="preserve">  23. Пункт 5.2. - Тургайская           Редакция:           Принято с </w:t>
      </w:r>
    </w:p>
    <w:p>
      <w:pPr>
        <w:spacing w:after="0"/>
        <w:ind w:left="0"/>
        <w:jc w:val="both"/>
      </w:pPr>
      <w:r>
        <w:rPr>
          <w:rFonts w:ascii="Times New Roman"/>
          <w:b w:val="false"/>
          <w:i w:val="false"/>
          <w:color w:val="000000"/>
          <w:sz w:val="28"/>
        </w:rPr>
        <w:t xml:space="preserve">                 обладминистрация,    "Физическим лицам   уточнением </w:t>
      </w:r>
    </w:p>
    <w:p>
      <w:pPr>
        <w:spacing w:after="0"/>
        <w:ind w:left="0"/>
        <w:jc w:val="both"/>
      </w:pPr>
      <w:r>
        <w:rPr>
          <w:rFonts w:ascii="Times New Roman"/>
          <w:b w:val="false"/>
          <w:i w:val="false"/>
          <w:color w:val="000000"/>
          <w:sz w:val="28"/>
        </w:rPr>
        <w:t xml:space="preserve">                 Мангистауская        при самостоятельной редакции </w:t>
      </w:r>
    </w:p>
    <w:p>
      <w:pPr>
        <w:spacing w:after="0"/>
        <w:ind w:left="0"/>
        <w:jc w:val="both"/>
      </w:pPr>
      <w:r>
        <w:rPr>
          <w:rFonts w:ascii="Times New Roman"/>
          <w:b w:val="false"/>
          <w:i w:val="false"/>
          <w:color w:val="000000"/>
          <w:sz w:val="28"/>
        </w:rPr>
        <w:t xml:space="preserve">                 обладминистрация,    разработке плана </w:t>
      </w:r>
    </w:p>
    <w:p>
      <w:pPr>
        <w:spacing w:after="0"/>
        <w:ind w:left="0"/>
        <w:jc w:val="both"/>
      </w:pPr>
      <w:r>
        <w:rPr>
          <w:rFonts w:ascii="Times New Roman"/>
          <w:b w:val="false"/>
          <w:i w:val="false"/>
          <w:color w:val="000000"/>
          <w:sz w:val="28"/>
        </w:rPr>
        <w:t xml:space="preserve">                 Жанаозенская         усадебного участка </w:t>
      </w:r>
    </w:p>
    <w:p>
      <w:pPr>
        <w:spacing w:after="0"/>
        <w:ind w:left="0"/>
        <w:jc w:val="both"/>
      </w:pPr>
      <w:r>
        <w:rPr>
          <w:rFonts w:ascii="Times New Roman"/>
          <w:b w:val="false"/>
          <w:i w:val="false"/>
          <w:color w:val="000000"/>
          <w:sz w:val="28"/>
        </w:rPr>
        <w:t xml:space="preserve">                 горадминистрация     и выполнении </w:t>
      </w:r>
    </w:p>
    <w:p>
      <w:pPr>
        <w:spacing w:after="0"/>
        <w:ind w:left="0"/>
        <w:jc w:val="both"/>
      </w:pPr>
      <w:r>
        <w:rPr>
          <w:rFonts w:ascii="Times New Roman"/>
          <w:b w:val="false"/>
          <w:i w:val="false"/>
          <w:color w:val="000000"/>
          <w:sz w:val="28"/>
        </w:rPr>
        <w:t xml:space="preserve">                                      строительных работ </w:t>
      </w:r>
    </w:p>
    <w:p>
      <w:pPr>
        <w:spacing w:after="0"/>
        <w:ind w:left="0"/>
        <w:jc w:val="both"/>
      </w:pPr>
      <w:r>
        <w:rPr>
          <w:rFonts w:ascii="Times New Roman"/>
          <w:b w:val="false"/>
          <w:i w:val="false"/>
          <w:color w:val="000000"/>
          <w:sz w:val="28"/>
        </w:rPr>
        <w:t xml:space="preserve">                                      индивидуального </w:t>
      </w:r>
    </w:p>
    <w:p>
      <w:pPr>
        <w:spacing w:after="0"/>
        <w:ind w:left="0"/>
        <w:jc w:val="both"/>
      </w:pPr>
      <w:r>
        <w:rPr>
          <w:rFonts w:ascii="Times New Roman"/>
          <w:b w:val="false"/>
          <w:i w:val="false"/>
          <w:color w:val="000000"/>
          <w:sz w:val="28"/>
        </w:rPr>
        <w:t xml:space="preserve">                                      жилого дома - достаточно </w:t>
      </w:r>
    </w:p>
    <w:p>
      <w:pPr>
        <w:spacing w:after="0"/>
        <w:ind w:left="0"/>
        <w:jc w:val="both"/>
      </w:pPr>
      <w:r>
        <w:rPr>
          <w:rFonts w:ascii="Times New Roman"/>
          <w:b w:val="false"/>
          <w:i w:val="false"/>
          <w:color w:val="000000"/>
          <w:sz w:val="28"/>
        </w:rPr>
        <w:t xml:space="preserve">                                      согласования и контроля </w:t>
      </w:r>
    </w:p>
    <w:p>
      <w:pPr>
        <w:spacing w:after="0"/>
        <w:ind w:left="0"/>
        <w:jc w:val="both"/>
      </w:pPr>
      <w:r>
        <w:rPr>
          <w:rFonts w:ascii="Times New Roman"/>
          <w:b w:val="false"/>
          <w:i w:val="false"/>
          <w:color w:val="000000"/>
          <w:sz w:val="28"/>
        </w:rPr>
        <w:t xml:space="preserve">                                      со стороны местных </w:t>
      </w:r>
    </w:p>
    <w:p>
      <w:pPr>
        <w:spacing w:after="0"/>
        <w:ind w:left="0"/>
        <w:jc w:val="both"/>
      </w:pPr>
      <w:r>
        <w:rPr>
          <w:rFonts w:ascii="Times New Roman"/>
          <w:b w:val="false"/>
          <w:i w:val="false"/>
          <w:color w:val="000000"/>
          <w:sz w:val="28"/>
        </w:rPr>
        <w:t xml:space="preserve">                                      органов архитектуры" </w:t>
      </w:r>
    </w:p>
    <w:p>
      <w:pPr>
        <w:spacing w:after="0"/>
        <w:ind w:left="0"/>
        <w:jc w:val="both"/>
      </w:pPr>
      <w:r>
        <w:rPr>
          <w:rFonts w:ascii="Times New Roman"/>
          <w:b w:val="false"/>
          <w:i w:val="false"/>
          <w:color w:val="000000"/>
          <w:sz w:val="28"/>
        </w:rPr>
        <w:t xml:space="preserve">                 - Восточно-            Дополнить словами:  Пунктом </w:t>
      </w:r>
    </w:p>
    <w:p>
      <w:pPr>
        <w:spacing w:after="0"/>
        <w:ind w:left="0"/>
        <w:jc w:val="both"/>
      </w:pPr>
      <w:r>
        <w:rPr>
          <w:rFonts w:ascii="Times New Roman"/>
          <w:b w:val="false"/>
          <w:i w:val="false"/>
          <w:color w:val="000000"/>
          <w:sz w:val="28"/>
        </w:rPr>
        <w:t xml:space="preserve">                 Казахстанская        "... службы         предусма- </w:t>
      </w:r>
    </w:p>
    <w:p>
      <w:pPr>
        <w:spacing w:after="0"/>
        <w:ind w:left="0"/>
        <w:jc w:val="both"/>
      </w:pPr>
      <w:r>
        <w:rPr>
          <w:rFonts w:ascii="Times New Roman"/>
          <w:b w:val="false"/>
          <w:i w:val="false"/>
          <w:color w:val="000000"/>
          <w:sz w:val="28"/>
        </w:rPr>
        <w:t xml:space="preserve">                 обладминистрация     архитектуры         тривается </w:t>
      </w:r>
    </w:p>
    <w:p>
      <w:pPr>
        <w:spacing w:after="0"/>
        <w:ind w:left="0"/>
        <w:jc w:val="both"/>
      </w:pPr>
      <w:r>
        <w:rPr>
          <w:rFonts w:ascii="Times New Roman"/>
          <w:b w:val="false"/>
          <w:i w:val="false"/>
          <w:color w:val="000000"/>
          <w:sz w:val="28"/>
        </w:rPr>
        <w:t xml:space="preserve">                                      согласовывают       согласо- </w:t>
      </w:r>
    </w:p>
    <w:p>
      <w:pPr>
        <w:spacing w:after="0"/>
        <w:ind w:left="0"/>
        <w:jc w:val="both"/>
      </w:pPr>
      <w:r>
        <w:rPr>
          <w:rFonts w:ascii="Times New Roman"/>
          <w:b w:val="false"/>
          <w:i w:val="false"/>
          <w:color w:val="000000"/>
          <w:sz w:val="28"/>
        </w:rPr>
        <w:t xml:space="preserve">                                      эскизный проект в   вание с </w:t>
      </w:r>
    </w:p>
    <w:p>
      <w:pPr>
        <w:spacing w:after="0"/>
        <w:ind w:left="0"/>
        <w:jc w:val="both"/>
      </w:pPr>
      <w:r>
        <w:rPr>
          <w:rFonts w:ascii="Times New Roman"/>
          <w:b w:val="false"/>
          <w:i w:val="false"/>
          <w:color w:val="000000"/>
          <w:sz w:val="28"/>
        </w:rPr>
        <w:t xml:space="preserve">                                      части оформления    органами </w:t>
      </w:r>
    </w:p>
    <w:p>
      <w:pPr>
        <w:spacing w:after="0"/>
        <w:ind w:left="0"/>
        <w:jc w:val="both"/>
      </w:pPr>
      <w:r>
        <w:rPr>
          <w:rFonts w:ascii="Times New Roman"/>
          <w:b w:val="false"/>
          <w:i w:val="false"/>
          <w:color w:val="000000"/>
          <w:sz w:val="28"/>
        </w:rPr>
        <w:t xml:space="preserve">                                      фасадов и          архитектуры </w:t>
      </w:r>
    </w:p>
    <w:p>
      <w:pPr>
        <w:spacing w:after="0"/>
        <w:ind w:left="0"/>
        <w:jc w:val="both"/>
      </w:pPr>
      <w:r>
        <w:rPr>
          <w:rFonts w:ascii="Times New Roman"/>
          <w:b w:val="false"/>
          <w:i w:val="false"/>
          <w:color w:val="000000"/>
          <w:sz w:val="28"/>
        </w:rPr>
        <w:t xml:space="preserve">                                      соответствия      и градострои- </w:t>
      </w:r>
    </w:p>
    <w:p>
      <w:pPr>
        <w:spacing w:after="0"/>
        <w:ind w:left="0"/>
        <w:jc w:val="both"/>
      </w:pPr>
      <w:r>
        <w:rPr>
          <w:rFonts w:ascii="Times New Roman"/>
          <w:b w:val="false"/>
          <w:i w:val="false"/>
          <w:color w:val="000000"/>
          <w:sz w:val="28"/>
        </w:rPr>
        <w:t xml:space="preserve">                                      градостроительным   тельства </w:t>
      </w:r>
    </w:p>
    <w:p>
      <w:pPr>
        <w:spacing w:after="0"/>
        <w:ind w:left="0"/>
        <w:jc w:val="both"/>
      </w:pPr>
      <w:r>
        <w:rPr>
          <w:rFonts w:ascii="Times New Roman"/>
          <w:b w:val="false"/>
          <w:i w:val="false"/>
          <w:color w:val="000000"/>
          <w:sz w:val="28"/>
        </w:rPr>
        <w:t xml:space="preserve">                                      нормативам"        на предмет </w:t>
      </w:r>
    </w:p>
    <w:p>
      <w:pPr>
        <w:spacing w:after="0"/>
        <w:ind w:left="0"/>
        <w:jc w:val="both"/>
      </w:pPr>
      <w:r>
        <w:rPr>
          <w:rFonts w:ascii="Times New Roman"/>
          <w:b w:val="false"/>
          <w:i w:val="false"/>
          <w:color w:val="000000"/>
          <w:sz w:val="28"/>
        </w:rPr>
        <w:t xml:space="preserve">                                                         соответствия </w:t>
      </w:r>
    </w:p>
    <w:p>
      <w:pPr>
        <w:spacing w:after="0"/>
        <w:ind w:left="0"/>
        <w:jc w:val="both"/>
      </w:pPr>
      <w:r>
        <w:rPr>
          <w:rFonts w:ascii="Times New Roman"/>
          <w:b w:val="false"/>
          <w:i w:val="false"/>
          <w:color w:val="000000"/>
          <w:sz w:val="28"/>
        </w:rPr>
        <w:t xml:space="preserve">                                                         градострои- </w:t>
      </w:r>
    </w:p>
    <w:p>
      <w:pPr>
        <w:spacing w:after="0"/>
        <w:ind w:left="0"/>
        <w:jc w:val="both"/>
      </w:pPr>
      <w:r>
        <w:rPr>
          <w:rFonts w:ascii="Times New Roman"/>
          <w:b w:val="false"/>
          <w:i w:val="false"/>
          <w:color w:val="000000"/>
          <w:sz w:val="28"/>
        </w:rPr>
        <w:t xml:space="preserve">                                                         тельным </w:t>
      </w:r>
    </w:p>
    <w:p>
      <w:pPr>
        <w:spacing w:after="0"/>
        <w:ind w:left="0"/>
        <w:jc w:val="both"/>
      </w:pPr>
      <w:r>
        <w:rPr>
          <w:rFonts w:ascii="Times New Roman"/>
          <w:b w:val="false"/>
          <w:i w:val="false"/>
          <w:color w:val="000000"/>
          <w:sz w:val="28"/>
        </w:rPr>
        <w:t xml:space="preserve">                                                         нормативам </w:t>
      </w:r>
    </w:p>
    <w:p>
      <w:pPr>
        <w:spacing w:after="0"/>
        <w:ind w:left="0"/>
        <w:jc w:val="both"/>
      </w:pPr>
      <w:r>
        <w:rPr>
          <w:rFonts w:ascii="Times New Roman"/>
          <w:b w:val="false"/>
          <w:i w:val="false"/>
          <w:color w:val="000000"/>
          <w:sz w:val="28"/>
        </w:rPr>
        <w:t xml:space="preserve">                 - Департамент          Второй абзац,       Принято </w:t>
      </w:r>
    </w:p>
    <w:p>
      <w:pPr>
        <w:spacing w:after="0"/>
        <w:ind w:left="0"/>
        <w:jc w:val="both"/>
      </w:pPr>
      <w:r>
        <w:rPr>
          <w:rFonts w:ascii="Times New Roman"/>
          <w:b w:val="false"/>
          <w:i w:val="false"/>
          <w:color w:val="000000"/>
          <w:sz w:val="28"/>
        </w:rPr>
        <w:t xml:space="preserve">                 Госархстройконтроля  после слов:"... </w:t>
      </w:r>
    </w:p>
    <w:p>
      <w:pPr>
        <w:spacing w:after="0"/>
        <w:ind w:left="0"/>
        <w:jc w:val="both"/>
      </w:pPr>
      <w:r>
        <w:rPr>
          <w:rFonts w:ascii="Times New Roman"/>
          <w:b w:val="false"/>
          <w:i w:val="false"/>
          <w:color w:val="000000"/>
          <w:sz w:val="28"/>
        </w:rPr>
        <w:t xml:space="preserve">                 при Минстрое РК      физическому лицу </w:t>
      </w:r>
    </w:p>
    <w:p>
      <w:pPr>
        <w:spacing w:after="0"/>
        <w:ind w:left="0"/>
        <w:jc w:val="both"/>
      </w:pPr>
      <w:r>
        <w:rPr>
          <w:rFonts w:ascii="Times New Roman"/>
          <w:b w:val="false"/>
          <w:i w:val="false"/>
          <w:color w:val="000000"/>
          <w:sz w:val="28"/>
        </w:rPr>
        <w:t xml:space="preserve">                                      или товариществу", </w:t>
      </w:r>
    </w:p>
    <w:p>
      <w:pPr>
        <w:spacing w:after="0"/>
        <w:ind w:left="0"/>
        <w:jc w:val="both"/>
      </w:pPr>
      <w:r>
        <w:rPr>
          <w:rFonts w:ascii="Times New Roman"/>
          <w:b w:val="false"/>
          <w:i w:val="false"/>
          <w:color w:val="000000"/>
          <w:sz w:val="28"/>
        </w:rPr>
        <w:t xml:space="preserve">                                      дополнить словами: </w:t>
      </w:r>
    </w:p>
    <w:p>
      <w:pPr>
        <w:spacing w:after="0"/>
        <w:ind w:left="0"/>
        <w:jc w:val="both"/>
      </w:pPr>
      <w:r>
        <w:rPr>
          <w:rFonts w:ascii="Times New Roman"/>
          <w:b w:val="false"/>
          <w:i w:val="false"/>
          <w:color w:val="000000"/>
          <w:sz w:val="28"/>
        </w:rPr>
        <w:t xml:space="preserve">                                      "... местным органом </w:t>
      </w:r>
    </w:p>
    <w:p>
      <w:pPr>
        <w:spacing w:after="0"/>
        <w:ind w:left="0"/>
        <w:jc w:val="both"/>
      </w:pPr>
      <w:r>
        <w:rPr>
          <w:rFonts w:ascii="Times New Roman"/>
          <w:b w:val="false"/>
          <w:i w:val="false"/>
          <w:color w:val="000000"/>
          <w:sz w:val="28"/>
        </w:rPr>
        <w:t xml:space="preserve">                                      Госархстройконтроля" </w:t>
      </w:r>
    </w:p>
    <w:p>
      <w:pPr>
        <w:spacing w:after="0"/>
        <w:ind w:left="0"/>
        <w:jc w:val="both"/>
      </w:pPr>
      <w:r>
        <w:rPr>
          <w:rFonts w:ascii="Times New Roman"/>
          <w:b w:val="false"/>
          <w:i w:val="false"/>
          <w:color w:val="000000"/>
          <w:sz w:val="28"/>
        </w:rPr>
        <w:t xml:space="preserve">  24. Пункт 5.3. - Госкомзем            Пункт 5.3. не       Пункт </w:t>
      </w:r>
    </w:p>
    <w:p>
      <w:pPr>
        <w:spacing w:after="0"/>
        <w:ind w:left="0"/>
        <w:jc w:val="both"/>
      </w:pPr>
      <w:r>
        <w:rPr>
          <w:rFonts w:ascii="Times New Roman"/>
          <w:b w:val="false"/>
          <w:i w:val="false"/>
          <w:color w:val="000000"/>
          <w:sz w:val="28"/>
        </w:rPr>
        <w:t xml:space="preserve">                 Республики           не соответствует    исключен </w:t>
      </w:r>
    </w:p>
    <w:p>
      <w:pPr>
        <w:spacing w:after="0"/>
        <w:ind w:left="0"/>
        <w:jc w:val="both"/>
      </w:pPr>
      <w:r>
        <w:rPr>
          <w:rFonts w:ascii="Times New Roman"/>
          <w:b w:val="false"/>
          <w:i w:val="false"/>
          <w:color w:val="000000"/>
          <w:sz w:val="28"/>
        </w:rPr>
        <w:t xml:space="preserve">                 Казахстан            тематике раздела.   из Правил </w:t>
      </w:r>
    </w:p>
    <w:p>
      <w:pPr>
        <w:spacing w:after="0"/>
        <w:ind w:left="0"/>
        <w:jc w:val="both"/>
      </w:pPr>
      <w:r>
        <w:rPr>
          <w:rFonts w:ascii="Times New Roman"/>
          <w:b w:val="false"/>
          <w:i w:val="false"/>
          <w:color w:val="000000"/>
          <w:sz w:val="28"/>
        </w:rPr>
        <w:t xml:space="preserve">                                      Включить его в </w:t>
      </w:r>
    </w:p>
    <w:p>
      <w:pPr>
        <w:spacing w:after="0"/>
        <w:ind w:left="0"/>
        <w:jc w:val="both"/>
      </w:pPr>
      <w:r>
        <w:rPr>
          <w:rFonts w:ascii="Times New Roman"/>
          <w:b w:val="false"/>
          <w:i w:val="false"/>
          <w:color w:val="000000"/>
          <w:sz w:val="28"/>
        </w:rPr>
        <w:t xml:space="preserve">                                      раздел 4 </w:t>
      </w:r>
    </w:p>
    <w:p>
      <w:pPr>
        <w:spacing w:after="0"/>
        <w:ind w:left="0"/>
        <w:jc w:val="both"/>
      </w:pPr>
      <w:r>
        <w:rPr>
          <w:rFonts w:ascii="Times New Roman"/>
          <w:b w:val="false"/>
          <w:i w:val="false"/>
          <w:color w:val="000000"/>
          <w:sz w:val="28"/>
        </w:rPr>
        <w:t xml:space="preserve">                 - Талдыкорганский      Дополнить по        Пункт </w:t>
      </w:r>
    </w:p>
    <w:p>
      <w:pPr>
        <w:spacing w:after="0"/>
        <w:ind w:left="0"/>
        <w:jc w:val="both"/>
      </w:pPr>
      <w:r>
        <w:rPr>
          <w:rFonts w:ascii="Times New Roman"/>
          <w:b w:val="false"/>
          <w:i w:val="false"/>
          <w:color w:val="000000"/>
          <w:sz w:val="28"/>
        </w:rPr>
        <w:t xml:space="preserve">                 облстройкомитет      тексту:"... по      исключен </w:t>
      </w:r>
    </w:p>
    <w:p>
      <w:pPr>
        <w:spacing w:after="0"/>
        <w:ind w:left="0"/>
        <w:jc w:val="both"/>
      </w:pPr>
      <w:r>
        <w:rPr>
          <w:rFonts w:ascii="Times New Roman"/>
          <w:b w:val="false"/>
          <w:i w:val="false"/>
          <w:color w:val="000000"/>
          <w:sz w:val="28"/>
        </w:rPr>
        <w:t xml:space="preserve">                                      согласованию с      из Правил </w:t>
      </w:r>
    </w:p>
    <w:p>
      <w:pPr>
        <w:spacing w:after="0"/>
        <w:ind w:left="0"/>
        <w:jc w:val="both"/>
      </w:pPr>
      <w:r>
        <w:rPr>
          <w:rFonts w:ascii="Times New Roman"/>
          <w:b w:val="false"/>
          <w:i w:val="false"/>
          <w:color w:val="000000"/>
          <w:sz w:val="28"/>
        </w:rPr>
        <w:t xml:space="preserve">                                      местным органом </w:t>
      </w:r>
    </w:p>
    <w:p>
      <w:pPr>
        <w:spacing w:after="0"/>
        <w:ind w:left="0"/>
        <w:jc w:val="both"/>
      </w:pPr>
      <w:r>
        <w:rPr>
          <w:rFonts w:ascii="Times New Roman"/>
          <w:b w:val="false"/>
          <w:i w:val="false"/>
          <w:color w:val="000000"/>
          <w:sz w:val="28"/>
        </w:rPr>
        <w:t xml:space="preserve">                                      архитектуры и </w:t>
      </w:r>
    </w:p>
    <w:p>
      <w:pPr>
        <w:spacing w:after="0"/>
        <w:ind w:left="0"/>
        <w:jc w:val="both"/>
      </w:pPr>
      <w:r>
        <w:rPr>
          <w:rFonts w:ascii="Times New Roman"/>
          <w:b w:val="false"/>
          <w:i w:val="false"/>
          <w:color w:val="000000"/>
          <w:sz w:val="28"/>
        </w:rPr>
        <w:t xml:space="preserve">                                      градостроительства" </w:t>
      </w:r>
    </w:p>
    <w:p>
      <w:pPr>
        <w:spacing w:after="0"/>
        <w:ind w:left="0"/>
        <w:jc w:val="both"/>
      </w:pPr>
      <w:r>
        <w:rPr>
          <w:rFonts w:ascii="Times New Roman"/>
          <w:b w:val="false"/>
          <w:i w:val="false"/>
          <w:color w:val="000000"/>
          <w:sz w:val="28"/>
        </w:rPr>
        <w:t xml:space="preserve">  25. Пункт 6.1. - Восточно-            Редакция:           Уточненная </w:t>
      </w:r>
    </w:p>
    <w:p>
      <w:pPr>
        <w:spacing w:after="0"/>
        <w:ind w:left="0"/>
        <w:jc w:val="both"/>
      </w:pPr>
      <w:r>
        <w:rPr>
          <w:rFonts w:ascii="Times New Roman"/>
          <w:b w:val="false"/>
          <w:i w:val="false"/>
          <w:color w:val="000000"/>
          <w:sz w:val="28"/>
        </w:rPr>
        <w:t xml:space="preserve">                 Казахстанская        "Пристройка,        редакция, </w:t>
      </w:r>
    </w:p>
    <w:p>
      <w:pPr>
        <w:spacing w:after="0"/>
        <w:ind w:left="0"/>
        <w:jc w:val="both"/>
      </w:pPr>
      <w:r>
        <w:rPr>
          <w:rFonts w:ascii="Times New Roman"/>
          <w:b w:val="false"/>
          <w:i w:val="false"/>
          <w:color w:val="000000"/>
          <w:sz w:val="28"/>
        </w:rPr>
        <w:t xml:space="preserve">                 обладминистрация     надстройка...      согласование </w:t>
      </w:r>
    </w:p>
    <w:p>
      <w:pPr>
        <w:spacing w:after="0"/>
        <w:ind w:left="0"/>
        <w:jc w:val="both"/>
      </w:pPr>
      <w:r>
        <w:rPr>
          <w:rFonts w:ascii="Times New Roman"/>
          <w:b w:val="false"/>
          <w:i w:val="false"/>
          <w:color w:val="000000"/>
          <w:sz w:val="28"/>
        </w:rPr>
        <w:t xml:space="preserve">                                      после подписания    с местным </w:t>
      </w:r>
    </w:p>
    <w:p>
      <w:pPr>
        <w:spacing w:after="0"/>
        <w:ind w:left="0"/>
        <w:jc w:val="both"/>
      </w:pPr>
      <w:r>
        <w:rPr>
          <w:rFonts w:ascii="Times New Roman"/>
          <w:b w:val="false"/>
          <w:i w:val="false"/>
          <w:color w:val="000000"/>
          <w:sz w:val="28"/>
        </w:rPr>
        <w:t xml:space="preserve">                                      акта о приемке в    органом </w:t>
      </w:r>
    </w:p>
    <w:p>
      <w:pPr>
        <w:spacing w:after="0"/>
        <w:ind w:left="0"/>
        <w:jc w:val="both"/>
      </w:pPr>
      <w:r>
        <w:rPr>
          <w:rFonts w:ascii="Times New Roman"/>
          <w:b w:val="false"/>
          <w:i w:val="false"/>
          <w:color w:val="000000"/>
          <w:sz w:val="28"/>
        </w:rPr>
        <w:t xml:space="preserve">                                      эксплуатацию        архитектуры </w:t>
      </w:r>
    </w:p>
    <w:p>
      <w:pPr>
        <w:spacing w:after="0"/>
        <w:ind w:left="0"/>
        <w:jc w:val="both"/>
      </w:pPr>
      <w:r>
        <w:rPr>
          <w:rFonts w:ascii="Times New Roman"/>
          <w:b w:val="false"/>
          <w:i w:val="false"/>
          <w:color w:val="000000"/>
          <w:sz w:val="28"/>
        </w:rPr>
        <w:t xml:space="preserve">                                      осуществляется      и градо- </w:t>
      </w:r>
    </w:p>
    <w:p>
      <w:pPr>
        <w:spacing w:after="0"/>
        <w:ind w:left="0"/>
        <w:jc w:val="both"/>
      </w:pPr>
      <w:r>
        <w:rPr>
          <w:rFonts w:ascii="Times New Roman"/>
          <w:b w:val="false"/>
          <w:i w:val="false"/>
          <w:color w:val="000000"/>
          <w:sz w:val="28"/>
        </w:rPr>
        <w:t xml:space="preserve">                                      в порядке,          строитель- </w:t>
      </w:r>
    </w:p>
    <w:p>
      <w:pPr>
        <w:spacing w:after="0"/>
        <w:ind w:left="0"/>
        <w:jc w:val="both"/>
      </w:pPr>
      <w:r>
        <w:rPr>
          <w:rFonts w:ascii="Times New Roman"/>
          <w:b w:val="false"/>
          <w:i w:val="false"/>
          <w:color w:val="000000"/>
          <w:sz w:val="28"/>
        </w:rPr>
        <w:t xml:space="preserve">                                      установленном       ства" </w:t>
      </w:r>
    </w:p>
    <w:p>
      <w:pPr>
        <w:spacing w:after="0"/>
        <w:ind w:left="0"/>
        <w:jc w:val="both"/>
      </w:pPr>
      <w:r>
        <w:rPr>
          <w:rFonts w:ascii="Times New Roman"/>
          <w:b w:val="false"/>
          <w:i w:val="false"/>
          <w:color w:val="000000"/>
          <w:sz w:val="28"/>
        </w:rPr>
        <w:t xml:space="preserve">                                      местными </w:t>
      </w:r>
    </w:p>
    <w:p>
      <w:pPr>
        <w:spacing w:after="0"/>
        <w:ind w:left="0"/>
        <w:jc w:val="both"/>
      </w:pPr>
      <w:r>
        <w:rPr>
          <w:rFonts w:ascii="Times New Roman"/>
          <w:b w:val="false"/>
          <w:i w:val="false"/>
          <w:color w:val="000000"/>
          <w:sz w:val="28"/>
        </w:rPr>
        <w:t xml:space="preserve">                                      исполнительными </w:t>
      </w:r>
    </w:p>
    <w:p>
      <w:pPr>
        <w:spacing w:after="0"/>
        <w:ind w:left="0"/>
        <w:jc w:val="both"/>
      </w:pPr>
      <w:r>
        <w:rPr>
          <w:rFonts w:ascii="Times New Roman"/>
          <w:b w:val="false"/>
          <w:i w:val="false"/>
          <w:color w:val="000000"/>
          <w:sz w:val="28"/>
        </w:rPr>
        <w:t xml:space="preserve">                                      органами" </w:t>
      </w:r>
    </w:p>
    <w:p>
      <w:pPr>
        <w:spacing w:after="0"/>
        <w:ind w:left="0"/>
        <w:jc w:val="both"/>
      </w:pPr>
      <w:r>
        <w:rPr>
          <w:rFonts w:ascii="Times New Roman"/>
          <w:b w:val="false"/>
          <w:i w:val="false"/>
          <w:color w:val="000000"/>
          <w:sz w:val="28"/>
        </w:rPr>
        <w:t xml:space="preserve">                 - Алматинский          Редакция:           Принято с </w:t>
      </w:r>
    </w:p>
    <w:p>
      <w:pPr>
        <w:spacing w:after="0"/>
        <w:ind w:left="0"/>
        <w:jc w:val="both"/>
      </w:pPr>
      <w:r>
        <w:rPr>
          <w:rFonts w:ascii="Times New Roman"/>
          <w:b w:val="false"/>
          <w:i w:val="false"/>
          <w:color w:val="000000"/>
          <w:sz w:val="28"/>
        </w:rPr>
        <w:t xml:space="preserve">                 облстройкомитет      "Пристройка,        уточненной </w:t>
      </w:r>
    </w:p>
    <w:p>
      <w:pPr>
        <w:spacing w:after="0"/>
        <w:ind w:left="0"/>
        <w:jc w:val="both"/>
      </w:pPr>
      <w:r>
        <w:rPr>
          <w:rFonts w:ascii="Times New Roman"/>
          <w:b w:val="false"/>
          <w:i w:val="false"/>
          <w:color w:val="000000"/>
          <w:sz w:val="28"/>
        </w:rPr>
        <w:t xml:space="preserve">                                      надстройка...       редакцией </w:t>
      </w:r>
    </w:p>
    <w:p>
      <w:pPr>
        <w:spacing w:after="0"/>
        <w:ind w:left="0"/>
        <w:jc w:val="both"/>
      </w:pPr>
      <w:r>
        <w:rPr>
          <w:rFonts w:ascii="Times New Roman"/>
          <w:b w:val="false"/>
          <w:i w:val="false"/>
          <w:color w:val="000000"/>
          <w:sz w:val="28"/>
        </w:rPr>
        <w:t xml:space="preserve">                                      осуществляется </w:t>
      </w:r>
    </w:p>
    <w:p>
      <w:pPr>
        <w:spacing w:after="0"/>
        <w:ind w:left="0"/>
        <w:jc w:val="both"/>
      </w:pPr>
      <w:r>
        <w:rPr>
          <w:rFonts w:ascii="Times New Roman"/>
          <w:b w:val="false"/>
          <w:i w:val="false"/>
          <w:color w:val="000000"/>
          <w:sz w:val="28"/>
        </w:rPr>
        <w:t xml:space="preserve">                                      с разрешения </w:t>
      </w:r>
    </w:p>
    <w:p>
      <w:pPr>
        <w:spacing w:after="0"/>
        <w:ind w:left="0"/>
        <w:jc w:val="both"/>
      </w:pPr>
      <w:r>
        <w:rPr>
          <w:rFonts w:ascii="Times New Roman"/>
          <w:b w:val="false"/>
          <w:i w:val="false"/>
          <w:color w:val="000000"/>
          <w:sz w:val="28"/>
        </w:rPr>
        <w:t xml:space="preserve">                                      Госархстройконтроля </w:t>
      </w:r>
    </w:p>
    <w:p>
      <w:pPr>
        <w:spacing w:after="0"/>
        <w:ind w:left="0"/>
        <w:jc w:val="both"/>
      </w:pPr>
      <w:r>
        <w:rPr>
          <w:rFonts w:ascii="Times New Roman"/>
          <w:b w:val="false"/>
          <w:i w:val="false"/>
          <w:color w:val="000000"/>
          <w:sz w:val="28"/>
        </w:rPr>
        <w:t xml:space="preserve">                                      в соответствии с </w:t>
      </w:r>
    </w:p>
    <w:p>
      <w:pPr>
        <w:spacing w:after="0"/>
        <w:ind w:left="0"/>
        <w:jc w:val="both"/>
      </w:pPr>
      <w:r>
        <w:rPr>
          <w:rFonts w:ascii="Times New Roman"/>
          <w:b w:val="false"/>
          <w:i w:val="false"/>
          <w:color w:val="000000"/>
          <w:sz w:val="28"/>
        </w:rPr>
        <w:t xml:space="preserve">                                      проектом </w:t>
      </w:r>
    </w:p>
    <w:p>
      <w:pPr>
        <w:spacing w:after="0"/>
        <w:ind w:left="0"/>
        <w:jc w:val="both"/>
      </w:pPr>
      <w:r>
        <w:rPr>
          <w:rFonts w:ascii="Times New Roman"/>
          <w:b w:val="false"/>
          <w:i w:val="false"/>
          <w:color w:val="000000"/>
          <w:sz w:val="28"/>
        </w:rPr>
        <w:t xml:space="preserve">                                      реконструкции, </w:t>
      </w:r>
    </w:p>
    <w:p>
      <w:pPr>
        <w:spacing w:after="0"/>
        <w:ind w:left="0"/>
        <w:jc w:val="both"/>
      </w:pPr>
      <w:r>
        <w:rPr>
          <w:rFonts w:ascii="Times New Roman"/>
          <w:b w:val="false"/>
          <w:i w:val="false"/>
          <w:color w:val="000000"/>
          <w:sz w:val="28"/>
        </w:rPr>
        <w:t xml:space="preserve">                                      имеющим положительное </w:t>
      </w:r>
    </w:p>
    <w:p>
      <w:pPr>
        <w:spacing w:after="0"/>
        <w:ind w:left="0"/>
        <w:jc w:val="both"/>
      </w:pPr>
      <w:r>
        <w:rPr>
          <w:rFonts w:ascii="Times New Roman"/>
          <w:b w:val="false"/>
          <w:i w:val="false"/>
          <w:color w:val="000000"/>
          <w:sz w:val="28"/>
        </w:rPr>
        <w:t xml:space="preserve">                                      заключение </w:t>
      </w:r>
    </w:p>
    <w:p>
      <w:pPr>
        <w:spacing w:after="0"/>
        <w:ind w:left="0"/>
        <w:jc w:val="both"/>
      </w:pPr>
      <w:r>
        <w:rPr>
          <w:rFonts w:ascii="Times New Roman"/>
          <w:b w:val="false"/>
          <w:i w:val="false"/>
          <w:color w:val="000000"/>
          <w:sz w:val="28"/>
        </w:rPr>
        <w:t xml:space="preserve">                                      Госэкспертизы" </w:t>
      </w:r>
    </w:p>
    <w:p>
      <w:pPr>
        <w:spacing w:after="0"/>
        <w:ind w:left="0"/>
        <w:jc w:val="both"/>
      </w:pPr>
      <w:r>
        <w:rPr>
          <w:rFonts w:ascii="Times New Roman"/>
          <w:b w:val="false"/>
          <w:i w:val="false"/>
          <w:color w:val="000000"/>
          <w:sz w:val="28"/>
        </w:rPr>
        <w:t xml:space="preserve">  26. Пункт 6.2. - Алматинский          Редакция:           Пункт </w:t>
      </w:r>
    </w:p>
    <w:p>
      <w:pPr>
        <w:spacing w:after="0"/>
        <w:ind w:left="0"/>
        <w:jc w:val="both"/>
      </w:pPr>
      <w:r>
        <w:rPr>
          <w:rFonts w:ascii="Times New Roman"/>
          <w:b w:val="false"/>
          <w:i w:val="false"/>
          <w:color w:val="000000"/>
          <w:sz w:val="28"/>
        </w:rPr>
        <w:t xml:space="preserve">  (ранее п.6.3.) облстройкомитет      "После завершения   исключен </w:t>
      </w:r>
    </w:p>
    <w:p>
      <w:pPr>
        <w:spacing w:after="0"/>
        <w:ind w:left="0"/>
        <w:jc w:val="both"/>
      </w:pPr>
      <w:r>
        <w:rPr>
          <w:rFonts w:ascii="Times New Roman"/>
          <w:b w:val="false"/>
          <w:i w:val="false"/>
          <w:color w:val="000000"/>
          <w:sz w:val="28"/>
        </w:rPr>
        <w:t xml:space="preserve">                                      пристроек, приемка </w:t>
      </w:r>
    </w:p>
    <w:p>
      <w:pPr>
        <w:spacing w:after="0"/>
        <w:ind w:left="0"/>
        <w:jc w:val="both"/>
      </w:pPr>
      <w:r>
        <w:rPr>
          <w:rFonts w:ascii="Times New Roman"/>
          <w:b w:val="false"/>
          <w:i w:val="false"/>
          <w:color w:val="000000"/>
          <w:sz w:val="28"/>
        </w:rPr>
        <w:t xml:space="preserve">                                      их производится </w:t>
      </w:r>
    </w:p>
    <w:p>
      <w:pPr>
        <w:spacing w:after="0"/>
        <w:ind w:left="0"/>
        <w:jc w:val="both"/>
      </w:pPr>
      <w:r>
        <w:rPr>
          <w:rFonts w:ascii="Times New Roman"/>
          <w:b w:val="false"/>
          <w:i w:val="false"/>
          <w:color w:val="000000"/>
          <w:sz w:val="28"/>
        </w:rPr>
        <w:t xml:space="preserve">                                      приемочной комиссией </w:t>
      </w:r>
    </w:p>
    <w:p>
      <w:pPr>
        <w:spacing w:after="0"/>
        <w:ind w:left="0"/>
        <w:jc w:val="both"/>
      </w:pPr>
      <w:r>
        <w:rPr>
          <w:rFonts w:ascii="Times New Roman"/>
          <w:b w:val="false"/>
          <w:i w:val="false"/>
          <w:color w:val="000000"/>
          <w:sz w:val="28"/>
        </w:rPr>
        <w:t xml:space="preserve">                                      по акту, который </w:t>
      </w:r>
    </w:p>
    <w:p>
      <w:pPr>
        <w:spacing w:after="0"/>
        <w:ind w:left="0"/>
        <w:jc w:val="both"/>
      </w:pPr>
      <w:r>
        <w:rPr>
          <w:rFonts w:ascii="Times New Roman"/>
          <w:b w:val="false"/>
          <w:i w:val="false"/>
          <w:color w:val="000000"/>
          <w:sz w:val="28"/>
        </w:rPr>
        <w:t xml:space="preserve">                                      является основанием </w:t>
      </w:r>
    </w:p>
    <w:p>
      <w:pPr>
        <w:spacing w:after="0"/>
        <w:ind w:left="0"/>
        <w:jc w:val="both"/>
      </w:pPr>
      <w:r>
        <w:rPr>
          <w:rFonts w:ascii="Times New Roman"/>
          <w:b w:val="false"/>
          <w:i w:val="false"/>
          <w:color w:val="000000"/>
          <w:sz w:val="28"/>
        </w:rPr>
        <w:t xml:space="preserve">                                      для внесения изменений </w:t>
      </w:r>
    </w:p>
    <w:p>
      <w:pPr>
        <w:spacing w:after="0"/>
        <w:ind w:left="0"/>
        <w:jc w:val="both"/>
      </w:pPr>
      <w:r>
        <w:rPr>
          <w:rFonts w:ascii="Times New Roman"/>
          <w:b w:val="false"/>
          <w:i w:val="false"/>
          <w:color w:val="000000"/>
          <w:sz w:val="28"/>
        </w:rPr>
        <w:t xml:space="preserve">                                      в техпаспорт </w:t>
      </w:r>
    </w:p>
    <w:p>
      <w:pPr>
        <w:spacing w:after="0"/>
        <w:ind w:left="0"/>
        <w:jc w:val="both"/>
      </w:pPr>
      <w:r>
        <w:rPr>
          <w:rFonts w:ascii="Times New Roman"/>
          <w:b w:val="false"/>
          <w:i w:val="false"/>
          <w:color w:val="000000"/>
          <w:sz w:val="28"/>
        </w:rPr>
        <w:t xml:space="preserve">                                      домостроения" </w:t>
      </w:r>
    </w:p>
    <w:p>
      <w:pPr>
        <w:spacing w:after="0"/>
        <w:ind w:left="0"/>
        <w:jc w:val="both"/>
      </w:pPr>
      <w:r>
        <w:rPr>
          <w:rFonts w:ascii="Times New Roman"/>
          <w:b w:val="false"/>
          <w:i w:val="false"/>
          <w:color w:val="000000"/>
          <w:sz w:val="28"/>
        </w:rPr>
        <w:t xml:space="preserve">                 - Департамент          Пункт исключить,    Принято </w:t>
      </w:r>
    </w:p>
    <w:p>
      <w:pPr>
        <w:spacing w:after="0"/>
        <w:ind w:left="0"/>
        <w:jc w:val="both"/>
      </w:pPr>
      <w:r>
        <w:rPr>
          <w:rFonts w:ascii="Times New Roman"/>
          <w:b w:val="false"/>
          <w:i w:val="false"/>
          <w:color w:val="000000"/>
          <w:sz w:val="28"/>
        </w:rPr>
        <w:t xml:space="preserve">                 Госархстройконтроля  так как приемочная </w:t>
      </w:r>
    </w:p>
    <w:p>
      <w:pPr>
        <w:spacing w:after="0"/>
        <w:ind w:left="0"/>
        <w:jc w:val="both"/>
      </w:pPr>
      <w:r>
        <w:rPr>
          <w:rFonts w:ascii="Times New Roman"/>
          <w:b w:val="false"/>
          <w:i w:val="false"/>
          <w:color w:val="000000"/>
          <w:sz w:val="28"/>
        </w:rPr>
        <w:t xml:space="preserve">                 при Минстрое РК      комиссия отдельно </w:t>
      </w:r>
    </w:p>
    <w:p>
      <w:pPr>
        <w:spacing w:after="0"/>
        <w:ind w:left="0"/>
        <w:jc w:val="both"/>
      </w:pPr>
      <w:r>
        <w:rPr>
          <w:rFonts w:ascii="Times New Roman"/>
          <w:b w:val="false"/>
          <w:i w:val="false"/>
          <w:color w:val="000000"/>
          <w:sz w:val="28"/>
        </w:rPr>
        <w:t xml:space="preserve">                                      пристройку в жилых </w:t>
      </w:r>
    </w:p>
    <w:p>
      <w:pPr>
        <w:spacing w:after="0"/>
        <w:ind w:left="0"/>
        <w:jc w:val="both"/>
      </w:pPr>
      <w:r>
        <w:rPr>
          <w:rFonts w:ascii="Times New Roman"/>
          <w:b w:val="false"/>
          <w:i w:val="false"/>
          <w:color w:val="000000"/>
          <w:sz w:val="28"/>
        </w:rPr>
        <w:t xml:space="preserve">                                      домах не выполняет </w:t>
      </w:r>
    </w:p>
    <w:p>
      <w:pPr>
        <w:spacing w:after="0"/>
        <w:ind w:left="0"/>
        <w:jc w:val="both"/>
      </w:pPr>
      <w:r>
        <w:rPr>
          <w:rFonts w:ascii="Times New Roman"/>
          <w:b w:val="false"/>
          <w:i w:val="false"/>
          <w:color w:val="000000"/>
          <w:sz w:val="28"/>
        </w:rPr>
        <w:t xml:space="preserve">                 - Управление по        Редакция:           Принято </w:t>
      </w:r>
    </w:p>
    <w:p>
      <w:pPr>
        <w:spacing w:after="0"/>
        <w:ind w:left="0"/>
        <w:jc w:val="both"/>
      </w:pPr>
      <w:r>
        <w:rPr>
          <w:rFonts w:ascii="Times New Roman"/>
          <w:b w:val="false"/>
          <w:i w:val="false"/>
          <w:color w:val="000000"/>
          <w:sz w:val="28"/>
        </w:rPr>
        <w:t xml:space="preserve">                 оценке и регистрации "После завершения   частично </w:t>
      </w:r>
    </w:p>
    <w:p>
      <w:pPr>
        <w:spacing w:after="0"/>
        <w:ind w:left="0"/>
        <w:jc w:val="both"/>
      </w:pPr>
      <w:r>
        <w:rPr>
          <w:rFonts w:ascii="Times New Roman"/>
          <w:b w:val="false"/>
          <w:i w:val="false"/>
          <w:color w:val="000000"/>
          <w:sz w:val="28"/>
        </w:rPr>
        <w:t xml:space="preserve">                 недвижимости при     пристроек, </w:t>
      </w:r>
    </w:p>
    <w:p>
      <w:pPr>
        <w:spacing w:after="0"/>
        <w:ind w:left="0"/>
        <w:jc w:val="both"/>
      </w:pPr>
      <w:r>
        <w:rPr>
          <w:rFonts w:ascii="Times New Roman"/>
          <w:b w:val="false"/>
          <w:i w:val="false"/>
          <w:color w:val="000000"/>
          <w:sz w:val="28"/>
        </w:rPr>
        <w:t xml:space="preserve">                 Алматинской          надстроек и </w:t>
      </w:r>
    </w:p>
    <w:p>
      <w:pPr>
        <w:spacing w:after="0"/>
        <w:ind w:left="0"/>
        <w:jc w:val="both"/>
      </w:pPr>
      <w:r>
        <w:rPr>
          <w:rFonts w:ascii="Times New Roman"/>
          <w:b w:val="false"/>
          <w:i w:val="false"/>
          <w:color w:val="000000"/>
          <w:sz w:val="28"/>
        </w:rPr>
        <w:t xml:space="preserve">                 обладминистрации     перестроек приемка </w:t>
      </w:r>
    </w:p>
    <w:p>
      <w:pPr>
        <w:spacing w:after="0"/>
        <w:ind w:left="0"/>
        <w:jc w:val="both"/>
      </w:pPr>
      <w:r>
        <w:rPr>
          <w:rFonts w:ascii="Times New Roman"/>
          <w:b w:val="false"/>
          <w:i w:val="false"/>
          <w:color w:val="000000"/>
          <w:sz w:val="28"/>
        </w:rPr>
        <w:t xml:space="preserve">                                      производится </w:t>
      </w:r>
    </w:p>
    <w:p>
      <w:pPr>
        <w:spacing w:after="0"/>
        <w:ind w:left="0"/>
        <w:jc w:val="both"/>
      </w:pPr>
      <w:r>
        <w:rPr>
          <w:rFonts w:ascii="Times New Roman"/>
          <w:b w:val="false"/>
          <w:i w:val="false"/>
          <w:color w:val="000000"/>
          <w:sz w:val="28"/>
        </w:rPr>
        <w:t xml:space="preserve">                                      приемочной комиссией </w:t>
      </w:r>
    </w:p>
    <w:p>
      <w:pPr>
        <w:spacing w:after="0"/>
        <w:ind w:left="0"/>
        <w:jc w:val="both"/>
      </w:pPr>
      <w:r>
        <w:rPr>
          <w:rFonts w:ascii="Times New Roman"/>
          <w:b w:val="false"/>
          <w:i w:val="false"/>
          <w:color w:val="000000"/>
          <w:sz w:val="28"/>
        </w:rPr>
        <w:t xml:space="preserve">                                      по акту, который </w:t>
      </w:r>
    </w:p>
    <w:p>
      <w:pPr>
        <w:spacing w:after="0"/>
        <w:ind w:left="0"/>
        <w:jc w:val="both"/>
      </w:pPr>
      <w:r>
        <w:rPr>
          <w:rFonts w:ascii="Times New Roman"/>
          <w:b w:val="false"/>
          <w:i w:val="false"/>
          <w:color w:val="000000"/>
          <w:sz w:val="28"/>
        </w:rPr>
        <w:t xml:space="preserve">                                      является основанием </w:t>
      </w:r>
    </w:p>
    <w:p>
      <w:pPr>
        <w:spacing w:after="0"/>
        <w:ind w:left="0"/>
        <w:jc w:val="both"/>
      </w:pPr>
      <w:r>
        <w:rPr>
          <w:rFonts w:ascii="Times New Roman"/>
          <w:b w:val="false"/>
          <w:i w:val="false"/>
          <w:color w:val="000000"/>
          <w:sz w:val="28"/>
        </w:rPr>
        <w:t xml:space="preserve">                                      для внесения </w:t>
      </w:r>
    </w:p>
    <w:p>
      <w:pPr>
        <w:spacing w:after="0"/>
        <w:ind w:left="0"/>
        <w:jc w:val="both"/>
      </w:pPr>
      <w:r>
        <w:rPr>
          <w:rFonts w:ascii="Times New Roman"/>
          <w:b w:val="false"/>
          <w:i w:val="false"/>
          <w:color w:val="000000"/>
          <w:sz w:val="28"/>
        </w:rPr>
        <w:t xml:space="preserve">                                      изменений в </w:t>
      </w:r>
    </w:p>
    <w:p>
      <w:pPr>
        <w:spacing w:after="0"/>
        <w:ind w:left="0"/>
        <w:jc w:val="both"/>
      </w:pPr>
      <w:r>
        <w:rPr>
          <w:rFonts w:ascii="Times New Roman"/>
          <w:b w:val="false"/>
          <w:i w:val="false"/>
          <w:color w:val="000000"/>
          <w:sz w:val="28"/>
        </w:rPr>
        <w:t xml:space="preserve">                                      технический паспорт </w:t>
      </w:r>
    </w:p>
    <w:p>
      <w:pPr>
        <w:spacing w:after="0"/>
        <w:ind w:left="0"/>
        <w:jc w:val="both"/>
      </w:pPr>
      <w:r>
        <w:rPr>
          <w:rFonts w:ascii="Times New Roman"/>
          <w:b w:val="false"/>
          <w:i w:val="false"/>
          <w:color w:val="000000"/>
          <w:sz w:val="28"/>
        </w:rPr>
        <w:t xml:space="preserve">                                      домостроения, </w:t>
      </w:r>
    </w:p>
    <w:p>
      <w:pPr>
        <w:spacing w:after="0"/>
        <w:ind w:left="0"/>
        <w:jc w:val="both"/>
      </w:pPr>
      <w:r>
        <w:rPr>
          <w:rFonts w:ascii="Times New Roman"/>
          <w:b w:val="false"/>
          <w:i w:val="false"/>
          <w:color w:val="000000"/>
          <w:sz w:val="28"/>
        </w:rPr>
        <w:t xml:space="preserve">                                      выполняемый областными </w:t>
      </w:r>
    </w:p>
    <w:p>
      <w:pPr>
        <w:spacing w:after="0"/>
        <w:ind w:left="0"/>
        <w:jc w:val="both"/>
      </w:pPr>
      <w:r>
        <w:rPr>
          <w:rFonts w:ascii="Times New Roman"/>
          <w:b w:val="false"/>
          <w:i w:val="false"/>
          <w:color w:val="000000"/>
          <w:sz w:val="28"/>
        </w:rPr>
        <w:t xml:space="preserve">                                      управлениями по оценке </w:t>
      </w:r>
    </w:p>
    <w:p>
      <w:pPr>
        <w:spacing w:after="0"/>
        <w:ind w:left="0"/>
        <w:jc w:val="both"/>
      </w:pPr>
      <w:r>
        <w:rPr>
          <w:rFonts w:ascii="Times New Roman"/>
          <w:b w:val="false"/>
          <w:i w:val="false"/>
          <w:color w:val="000000"/>
          <w:sz w:val="28"/>
        </w:rPr>
        <w:t xml:space="preserve">                                      и регистрации </w:t>
      </w:r>
    </w:p>
    <w:p>
      <w:pPr>
        <w:spacing w:after="0"/>
        <w:ind w:left="0"/>
        <w:jc w:val="both"/>
      </w:pPr>
      <w:r>
        <w:rPr>
          <w:rFonts w:ascii="Times New Roman"/>
          <w:b w:val="false"/>
          <w:i w:val="false"/>
          <w:color w:val="000000"/>
          <w:sz w:val="28"/>
        </w:rPr>
        <w:t xml:space="preserve">                                      недвижимости" </w:t>
      </w:r>
    </w:p>
    <w:p>
      <w:pPr>
        <w:spacing w:after="0"/>
        <w:ind w:left="0"/>
        <w:jc w:val="both"/>
      </w:pPr>
      <w:r>
        <w:rPr>
          <w:rFonts w:ascii="Times New Roman"/>
          <w:b w:val="false"/>
          <w:i w:val="false"/>
          <w:color w:val="000000"/>
          <w:sz w:val="28"/>
        </w:rPr>
        <w:t xml:space="preserve">  27. Пункт 7.1. - Министерство         Изменить редакцию   Принято </w:t>
      </w:r>
    </w:p>
    <w:p>
      <w:pPr>
        <w:spacing w:after="0"/>
        <w:ind w:left="0"/>
        <w:jc w:val="both"/>
      </w:pPr>
      <w:r>
        <w:rPr>
          <w:rFonts w:ascii="Times New Roman"/>
          <w:b w:val="false"/>
          <w:i w:val="false"/>
          <w:color w:val="000000"/>
          <w:sz w:val="28"/>
        </w:rPr>
        <w:t xml:space="preserve">                 внутренних дел </w:t>
      </w:r>
    </w:p>
    <w:p>
      <w:pPr>
        <w:spacing w:after="0"/>
        <w:ind w:left="0"/>
        <w:jc w:val="both"/>
      </w:pPr>
      <w:r>
        <w:rPr>
          <w:rFonts w:ascii="Times New Roman"/>
          <w:b w:val="false"/>
          <w:i w:val="false"/>
          <w:color w:val="000000"/>
          <w:sz w:val="28"/>
        </w:rPr>
        <w:t xml:space="preserve">                   Карагандинская       Утверждение         Учтено в </w:t>
      </w:r>
    </w:p>
    <w:p>
      <w:pPr>
        <w:spacing w:after="0"/>
        <w:ind w:left="0"/>
        <w:jc w:val="both"/>
      </w:pPr>
      <w:r>
        <w:rPr>
          <w:rFonts w:ascii="Times New Roman"/>
          <w:b w:val="false"/>
          <w:i w:val="false"/>
          <w:color w:val="000000"/>
          <w:sz w:val="28"/>
        </w:rPr>
        <w:t xml:space="preserve">                 обладминистрация     состава приемочной  пункте 7.2. </w:t>
      </w:r>
    </w:p>
    <w:p>
      <w:pPr>
        <w:spacing w:after="0"/>
        <w:ind w:left="0"/>
        <w:jc w:val="both"/>
      </w:pPr>
      <w:r>
        <w:rPr>
          <w:rFonts w:ascii="Times New Roman"/>
          <w:b w:val="false"/>
          <w:i w:val="false"/>
          <w:color w:val="000000"/>
          <w:sz w:val="28"/>
        </w:rPr>
        <w:t xml:space="preserve">                                      комиссии по приемке </w:t>
      </w:r>
    </w:p>
    <w:p>
      <w:pPr>
        <w:spacing w:after="0"/>
        <w:ind w:left="0"/>
        <w:jc w:val="both"/>
      </w:pPr>
      <w:r>
        <w:rPr>
          <w:rFonts w:ascii="Times New Roman"/>
          <w:b w:val="false"/>
          <w:i w:val="false"/>
          <w:color w:val="000000"/>
          <w:sz w:val="28"/>
        </w:rPr>
        <w:t xml:space="preserve">                                      в эксплуатацию </w:t>
      </w:r>
    </w:p>
    <w:p>
      <w:pPr>
        <w:spacing w:after="0"/>
        <w:ind w:left="0"/>
        <w:jc w:val="both"/>
      </w:pPr>
      <w:r>
        <w:rPr>
          <w:rFonts w:ascii="Times New Roman"/>
          <w:b w:val="false"/>
          <w:i w:val="false"/>
          <w:color w:val="000000"/>
          <w:sz w:val="28"/>
        </w:rPr>
        <w:t xml:space="preserve">                                      законченных </w:t>
      </w:r>
    </w:p>
    <w:p>
      <w:pPr>
        <w:spacing w:after="0"/>
        <w:ind w:left="0"/>
        <w:jc w:val="both"/>
      </w:pPr>
      <w:r>
        <w:rPr>
          <w:rFonts w:ascii="Times New Roman"/>
          <w:b w:val="false"/>
          <w:i w:val="false"/>
          <w:color w:val="000000"/>
          <w:sz w:val="28"/>
        </w:rPr>
        <w:t xml:space="preserve">                                      строительством </w:t>
      </w:r>
    </w:p>
    <w:p>
      <w:pPr>
        <w:spacing w:after="0"/>
        <w:ind w:left="0"/>
        <w:jc w:val="both"/>
      </w:pPr>
      <w:r>
        <w:rPr>
          <w:rFonts w:ascii="Times New Roman"/>
          <w:b w:val="false"/>
          <w:i w:val="false"/>
          <w:color w:val="000000"/>
          <w:sz w:val="28"/>
        </w:rPr>
        <w:t xml:space="preserve">                                      жилых домов - </w:t>
      </w:r>
    </w:p>
    <w:p>
      <w:pPr>
        <w:spacing w:after="0"/>
        <w:ind w:left="0"/>
        <w:jc w:val="both"/>
      </w:pPr>
      <w:r>
        <w:rPr>
          <w:rFonts w:ascii="Times New Roman"/>
          <w:b w:val="false"/>
          <w:i w:val="false"/>
          <w:color w:val="000000"/>
          <w:sz w:val="28"/>
        </w:rPr>
        <w:t xml:space="preserve">                                      делегировать местным </w:t>
      </w:r>
    </w:p>
    <w:p>
      <w:pPr>
        <w:spacing w:after="0"/>
        <w:ind w:left="0"/>
        <w:jc w:val="both"/>
      </w:pPr>
      <w:r>
        <w:rPr>
          <w:rFonts w:ascii="Times New Roman"/>
          <w:b w:val="false"/>
          <w:i w:val="false"/>
          <w:color w:val="000000"/>
          <w:sz w:val="28"/>
        </w:rPr>
        <w:t xml:space="preserve">                                      администрациям </w:t>
      </w:r>
    </w:p>
    <w:p>
      <w:pPr>
        <w:spacing w:after="0"/>
        <w:ind w:left="0"/>
        <w:jc w:val="both"/>
      </w:pPr>
      <w:r>
        <w:rPr>
          <w:rFonts w:ascii="Times New Roman"/>
          <w:b w:val="false"/>
          <w:i w:val="false"/>
          <w:color w:val="000000"/>
          <w:sz w:val="28"/>
        </w:rPr>
        <w:t xml:space="preserve">  28. Пункт 7.2. - Алматинский          После слов:"...     Принято с </w:t>
      </w:r>
    </w:p>
    <w:p>
      <w:pPr>
        <w:spacing w:after="0"/>
        <w:ind w:left="0"/>
        <w:jc w:val="both"/>
      </w:pPr>
      <w:r>
        <w:rPr>
          <w:rFonts w:ascii="Times New Roman"/>
          <w:b w:val="false"/>
          <w:i w:val="false"/>
          <w:color w:val="000000"/>
          <w:sz w:val="28"/>
        </w:rPr>
        <w:t xml:space="preserve">                 облстройкомитет      приемочной          уточнением </w:t>
      </w:r>
    </w:p>
    <w:p>
      <w:pPr>
        <w:spacing w:after="0"/>
        <w:ind w:left="0"/>
        <w:jc w:val="both"/>
      </w:pPr>
      <w:r>
        <w:rPr>
          <w:rFonts w:ascii="Times New Roman"/>
          <w:b w:val="false"/>
          <w:i w:val="false"/>
          <w:color w:val="000000"/>
          <w:sz w:val="28"/>
        </w:rPr>
        <w:t xml:space="preserve">                                      комиссией",         -"местным </w:t>
      </w:r>
    </w:p>
    <w:p>
      <w:pPr>
        <w:spacing w:after="0"/>
        <w:ind w:left="0"/>
        <w:jc w:val="both"/>
      </w:pPr>
      <w:r>
        <w:rPr>
          <w:rFonts w:ascii="Times New Roman"/>
          <w:b w:val="false"/>
          <w:i w:val="false"/>
          <w:color w:val="000000"/>
          <w:sz w:val="28"/>
        </w:rPr>
        <w:t xml:space="preserve">                                      записать:"...       исполни- </w:t>
      </w:r>
    </w:p>
    <w:p>
      <w:pPr>
        <w:spacing w:after="0"/>
        <w:ind w:left="0"/>
        <w:jc w:val="both"/>
      </w:pPr>
      <w:r>
        <w:rPr>
          <w:rFonts w:ascii="Times New Roman"/>
          <w:b w:val="false"/>
          <w:i w:val="false"/>
          <w:color w:val="000000"/>
          <w:sz w:val="28"/>
        </w:rPr>
        <w:t xml:space="preserve">                                      состав которой      тельным </w:t>
      </w:r>
    </w:p>
    <w:p>
      <w:pPr>
        <w:spacing w:after="0"/>
        <w:ind w:left="0"/>
        <w:jc w:val="both"/>
      </w:pPr>
      <w:r>
        <w:rPr>
          <w:rFonts w:ascii="Times New Roman"/>
          <w:b w:val="false"/>
          <w:i w:val="false"/>
          <w:color w:val="000000"/>
          <w:sz w:val="28"/>
        </w:rPr>
        <w:t xml:space="preserve">                                      утверждается        органом" </w:t>
      </w:r>
    </w:p>
    <w:p>
      <w:pPr>
        <w:spacing w:after="0"/>
        <w:ind w:left="0"/>
        <w:jc w:val="both"/>
      </w:pPr>
      <w:r>
        <w:rPr>
          <w:rFonts w:ascii="Times New Roman"/>
          <w:b w:val="false"/>
          <w:i w:val="false"/>
          <w:color w:val="000000"/>
          <w:sz w:val="28"/>
        </w:rPr>
        <w:t xml:space="preserve">                                      районной </w:t>
      </w:r>
    </w:p>
    <w:p>
      <w:pPr>
        <w:spacing w:after="0"/>
        <w:ind w:left="0"/>
        <w:jc w:val="both"/>
      </w:pPr>
      <w:r>
        <w:rPr>
          <w:rFonts w:ascii="Times New Roman"/>
          <w:b w:val="false"/>
          <w:i w:val="false"/>
          <w:color w:val="000000"/>
          <w:sz w:val="28"/>
        </w:rPr>
        <w:t xml:space="preserve">                                      администрацией" </w:t>
      </w:r>
    </w:p>
    <w:p>
      <w:pPr>
        <w:spacing w:after="0"/>
        <w:ind w:left="0"/>
        <w:jc w:val="both"/>
      </w:pPr>
      <w:r>
        <w:rPr>
          <w:rFonts w:ascii="Times New Roman"/>
          <w:b w:val="false"/>
          <w:i w:val="false"/>
          <w:color w:val="000000"/>
          <w:sz w:val="28"/>
        </w:rPr>
        <w:t xml:space="preserve">                 - Департамент          После слов:"...     Принято с </w:t>
      </w:r>
    </w:p>
    <w:p>
      <w:pPr>
        <w:spacing w:after="0"/>
        <w:ind w:left="0"/>
        <w:jc w:val="both"/>
      </w:pPr>
      <w:r>
        <w:rPr>
          <w:rFonts w:ascii="Times New Roman"/>
          <w:b w:val="false"/>
          <w:i w:val="false"/>
          <w:color w:val="000000"/>
          <w:sz w:val="28"/>
        </w:rPr>
        <w:t xml:space="preserve">                 Госархстройконтроля  приемочными         уточнением </w:t>
      </w:r>
    </w:p>
    <w:p>
      <w:pPr>
        <w:spacing w:after="0"/>
        <w:ind w:left="0"/>
        <w:jc w:val="both"/>
      </w:pPr>
      <w:r>
        <w:rPr>
          <w:rFonts w:ascii="Times New Roman"/>
          <w:b w:val="false"/>
          <w:i w:val="false"/>
          <w:color w:val="000000"/>
          <w:sz w:val="28"/>
        </w:rPr>
        <w:t xml:space="preserve">                 при Минстрое РК      комиссиями", </w:t>
      </w:r>
    </w:p>
    <w:p>
      <w:pPr>
        <w:spacing w:after="0"/>
        <w:ind w:left="0"/>
        <w:jc w:val="both"/>
      </w:pPr>
      <w:r>
        <w:rPr>
          <w:rFonts w:ascii="Times New Roman"/>
          <w:b w:val="false"/>
          <w:i w:val="false"/>
          <w:color w:val="000000"/>
          <w:sz w:val="28"/>
        </w:rPr>
        <w:t xml:space="preserve">                                      включить... </w:t>
      </w:r>
    </w:p>
    <w:p>
      <w:pPr>
        <w:spacing w:after="0"/>
        <w:ind w:left="0"/>
        <w:jc w:val="both"/>
      </w:pPr>
      <w:r>
        <w:rPr>
          <w:rFonts w:ascii="Times New Roman"/>
          <w:b w:val="false"/>
          <w:i w:val="false"/>
          <w:color w:val="000000"/>
          <w:sz w:val="28"/>
        </w:rPr>
        <w:t xml:space="preserve">                                      согласно Положению, </w:t>
      </w:r>
    </w:p>
    <w:p>
      <w:pPr>
        <w:spacing w:after="0"/>
        <w:ind w:left="0"/>
        <w:jc w:val="both"/>
      </w:pPr>
      <w:r>
        <w:rPr>
          <w:rFonts w:ascii="Times New Roman"/>
          <w:b w:val="false"/>
          <w:i w:val="false"/>
          <w:color w:val="000000"/>
          <w:sz w:val="28"/>
        </w:rPr>
        <w:t xml:space="preserve">                                      утвержденного </w:t>
      </w:r>
    </w:p>
    <w:p>
      <w:pPr>
        <w:spacing w:after="0"/>
        <w:ind w:left="0"/>
        <w:jc w:val="both"/>
      </w:pPr>
      <w:r>
        <w:rPr>
          <w:rFonts w:ascii="Times New Roman"/>
          <w:b w:val="false"/>
          <w:i w:val="false"/>
          <w:color w:val="000000"/>
          <w:sz w:val="28"/>
        </w:rPr>
        <w:t xml:space="preserve">                                      Постановлением </w:t>
      </w:r>
    </w:p>
    <w:p>
      <w:pPr>
        <w:spacing w:after="0"/>
        <w:ind w:left="0"/>
        <w:jc w:val="both"/>
      </w:pPr>
      <w:r>
        <w:rPr>
          <w:rFonts w:ascii="Times New Roman"/>
          <w:b w:val="false"/>
          <w:i w:val="false"/>
          <w:color w:val="000000"/>
          <w:sz w:val="28"/>
        </w:rPr>
        <w:t xml:space="preserve">                                      Кабинета Министров РК </w:t>
      </w:r>
    </w:p>
    <w:p>
      <w:pPr>
        <w:spacing w:after="0"/>
        <w:ind w:left="0"/>
        <w:jc w:val="both"/>
      </w:pPr>
      <w:r>
        <w:rPr>
          <w:rFonts w:ascii="Times New Roman"/>
          <w:b w:val="false"/>
          <w:i w:val="false"/>
          <w:color w:val="000000"/>
          <w:sz w:val="28"/>
        </w:rPr>
        <w:t xml:space="preserve">  29. Пункт 8.2. - Алматинский          Пункт исключить     Не принято, </w:t>
      </w:r>
    </w:p>
    <w:p>
      <w:pPr>
        <w:spacing w:after="0"/>
        <w:ind w:left="0"/>
        <w:jc w:val="both"/>
      </w:pPr>
      <w:r>
        <w:rPr>
          <w:rFonts w:ascii="Times New Roman"/>
          <w:b w:val="false"/>
          <w:i w:val="false"/>
          <w:color w:val="000000"/>
          <w:sz w:val="28"/>
        </w:rPr>
        <w:t xml:space="preserve">                 облстройкомитет                          застройщик </w:t>
      </w:r>
    </w:p>
    <w:p>
      <w:pPr>
        <w:spacing w:after="0"/>
        <w:ind w:left="0"/>
        <w:jc w:val="both"/>
      </w:pPr>
      <w:r>
        <w:rPr>
          <w:rFonts w:ascii="Times New Roman"/>
          <w:b w:val="false"/>
          <w:i w:val="false"/>
          <w:color w:val="000000"/>
          <w:sz w:val="28"/>
        </w:rPr>
        <w:t xml:space="preserve">                                                          заинтерес- </w:t>
      </w:r>
    </w:p>
    <w:p>
      <w:pPr>
        <w:spacing w:after="0"/>
        <w:ind w:left="0"/>
        <w:jc w:val="both"/>
      </w:pPr>
      <w:r>
        <w:rPr>
          <w:rFonts w:ascii="Times New Roman"/>
          <w:b w:val="false"/>
          <w:i w:val="false"/>
          <w:color w:val="000000"/>
          <w:sz w:val="28"/>
        </w:rPr>
        <w:t xml:space="preserve">                                                          ован сам в </w:t>
      </w:r>
    </w:p>
    <w:p>
      <w:pPr>
        <w:spacing w:after="0"/>
        <w:ind w:left="0"/>
        <w:jc w:val="both"/>
      </w:pPr>
      <w:r>
        <w:rPr>
          <w:rFonts w:ascii="Times New Roman"/>
          <w:b w:val="false"/>
          <w:i w:val="false"/>
          <w:color w:val="000000"/>
          <w:sz w:val="28"/>
        </w:rPr>
        <w:t xml:space="preserve">                                                          проведении </w:t>
      </w:r>
    </w:p>
    <w:p>
      <w:pPr>
        <w:spacing w:after="0"/>
        <w:ind w:left="0"/>
        <w:jc w:val="both"/>
      </w:pPr>
      <w:r>
        <w:rPr>
          <w:rFonts w:ascii="Times New Roman"/>
          <w:b w:val="false"/>
          <w:i w:val="false"/>
          <w:color w:val="000000"/>
          <w:sz w:val="28"/>
        </w:rPr>
        <w:t xml:space="preserve">                                                          оценки </w:t>
      </w:r>
    </w:p>
    <w:p>
      <w:pPr>
        <w:spacing w:after="0"/>
        <w:ind w:left="0"/>
        <w:jc w:val="both"/>
      </w:pPr>
      <w:r>
        <w:rPr>
          <w:rFonts w:ascii="Times New Roman"/>
          <w:b w:val="false"/>
          <w:i w:val="false"/>
          <w:color w:val="000000"/>
          <w:sz w:val="28"/>
        </w:rPr>
        <w:t xml:space="preserve">  30. Пункт 8.3. - Кокшетауская         После слов:"...     Принято </w:t>
      </w:r>
    </w:p>
    <w:p>
      <w:pPr>
        <w:spacing w:after="0"/>
        <w:ind w:left="0"/>
        <w:jc w:val="both"/>
      </w:pPr>
      <w:r>
        <w:rPr>
          <w:rFonts w:ascii="Times New Roman"/>
          <w:b w:val="false"/>
          <w:i w:val="false"/>
          <w:color w:val="000000"/>
          <w:sz w:val="28"/>
        </w:rPr>
        <w:t xml:space="preserve">                 обладминистрация     застройщик вправе", </w:t>
      </w:r>
    </w:p>
    <w:p>
      <w:pPr>
        <w:spacing w:after="0"/>
        <w:ind w:left="0"/>
        <w:jc w:val="both"/>
      </w:pPr>
      <w:r>
        <w:rPr>
          <w:rFonts w:ascii="Times New Roman"/>
          <w:b w:val="false"/>
          <w:i w:val="false"/>
          <w:color w:val="000000"/>
          <w:sz w:val="28"/>
        </w:rPr>
        <w:t xml:space="preserve">                                      добавить:"обратиться" </w:t>
      </w:r>
    </w:p>
    <w:p>
      <w:pPr>
        <w:spacing w:after="0"/>
        <w:ind w:left="0"/>
        <w:jc w:val="both"/>
      </w:pPr>
      <w:r>
        <w:rPr>
          <w:rFonts w:ascii="Times New Roman"/>
          <w:b w:val="false"/>
          <w:i w:val="false"/>
          <w:color w:val="000000"/>
          <w:sz w:val="28"/>
        </w:rPr>
        <w:t xml:space="preserve">                 - Мангистауская        Редакция:"При       Принято с </w:t>
      </w:r>
    </w:p>
    <w:p>
      <w:pPr>
        <w:spacing w:after="0"/>
        <w:ind w:left="0"/>
        <w:jc w:val="both"/>
      </w:pPr>
      <w:r>
        <w:rPr>
          <w:rFonts w:ascii="Times New Roman"/>
          <w:b w:val="false"/>
          <w:i w:val="false"/>
          <w:color w:val="000000"/>
          <w:sz w:val="28"/>
        </w:rPr>
        <w:t xml:space="preserve">                 обладминистрация     несогласии с       редакционным </w:t>
      </w:r>
    </w:p>
    <w:p>
      <w:pPr>
        <w:spacing w:after="0"/>
        <w:ind w:left="0"/>
        <w:jc w:val="both"/>
      </w:pPr>
      <w:r>
        <w:rPr>
          <w:rFonts w:ascii="Times New Roman"/>
          <w:b w:val="false"/>
          <w:i w:val="false"/>
          <w:color w:val="000000"/>
          <w:sz w:val="28"/>
        </w:rPr>
        <w:t xml:space="preserve">                                      расчетами,          уточнением </w:t>
      </w:r>
    </w:p>
    <w:p>
      <w:pPr>
        <w:spacing w:after="0"/>
        <w:ind w:left="0"/>
        <w:jc w:val="both"/>
      </w:pPr>
      <w:r>
        <w:rPr>
          <w:rFonts w:ascii="Times New Roman"/>
          <w:b w:val="false"/>
          <w:i w:val="false"/>
          <w:color w:val="000000"/>
          <w:sz w:val="28"/>
        </w:rPr>
        <w:t xml:space="preserve">                                      произведенными </w:t>
      </w:r>
    </w:p>
    <w:p>
      <w:pPr>
        <w:spacing w:after="0"/>
        <w:ind w:left="0"/>
        <w:jc w:val="both"/>
      </w:pPr>
      <w:r>
        <w:rPr>
          <w:rFonts w:ascii="Times New Roman"/>
          <w:b w:val="false"/>
          <w:i w:val="false"/>
          <w:color w:val="000000"/>
          <w:sz w:val="28"/>
        </w:rPr>
        <w:t xml:space="preserve">                                      приглашенной </w:t>
      </w:r>
    </w:p>
    <w:p>
      <w:pPr>
        <w:spacing w:after="0"/>
        <w:ind w:left="0"/>
        <w:jc w:val="both"/>
      </w:pPr>
      <w:r>
        <w:rPr>
          <w:rFonts w:ascii="Times New Roman"/>
          <w:b w:val="false"/>
          <w:i w:val="false"/>
          <w:color w:val="000000"/>
          <w:sz w:val="28"/>
        </w:rPr>
        <w:t xml:space="preserve">                                      организацией по </w:t>
      </w:r>
    </w:p>
    <w:p>
      <w:pPr>
        <w:spacing w:after="0"/>
        <w:ind w:left="0"/>
        <w:jc w:val="both"/>
      </w:pPr>
      <w:r>
        <w:rPr>
          <w:rFonts w:ascii="Times New Roman"/>
          <w:b w:val="false"/>
          <w:i w:val="false"/>
          <w:color w:val="000000"/>
          <w:sz w:val="28"/>
        </w:rPr>
        <w:t xml:space="preserve">                                      оценке недвижимости, </w:t>
      </w:r>
    </w:p>
    <w:p>
      <w:pPr>
        <w:spacing w:after="0"/>
        <w:ind w:left="0"/>
        <w:jc w:val="both"/>
      </w:pPr>
      <w:r>
        <w:rPr>
          <w:rFonts w:ascii="Times New Roman"/>
          <w:b w:val="false"/>
          <w:i w:val="false"/>
          <w:color w:val="000000"/>
          <w:sz w:val="28"/>
        </w:rPr>
        <w:t xml:space="preserve">                                      застройщик вправе </w:t>
      </w:r>
    </w:p>
    <w:p>
      <w:pPr>
        <w:spacing w:after="0"/>
        <w:ind w:left="0"/>
        <w:jc w:val="both"/>
      </w:pPr>
      <w:r>
        <w:rPr>
          <w:rFonts w:ascii="Times New Roman"/>
          <w:b w:val="false"/>
          <w:i w:val="false"/>
          <w:color w:val="000000"/>
          <w:sz w:val="28"/>
        </w:rPr>
        <w:t xml:space="preserve">                                      подать аппеляцию в </w:t>
      </w:r>
    </w:p>
    <w:p>
      <w:pPr>
        <w:spacing w:after="0"/>
        <w:ind w:left="0"/>
        <w:jc w:val="both"/>
      </w:pPr>
      <w:r>
        <w:rPr>
          <w:rFonts w:ascii="Times New Roman"/>
          <w:b w:val="false"/>
          <w:i w:val="false"/>
          <w:color w:val="000000"/>
          <w:sz w:val="28"/>
        </w:rPr>
        <w:t xml:space="preserve">                                      30-ти дневный срок </w:t>
      </w:r>
    </w:p>
    <w:p>
      <w:pPr>
        <w:spacing w:after="0"/>
        <w:ind w:left="0"/>
        <w:jc w:val="both"/>
      </w:pPr>
      <w:r>
        <w:rPr>
          <w:rFonts w:ascii="Times New Roman"/>
          <w:b w:val="false"/>
          <w:i w:val="false"/>
          <w:color w:val="000000"/>
          <w:sz w:val="28"/>
        </w:rPr>
        <w:t xml:space="preserve">                                      в экспертный центр </w:t>
      </w:r>
    </w:p>
    <w:p>
      <w:pPr>
        <w:spacing w:after="0"/>
        <w:ind w:left="0"/>
        <w:jc w:val="both"/>
      </w:pPr>
      <w:r>
        <w:rPr>
          <w:rFonts w:ascii="Times New Roman"/>
          <w:b w:val="false"/>
          <w:i w:val="false"/>
          <w:color w:val="000000"/>
          <w:sz w:val="28"/>
        </w:rPr>
        <w:t xml:space="preserve">                                      службы по оценке </w:t>
      </w:r>
    </w:p>
    <w:p>
      <w:pPr>
        <w:spacing w:after="0"/>
        <w:ind w:left="0"/>
        <w:jc w:val="both"/>
      </w:pPr>
      <w:r>
        <w:rPr>
          <w:rFonts w:ascii="Times New Roman"/>
          <w:b w:val="false"/>
          <w:i w:val="false"/>
          <w:color w:val="000000"/>
          <w:sz w:val="28"/>
        </w:rPr>
        <w:t xml:space="preserve">                                      недвижимости </w:t>
      </w:r>
    </w:p>
    <w:p>
      <w:pPr>
        <w:spacing w:after="0"/>
        <w:ind w:left="0"/>
        <w:jc w:val="both"/>
      </w:pPr>
      <w:r>
        <w:rPr>
          <w:rFonts w:ascii="Times New Roman"/>
          <w:b w:val="false"/>
          <w:i w:val="false"/>
          <w:color w:val="000000"/>
          <w:sz w:val="28"/>
        </w:rPr>
        <w:t xml:space="preserve">                                      аккредитованного в </w:t>
      </w:r>
    </w:p>
    <w:p>
      <w:pPr>
        <w:spacing w:after="0"/>
        <w:ind w:left="0"/>
        <w:jc w:val="both"/>
      </w:pPr>
      <w:r>
        <w:rPr>
          <w:rFonts w:ascii="Times New Roman"/>
          <w:b w:val="false"/>
          <w:i w:val="false"/>
          <w:color w:val="000000"/>
          <w:sz w:val="28"/>
        </w:rPr>
        <w:t xml:space="preserve">                                      Госстройлицензии </w:t>
      </w:r>
    </w:p>
    <w:p>
      <w:pPr>
        <w:spacing w:after="0"/>
        <w:ind w:left="0"/>
        <w:jc w:val="both"/>
      </w:pPr>
      <w:r>
        <w:rPr>
          <w:rFonts w:ascii="Times New Roman"/>
          <w:b w:val="false"/>
          <w:i w:val="false"/>
          <w:color w:val="000000"/>
          <w:sz w:val="28"/>
        </w:rPr>
        <w:t xml:space="preserve">                                      при Минстрое РК" </w:t>
      </w:r>
    </w:p>
    <w:p>
      <w:pPr>
        <w:spacing w:after="0"/>
        <w:ind w:left="0"/>
        <w:jc w:val="both"/>
      </w:pPr>
      <w:r>
        <w:rPr>
          <w:rFonts w:ascii="Times New Roman"/>
          <w:b w:val="false"/>
          <w:i w:val="false"/>
          <w:color w:val="000000"/>
          <w:sz w:val="28"/>
        </w:rPr>
        <w:t xml:space="preserve">                 - Госкомпания по       Редакция: "При      Принято </w:t>
      </w:r>
    </w:p>
    <w:p>
      <w:pPr>
        <w:spacing w:after="0"/>
        <w:ind w:left="0"/>
        <w:jc w:val="both"/>
      </w:pPr>
      <w:r>
        <w:rPr>
          <w:rFonts w:ascii="Times New Roman"/>
          <w:b w:val="false"/>
          <w:i w:val="false"/>
          <w:color w:val="000000"/>
          <w:sz w:val="28"/>
        </w:rPr>
        <w:t xml:space="preserve">                 оценке               несогласии... </w:t>
      </w:r>
    </w:p>
    <w:p>
      <w:pPr>
        <w:spacing w:after="0"/>
        <w:ind w:left="0"/>
        <w:jc w:val="both"/>
      </w:pPr>
      <w:r>
        <w:rPr>
          <w:rFonts w:ascii="Times New Roman"/>
          <w:b w:val="false"/>
          <w:i w:val="false"/>
          <w:color w:val="000000"/>
          <w:sz w:val="28"/>
        </w:rPr>
        <w:t xml:space="preserve">                 недвижимости при     обратиться в </w:t>
      </w:r>
    </w:p>
    <w:p>
      <w:pPr>
        <w:spacing w:after="0"/>
        <w:ind w:left="0"/>
        <w:jc w:val="both"/>
      </w:pPr>
      <w:r>
        <w:rPr>
          <w:rFonts w:ascii="Times New Roman"/>
          <w:b w:val="false"/>
          <w:i w:val="false"/>
          <w:color w:val="000000"/>
          <w:sz w:val="28"/>
        </w:rPr>
        <w:t xml:space="preserve">                 Минстрое РК          экспертный центр </w:t>
      </w:r>
    </w:p>
    <w:p>
      <w:pPr>
        <w:spacing w:after="0"/>
        <w:ind w:left="0"/>
        <w:jc w:val="both"/>
      </w:pPr>
      <w:r>
        <w:rPr>
          <w:rFonts w:ascii="Times New Roman"/>
          <w:b w:val="false"/>
          <w:i w:val="false"/>
          <w:color w:val="000000"/>
          <w:sz w:val="28"/>
        </w:rPr>
        <w:t xml:space="preserve">                                      службы по оценке </w:t>
      </w:r>
    </w:p>
    <w:p>
      <w:pPr>
        <w:spacing w:after="0"/>
        <w:ind w:left="0"/>
        <w:jc w:val="both"/>
      </w:pPr>
      <w:r>
        <w:rPr>
          <w:rFonts w:ascii="Times New Roman"/>
          <w:b w:val="false"/>
          <w:i w:val="false"/>
          <w:color w:val="000000"/>
          <w:sz w:val="28"/>
        </w:rPr>
        <w:t xml:space="preserve">                                      недвижимости, </w:t>
      </w:r>
    </w:p>
    <w:p>
      <w:pPr>
        <w:spacing w:after="0"/>
        <w:ind w:left="0"/>
        <w:jc w:val="both"/>
      </w:pPr>
      <w:r>
        <w:rPr>
          <w:rFonts w:ascii="Times New Roman"/>
          <w:b w:val="false"/>
          <w:i w:val="false"/>
          <w:color w:val="000000"/>
          <w:sz w:val="28"/>
        </w:rPr>
        <w:t xml:space="preserve">                                      аккредитованного </w:t>
      </w:r>
    </w:p>
    <w:p>
      <w:pPr>
        <w:spacing w:after="0"/>
        <w:ind w:left="0"/>
        <w:jc w:val="both"/>
      </w:pPr>
      <w:r>
        <w:rPr>
          <w:rFonts w:ascii="Times New Roman"/>
          <w:b w:val="false"/>
          <w:i w:val="false"/>
          <w:color w:val="000000"/>
          <w:sz w:val="28"/>
        </w:rPr>
        <w:t xml:space="preserve">                                      Госстройлицензии при </w:t>
      </w:r>
    </w:p>
    <w:p>
      <w:pPr>
        <w:spacing w:after="0"/>
        <w:ind w:left="0"/>
        <w:jc w:val="both"/>
      </w:pPr>
      <w:r>
        <w:rPr>
          <w:rFonts w:ascii="Times New Roman"/>
          <w:b w:val="false"/>
          <w:i w:val="false"/>
          <w:color w:val="000000"/>
          <w:sz w:val="28"/>
        </w:rPr>
        <w:t xml:space="preserve">                                      Минстрое РК" </w:t>
      </w:r>
    </w:p>
    <w:p>
      <w:pPr>
        <w:spacing w:after="0"/>
        <w:ind w:left="0"/>
        <w:jc w:val="both"/>
      </w:pPr>
      <w:r>
        <w:rPr>
          <w:rFonts w:ascii="Times New Roman"/>
          <w:b w:val="false"/>
          <w:i w:val="false"/>
          <w:color w:val="000000"/>
          <w:sz w:val="28"/>
        </w:rPr>
        <w:t xml:space="preserve">  31. Пункт 9.1. - Алматинский          Добавить после      Принято </w:t>
      </w:r>
    </w:p>
    <w:p>
      <w:pPr>
        <w:spacing w:after="0"/>
        <w:ind w:left="0"/>
        <w:jc w:val="both"/>
      </w:pPr>
      <w:r>
        <w:rPr>
          <w:rFonts w:ascii="Times New Roman"/>
          <w:b w:val="false"/>
          <w:i w:val="false"/>
          <w:color w:val="000000"/>
          <w:sz w:val="28"/>
        </w:rPr>
        <w:t xml:space="preserve">                 облстройкомитет      слов:"...           частично </w:t>
      </w:r>
    </w:p>
    <w:p>
      <w:pPr>
        <w:spacing w:after="0"/>
        <w:ind w:left="0"/>
        <w:jc w:val="both"/>
      </w:pPr>
      <w:r>
        <w:rPr>
          <w:rFonts w:ascii="Times New Roman"/>
          <w:b w:val="false"/>
          <w:i w:val="false"/>
          <w:color w:val="000000"/>
          <w:sz w:val="28"/>
        </w:rPr>
        <w:t xml:space="preserve">                                      градостроительства", </w:t>
      </w:r>
    </w:p>
    <w:p>
      <w:pPr>
        <w:spacing w:after="0"/>
        <w:ind w:left="0"/>
        <w:jc w:val="both"/>
      </w:pPr>
      <w:r>
        <w:rPr>
          <w:rFonts w:ascii="Times New Roman"/>
          <w:b w:val="false"/>
          <w:i w:val="false"/>
          <w:color w:val="000000"/>
          <w:sz w:val="28"/>
        </w:rPr>
        <w:t xml:space="preserve">                                      фразу:"... совместно </w:t>
      </w:r>
    </w:p>
    <w:p>
      <w:pPr>
        <w:spacing w:after="0"/>
        <w:ind w:left="0"/>
        <w:jc w:val="both"/>
      </w:pPr>
      <w:r>
        <w:rPr>
          <w:rFonts w:ascii="Times New Roman"/>
          <w:b w:val="false"/>
          <w:i w:val="false"/>
          <w:color w:val="000000"/>
          <w:sz w:val="28"/>
        </w:rPr>
        <w:t xml:space="preserve">                                      с ГАСК на договорной </w:t>
      </w:r>
    </w:p>
    <w:p>
      <w:pPr>
        <w:spacing w:after="0"/>
        <w:ind w:left="0"/>
        <w:jc w:val="both"/>
      </w:pPr>
      <w:r>
        <w:rPr>
          <w:rFonts w:ascii="Times New Roman"/>
          <w:b w:val="false"/>
          <w:i w:val="false"/>
          <w:color w:val="000000"/>
          <w:sz w:val="28"/>
        </w:rPr>
        <w:t xml:space="preserve">                                      основе" </w:t>
      </w:r>
    </w:p>
    <w:p>
      <w:pPr>
        <w:spacing w:after="0"/>
        <w:ind w:left="0"/>
        <w:jc w:val="both"/>
      </w:pPr>
      <w:r>
        <w:rPr>
          <w:rFonts w:ascii="Times New Roman"/>
          <w:b w:val="false"/>
          <w:i w:val="false"/>
          <w:color w:val="000000"/>
          <w:sz w:val="28"/>
        </w:rPr>
        <w:t xml:space="preserve">                 - Жезказганская        Не соответствует    Приведено </w:t>
      </w:r>
    </w:p>
    <w:p>
      <w:pPr>
        <w:spacing w:after="0"/>
        <w:ind w:left="0"/>
        <w:jc w:val="both"/>
      </w:pPr>
      <w:r>
        <w:rPr>
          <w:rFonts w:ascii="Times New Roman"/>
          <w:b w:val="false"/>
          <w:i w:val="false"/>
          <w:color w:val="000000"/>
          <w:sz w:val="28"/>
        </w:rPr>
        <w:t xml:space="preserve">                 обладминистрация     пункту 4.           в </w:t>
      </w:r>
    </w:p>
    <w:p>
      <w:pPr>
        <w:spacing w:after="0"/>
        <w:ind w:left="0"/>
        <w:jc w:val="both"/>
      </w:pPr>
      <w:r>
        <w:rPr>
          <w:rFonts w:ascii="Times New Roman"/>
          <w:b w:val="false"/>
          <w:i w:val="false"/>
          <w:color w:val="000000"/>
          <w:sz w:val="28"/>
        </w:rPr>
        <w:t xml:space="preserve">                                      Постановления     соответствие </w:t>
      </w:r>
    </w:p>
    <w:p>
      <w:pPr>
        <w:spacing w:after="0"/>
        <w:ind w:left="0"/>
        <w:jc w:val="both"/>
      </w:pPr>
      <w:r>
        <w:rPr>
          <w:rFonts w:ascii="Times New Roman"/>
          <w:b w:val="false"/>
          <w:i w:val="false"/>
          <w:color w:val="000000"/>
          <w:sz w:val="28"/>
        </w:rPr>
        <w:t xml:space="preserve">                                      Кабинета Министров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6 мая 1994 г. </w:t>
      </w:r>
    </w:p>
    <w:p>
      <w:pPr>
        <w:spacing w:after="0"/>
        <w:ind w:left="0"/>
        <w:jc w:val="both"/>
      </w:pPr>
      <w:r>
        <w:rPr>
          <w:rFonts w:ascii="Times New Roman"/>
          <w:b w:val="false"/>
          <w:i w:val="false"/>
          <w:color w:val="000000"/>
          <w:sz w:val="28"/>
        </w:rPr>
        <w:t xml:space="preserve">                                      N 485 "Об утверждении </w:t>
      </w:r>
    </w:p>
    <w:p>
      <w:pPr>
        <w:spacing w:after="0"/>
        <w:ind w:left="0"/>
        <w:jc w:val="both"/>
      </w:pPr>
      <w:r>
        <w:rPr>
          <w:rFonts w:ascii="Times New Roman"/>
          <w:b w:val="false"/>
          <w:i w:val="false"/>
          <w:color w:val="000000"/>
          <w:sz w:val="28"/>
        </w:rPr>
        <w:t xml:space="preserve">                                      порядка осуществления </w:t>
      </w:r>
    </w:p>
    <w:p>
      <w:pPr>
        <w:spacing w:after="0"/>
        <w:ind w:left="0"/>
        <w:jc w:val="both"/>
      </w:pPr>
      <w:r>
        <w:rPr>
          <w:rFonts w:ascii="Times New Roman"/>
          <w:b w:val="false"/>
          <w:i w:val="false"/>
          <w:color w:val="000000"/>
          <w:sz w:val="28"/>
        </w:rPr>
        <w:t xml:space="preserve">                                      государственного </w:t>
      </w:r>
    </w:p>
    <w:p>
      <w:pPr>
        <w:spacing w:after="0"/>
        <w:ind w:left="0"/>
        <w:jc w:val="both"/>
      </w:pPr>
      <w:r>
        <w:rPr>
          <w:rFonts w:ascii="Times New Roman"/>
          <w:b w:val="false"/>
          <w:i w:val="false"/>
          <w:color w:val="000000"/>
          <w:sz w:val="28"/>
        </w:rPr>
        <w:t xml:space="preserve">                                      архитектурно- </w:t>
      </w:r>
    </w:p>
    <w:p>
      <w:pPr>
        <w:spacing w:after="0"/>
        <w:ind w:left="0"/>
        <w:jc w:val="both"/>
      </w:pPr>
      <w:r>
        <w:rPr>
          <w:rFonts w:ascii="Times New Roman"/>
          <w:b w:val="false"/>
          <w:i w:val="false"/>
          <w:color w:val="000000"/>
          <w:sz w:val="28"/>
        </w:rPr>
        <w:t xml:space="preserve">                                      строительного контроля </w:t>
      </w:r>
    </w:p>
    <w:p>
      <w:pPr>
        <w:spacing w:after="0"/>
        <w:ind w:left="0"/>
        <w:jc w:val="both"/>
      </w:pPr>
      <w:r>
        <w:rPr>
          <w:rFonts w:ascii="Times New Roman"/>
          <w:b w:val="false"/>
          <w:i w:val="false"/>
          <w:color w:val="000000"/>
          <w:sz w:val="28"/>
        </w:rPr>
        <w:t xml:space="preserve">                 - Талдыкорганский      Функции контроля    Учтено </w:t>
      </w:r>
    </w:p>
    <w:p>
      <w:pPr>
        <w:spacing w:after="0"/>
        <w:ind w:left="0"/>
        <w:jc w:val="both"/>
      </w:pPr>
      <w:r>
        <w:rPr>
          <w:rFonts w:ascii="Times New Roman"/>
          <w:b w:val="false"/>
          <w:i w:val="false"/>
          <w:color w:val="000000"/>
          <w:sz w:val="28"/>
        </w:rPr>
        <w:t xml:space="preserve">                 облстройкомитет      за индивидуальным </w:t>
      </w:r>
    </w:p>
    <w:p>
      <w:pPr>
        <w:spacing w:after="0"/>
        <w:ind w:left="0"/>
        <w:jc w:val="both"/>
      </w:pPr>
      <w:r>
        <w:rPr>
          <w:rFonts w:ascii="Times New Roman"/>
          <w:b w:val="false"/>
          <w:i w:val="false"/>
          <w:color w:val="000000"/>
          <w:sz w:val="28"/>
        </w:rPr>
        <w:t xml:space="preserve">                                      строительством </w:t>
      </w:r>
    </w:p>
    <w:p>
      <w:pPr>
        <w:spacing w:after="0"/>
        <w:ind w:left="0"/>
        <w:jc w:val="both"/>
      </w:pPr>
      <w:r>
        <w:rPr>
          <w:rFonts w:ascii="Times New Roman"/>
          <w:b w:val="false"/>
          <w:i w:val="false"/>
          <w:color w:val="000000"/>
          <w:sz w:val="28"/>
        </w:rPr>
        <w:t xml:space="preserve">                                      оставить за местным </w:t>
      </w:r>
    </w:p>
    <w:p>
      <w:pPr>
        <w:spacing w:after="0"/>
        <w:ind w:left="0"/>
        <w:jc w:val="both"/>
      </w:pPr>
      <w:r>
        <w:rPr>
          <w:rFonts w:ascii="Times New Roman"/>
          <w:b w:val="false"/>
          <w:i w:val="false"/>
          <w:color w:val="000000"/>
          <w:sz w:val="28"/>
        </w:rPr>
        <w:t xml:space="preserve">                                      органом архитектуры </w:t>
      </w:r>
    </w:p>
    <w:p>
      <w:pPr>
        <w:spacing w:after="0"/>
        <w:ind w:left="0"/>
        <w:jc w:val="both"/>
      </w:pPr>
      <w:r>
        <w:rPr>
          <w:rFonts w:ascii="Times New Roman"/>
          <w:b w:val="false"/>
          <w:i w:val="false"/>
          <w:color w:val="000000"/>
          <w:sz w:val="28"/>
        </w:rPr>
        <w:t xml:space="preserve">                                      и градостроительства </w:t>
      </w:r>
    </w:p>
    <w:p>
      <w:pPr>
        <w:spacing w:after="0"/>
        <w:ind w:left="0"/>
        <w:jc w:val="both"/>
      </w:pPr>
      <w:r>
        <w:rPr>
          <w:rFonts w:ascii="Times New Roman"/>
          <w:b w:val="false"/>
          <w:i w:val="false"/>
          <w:color w:val="000000"/>
          <w:sz w:val="28"/>
        </w:rPr>
        <w:t xml:space="preserve">  32. Пункт 9.2. - Госкомзем            Исключить слова:    Принято </w:t>
      </w:r>
    </w:p>
    <w:p>
      <w:pPr>
        <w:spacing w:after="0"/>
        <w:ind w:left="0"/>
        <w:jc w:val="both"/>
      </w:pPr>
      <w:r>
        <w:rPr>
          <w:rFonts w:ascii="Times New Roman"/>
          <w:b w:val="false"/>
          <w:i w:val="false"/>
          <w:color w:val="000000"/>
          <w:sz w:val="28"/>
        </w:rPr>
        <w:t xml:space="preserve">                 Республики           "соблюдением </w:t>
      </w:r>
    </w:p>
    <w:p>
      <w:pPr>
        <w:spacing w:after="0"/>
        <w:ind w:left="0"/>
        <w:jc w:val="both"/>
      </w:pPr>
      <w:r>
        <w:rPr>
          <w:rFonts w:ascii="Times New Roman"/>
          <w:b w:val="false"/>
          <w:i w:val="false"/>
          <w:color w:val="000000"/>
          <w:sz w:val="28"/>
        </w:rPr>
        <w:t xml:space="preserve">                 Казахстан            установленных границ </w:t>
      </w:r>
    </w:p>
    <w:p>
      <w:pPr>
        <w:spacing w:after="0"/>
        <w:ind w:left="0"/>
        <w:jc w:val="both"/>
      </w:pPr>
      <w:r>
        <w:rPr>
          <w:rFonts w:ascii="Times New Roman"/>
          <w:b w:val="false"/>
          <w:i w:val="false"/>
          <w:color w:val="000000"/>
          <w:sz w:val="28"/>
        </w:rPr>
        <w:t xml:space="preserve">                                      земельного </w:t>
      </w:r>
    </w:p>
    <w:p>
      <w:pPr>
        <w:spacing w:after="0"/>
        <w:ind w:left="0"/>
        <w:jc w:val="both"/>
      </w:pPr>
      <w:r>
        <w:rPr>
          <w:rFonts w:ascii="Times New Roman"/>
          <w:b w:val="false"/>
          <w:i w:val="false"/>
          <w:color w:val="000000"/>
          <w:sz w:val="28"/>
        </w:rPr>
        <w:t xml:space="preserve">                                      участка" </w:t>
      </w:r>
    </w:p>
    <w:p>
      <w:pPr>
        <w:spacing w:after="0"/>
        <w:ind w:left="0"/>
        <w:jc w:val="both"/>
      </w:pPr>
      <w:r>
        <w:rPr>
          <w:rFonts w:ascii="Times New Roman"/>
          <w:b w:val="false"/>
          <w:i w:val="false"/>
          <w:color w:val="000000"/>
          <w:sz w:val="28"/>
        </w:rPr>
        <w:t xml:space="preserve">                 - Жамбылская           Пункт исключить     Не </w:t>
      </w:r>
    </w:p>
    <w:p>
      <w:pPr>
        <w:spacing w:after="0"/>
        <w:ind w:left="0"/>
        <w:jc w:val="both"/>
      </w:pPr>
      <w:r>
        <w:rPr>
          <w:rFonts w:ascii="Times New Roman"/>
          <w:b w:val="false"/>
          <w:i w:val="false"/>
          <w:color w:val="000000"/>
          <w:sz w:val="28"/>
        </w:rPr>
        <w:t xml:space="preserve">                 обладминистрация                         принято </w:t>
      </w:r>
    </w:p>
    <w:p>
      <w:pPr>
        <w:spacing w:after="0"/>
        <w:ind w:left="0"/>
        <w:jc w:val="both"/>
      </w:pPr>
      <w:r>
        <w:rPr>
          <w:rFonts w:ascii="Times New Roman"/>
          <w:b w:val="false"/>
          <w:i w:val="false"/>
          <w:color w:val="000000"/>
          <w:sz w:val="28"/>
        </w:rPr>
        <w:t xml:space="preserve">  33. Пункт 9.8. -  Департамент         Данный пункт        Пункт </w:t>
      </w:r>
    </w:p>
    <w:p>
      <w:pPr>
        <w:spacing w:after="0"/>
        <w:ind w:left="0"/>
        <w:jc w:val="both"/>
      </w:pPr>
      <w:r>
        <w:rPr>
          <w:rFonts w:ascii="Times New Roman"/>
          <w:b w:val="false"/>
          <w:i w:val="false"/>
          <w:color w:val="000000"/>
          <w:sz w:val="28"/>
        </w:rPr>
        <w:t xml:space="preserve">                  Госэкспертизы       объединить с        исключен </w:t>
      </w:r>
    </w:p>
    <w:p>
      <w:pPr>
        <w:spacing w:after="0"/>
        <w:ind w:left="0"/>
        <w:jc w:val="both"/>
      </w:pPr>
      <w:r>
        <w:rPr>
          <w:rFonts w:ascii="Times New Roman"/>
          <w:b w:val="false"/>
          <w:i w:val="false"/>
          <w:color w:val="000000"/>
          <w:sz w:val="28"/>
        </w:rPr>
        <w:t xml:space="preserve">                  проектов при        п. 9.7              из </w:t>
      </w:r>
    </w:p>
    <w:p>
      <w:pPr>
        <w:spacing w:after="0"/>
        <w:ind w:left="0"/>
        <w:jc w:val="both"/>
      </w:pPr>
      <w:r>
        <w:rPr>
          <w:rFonts w:ascii="Times New Roman"/>
          <w:b w:val="false"/>
          <w:i w:val="false"/>
          <w:color w:val="000000"/>
          <w:sz w:val="28"/>
        </w:rPr>
        <w:t xml:space="preserve">                  Минстрое РК                             Правил </w:t>
      </w:r>
    </w:p>
    <w:p>
      <w:pPr>
        <w:spacing w:after="0"/>
        <w:ind w:left="0"/>
        <w:jc w:val="both"/>
      </w:pPr>
      <w:r>
        <w:rPr>
          <w:rFonts w:ascii="Times New Roman"/>
          <w:b w:val="false"/>
          <w:i w:val="false"/>
          <w:color w:val="000000"/>
          <w:sz w:val="28"/>
        </w:rPr>
        <w:t xml:space="preserve">                  - Карагандинская      Следует             Определяется </w:t>
      </w:r>
    </w:p>
    <w:p>
      <w:pPr>
        <w:spacing w:after="0"/>
        <w:ind w:left="0"/>
        <w:jc w:val="both"/>
      </w:pPr>
      <w:r>
        <w:rPr>
          <w:rFonts w:ascii="Times New Roman"/>
          <w:b w:val="false"/>
          <w:i w:val="false"/>
          <w:color w:val="000000"/>
          <w:sz w:val="28"/>
        </w:rPr>
        <w:t xml:space="preserve">                  обладминистрация    дополнить           иными </w:t>
      </w:r>
    </w:p>
    <w:p>
      <w:pPr>
        <w:spacing w:after="0"/>
        <w:ind w:left="0"/>
        <w:jc w:val="both"/>
      </w:pPr>
      <w:r>
        <w:rPr>
          <w:rFonts w:ascii="Times New Roman"/>
          <w:b w:val="false"/>
          <w:i w:val="false"/>
          <w:color w:val="000000"/>
          <w:sz w:val="28"/>
        </w:rPr>
        <w:t xml:space="preserve">                                      п, регулирующим     регулиру- </w:t>
      </w:r>
    </w:p>
    <w:p>
      <w:pPr>
        <w:spacing w:after="0"/>
        <w:ind w:left="0"/>
        <w:jc w:val="both"/>
      </w:pPr>
      <w:r>
        <w:rPr>
          <w:rFonts w:ascii="Times New Roman"/>
          <w:b w:val="false"/>
          <w:i w:val="false"/>
          <w:color w:val="000000"/>
          <w:sz w:val="28"/>
        </w:rPr>
        <w:t xml:space="preserve">                                      финансовое          ющими </w:t>
      </w:r>
    </w:p>
    <w:p>
      <w:pPr>
        <w:spacing w:after="0"/>
        <w:ind w:left="0"/>
        <w:jc w:val="both"/>
      </w:pPr>
      <w:r>
        <w:rPr>
          <w:rFonts w:ascii="Times New Roman"/>
          <w:b w:val="false"/>
          <w:i w:val="false"/>
          <w:color w:val="000000"/>
          <w:sz w:val="28"/>
        </w:rPr>
        <w:t xml:space="preserve">                                      отношение           документами </w:t>
      </w:r>
    </w:p>
    <w:p>
      <w:pPr>
        <w:spacing w:after="0"/>
        <w:ind w:left="0"/>
        <w:jc w:val="both"/>
      </w:pPr>
      <w:r>
        <w:rPr>
          <w:rFonts w:ascii="Times New Roman"/>
          <w:b w:val="false"/>
          <w:i w:val="false"/>
          <w:color w:val="000000"/>
          <w:sz w:val="28"/>
        </w:rPr>
        <w:t xml:space="preserve">                                      индивидуального </w:t>
      </w:r>
    </w:p>
    <w:p>
      <w:pPr>
        <w:spacing w:after="0"/>
        <w:ind w:left="0"/>
        <w:jc w:val="both"/>
      </w:pPr>
      <w:r>
        <w:rPr>
          <w:rFonts w:ascii="Times New Roman"/>
          <w:b w:val="false"/>
          <w:i w:val="false"/>
          <w:color w:val="000000"/>
          <w:sz w:val="28"/>
        </w:rPr>
        <w:t xml:space="preserve">                                      застройщика </w:t>
      </w:r>
    </w:p>
    <w:p>
      <w:pPr>
        <w:spacing w:after="0"/>
        <w:ind w:left="0"/>
        <w:jc w:val="both"/>
      </w:pPr>
      <w:r>
        <w:rPr>
          <w:rFonts w:ascii="Times New Roman"/>
          <w:b w:val="false"/>
          <w:i w:val="false"/>
          <w:color w:val="000000"/>
          <w:sz w:val="28"/>
        </w:rPr>
        <w:t xml:space="preserve">                                      и контролирующего </w:t>
      </w:r>
    </w:p>
    <w:p>
      <w:pPr>
        <w:spacing w:after="0"/>
        <w:ind w:left="0"/>
        <w:jc w:val="both"/>
      </w:pPr>
      <w:r>
        <w:rPr>
          <w:rFonts w:ascii="Times New Roman"/>
          <w:b w:val="false"/>
          <w:i w:val="false"/>
          <w:color w:val="000000"/>
          <w:sz w:val="28"/>
        </w:rPr>
        <w:t xml:space="preserve">                                      органа - </w:t>
      </w:r>
    </w:p>
    <w:p>
      <w:pPr>
        <w:spacing w:after="0"/>
        <w:ind w:left="0"/>
        <w:jc w:val="both"/>
      </w:pPr>
      <w:r>
        <w:rPr>
          <w:rFonts w:ascii="Times New Roman"/>
          <w:b w:val="false"/>
          <w:i w:val="false"/>
          <w:color w:val="000000"/>
          <w:sz w:val="28"/>
        </w:rPr>
        <w:t xml:space="preserve">                                      инспекции ГАСК </w:t>
      </w:r>
    </w:p>
    <w:p>
      <w:pPr>
        <w:spacing w:after="0"/>
        <w:ind w:left="0"/>
        <w:jc w:val="both"/>
      </w:pPr>
      <w:r>
        <w:rPr>
          <w:rFonts w:ascii="Times New Roman"/>
          <w:b w:val="false"/>
          <w:i w:val="false"/>
          <w:color w:val="000000"/>
          <w:sz w:val="28"/>
        </w:rPr>
        <w:t xml:space="preserve">                  - Кызылординский      Внести              На </w:t>
      </w:r>
    </w:p>
    <w:p>
      <w:pPr>
        <w:spacing w:after="0"/>
        <w:ind w:left="0"/>
        <w:jc w:val="both"/>
      </w:pPr>
      <w:r>
        <w:rPr>
          <w:rFonts w:ascii="Times New Roman"/>
          <w:b w:val="false"/>
          <w:i w:val="false"/>
          <w:color w:val="000000"/>
          <w:sz w:val="28"/>
        </w:rPr>
        <w:t xml:space="preserve">                 облстройкомитет      соответствующие   рассмотрении </w:t>
      </w:r>
    </w:p>
    <w:p>
      <w:pPr>
        <w:spacing w:after="0"/>
        <w:ind w:left="0"/>
        <w:jc w:val="both"/>
      </w:pPr>
      <w:r>
        <w:rPr>
          <w:rFonts w:ascii="Times New Roman"/>
          <w:b w:val="false"/>
          <w:i w:val="false"/>
          <w:color w:val="000000"/>
          <w:sz w:val="28"/>
        </w:rPr>
        <w:t xml:space="preserve">                                      дополнения в </w:t>
      </w:r>
    </w:p>
    <w:p>
      <w:pPr>
        <w:spacing w:after="0"/>
        <w:ind w:left="0"/>
        <w:jc w:val="both"/>
      </w:pPr>
      <w:r>
        <w:rPr>
          <w:rFonts w:ascii="Times New Roman"/>
          <w:b w:val="false"/>
          <w:i w:val="false"/>
          <w:color w:val="000000"/>
          <w:sz w:val="28"/>
        </w:rPr>
        <w:t xml:space="preserve">                                      Положения об единых </w:t>
      </w:r>
    </w:p>
    <w:p>
      <w:pPr>
        <w:spacing w:after="0"/>
        <w:ind w:left="0"/>
        <w:jc w:val="both"/>
      </w:pPr>
      <w:r>
        <w:rPr>
          <w:rFonts w:ascii="Times New Roman"/>
          <w:b w:val="false"/>
          <w:i w:val="false"/>
          <w:color w:val="000000"/>
          <w:sz w:val="28"/>
        </w:rPr>
        <w:t xml:space="preserve">                                      территориальных </w:t>
      </w:r>
    </w:p>
    <w:p>
      <w:pPr>
        <w:spacing w:after="0"/>
        <w:ind w:left="0"/>
        <w:jc w:val="both"/>
      </w:pPr>
      <w:r>
        <w:rPr>
          <w:rFonts w:ascii="Times New Roman"/>
          <w:b w:val="false"/>
          <w:i w:val="false"/>
          <w:color w:val="000000"/>
          <w:sz w:val="28"/>
        </w:rPr>
        <w:t xml:space="preserve">                                      подразделениях </w:t>
      </w:r>
    </w:p>
    <w:p>
      <w:pPr>
        <w:spacing w:after="0"/>
        <w:ind w:left="0"/>
        <w:jc w:val="both"/>
      </w:pPr>
      <w:r>
        <w:rPr>
          <w:rFonts w:ascii="Times New Roman"/>
          <w:b w:val="false"/>
          <w:i w:val="false"/>
          <w:color w:val="000000"/>
          <w:sz w:val="28"/>
        </w:rPr>
        <w:t xml:space="preserve">                                      Госархстройконтроля </w:t>
      </w:r>
    </w:p>
    <w:p>
      <w:pPr>
        <w:spacing w:after="0"/>
        <w:ind w:left="0"/>
        <w:jc w:val="both"/>
      </w:pPr>
      <w:r>
        <w:rPr>
          <w:rFonts w:ascii="Times New Roman"/>
          <w:b w:val="false"/>
          <w:i w:val="false"/>
          <w:color w:val="000000"/>
          <w:sz w:val="28"/>
        </w:rPr>
        <w:t xml:space="preserve">  34. Пункт 10.2.- Департамент          Пояснить смысл      Редакционно </w:t>
      </w:r>
    </w:p>
    <w:p>
      <w:pPr>
        <w:spacing w:after="0"/>
        <w:ind w:left="0"/>
        <w:jc w:val="both"/>
      </w:pPr>
      <w:r>
        <w:rPr>
          <w:rFonts w:ascii="Times New Roman"/>
          <w:b w:val="false"/>
          <w:i w:val="false"/>
          <w:color w:val="000000"/>
          <w:sz w:val="28"/>
        </w:rPr>
        <w:t xml:space="preserve">                 Госэкспертизы        корректировки       уточнено </w:t>
      </w:r>
    </w:p>
    <w:p>
      <w:pPr>
        <w:spacing w:after="0"/>
        <w:ind w:left="0"/>
        <w:jc w:val="both"/>
      </w:pPr>
      <w:r>
        <w:rPr>
          <w:rFonts w:ascii="Times New Roman"/>
          <w:b w:val="false"/>
          <w:i w:val="false"/>
          <w:color w:val="000000"/>
          <w:sz w:val="28"/>
        </w:rPr>
        <w:t xml:space="preserve">                 проектов при         генпланов </w:t>
      </w:r>
    </w:p>
    <w:p>
      <w:pPr>
        <w:spacing w:after="0"/>
        <w:ind w:left="0"/>
        <w:jc w:val="both"/>
      </w:pPr>
      <w:r>
        <w:rPr>
          <w:rFonts w:ascii="Times New Roman"/>
          <w:b w:val="false"/>
          <w:i w:val="false"/>
          <w:color w:val="000000"/>
          <w:sz w:val="28"/>
        </w:rPr>
        <w:t xml:space="preserve">                 Минстрое РК </w:t>
      </w:r>
    </w:p>
    <w:p>
      <w:pPr>
        <w:spacing w:after="0"/>
        <w:ind w:left="0"/>
        <w:jc w:val="both"/>
      </w:pPr>
      <w:r>
        <w:rPr>
          <w:rFonts w:ascii="Times New Roman"/>
          <w:b w:val="false"/>
          <w:i w:val="false"/>
          <w:color w:val="000000"/>
          <w:sz w:val="28"/>
        </w:rPr>
        <w:t xml:space="preserve">  35. Приложение 1 - Госкомзем          Исключить слова:    Принято </w:t>
      </w:r>
    </w:p>
    <w:p>
      <w:pPr>
        <w:spacing w:after="0"/>
        <w:ind w:left="0"/>
        <w:jc w:val="both"/>
      </w:pPr>
      <w:r>
        <w:rPr>
          <w:rFonts w:ascii="Times New Roman"/>
          <w:b w:val="false"/>
          <w:i w:val="false"/>
          <w:color w:val="000000"/>
          <w:sz w:val="28"/>
        </w:rPr>
        <w:t xml:space="preserve">                   Республики         "Подтверждается </w:t>
      </w:r>
    </w:p>
    <w:p>
      <w:pPr>
        <w:spacing w:after="0"/>
        <w:ind w:left="0"/>
        <w:jc w:val="both"/>
      </w:pPr>
      <w:r>
        <w:rPr>
          <w:rFonts w:ascii="Times New Roman"/>
          <w:b w:val="false"/>
          <w:i w:val="false"/>
          <w:color w:val="000000"/>
          <w:sz w:val="28"/>
        </w:rPr>
        <w:t xml:space="preserve">                   Казахстан          жилищно- </w:t>
      </w:r>
    </w:p>
    <w:p>
      <w:pPr>
        <w:spacing w:after="0"/>
        <w:ind w:left="0"/>
        <w:jc w:val="both"/>
      </w:pPr>
      <w:r>
        <w:rPr>
          <w:rFonts w:ascii="Times New Roman"/>
          <w:b w:val="false"/>
          <w:i w:val="false"/>
          <w:color w:val="000000"/>
          <w:sz w:val="28"/>
        </w:rPr>
        <w:t xml:space="preserve">                                      эксплуатационной </w:t>
      </w:r>
    </w:p>
    <w:p>
      <w:pPr>
        <w:spacing w:after="0"/>
        <w:ind w:left="0"/>
        <w:jc w:val="both"/>
      </w:pPr>
      <w:r>
        <w:rPr>
          <w:rFonts w:ascii="Times New Roman"/>
          <w:b w:val="false"/>
          <w:i w:val="false"/>
          <w:color w:val="000000"/>
          <w:sz w:val="28"/>
        </w:rPr>
        <w:t xml:space="preserve">                                      организацией" </w:t>
      </w:r>
    </w:p>
    <w:p>
      <w:pPr>
        <w:spacing w:after="0"/>
        <w:ind w:left="0"/>
        <w:jc w:val="both"/>
      </w:pPr>
      <w:r>
        <w:rPr>
          <w:rFonts w:ascii="Times New Roman"/>
          <w:b w:val="false"/>
          <w:i w:val="false"/>
          <w:color w:val="000000"/>
          <w:sz w:val="28"/>
        </w:rPr>
        <w:t xml:space="preserve">                 - Жамбылская           Исключить пункт     В условиях </w:t>
      </w:r>
    </w:p>
    <w:p>
      <w:pPr>
        <w:spacing w:after="0"/>
        <w:ind w:left="0"/>
        <w:jc w:val="both"/>
      </w:pPr>
      <w:r>
        <w:rPr>
          <w:rFonts w:ascii="Times New Roman"/>
          <w:b w:val="false"/>
          <w:i w:val="false"/>
          <w:color w:val="000000"/>
          <w:sz w:val="28"/>
        </w:rPr>
        <w:t xml:space="preserve">                 обладминистрация     указания района     перехода к </w:t>
      </w:r>
    </w:p>
    <w:p>
      <w:pPr>
        <w:spacing w:after="0"/>
        <w:ind w:left="0"/>
        <w:jc w:val="both"/>
      </w:pPr>
      <w:r>
        <w:rPr>
          <w:rFonts w:ascii="Times New Roman"/>
          <w:b w:val="false"/>
          <w:i w:val="false"/>
          <w:color w:val="000000"/>
          <w:sz w:val="28"/>
        </w:rPr>
        <w:t xml:space="preserve">                                      отвода, оставить    новым </w:t>
      </w:r>
    </w:p>
    <w:p>
      <w:pPr>
        <w:spacing w:after="0"/>
        <w:ind w:left="0"/>
        <w:jc w:val="both"/>
      </w:pPr>
      <w:r>
        <w:rPr>
          <w:rFonts w:ascii="Times New Roman"/>
          <w:b w:val="false"/>
          <w:i w:val="false"/>
          <w:color w:val="000000"/>
          <w:sz w:val="28"/>
        </w:rPr>
        <w:t xml:space="preserve">                                      право выбора и     общественно- </w:t>
      </w:r>
    </w:p>
    <w:p>
      <w:pPr>
        <w:spacing w:after="0"/>
        <w:ind w:left="0"/>
        <w:jc w:val="both"/>
      </w:pPr>
      <w:r>
        <w:rPr>
          <w:rFonts w:ascii="Times New Roman"/>
          <w:b w:val="false"/>
          <w:i w:val="false"/>
          <w:color w:val="000000"/>
          <w:sz w:val="28"/>
        </w:rPr>
        <w:t xml:space="preserve">                                      и согласованного  экономическим </w:t>
      </w:r>
    </w:p>
    <w:p>
      <w:pPr>
        <w:spacing w:after="0"/>
        <w:ind w:left="0"/>
        <w:jc w:val="both"/>
      </w:pPr>
      <w:r>
        <w:rPr>
          <w:rFonts w:ascii="Times New Roman"/>
          <w:b w:val="false"/>
          <w:i w:val="false"/>
          <w:color w:val="000000"/>
          <w:sz w:val="28"/>
        </w:rPr>
        <w:t xml:space="preserve">                                      предоставления      условиям </w:t>
      </w:r>
    </w:p>
    <w:p>
      <w:pPr>
        <w:spacing w:after="0"/>
        <w:ind w:left="0"/>
        <w:jc w:val="both"/>
      </w:pPr>
      <w:r>
        <w:rPr>
          <w:rFonts w:ascii="Times New Roman"/>
          <w:b w:val="false"/>
          <w:i w:val="false"/>
          <w:color w:val="000000"/>
          <w:sz w:val="28"/>
        </w:rPr>
        <w:t xml:space="preserve">                                      комиссии по       целесообразно </w:t>
      </w:r>
    </w:p>
    <w:p>
      <w:pPr>
        <w:spacing w:after="0"/>
        <w:ind w:left="0"/>
        <w:jc w:val="both"/>
      </w:pPr>
      <w:r>
        <w:rPr>
          <w:rFonts w:ascii="Times New Roman"/>
          <w:b w:val="false"/>
          <w:i w:val="false"/>
          <w:color w:val="000000"/>
          <w:sz w:val="28"/>
        </w:rPr>
        <w:t xml:space="preserve">                                      распределению и     расширять </w:t>
      </w:r>
    </w:p>
    <w:p>
      <w:pPr>
        <w:spacing w:after="0"/>
        <w:ind w:left="0"/>
        <w:jc w:val="both"/>
      </w:pPr>
      <w:r>
        <w:rPr>
          <w:rFonts w:ascii="Times New Roman"/>
          <w:b w:val="false"/>
          <w:i w:val="false"/>
          <w:color w:val="000000"/>
          <w:sz w:val="28"/>
        </w:rPr>
        <w:t xml:space="preserve">                                      закреплению         право </w:t>
      </w:r>
    </w:p>
    <w:p>
      <w:pPr>
        <w:spacing w:after="0"/>
        <w:ind w:left="0"/>
        <w:jc w:val="both"/>
      </w:pPr>
      <w:r>
        <w:rPr>
          <w:rFonts w:ascii="Times New Roman"/>
          <w:b w:val="false"/>
          <w:i w:val="false"/>
          <w:color w:val="000000"/>
          <w:sz w:val="28"/>
        </w:rPr>
        <w:t xml:space="preserve">                                      земельных           выбора за </w:t>
      </w:r>
    </w:p>
    <w:p>
      <w:pPr>
        <w:spacing w:after="0"/>
        <w:ind w:left="0"/>
        <w:jc w:val="both"/>
      </w:pPr>
      <w:r>
        <w:rPr>
          <w:rFonts w:ascii="Times New Roman"/>
          <w:b w:val="false"/>
          <w:i w:val="false"/>
          <w:color w:val="000000"/>
          <w:sz w:val="28"/>
        </w:rPr>
        <w:t xml:space="preserve">                                      участков           гражданином </w:t>
      </w:r>
    </w:p>
    <w:p>
      <w:pPr>
        <w:spacing w:after="0"/>
        <w:ind w:left="0"/>
        <w:jc w:val="both"/>
      </w:pPr>
      <w:r>
        <w:rPr>
          <w:rFonts w:ascii="Times New Roman"/>
          <w:b w:val="false"/>
          <w:i w:val="false"/>
          <w:color w:val="000000"/>
          <w:sz w:val="28"/>
        </w:rPr>
        <w:t xml:space="preserve">  36. Приложение 2 - Госкомзем          Приложение 2        Принято </w:t>
      </w:r>
    </w:p>
    <w:p>
      <w:pPr>
        <w:spacing w:after="0"/>
        <w:ind w:left="0"/>
        <w:jc w:val="both"/>
      </w:pPr>
      <w:r>
        <w:rPr>
          <w:rFonts w:ascii="Times New Roman"/>
          <w:b w:val="false"/>
          <w:i w:val="false"/>
          <w:color w:val="000000"/>
          <w:sz w:val="28"/>
        </w:rPr>
        <w:t xml:space="preserve">                   Республики         исключить из </w:t>
      </w:r>
    </w:p>
    <w:p>
      <w:pPr>
        <w:spacing w:after="0"/>
        <w:ind w:left="0"/>
        <w:jc w:val="both"/>
      </w:pPr>
      <w:r>
        <w:rPr>
          <w:rFonts w:ascii="Times New Roman"/>
          <w:b w:val="false"/>
          <w:i w:val="false"/>
          <w:color w:val="000000"/>
          <w:sz w:val="28"/>
        </w:rPr>
        <w:t xml:space="preserve">                   Казахстан          Правил </w:t>
      </w:r>
    </w:p>
    <w:p>
      <w:pPr>
        <w:spacing w:after="0"/>
        <w:ind w:left="0"/>
        <w:jc w:val="both"/>
      </w:pPr>
      <w:r>
        <w:rPr>
          <w:rFonts w:ascii="Times New Roman"/>
          <w:b w:val="false"/>
          <w:i w:val="false"/>
          <w:color w:val="000000"/>
          <w:sz w:val="28"/>
        </w:rPr>
        <w:t xml:space="preserve">  37. Предложения  - Министерство       В Правила           Будет </w:t>
      </w:r>
    </w:p>
    <w:p>
      <w:pPr>
        <w:spacing w:after="0"/>
        <w:ind w:left="0"/>
        <w:jc w:val="both"/>
      </w:pPr>
      <w:r>
        <w:rPr>
          <w:rFonts w:ascii="Times New Roman"/>
          <w:b w:val="false"/>
          <w:i w:val="false"/>
          <w:color w:val="000000"/>
          <w:sz w:val="28"/>
        </w:rPr>
        <w:t xml:space="preserve">                   здравоохранения    целесообразно   рассматриваться </w:t>
      </w:r>
    </w:p>
    <w:p>
      <w:pPr>
        <w:spacing w:after="0"/>
        <w:ind w:left="0"/>
        <w:jc w:val="both"/>
      </w:pPr>
      <w:r>
        <w:rPr>
          <w:rFonts w:ascii="Times New Roman"/>
          <w:b w:val="false"/>
          <w:i w:val="false"/>
          <w:color w:val="000000"/>
          <w:sz w:val="28"/>
        </w:rPr>
        <w:t xml:space="preserve">                   Республики         включить            в </w:t>
      </w:r>
    </w:p>
    <w:p>
      <w:pPr>
        <w:spacing w:after="0"/>
        <w:ind w:left="0"/>
        <w:jc w:val="both"/>
      </w:pPr>
      <w:r>
        <w:rPr>
          <w:rFonts w:ascii="Times New Roman"/>
          <w:b w:val="false"/>
          <w:i w:val="false"/>
          <w:color w:val="000000"/>
          <w:sz w:val="28"/>
        </w:rPr>
        <w:t xml:space="preserve">                   Казахстан          положения об        нормативной </w:t>
      </w:r>
    </w:p>
    <w:p>
      <w:pPr>
        <w:spacing w:after="0"/>
        <w:ind w:left="0"/>
        <w:jc w:val="both"/>
      </w:pPr>
      <w:r>
        <w:rPr>
          <w:rFonts w:ascii="Times New Roman"/>
          <w:b w:val="false"/>
          <w:i w:val="false"/>
          <w:color w:val="000000"/>
          <w:sz w:val="28"/>
        </w:rPr>
        <w:t xml:space="preserve">                                      организации        документации </w:t>
      </w:r>
    </w:p>
    <w:p>
      <w:pPr>
        <w:spacing w:after="0"/>
        <w:ind w:left="0"/>
        <w:jc w:val="both"/>
      </w:pPr>
      <w:r>
        <w:rPr>
          <w:rFonts w:ascii="Times New Roman"/>
          <w:b w:val="false"/>
          <w:i w:val="false"/>
          <w:color w:val="000000"/>
          <w:sz w:val="28"/>
        </w:rPr>
        <w:t xml:space="preserve">                                      водоснабжения, </w:t>
      </w:r>
    </w:p>
    <w:p>
      <w:pPr>
        <w:spacing w:after="0"/>
        <w:ind w:left="0"/>
        <w:jc w:val="both"/>
      </w:pPr>
      <w:r>
        <w:rPr>
          <w:rFonts w:ascii="Times New Roman"/>
          <w:b w:val="false"/>
          <w:i w:val="false"/>
          <w:color w:val="000000"/>
          <w:sz w:val="28"/>
        </w:rPr>
        <w:t xml:space="preserve">                                      озеленения, </w:t>
      </w:r>
    </w:p>
    <w:p>
      <w:pPr>
        <w:spacing w:after="0"/>
        <w:ind w:left="0"/>
        <w:jc w:val="both"/>
      </w:pPr>
      <w:r>
        <w:rPr>
          <w:rFonts w:ascii="Times New Roman"/>
          <w:b w:val="false"/>
          <w:i w:val="false"/>
          <w:color w:val="000000"/>
          <w:sz w:val="28"/>
        </w:rPr>
        <w:t xml:space="preserve">                                      санитарной очистки, </w:t>
      </w:r>
    </w:p>
    <w:p>
      <w:pPr>
        <w:spacing w:after="0"/>
        <w:ind w:left="0"/>
        <w:jc w:val="both"/>
      </w:pPr>
      <w:r>
        <w:rPr>
          <w:rFonts w:ascii="Times New Roman"/>
          <w:b w:val="false"/>
          <w:i w:val="false"/>
          <w:color w:val="000000"/>
          <w:sz w:val="28"/>
        </w:rPr>
        <w:t xml:space="preserve">                                      инсоляции и </w:t>
      </w:r>
    </w:p>
    <w:p>
      <w:pPr>
        <w:spacing w:after="0"/>
        <w:ind w:left="0"/>
        <w:jc w:val="both"/>
      </w:pPr>
      <w:r>
        <w:rPr>
          <w:rFonts w:ascii="Times New Roman"/>
          <w:b w:val="false"/>
          <w:i w:val="false"/>
          <w:color w:val="000000"/>
          <w:sz w:val="28"/>
        </w:rPr>
        <w:t xml:space="preserve">                                      регламентировать </w:t>
      </w:r>
    </w:p>
    <w:p>
      <w:pPr>
        <w:spacing w:after="0"/>
        <w:ind w:left="0"/>
        <w:jc w:val="both"/>
      </w:pPr>
      <w:r>
        <w:rPr>
          <w:rFonts w:ascii="Times New Roman"/>
          <w:b w:val="false"/>
          <w:i w:val="false"/>
          <w:color w:val="000000"/>
          <w:sz w:val="28"/>
        </w:rPr>
        <w:t xml:space="preserve">                                      разрывы </w:t>
      </w:r>
    </w:p>
    <w:p>
      <w:pPr>
        <w:spacing w:after="0"/>
        <w:ind w:left="0"/>
        <w:jc w:val="both"/>
      </w:pPr>
      <w:r>
        <w:rPr>
          <w:rFonts w:ascii="Times New Roman"/>
          <w:b w:val="false"/>
          <w:i w:val="false"/>
          <w:color w:val="000000"/>
          <w:sz w:val="28"/>
        </w:rPr>
        <w:t xml:space="preserve">                                      хозяйственно- </w:t>
      </w:r>
    </w:p>
    <w:p>
      <w:pPr>
        <w:spacing w:after="0"/>
        <w:ind w:left="0"/>
        <w:jc w:val="both"/>
      </w:pPr>
      <w:r>
        <w:rPr>
          <w:rFonts w:ascii="Times New Roman"/>
          <w:b w:val="false"/>
          <w:i w:val="false"/>
          <w:color w:val="000000"/>
          <w:sz w:val="28"/>
        </w:rPr>
        <w:t xml:space="preserve">                                      бытовых построек </w:t>
      </w:r>
    </w:p>
    <w:p>
      <w:pPr>
        <w:spacing w:after="0"/>
        <w:ind w:left="0"/>
        <w:jc w:val="both"/>
      </w:pPr>
      <w:r>
        <w:rPr>
          <w:rFonts w:ascii="Times New Roman"/>
          <w:b w:val="false"/>
          <w:i w:val="false"/>
          <w:color w:val="000000"/>
          <w:sz w:val="28"/>
        </w:rPr>
        <w:t xml:space="preserve">                                      и объектов от </w:t>
      </w:r>
    </w:p>
    <w:p>
      <w:pPr>
        <w:spacing w:after="0"/>
        <w:ind w:left="0"/>
        <w:jc w:val="both"/>
      </w:pPr>
      <w:r>
        <w:rPr>
          <w:rFonts w:ascii="Times New Roman"/>
          <w:b w:val="false"/>
          <w:i w:val="false"/>
          <w:color w:val="000000"/>
          <w:sz w:val="28"/>
        </w:rPr>
        <w:t xml:space="preserve">                                      жилых домов </w:t>
      </w:r>
    </w:p>
    <w:p>
      <w:pPr>
        <w:spacing w:after="0"/>
        <w:ind w:left="0"/>
        <w:jc w:val="both"/>
      </w:pPr>
      <w:r>
        <w:rPr>
          <w:rFonts w:ascii="Times New Roman"/>
          <w:b w:val="false"/>
          <w:i w:val="false"/>
          <w:color w:val="000000"/>
          <w:sz w:val="28"/>
        </w:rPr>
        <w:t xml:space="preserve">                 - Министерство         Рассмотреть, как    Разработка </w:t>
      </w:r>
    </w:p>
    <w:p>
      <w:pPr>
        <w:spacing w:after="0"/>
        <w:ind w:left="0"/>
        <w:jc w:val="both"/>
      </w:pPr>
      <w:r>
        <w:rPr>
          <w:rFonts w:ascii="Times New Roman"/>
          <w:b w:val="false"/>
          <w:i w:val="false"/>
          <w:color w:val="000000"/>
          <w:sz w:val="28"/>
        </w:rPr>
        <w:t xml:space="preserve">                 экологии и           вариант,            Правил </w:t>
      </w:r>
    </w:p>
    <w:p>
      <w:pPr>
        <w:spacing w:after="0"/>
        <w:ind w:left="0"/>
        <w:jc w:val="both"/>
      </w:pPr>
      <w:r>
        <w:rPr>
          <w:rFonts w:ascii="Times New Roman"/>
          <w:b w:val="false"/>
          <w:i w:val="false"/>
          <w:color w:val="000000"/>
          <w:sz w:val="28"/>
        </w:rPr>
        <w:t xml:space="preserve">                 биоресурсов          возможность         исходит </w:t>
      </w:r>
    </w:p>
    <w:p>
      <w:pPr>
        <w:spacing w:after="0"/>
        <w:ind w:left="0"/>
        <w:jc w:val="both"/>
      </w:pPr>
      <w:r>
        <w:rPr>
          <w:rFonts w:ascii="Times New Roman"/>
          <w:b w:val="false"/>
          <w:i w:val="false"/>
          <w:color w:val="000000"/>
          <w:sz w:val="28"/>
        </w:rPr>
        <w:t xml:space="preserve">                 Республики           внесения            из </w:t>
      </w:r>
    </w:p>
    <w:p>
      <w:pPr>
        <w:spacing w:after="0"/>
        <w:ind w:left="0"/>
        <w:jc w:val="both"/>
      </w:pPr>
      <w:r>
        <w:rPr>
          <w:rFonts w:ascii="Times New Roman"/>
          <w:b w:val="false"/>
          <w:i w:val="false"/>
          <w:color w:val="000000"/>
          <w:sz w:val="28"/>
        </w:rPr>
        <w:t xml:space="preserve">                 Казахстан            необходимых         мероприятий </w:t>
      </w:r>
    </w:p>
    <w:p>
      <w:pPr>
        <w:spacing w:after="0"/>
        <w:ind w:left="0"/>
        <w:jc w:val="both"/>
      </w:pPr>
      <w:r>
        <w:rPr>
          <w:rFonts w:ascii="Times New Roman"/>
          <w:b w:val="false"/>
          <w:i w:val="false"/>
          <w:color w:val="000000"/>
          <w:sz w:val="28"/>
        </w:rPr>
        <w:t xml:space="preserve">                                      дополнений и        по </w:t>
      </w:r>
    </w:p>
    <w:p>
      <w:pPr>
        <w:spacing w:after="0"/>
        <w:ind w:left="0"/>
        <w:jc w:val="both"/>
      </w:pPr>
      <w:r>
        <w:rPr>
          <w:rFonts w:ascii="Times New Roman"/>
          <w:b w:val="false"/>
          <w:i w:val="false"/>
          <w:color w:val="000000"/>
          <w:sz w:val="28"/>
        </w:rPr>
        <w:t xml:space="preserve">                                      изменений в уже     реализации </w:t>
      </w:r>
    </w:p>
    <w:p>
      <w:pPr>
        <w:spacing w:after="0"/>
        <w:ind w:left="0"/>
        <w:jc w:val="both"/>
      </w:pPr>
      <w:r>
        <w:rPr>
          <w:rFonts w:ascii="Times New Roman"/>
          <w:b w:val="false"/>
          <w:i w:val="false"/>
          <w:color w:val="000000"/>
          <w:sz w:val="28"/>
        </w:rPr>
        <w:t xml:space="preserve">                                      действующие акты    названного </w:t>
      </w:r>
    </w:p>
    <w:p>
      <w:pPr>
        <w:spacing w:after="0"/>
        <w:ind w:left="0"/>
        <w:jc w:val="both"/>
      </w:pPr>
      <w:r>
        <w:rPr>
          <w:rFonts w:ascii="Times New Roman"/>
          <w:b w:val="false"/>
          <w:i w:val="false"/>
          <w:color w:val="000000"/>
          <w:sz w:val="28"/>
        </w:rPr>
        <w:t xml:space="preserve">                                      в соответствии с    Закона </w:t>
      </w:r>
    </w:p>
    <w:p>
      <w:pPr>
        <w:spacing w:after="0"/>
        <w:ind w:left="0"/>
        <w:jc w:val="both"/>
      </w:pPr>
      <w:r>
        <w:rPr>
          <w:rFonts w:ascii="Times New Roman"/>
          <w:b w:val="false"/>
          <w:i w:val="false"/>
          <w:color w:val="000000"/>
          <w:sz w:val="28"/>
        </w:rPr>
        <w:t xml:space="preserve">                                      Законом Республики </w:t>
      </w:r>
    </w:p>
    <w:p>
      <w:pPr>
        <w:spacing w:after="0"/>
        <w:ind w:left="0"/>
        <w:jc w:val="both"/>
      </w:pPr>
      <w:r>
        <w:rPr>
          <w:rFonts w:ascii="Times New Roman"/>
          <w:b w:val="false"/>
          <w:i w:val="false"/>
          <w:color w:val="000000"/>
          <w:sz w:val="28"/>
        </w:rPr>
        <w:t xml:space="preserve">                                      Казахстан "Об </w:t>
      </w:r>
    </w:p>
    <w:p>
      <w:pPr>
        <w:spacing w:after="0"/>
        <w:ind w:left="0"/>
        <w:jc w:val="both"/>
      </w:pPr>
      <w:r>
        <w:rPr>
          <w:rFonts w:ascii="Times New Roman"/>
          <w:b w:val="false"/>
          <w:i w:val="false"/>
          <w:color w:val="000000"/>
          <w:sz w:val="28"/>
        </w:rPr>
        <w:t xml:space="preserve">                                      индивидуальном </w:t>
      </w:r>
    </w:p>
    <w:p>
      <w:pPr>
        <w:spacing w:after="0"/>
        <w:ind w:left="0"/>
        <w:jc w:val="both"/>
      </w:pPr>
      <w:r>
        <w:rPr>
          <w:rFonts w:ascii="Times New Roman"/>
          <w:b w:val="false"/>
          <w:i w:val="false"/>
          <w:color w:val="000000"/>
          <w:sz w:val="28"/>
        </w:rPr>
        <w:t xml:space="preserve">                                      жилищном </w:t>
      </w:r>
    </w:p>
    <w:p>
      <w:pPr>
        <w:spacing w:after="0"/>
        <w:ind w:left="0"/>
        <w:jc w:val="both"/>
      </w:pPr>
      <w:r>
        <w:rPr>
          <w:rFonts w:ascii="Times New Roman"/>
          <w:b w:val="false"/>
          <w:i w:val="false"/>
          <w:color w:val="000000"/>
          <w:sz w:val="28"/>
        </w:rPr>
        <w:t xml:space="preserve">                                      строительстве", </w:t>
      </w:r>
    </w:p>
    <w:p>
      <w:pPr>
        <w:spacing w:after="0"/>
        <w:ind w:left="0"/>
        <w:jc w:val="both"/>
      </w:pPr>
      <w:r>
        <w:rPr>
          <w:rFonts w:ascii="Times New Roman"/>
          <w:b w:val="false"/>
          <w:i w:val="false"/>
          <w:color w:val="000000"/>
          <w:sz w:val="28"/>
        </w:rPr>
        <w:t xml:space="preserve">                                      утвердить их в </w:t>
      </w:r>
    </w:p>
    <w:p>
      <w:pPr>
        <w:spacing w:after="0"/>
        <w:ind w:left="0"/>
        <w:jc w:val="both"/>
      </w:pPr>
      <w:r>
        <w:rPr>
          <w:rFonts w:ascii="Times New Roman"/>
          <w:b w:val="false"/>
          <w:i w:val="false"/>
          <w:color w:val="000000"/>
          <w:sz w:val="28"/>
        </w:rPr>
        <w:t xml:space="preserve">                                      установленном </w:t>
      </w:r>
    </w:p>
    <w:p>
      <w:pPr>
        <w:spacing w:after="0"/>
        <w:ind w:left="0"/>
        <w:jc w:val="both"/>
      </w:pPr>
      <w:r>
        <w:rPr>
          <w:rFonts w:ascii="Times New Roman"/>
          <w:b w:val="false"/>
          <w:i w:val="false"/>
          <w:color w:val="000000"/>
          <w:sz w:val="28"/>
        </w:rPr>
        <w:t xml:space="preserve">                                      порядке </w:t>
      </w:r>
    </w:p>
    <w:p>
      <w:pPr>
        <w:spacing w:after="0"/>
        <w:ind w:left="0"/>
        <w:jc w:val="both"/>
      </w:pPr>
      <w:r>
        <w:rPr>
          <w:rFonts w:ascii="Times New Roman"/>
          <w:b w:val="false"/>
          <w:i w:val="false"/>
          <w:color w:val="000000"/>
          <w:sz w:val="28"/>
        </w:rPr>
        <w:t xml:space="preserve">                 - Талдыкорганский      Объединить          Частично </w:t>
      </w:r>
    </w:p>
    <w:p>
      <w:pPr>
        <w:spacing w:after="0"/>
        <w:ind w:left="0"/>
        <w:jc w:val="both"/>
      </w:pPr>
      <w:r>
        <w:rPr>
          <w:rFonts w:ascii="Times New Roman"/>
          <w:b w:val="false"/>
          <w:i w:val="false"/>
          <w:color w:val="000000"/>
          <w:sz w:val="28"/>
        </w:rPr>
        <w:t xml:space="preserve">                 облстройкомитет      настоящие Правила   последняя </w:t>
      </w:r>
    </w:p>
    <w:p>
      <w:pPr>
        <w:spacing w:after="0"/>
        <w:ind w:left="0"/>
        <w:jc w:val="both"/>
      </w:pPr>
      <w:r>
        <w:rPr>
          <w:rFonts w:ascii="Times New Roman"/>
          <w:b w:val="false"/>
          <w:i w:val="false"/>
          <w:color w:val="000000"/>
          <w:sz w:val="28"/>
        </w:rPr>
        <w:t xml:space="preserve">                                      с "Порядком         редакция </w:t>
      </w:r>
    </w:p>
    <w:p>
      <w:pPr>
        <w:spacing w:after="0"/>
        <w:ind w:left="0"/>
        <w:jc w:val="both"/>
      </w:pPr>
      <w:r>
        <w:rPr>
          <w:rFonts w:ascii="Times New Roman"/>
          <w:b w:val="false"/>
          <w:i w:val="false"/>
          <w:color w:val="000000"/>
          <w:sz w:val="28"/>
        </w:rPr>
        <w:t xml:space="preserve">                                      приемки в           Правил </w:t>
      </w:r>
    </w:p>
    <w:p>
      <w:pPr>
        <w:spacing w:after="0"/>
        <w:ind w:left="0"/>
        <w:jc w:val="both"/>
      </w:pPr>
      <w:r>
        <w:rPr>
          <w:rFonts w:ascii="Times New Roman"/>
          <w:b w:val="false"/>
          <w:i w:val="false"/>
          <w:color w:val="000000"/>
          <w:sz w:val="28"/>
        </w:rPr>
        <w:t xml:space="preserve">                                      эксплуатацию        отвечает </w:t>
      </w:r>
    </w:p>
    <w:p>
      <w:pPr>
        <w:spacing w:after="0"/>
        <w:ind w:left="0"/>
        <w:jc w:val="both"/>
      </w:pPr>
      <w:r>
        <w:rPr>
          <w:rFonts w:ascii="Times New Roman"/>
          <w:b w:val="false"/>
          <w:i w:val="false"/>
          <w:color w:val="000000"/>
          <w:sz w:val="28"/>
        </w:rPr>
        <w:t xml:space="preserve">                                      приемочными         этому </w:t>
      </w:r>
    </w:p>
    <w:p>
      <w:pPr>
        <w:spacing w:after="0"/>
        <w:ind w:left="0"/>
        <w:jc w:val="both"/>
      </w:pPr>
      <w:r>
        <w:rPr>
          <w:rFonts w:ascii="Times New Roman"/>
          <w:b w:val="false"/>
          <w:i w:val="false"/>
          <w:color w:val="000000"/>
          <w:sz w:val="28"/>
        </w:rPr>
        <w:t xml:space="preserve">                                      комиссиями </w:t>
      </w:r>
    </w:p>
    <w:p>
      <w:pPr>
        <w:spacing w:after="0"/>
        <w:ind w:left="0"/>
        <w:jc w:val="both"/>
      </w:pPr>
      <w:r>
        <w:rPr>
          <w:rFonts w:ascii="Times New Roman"/>
          <w:b w:val="false"/>
          <w:i w:val="false"/>
          <w:color w:val="000000"/>
          <w:sz w:val="28"/>
        </w:rPr>
        <w:t xml:space="preserve">                                      законченных </w:t>
      </w:r>
    </w:p>
    <w:p>
      <w:pPr>
        <w:spacing w:after="0"/>
        <w:ind w:left="0"/>
        <w:jc w:val="both"/>
      </w:pPr>
      <w:r>
        <w:rPr>
          <w:rFonts w:ascii="Times New Roman"/>
          <w:b w:val="false"/>
          <w:i w:val="false"/>
          <w:color w:val="000000"/>
          <w:sz w:val="28"/>
        </w:rPr>
        <w:t xml:space="preserve">                                      строительством </w:t>
      </w:r>
    </w:p>
    <w:p>
      <w:pPr>
        <w:spacing w:after="0"/>
        <w:ind w:left="0"/>
        <w:jc w:val="both"/>
      </w:pPr>
      <w:r>
        <w:rPr>
          <w:rFonts w:ascii="Times New Roman"/>
          <w:b w:val="false"/>
          <w:i w:val="false"/>
          <w:color w:val="000000"/>
          <w:sz w:val="28"/>
        </w:rPr>
        <w:t xml:space="preserve">                                      индивидуальных </w:t>
      </w:r>
    </w:p>
    <w:p>
      <w:pPr>
        <w:spacing w:after="0"/>
        <w:ind w:left="0"/>
        <w:jc w:val="both"/>
      </w:pPr>
      <w:r>
        <w:rPr>
          <w:rFonts w:ascii="Times New Roman"/>
          <w:b w:val="false"/>
          <w:i w:val="false"/>
          <w:color w:val="000000"/>
          <w:sz w:val="28"/>
        </w:rPr>
        <w:t xml:space="preserve">                                      жилых домов </w:t>
      </w:r>
    </w:p>
    <w:p>
      <w:pPr>
        <w:spacing w:after="0"/>
        <w:ind w:left="0"/>
        <w:jc w:val="both"/>
      </w:pPr>
      <w:r>
        <w:rPr>
          <w:rFonts w:ascii="Times New Roman"/>
          <w:b w:val="false"/>
          <w:i w:val="false"/>
          <w:color w:val="000000"/>
          <w:sz w:val="28"/>
        </w:rPr>
        <w:t xml:space="preserve">                 - Ведущее управление   Настоящий проект    В проекте </w:t>
      </w:r>
    </w:p>
    <w:p>
      <w:pPr>
        <w:spacing w:after="0"/>
        <w:ind w:left="0"/>
        <w:jc w:val="both"/>
      </w:pPr>
      <w:r>
        <w:rPr>
          <w:rFonts w:ascii="Times New Roman"/>
          <w:b w:val="false"/>
          <w:i w:val="false"/>
          <w:color w:val="000000"/>
          <w:sz w:val="28"/>
        </w:rPr>
        <w:t xml:space="preserve">                 жилищно-гражданских, документа полностью получили </w:t>
      </w:r>
    </w:p>
    <w:p>
      <w:pPr>
        <w:spacing w:after="0"/>
        <w:ind w:left="0"/>
        <w:jc w:val="both"/>
      </w:pPr>
      <w:r>
        <w:rPr>
          <w:rFonts w:ascii="Times New Roman"/>
          <w:b w:val="false"/>
          <w:i w:val="false"/>
          <w:color w:val="000000"/>
          <w:sz w:val="28"/>
        </w:rPr>
        <w:t xml:space="preserve">                 промышленных и       дублирует "Порядок  отражение </w:t>
      </w:r>
    </w:p>
    <w:p>
      <w:pPr>
        <w:spacing w:after="0"/>
        <w:ind w:left="0"/>
        <w:jc w:val="both"/>
      </w:pPr>
      <w:r>
        <w:rPr>
          <w:rFonts w:ascii="Times New Roman"/>
          <w:b w:val="false"/>
          <w:i w:val="false"/>
          <w:color w:val="000000"/>
          <w:sz w:val="28"/>
        </w:rPr>
        <w:t xml:space="preserve">                 инженерных систем    приемки в           положения </w:t>
      </w:r>
    </w:p>
    <w:p>
      <w:pPr>
        <w:spacing w:after="0"/>
        <w:ind w:left="0"/>
        <w:jc w:val="both"/>
      </w:pPr>
      <w:r>
        <w:rPr>
          <w:rFonts w:ascii="Times New Roman"/>
          <w:b w:val="false"/>
          <w:i w:val="false"/>
          <w:color w:val="000000"/>
          <w:sz w:val="28"/>
        </w:rPr>
        <w:t xml:space="preserve">                 Минстроя             эксплуатацию..."    принятых </w:t>
      </w:r>
    </w:p>
    <w:p>
      <w:pPr>
        <w:spacing w:after="0"/>
        <w:ind w:left="0"/>
        <w:jc w:val="both"/>
      </w:pPr>
      <w:r>
        <w:rPr>
          <w:rFonts w:ascii="Times New Roman"/>
          <w:b w:val="false"/>
          <w:i w:val="false"/>
          <w:color w:val="000000"/>
          <w:sz w:val="28"/>
        </w:rPr>
        <w:t xml:space="preserve">                                                          градорегу- </w:t>
      </w:r>
    </w:p>
    <w:p>
      <w:pPr>
        <w:spacing w:after="0"/>
        <w:ind w:left="0"/>
        <w:jc w:val="both"/>
      </w:pPr>
      <w:r>
        <w:rPr>
          <w:rFonts w:ascii="Times New Roman"/>
          <w:b w:val="false"/>
          <w:i w:val="false"/>
          <w:color w:val="000000"/>
          <w:sz w:val="28"/>
        </w:rPr>
        <w:t xml:space="preserve">                                                          лирующих </w:t>
      </w:r>
    </w:p>
    <w:p>
      <w:pPr>
        <w:spacing w:after="0"/>
        <w:ind w:left="0"/>
        <w:jc w:val="both"/>
      </w:pPr>
      <w:r>
        <w:rPr>
          <w:rFonts w:ascii="Times New Roman"/>
          <w:b w:val="false"/>
          <w:i w:val="false"/>
          <w:color w:val="000000"/>
          <w:sz w:val="28"/>
        </w:rPr>
        <w:t xml:space="preserve">                                                         документов </w:t>
      </w:r>
    </w:p>
    <w:p>
      <w:pPr>
        <w:spacing w:after="0"/>
        <w:ind w:left="0"/>
        <w:jc w:val="both"/>
      </w:pPr>
      <w:r>
        <w:rPr>
          <w:rFonts w:ascii="Times New Roman"/>
          <w:b w:val="false"/>
          <w:i w:val="false"/>
          <w:color w:val="000000"/>
          <w:sz w:val="28"/>
        </w:rPr>
        <w:t xml:space="preserve">                 - Департамент          Дополнить пунктом:  Внесено с </w:t>
      </w:r>
    </w:p>
    <w:p>
      <w:pPr>
        <w:spacing w:after="0"/>
        <w:ind w:left="0"/>
        <w:jc w:val="both"/>
      </w:pPr>
      <w:r>
        <w:rPr>
          <w:rFonts w:ascii="Times New Roman"/>
          <w:b w:val="false"/>
          <w:i w:val="false"/>
          <w:color w:val="000000"/>
          <w:sz w:val="28"/>
        </w:rPr>
        <w:t xml:space="preserve">                 Госархстройконтроля  "При оформлении    редакционным </w:t>
      </w:r>
    </w:p>
    <w:p>
      <w:pPr>
        <w:spacing w:after="0"/>
        <w:ind w:left="0"/>
        <w:jc w:val="both"/>
      </w:pPr>
      <w:r>
        <w:rPr>
          <w:rFonts w:ascii="Times New Roman"/>
          <w:b w:val="false"/>
          <w:i w:val="false"/>
          <w:color w:val="000000"/>
          <w:sz w:val="28"/>
        </w:rPr>
        <w:t xml:space="preserve">                 при Минстрое РК      документации на     уточнением </w:t>
      </w:r>
    </w:p>
    <w:p>
      <w:pPr>
        <w:spacing w:after="0"/>
        <w:ind w:left="0"/>
        <w:jc w:val="both"/>
      </w:pPr>
      <w:r>
        <w:rPr>
          <w:rFonts w:ascii="Times New Roman"/>
          <w:b w:val="false"/>
          <w:i w:val="false"/>
          <w:color w:val="000000"/>
          <w:sz w:val="28"/>
        </w:rPr>
        <w:t xml:space="preserve">                                      строительство </w:t>
      </w:r>
    </w:p>
    <w:p>
      <w:pPr>
        <w:spacing w:after="0"/>
        <w:ind w:left="0"/>
        <w:jc w:val="both"/>
      </w:pPr>
      <w:r>
        <w:rPr>
          <w:rFonts w:ascii="Times New Roman"/>
          <w:b w:val="false"/>
          <w:i w:val="false"/>
          <w:color w:val="000000"/>
          <w:sz w:val="28"/>
        </w:rPr>
        <w:t xml:space="preserve">                                      индивидуального </w:t>
      </w:r>
    </w:p>
    <w:p>
      <w:pPr>
        <w:spacing w:after="0"/>
        <w:ind w:left="0"/>
        <w:jc w:val="both"/>
      </w:pPr>
      <w:r>
        <w:rPr>
          <w:rFonts w:ascii="Times New Roman"/>
          <w:b w:val="false"/>
          <w:i w:val="false"/>
          <w:color w:val="000000"/>
          <w:sz w:val="28"/>
        </w:rPr>
        <w:t xml:space="preserve">                                      жилого дома, </w:t>
      </w:r>
    </w:p>
    <w:p>
      <w:pPr>
        <w:spacing w:after="0"/>
        <w:ind w:left="0"/>
        <w:jc w:val="both"/>
      </w:pPr>
      <w:r>
        <w:rPr>
          <w:rFonts w:ascii="Times New Roman"/>
          <w:b w:val="false"/>
          <w:i w:val="false"/>
          <w:color w:val="000000"/>
          <w:sz w:val="28"/>
        </w:rPr>
        <w:t xml:space="preserve">                                      хозяйственно- </w:t>
      </w:r>
    </w:p>
    <w:p>
      <w:pPr>
        <w:spacing w:after="0"/>
        <w:ind w:left="0"/>
        <w:jc w:val="both"/>
      </w:pPr>
      <w:r>
        <w:rPr>
          <w:rFonts w:ascii="Times New Roman"/>
          <w:b w:val="false"/>
          <w:i w:val="false"/>
          <w:color w:val="000000"/>
          <w:sz w:val="28"/>
        </w:rPr>
        <w:t xml:space="preserve">                                      бытовых строений </w:t>
      </w:r>
    </w:p>
    <w:p>
      <w:pPr>
        <w:spacing w:after="0"/>
        <w:ind w:left="0"/>
        <w:jc w:val="both"/>
      </w:pPr>
      <w:r>
        <w:rPr>
          <w:rFonts w:ascii="Times New Roman"/>
          <w:b w:val="false"/>
          <w:i w:val="false"/>
          <w:color w:val="000000"/>
          <w:sz w:val="28"/>
        </w:rPr>
        <w:t xml:space="preserve">                                      и другие услуги, </w:t>
      </w:r>
    </w:p>
    <w:p>
      <w:pPr>
        <w:spacing w:after="0"/>
        <w:ind w:left="0"/>
        <w:jc w:val="both"/>
      </w:pPr>
      <w:r>
        <w:rPr>
          <w:rFonts w:ascii="Times New Roman"/>
          <w:b w:val="false"/>
          <w:i w:val="false"/>
          <w:color w:val="000000"/>
          <w:sz w:val="28"/>
        </w:rPr>
        <w:t xml:space="preserve">                                      оказываемые органами </w:t>
      </w:r>
    </w:p>
    <w:p>
      <w:pPr>
        <w:spacing w:after="0"/>
        <w:ind w:left="0"/>
        <w:jc w:val="both"/>
      </w:pPr>
      <w:r>
        <w:rPr>
          <w:rFonts w:ascii="Times New Roman"/>
          <w:b w:val="false"/>
          <w:i w:val="false"/>
          <w:color w:val="000000"/>
          <w:sz w:val="28"/>
        </w:rPr>
        <w:t xml:space="preserve">                                      архитектуры и </w:t>
      </w:r>
    </w:p>
    <w:p>
      <w:pPr>
        <w:spacing w:after="0"/>
        <w:ind w:left="0"/>
        <w:jc w:val="both"/>
      </w:pPr>
      <w:r>
        <w:rPr>
          <w:rFonts w:ascii="Times New Roman"/>
          <w:b w:val="false"/>
          <w:i w:val="false"/>
          <w:color w:val="000000"/>
          <w:sz w:val="28"/>
        </w:rPr>
        <w:t xml:space="preserve">                                      градостроительства, </w:t>
      </w:r>
    </w:p>
    <w:p>
      <w:pPr>
        <w:spacing w:after="0"/>
        <w:ind w:left="0"/>
        <w:jc w:val="both"/>
      </w:pPr>
      <w:r>
        <w:rPr>
          <w:rFonts w:ascii="Times New Roman"/>
          <w:b w:val="false"/>
          <w:i w:val="false"/>
          <w:color w:val="000000"/>
          <w:sz w:val="28"/>
        </w:rPr>
        <w:t xml:space="preserve">                                      выполняются на </w:t>
      </w:r>
    </w:p>
    <w:p>
      <w:pPr>
        <w:spacing w:after="0"/>
        <w:ind w:left="0"/>
        <w:jc w:val="both"/>
      </w:pPr>
      <w:r>
        <w:rPr>
          <w:rFonts w:ascii="Times New Roman"/>
          <w:b w:val="false"/>
          <w:i w:val="false"/>
          <w:color w:val="000000"/>
          <w:sz w:val="28"/>
        </w:rPr>
        <w:t xml:space="preserve">                                      хозрасчетной основе </w:t>
      </w:r>
    </w:p>
    <w:p>
      <w:pPr>
        <w:spacing w:after="0"/>
        <w:ind w:left="0"/>
        <w:jc w:val="both"/>
      </w:pPr>
      <w:r>
        <w:rPr>
          <w:rFonts w:ascii="Times New Roman"/>
          <w:b w:val="false"/>
          <w:i w:val="false"/>
          <w:color w:val="000000"/>
          <w:sz w:val="28"/>
        </w:rPr>
        <w:t xml:space="preserve">                                       Министерство строительства, </w:t>
      </w:r>
    </w:p>
    <w:p>
      <w:pPr>
        <w:spacing w:after="0"/>
        <w:ind w:left="0"/>
        <w:jc w:val="both"/>
      </w:pPr>
      <w:r>
        <w:rPr>
          <w:rFonts w:ascii="Times New Roman"/>
          <w:b w:val="false"/>
          <w:i w:val="false"/>
          <w:color w:val="000000"/>
          <w:sz w:val="28"/>
        </w:rPr>
        <w:t xml:space="preserve">                                       жилья и застройки территорий </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