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5359" w14:textId="c795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приватизации Управлений (отделов) рабочего 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Государственного комитета Республики Казахстан по управлению госимуществом от 18 апреля 1996 г. N 310 и Государственного комитета Республики Казахстан по приватизации и от 16 апреля 1996 г. N 142. Зарегистрировано в Министерстве юстиции Республики Казахстан 9.08.1996 г.  N 190. Отменено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 "О приватизации" от 23 декабря 1995 года и в целях приведения в соответствие с Указом нормативных актов, регулирующих приватизацию Управлений (отделов) рабочего снабжения, Государственный комитет по управлению государственным имуществом и Государственный комитет Республики Казахстан по приватизации постановляют: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приватизации Управлений (отделов) рабочего снабжения.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Положение "О порядке приватизации Управлений (отделов) рабочего снабжения", утвержденное постановлением Государственного комитета по государственному имуществу N 270 от 28 ноября 1994 года с изменениями и дополнениями N 44 от 15 февраля 1995 года и N 46 от 22 июня 1995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Смирнова А.В. и Заместителя Председателя Государственного комитета Республики Казахстан по приватизации Сарабекову Т.С.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Председатель                Председатель Государственного комитета Государственного комитета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 по управлению госимуществом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 приватизации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совместному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 управлению госимуществом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18 апреля 1996 г. N 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16 апреля 1996 г. N 142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</w:t>
      </w:r>
      <w:r>
        <w:rPr>
          <w:rFonts w:ascii="Times New Roman"/>
          <w:b/>
          <w:i w:val="false"/>
          <w:color w:val="000080"/>
          <w:sz w:val="28"/>
        </w:rPr>
        <w:t xml:space="preserve">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о порядке приватизации Управлений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 (Отделов) рабочего снабжения </w:t>
      </w:r>
      <w:r>
        <w:rPr>
          <w:rFonts w:ascii="Times New Roman"/>
          <w:b w:val="false"/>
          <w:i/>
          <w:color w:val="800000"/>
          <w:sz w:val="28"/>
        </w:rPr>
        <w:t xml:space="preserve">&lt;*&gt;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текст Положения внесены следующие изменения согласно постановлению Департамента по приватизации Минфина Республика Казахстан от 4 августа 1997 г. N 386: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а) слова "Государственный комитет Республики Казахстан по приватизации" заменить словами "Департамент по приватизации Министерства финансов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б) слова "далее - Комитет" заменить словами " далее - Департамент";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в) слова "Государственный комитет Республики Казахстан по управлению государственным имуществом" заменить словами "Департамент управления государственным имуществом и активами Министерства финансов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г) слова "Государственный комитет Республики Казахстан по земельным отношениям и землеустройству" заменить словами "Комитет по управлению земельными ресурсами Министерства сельского хозяйства 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д) слова "Председатель Государственного комитета Республики Казахстан по приватизации" заменить словами "Директор Департамента по приватизации Министерства финансов Республики Казахстан".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 1.1. Настоящее Положение, разработанное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 "О приватизации" от 23 декабря 1995 года, определяет порядок и организационные действия по подготовке и приватизации предприятий системы Управлений (Отделов) рабочего снабжения и других хозрасчетных предприятий торговли, общественного питания министерств, ведомств, объединений, управлений, трестов и других хозяйствующих субъектов, которые ранее не были приватизированы.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УРС - управление рабочего снабжения - это организационно-управленческая структура, создаваемая в составе министерства, ведомства, комитета для руководства отделами рабочего снабжения, находящимися в составе производственных объединений, трестов, комбинатов и предприятий (далее - головных предприятий), выступающая как элемент общей системы распределения.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ОРС - отдел рабочего снабжения - это структурное подразделение головного предприятия, создаваемое для оказания помощи головному предприятию в налаживании эффективной системы снабжения служащих, а также организации контрактной системы общественного питания и продовольственного снабжения работников головного предприятия. ОРС может выступать как подразделение УРСа, созданное для снабжения сотрудников головного предприятия. На отдельных головных предприятиях вместо отделов рабочего снабжения с аналогичными функциями созданы управления рабочего снабжения.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Положения под ОРСом понимается как совокупность всех структурных единиц и предприятий, входящих в состав Отдела рабочего снабжения, так и совокупность структурных единиц головного предприятия, обслуживаемых ОРСом.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Положение определяет общие принципы преобразований всех УРСов и ОРСов (далее - ОРСов) министерств, ведомств и государственных предприятий, независимо от их ведомственного подчинения и способа приватизации.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Приведенный в данном Положении подход включает следующие аспекты: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выработку единой тактики приватизации всех предприятий, относящихся к системе ОРСов;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отделение ОРСов от головных предприятий и их выделение;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акционирование оптового звена ОРСов;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определение общего порядка приватизации выделенных объектов и продажи госпакета акций.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Решение о приватизации ОРСов принимается: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предприятий, приватизируемых по индивидуальным проектам или не подлежащих приватизации, Правительством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всех остальных предприятий - территориальным органом Департамента управления государственным имуществом и активами Министерства финансов Республики Казахстан (далее - Комитетом).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Продажа государственных предприятий, общий порядок приватизации которых определяется нормами настоящего Положения, осуществляется через аукционы в соответствии с действующим законодательством, с учетом особенных норм настоящего Положения. Вид, способы и сроки продажи государственного имущества определяются Департаментом по приватизации Министерства финансов Республики Казахстан и его территориальными органами на местах.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1.6. Оценка имущества предприятий на всех этапах приватизации производится в соответствии с нормативным правовым актом, регулирующим оценку стоимости объектов приватизации.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Прекращение трудовых отношений с работниками приватизируемых предприятий осуществляется в порядке и по основаниям, предусмотренным действующим трудовым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1.8. Приватизация ОРСов осуществляется в два этапа: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выделение;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акционирование оптового звена;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продажа объектов приватизации и акций. При этом предварительная стадия - акционирование оптового звена - производится в установленном законом порядке после выделения. Решение о целесообразности акционирования принимается Комитетом.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80"/>
          <w:sz w:val="28"/>
        </w:rPr>
        <w:t xml:space="preserve">2. Механизм выделения подразделений из состава ОРСов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Под выделением понимается выделение из организационной структуры предприятия подразделений. Указанные объекты выделяются при наличии у них признаков, предусмотренных настоящим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По выделенным объектам приватизации, расположенным в отдельно стоящих зданиях и пристроенных помещениях по разделительному балансу передаются объекты в целом, то есть здания, помещения и все государственное имущество выделяемого объекта вместе с отведенным для него земельным участком.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приватизации, расположенным во встроенных помещениях, могут выделяться объекты вместе с земельными участками только в том случае, если участок, согласно земельного законодательства, относится к разряду делимых. В случае расположения объекта на неделимом участке оговаривается порядок общего пользования земельным участком.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При наличии соответствующей управленческой структуры рабочего снабжения на первом этапе ОРС выделяется из ее состава, что оформляется соответствующим решением Комитета, являющимся одновременно решением о начале процесса приватизации ОРСа. Затем составляется схема выделения ОРСа, для чего все структурные единицы, входящие в состав или обслуживаемые ОРСом делятся на две части - подлежащие и не подлежащие выделению.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2.4. Обязательному выделению подлежат следующие предприятия или структурные единицы, находящиеся в черте города или в поселке городского типа, но не на территории головного предприятия и не на территории основной оптовой базы: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- магазины и предприятия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- предприятия бытового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- автотранспортные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- строительные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- оптовые базы, за исключением основной базы ОРСа;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     - иные производственные единицы, не связанные напрямую с обслуживанием головного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выделяемых предприятий утверждается постановлением Комитета.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Головное предприятие совместно с ОРСом готовит список подразделений и предприятий, не подлежащих выделению. Основанием для отнесения в указанный список может служить: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расположение объекта в месте, доступном только для сотрудников головного предприятия;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расположение объекта в производственном здании, принадлежащем головному предприятию. При этом производственный характер здания определяется его необходимостью для основной сферы деятельности головного предприятия;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отдаленность населенного пункта при отсутствии в нем альтернативных источников снабжения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список, вместе с обоснованием отнесения объекта к нему представляется для утверждения в Комитет и направляется в Департамент управления государственным имуществом и активами Министерства финансов Республики Казахстан. Департамент управления государственным имуществом и активами Министерства финансов Республики Казахстан принимает решение о соответствии внесенных в список объектов вышеупомянутым критериям, корректирует и утверждает список.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принимается решение о передаче или о сохранении указанных выше объектов на балансе головного предприятия, или об их сохранении на балансе ОРСа.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Все объекты, не вошедшие в состав списка из пункта 2.5, подлежат выделению и последующей передаче территориальному комитету по приватизации для дальнейшей продажи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Управление выделенными объектами или предприятиями в период между их отделением от ОРСа и продажей на аукционе осуществляется Комитетом.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По решению Комитета выделенные объекты до момента их реализации могут функционировать в прежнем режиме в интересах головного предприятия.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В случае принятия Комитетом решения о нецелесообразности предварительного акционирования оптовых баз ОРСов, последние передаются Департаменту по приватизации Министерства финансов Республики Казахстан для продажи на аукционах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Государственные пакеты акций выделенных оптовых баз, прошедших в качестве предварительной стадии приватизации акционирование, передаются в Департамент по приватизации Министерства финансов Республики Казахстан для продажи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2.11. Если головное предприятие не подлежит приватизации или приватизируется по индивидуальному проекту, Департамент управления государственным имуществом и активами Министерства финансов Республики Казахстан вправе принять решение о нецелесообразности немедленной приватизации оптового звена ОРСа и вместо продажи государственного пакета акций с аукциона объявить тендер по заключению контракта на передачу госпакета акций, в установленном законом порядке, в доверительное управление с правом дальнейшего выкупа.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