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dc33" w14:textId="1c8d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передаче и прямой адресной продаже объектов государственной собственности, переданных в аренду до 01.01.96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Государственного комитета Республики Казахстан по управлению государственным имуществом от 8 мая 1996 г. N 354 и Госкомприватизации от 8 мая 1996 г. N 183; с изменениями и дополнениями, внесенными совместным постановлением Госкомимущества от 16 июля 1996 г. N 497 и Госкомприватизации от 16 июля 1996 г. N 305. Зарегистрировано в Министерстве юстиции Республики Казахстан 08.10.1996 г. N 205. Отменено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 "О приватизации" от 23 декабря 1995 г. N 2721 и установления процедуры, регулирующей передачу и прямую адресную продажу объектов государственной собственности, переданных в аренду до 01.01.96 г., и арендаторы которых надлежащим образом исполняют условия договоров, Государственный комитет Республики Казахстан по управлению государственным имуществом и Государственный комитет Республики Казахстан по приватизации постановляют: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передаче и прямой адресной продаже объектов государственной собственности, переданных в аренду до 01.01.96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комитетам по управлению государственным имуществом и территориальным комитетам по приватизации при передаче объектов, подлежащих продаже арендаторам, руководствоваться указанной Инструкцией.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Главному Управлению социальной сферы, недвижимости и анализа Государственного комитета по управлению государственным имуществом и Управлению приватизации объектов социальной инфраструктуры Государственного комитета Республики Казахстан по приватизации в двухнедельный срок разработать "Положение о порядке проведения тендеров по сдаче в аренду объектов с правом последующего выкупа".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 на заместителя Председателя Государственного комитета Республики Казахстан по управлению государственным имуществом Смирнова А.В. и заместителя Председателя Государственного комитета Республики Казахстан по приватизации Сарабекову Т.С.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Государственного комитета          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по управлению государственным       по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имуществом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Совместным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управлению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имуществом от 8 мая 1996 г. N 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Госкомприватизации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8 мая 1996 г. N 183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изменениями и дополнениями,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    внесенными совместным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                             Госкомимущества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16 июля 1996 г. N 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Госкомприватизации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16 июля 1996 г. N 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по передаче и прямой адресной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продаже объектов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собственности, переданных в аренду до 01.01.96 г. </w:t>
      </w:r>
      <w:r>
        <w:rPr>
          <w:rFonts w:ascii="Times New Roman"/>
          <w:b w:val="false"/>
          <w:i/>
          <w:color w:val="800000"/>
          <w:sz w:val="28"/>
        </w:rPr>
        <w:t xml:space="preserve">&lt;*&gt;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Текст Инструкции со следующими изменениями, внесенными постановлением Департамента по приватизации Минфина Республика Казахстан от 4 августа 1997 года N 386: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а) слова "Государственный комитет Республики Казахстан по приватизации" заменить словами "Департамент по приватизации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б) слова "далее - Комитет" заменить словами " далее - Департамент";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в) слова "Государственный комитет Республики Казахстан по управлению государственным имуществом" заменить словами "Департамент управления государственным имуществом и активами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г) слова "Государственный комитет Республики Казахстан по земельным отношениям и землеустройству" заменить словами "Комитет по управлению земельными ресурсами Министерства сельского хозяйства 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д) слова "Председатель Государственного комитета Республики Казахстан по приватизации" заменить словами "Директор Департамента по приватизации Министерства финансов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Передаче и прямой адресной продаже подлежат переданные в аренду до 01.01.96г теркомитетом по госимуществу или с его согласия уполномоченными на то органами, объекты государственной собственности, арендаторы которых надлежащим образом исполняют договора аренды в течение не менее двух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подлежат выкупу арендуемые служебные помещения государственного нежилого фонда: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административных зданиях и помещениях, находящихся на балансе органов государственной и исполнительной власти, судов, прокуратуры и т.п.;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зданиях памятников истории и культуры.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прямой адресной продажи находящихся в аренде объектов, имеющих особое народно-хозяйственное и социальное значение, а также входящих в состав крупных имущественных комплексов, рассматривается Департаментом управления государственным имуществом и активами Министерства финансов Республики Казахстан в индивидуальном порядке с учетом интересов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Выкуп арендуемых объектов, которые находятся на балансе акционерных обществ с государственным участием, осуществляется в соответствии с действующим законодательством о хозяйственных товариществах.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Покупателями при прямой адресной продаже не могут являться: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хозяйственные товарищества, в уставном фонде которых доля государственной собственности составляет более 20%;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юридические лица, которые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объектов государственной собственности, переданных в аренду до 01.01.96 г., арендаторы которых в течение не менее двух лет надлежащим образом исполняли условия договоров аренды и подлежащих прямой адресной продаже, формируется и утверждается территориальными комитетами по госимуществу.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Территориальный комитет по приватизации принимает от теркомитета по госимуществу арендуемый объект для последующей продажи. Одновременно территориальный комитет по госимуществу уведомляет арендаторов об их праве на выкуп объекта.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Выкуп объекта арендатором должен осуществляться при условии надлежащего исполнения им договора и отсутствии задолженности по арендной плате и коммунальным услугам.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объекта прямой адресной продажи производится территориальным комитетом по приватизации (далее - Продавец) на момент выкупа в соответствии с "Положением по оценке стоимости объектов приватизации", утвержденным постановлением Правительства Республики Казахстан от 6 мая 1996 г. N 562.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продажную стоимость объекта включается стоимость земельного участка или права землепользования.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оплаты, оформления договора купли-продажи и другие процедуры устанавливаются согласно Положения об организации и проведении аукционов по продаже объектов приватизации,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комитета Республики Казахстан по приватизации N 60 от 22 февраля 1996 года с момента подписания протокола о прямой адресной продаже объекта.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споры и разногласия, возникающие в связи с исполнением прямой адресной продажи, разрешаются судом.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просрочки платежа Продавец расторгает договор купли-продажи в одностороннем порядке и незамедлительно выставляет объект на аукцион.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остальные вопросы, не урегулированные настоящей Инструкцией, разрешаются в соответствии с Указом Президента Республики Казахстан, имеющим силу закона, "О приватизации" от 23 декабря 1995 г. N 2721 и текущим гражданским законодательством Республики Казахстан.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