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46e6d" w14:textId="1746e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у.с. - приказом Министра иностранных дел Республики Казахстан от 21.11.2000г. N 263 ~V001347 Инструкция о порядке оформления документов по вопросам гражданства Республики Казахстан дипломатическими представительствами, консульскими учреждениями и полномочными представительствами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Утверждена Министром иностранных дел Республики Казахстан 18 декабря 1996 г. Зарегистрировано в Министерстве юстиции Республики Казахстан 17 февраля 1997 г. N 262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Настоящая Инструкция разработана во исполнение Закона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Z914800_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гражданстве Республики Казахстан" от 20.12.1991 г. и Положения "О порядке рассмотрения вопросов, связанных с гражданством Республики Казахстан" от 27.09.1996 г. и предназначена для использования в практической деятельности консульскими учреждениями Республики Казахстан. При оформлении документов по вопросам гражданства Республики Казахстан следует руководствоваться нижеследующим: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Заявление о приеме в гражданство или выходе из гражданства Республики Казахстан иностранные граждане и лица без гражданства, проживающие за границей, подают на имя Президента Республики Казахстан через консульские учреждения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 заявлению о приеме в гражданство Республики Казахстан прилагаются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анкета-заявление утвержденной формы в двух экземплярах;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автобиография в двух экземплярах, составленная в произвольной форме и оформленная в соответствии с п. 7 Положения;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обязательство о соблюдении условий, предусмотренных ст.1 Закона "О гражданстве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четыре фотографии размером 4х5 см.;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справка о состоянии здоровья, в том числе с указанием об обследовании на вирус иммунодефицита;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справка о наличии либо отсутствии судимостей, с обязательным переводом на казахский или русский язык;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ж) документ об уплате консульского сбора.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Если лицо, желающее принять гражданство Республики Казахстан, является гражданином государства, с которым Казахстан имеет соглашение о предотвращении случаев возникновения двойного гражданства то ходатайство принимается при представлении заявителем документе, свидетельствующего об отношении компетентного органа такого государства к его намерению принять гражданство Республики Казахстан. Если такой документ не может быть представлен по независящим от ходатайствующего обстоятельствам, он должен указать об этом в своем заявлении.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Если лицо, ходатайствующее о приеме в гражданство Республики Казахстан, в момент подачи заявления состоит в браке с гражданином (гражданкой) Республики Казахстан, то им представляется удостоверенная консульским учреждением копия свидетельства о заключении брака.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Ходатайство о приеме в гражданство Республики Казахстан в отношении лиц, не достигших 18 лет, а также признанных в установленном порядке недееспособными, подается их законными представителями, удостоверенное консульскими учреждениями, вместе с копией свидетельства о рождении ребенка (усыновители, опекуны и попечители представляют копию решения местного исполнительного органа) либо с документом, удостоверяющим личность недееспособного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Несовершеннолетним в возрасте от 14 до 18 лет необходимо представить к заявлению родителей или иных законных представителей удостоверенное консульскими учреждениями письменное согласие.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Лицо, ходатайствующее о приеме в гражданство Республики Казахстан и выразившее желание переселиться на постоянное место жительства в Республику Казахстан, должно указать в заявлении, связывается ли вопрос о приеме в гражданство с предоставлением жилья и трудоустройством в определенной части территории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приеме заявлений необходимо требовать предъявления национальных паспортов или видов на жительство, для уточнения правильности написания фамилии, имени, отчества, места и даты рождения, об этом делается соответствующая отметка в анкетах-заявлениях.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 заявлению о выходе из гражданства Республики Казахстан прилагаются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анкета-заявление утвержденной формы в двух экземплярах;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автобиография в двух экземплярах, составленная в произвольной форме и оформленная в соответствии с п. 7 Положения;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три фотографии размером 4х5 см.;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копия свидетельств о рождении и браке;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документ об уплате консульского сбора.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Все экземпляры анкет-заявлений и автобиографий должны быть подписаны заявителем с указанием даты составления. Если заявитель не может подписать заявление по неграмотности или в силу физических недостатков, заявление, по его просьбе подписывается другим лицом, о чем консульским учреждением Республики Казахстан делается соответствующая надпись на заявлении.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Заявление о выходе из гражданства Республики Казахстан несовершеннолетних и недееспособных лиц подается в порядке, указанном в п. 5 настоящей Инструкции.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необходимых случаях представляются заверенные консульским учреждением Республики Казахстан копии документов о расторжении брака, смерти одного из родителей, усыновлении, опеке и попечительстве (решение соответствующего местного исполнительного органа), лишении родительских прав, выплате алиментов.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Если оба родителя являются гражданами Республики Казахстан и один из них выходит из гражданства Республики Казахстан, одновременно ходатайствуя о выходе из гражданства несовершеннолетнего ребенка, то представляется заявление другого родителя, в котором должно быть выражено его отношение к выходу ребенка из гражданства Республики Казахстан. Такое заявление удостоверяется консульским учреждением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Соглашение родителей (усыновителей) об избрании для несовершеннолетних детей гражданства Республики Казахстан оформляется в виде совместного письменного заявления, подаваемого в консульское учреждение.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Заявления в отношении детей в возрасте от 14 до 18 лет принимаются при наличии их письменного согласия, удостоверенного консульским учреждением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заявлении, наряду с решением об избрании гражданства Республики Казахстан, необходимо изложить основные данные о родителях (усыновителях) и ребенке (гражданство, фамилию, имя, отчество, дату и место рождения (усыновления), место жительства, дату и место заключения брака усыновителями, а также родителями (если родители состоят в браке). Подписи родителей (усыновителей) на заявлении удостоверяются сотрудником консульского учреждения.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Оформление заявлений родителей, один из которых является гражданином Республики Казахстан, а другой - гражданином государства, с которым Республика Казахстан имеет договор о предотвращении случаев двойного гражданства, осуществляется в соответствии с порядком, установленным этой конвенцией.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Консульские учреждения, осуществляющие оформление заявлений по вопросам гражданства, вправе требовать от заявителя, помимо указанных в настоящем Положении документов и материалов, другие документы, имеющие отношение к делу. При обнаружении неполных или неточных сведений в представленных документах, документы возвращаются заявителю для внесения дополнений, изменений или разъяснений.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Все документы должны быть написаны на казахском либо русском языке или снабжены соответственно заверенным переводом на казахский либо русский язык.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Бланки анкет-заявлений выдаются ходатайствующим только при представлении ими всех требуемых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При выдаче анкет-заявлений о выходе из гражданства Республики Казахстан заявителям разъясняются правовые и иные последствия утраты ими гражданства Республики Казахстан, а также разъясняется положение ст. 3 Закона, в соответствии с которой за гражданином Республики Казахстан не признается принадлежность к гражданству иностранного государства, о чем делается отметка в анкете-заявлении.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По материалам ходатайства консульское учреждение составляет заключение, в котором указывается фамилии, имена и отчества заявителей, их родственные отношения; фамилии, имена, даты и места рождения детей, в отношении которых ходатайствуют заявители; излагаются обстоятельства дела, суть и мотивы ходатайства, а также аргументированное мнение консульского учреждения по существу просьбы заявителя. На членов одной семьи составляется единое заключение.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заключении по ходатайству о приеме в гражданство Республики Казахстан указывается также, выражает ли заявитель желание переселиться в Республику Казахстан на постоянное жительство и где конкретно он намерен проживать.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В заключении, вынесенном Министерством иностранных дел консульским учреждением по материалам о приеме в гражданство либо выходе из гражданства Республики Казахстан необходимо подробно изложить мотивы, по которым признается целесообразность удовлетворения или отклонения ходатайства.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Заключения утверждаются Министром иностранных дел, руководителем консульского учреждения или их заместителями.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Консульское учреждение направляет оформленные материалы в в одном экземпляре, а свое заключение - в двух экземплярах в Министерство иностранных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Копии материалов ходатайств и заключений необходимо хранить в консульском учреждении до окончательного исполнения решений, принятых по ходатайствам.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Канцелярские атрибуты (исходящий номер, дату и разметку) необходимо указывать непосредственно на заключении.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Срок оформления в консульском учреждении материалов по вопросам гражданства не должен превышать 1 месяца со дня подачи заявления.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Повторное заявление по вопросу гражданства рассматривается по истечении одного года после предыдущего решения по этому вопросу.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Оформление документов по заявлению о восстановлении в гражданстве Республики Казахстан, осуществляется в порядке, установленном для рассмотрения заявлений о приеме в гражданство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Помимо документов, предусмотренных п. 5 Положения, к ходатайству о восстановлении в гражданстве Республики Казахстан прилагаются документы, удостоверяющие бывшую принадлежность заявителя к гражданству Республики Казахстан и подтверждающие его постоянное проживание на территории республики (свидетельство о рождении, справка с места жительства и др.).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Консульские учреждения регистрируют утрату гражданства Республики Казахстан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если в отношении гражданина Республики Казахстан имеются документы либо другие достоверные сведения, подтверждающие поступление его в службу безопасности, полицию, органы юстиции или иные органы государственной власти и управления в другом государстве, за исключением случаев, предусмотренных межгосударственными договорами Республики Казахстан. При этом не утрачивают гражданства Республики Казахстан лица, заключившие с указанными органами договоры на выполнение обязанностей по рабочим профессиям (водитель, слесарь, уборщик, электрик и т.д.);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если лицо не встало на консульский учет без уважительных причин в течение 5 лет постоянного проживания за границей. Правило о пятилетнем сроке применяется с 01.03.1992 г. и не распространяется на лиц, не достигших 16-летнего возраста. В зависимости от обстоятельств руководитель консульского учреждения самостоятельно оценивает, являются ли уважительными причины, по которым гражданин Республики Казахстан своевременно не встал на консульский учет;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если будет установлено, что гражданство Республики Казахстан приобретено в результате представления заведомо ложных сведений или фальшивых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Регистрация утраты гражданства Республики Казахстан осуществляется только после уведомления лица о причинах и основаниях принятия решения об утрате им гражданства Республики Казахстан. При этом должен быть обязательно разъяснен порядок обжалования такого 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Утрата гражданства Республики Казахстан наступает с момента регистрации. Регистрация осуществляется путем составления заключения об утрате гражданства Республики Казахстан, которое подписывается или утверждается руководителем посольства (генконсульства). В заключении необходимо указать фамилию, имя, отчество, дату и место рождения лица, утратившего гражданство, проживало ли оно в Республике Казахстан, когда, откуда и по какому документу выехало из Республики Казахстан, а также указать основания утраты им гражданства и дату составления заключения. Заключение оформляется на официальном бланке учреждения.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Заключение вместе с документами, послужившими основанием для регистрации утраты гражданства, направляется в Главное консульское управление МИД Республики Казахстан для последующей передачи в Комиссию при Президенте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Лица, состоявшие на консульском учете и утратившие гражданство Республики Казахстан, снимаются с учета, а их паспорта аннулируются. По желанию таких лиц, им может быть выдана соответствующая справка.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Копию заключения и копии документов, послуживших основанием для регистрации утраты гражданства, рекомендуется хранить в консульском учреждении в течение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Определение принадлежности к гражданству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о принадлежности к гражданству Республики Казахстан излагается в анкете утвержденной формы с приложением фотографий.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у заявителя документов, бесспорно подтверждающих обстоятельства, с которыми связывается принадлежность к гражданству Республики Казахстан, руководитель консульского учреждения самостоятельно принимает решение по этому вопросу.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у заявителя надлежащих документов консульское учреждение направляет запрос в двух экземплярах в Главное консульское управление МИД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запросе, на основании сведений, сообщенных заявителем, излагается существо дела, подробные данные о лице, принадлежность которого к гражданству Республики Казахстан выясняется, его гражданство на момент подачи заявления, семейное положение, образование, наличие родственников в Республике Казахстан и их место жительства. В запросах также указывается, проживал ли заявитель ранее в Республике Казахстан, где и в качестве кого работал до выезда из Республики Казахстан, когда откуда и по какому документу выехал за границу, обращался ли ранее по вопросу о гражданстве Республики Казахстан, и какое принималось решение по его обращению, имел ли ранее документ Республики Казахстан, удостоверяющий личность, каким документом его личность удостоверяется в настоящее время. К запросу консульского учреждения прилагается анкета-заявление ходатайствующего.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МИД Республики Казахстан осуществляет через соответствующие государственные органы или другие организации проверку принадлежности заявителя к гражданству Республики Казахстан и о принятом решении информирует консульское учреждение.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принадлежность заявителя к гражданству Республики Казахстан подтвердилась, консульское учреждение выдает ему паспорт гражданина Республики Казахстан и ставит на консульский учет.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обстоятельства, с которыми законодательство Республики Казахстан или международный договор Республики Казахстан, связывающие принадлежность к гражданству Республики Казахстан не подтвердились, ему отказывается в признании принадлежности к гражданству Республики Казахстан. Это правило действует и в том случае, если ранее принадлежность этого лица к гражданству Республики Казахстан была ошибочно документально оформлена.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Порядок исполнения решений по вопросам гражданства: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иностранных дел Республики Казахстан, по получении решений по вопросам гражданства, в двухнедельный срок уведомляет о них консульские учреждения, предоставившие материалы.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Консульские учреждения, предоставившие материалы по вопросам гражданства, по получении указанных решений, в двухнедельный срок извещают заявителей о результатах рассмотрения ходатайств.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отклонения ходатайства о приеме в гражданство или выходе из гражданства Республики Казахстан консульские учреждения, предоставившие материалы по вопросам гражданства, выдают заявителю справку, в которой указывается кем, когда и какое принято решение. Второй экземпляр справки приобщается к материалам ходатайства.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Лица, принятые в гражданство Республики Казахстан, становятся на консульский учет. Им выдаются паспорта гражданина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заявитель выехал на жительство в другую страну консульское учреждение информирует об этом Главное консульское управление МИД Республики Казахстан для принятия мер к исполнению 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По итогам каждого полугодия консульские учреждения направляют в Главное консульское управление МИД Республики Казахстан информацию об исполнении решений Президента Республики Казахстан по вопросам гражданства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информации необходимо указать название консульского учреждения, номер и дату решения, кем оно принято, фамилии и отчества заявителей, дату их уведомления о решении.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Порядок взимания консульских сборов при оформлении материалов по вопросам гражданства регулируется Тарифом консульских сборов.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