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97f25" w14:textId="e697f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выполнению Постановления Правительства Республики Казахстан от 30 мая 1996 г. № 665 "О мерах по оказанию социальной, медицинской и иной помощи лицам, не имеющим определенного места жительства, документов"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Министерства внутренних дел Республики Казахстан от 12 августа 1996 г. № 262 Зарегистрировано в Министерстве юстиции Республики Казахстан 21 апреля 1997 г. № 285. Утратил силу приказом Министра внутренних дел Республики Казахстан от 23 мая 2011 года № 233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>
     Сноска. Утратил силу приказом Министра внутренних дел РК от 23.05.2011 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целях улучшения и активизации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приемников-распределителей для лиц,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определенного места жительства,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П Р И К А З Ы В А Ю 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Объявить для руководства и исполнения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Правительства Республики Казахстан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665 от 30 мая 1996 г.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P960665_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мерах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оказанию социальной и иной помощи лицам,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имеющим определенного места жительства,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документов" (приложение N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1.1. Утвердить типовые штаты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 для лиц, не имеющих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места жительства, документов (приложение N 2)*.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Примечание. В дальнейшем приемники-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1.2. Основной задачей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 считать выявление лиц,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определенного места жительства,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помещение их в приемники-распределители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установления личности, идентификации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разыскиваемыми лицами, совершившими преступления,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скрывающимися от органов дознания, следствия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суда, без вести пропавшими и последующей передачи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соответствующим органам и учреждениям.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1.3. Организацию оперативно-розыскной работы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приемниках-распределителях возложить на УАС 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областей, начальников приемников-распределителей.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Начальникам ГУВД г.Алматы, УВД областей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транспорте, в управления МВД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 учебных заведений: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2.1. Обеспечить исполнение постановления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N 665 от 30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1996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2.2. В месячный срок организовать изучение с личным составом подчиненных органов, подразделений и служб УАС требований постановления Правительства Республики Казахстан N 665 от 30 мая 1995 г. "О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мерах по оказанию социальной, медицинской и иной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помощи лицам, не имеющим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жительства, документов" и утвержденное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 о приемниках-распределителях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дел, принять зачеты у личного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2.3. Проанализировать состояние работы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лицами, не имеющими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жительства, документов, разработать комплекс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мер, направленных на дальнейшее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органов внутренних дел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данной категории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2.4. Внести предложения акимам областей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части улучшения материально-технической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оснащенности приемников-распределителей,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необходимости - об увеличении их количества,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числе домов-интернатов для престарелых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инвалидов.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2.5. Обеспечить тесный контакт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с территориальными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здравоохранения,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защиты населения, труда по выполнению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Правительства Республики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целях оказания социальной, медицинской и иной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помощи лицам, не имеющим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2.6. Обязать начальников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 организовать и проводить работу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оформлению в СЛПУ лиц из числа содержащихся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приемниках-распределителях.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2.7. Принять меры по недопущению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происшествий в приемниках-распределителях.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каждому такому факту проводить служебное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расследование, устанавливать причины и условия,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способствующие совершению чрезвычайного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происшествия. Заключение о результатах служебного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расследования направлять в ГУАС МВД РК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месячный срок.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2.8. Повысить спрос с сотрудников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распределителей, УУМ, ППС, ГАИ, УП и ВР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выявлению мест сосредоточения лиц,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определенного места жительства,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своевременное изъятие их с улиц,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рынков, из вокзалов, нежилых помещений, парков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отстоя вагонов; не реже двух раз в месяц проводить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рейды по задержанию лиц, не имеющих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места жительства,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2.9. Потребовать от начальников УАС,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приемников-распределителей не допускать случаев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нарушения законности в части помещения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 задержанных лиц без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жительства,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каждому факту нарушения законности виновных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 привлекать к строгой дисциплинарной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2.10. Обязать УАС улучшить методическое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оперативно-розыскной деятельностью по выявлению среди задержанных лиц, разыскиваемых ОВД и ГСК, уголовных элементов и раскрытию совершенных ими преступлений. Для осуществления этой работы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назначить квалифицированных сотрудников,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навыки оперативной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2.11. В месячный срок изготовить потребное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бланков (согласно приложению N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ГУАС МВД РК (Приходько Н.И.), ИВЦ (Назаров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С.С.) в месячный срок разработать и утвердить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форму отчетности, обеспечить к 5 числу ежемесячное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представление статических данных о результатах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деятельности приемников-распределителей в ГУАС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Контроль за исполнением приказа возложить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ГУАС (Приходько Н.И.) и Штаб (Темирбаев М.Р.)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Считать утратившим силу приказ МВД РК N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10.08.94 г.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части типовой структуры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ОВД.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к приказу МВД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от 12.08.1996 г. N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от 30 мая 1996 г. N 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 мерах по оказанию социальной,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медицинской и иной помощи лицам, не имеющим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определенного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целях оказания социальной, медицинской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иной помощи лицам, не имеющим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жительства, документов, обеспечения санитарно-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эпидемиологического благополучия населения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укрепления общественного порядка Правительство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Утвердить Положение о приемниках-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распределителях органов внутренних дел для лиц, не имеющих определенного места жительства, документов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Возложить: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Министерство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его органы на местах выявление лиц,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имеющих определенного места жительства,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документов, помещение их в приемники-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распределители для установления личности,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идентификации с разыскиваемыми лицами,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совершившими преступления, скрывающимися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дознания, следствия и суда, без вести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пропавшими, направление их на медицинское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освидетельствование либо в учреждения Министерства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Министерство здравоохранения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медицинское освидетельствование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направление этих лиц на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Министерство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направление этих лиц в дома-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интернаты, а также определение оснований и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пенсий и пособий указанным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Министерство труда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территориальные органы трудоустройство,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изучение причин и условий, способствующих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их трудовой незанятости, определение порядка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выплаты пособий по безработице.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Финансирование приемников-распределителей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внутренних дел для лиц,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определенного места жительства, документов,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осуществлять за счет средств местного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УТВЕРЖДЕНО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постановлением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от 30 мая 1996 г. N 665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 О Л О Ж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о приемниках-распределителях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внутренних дел для лиц, не имеющих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определенного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Приемники-распределители предназначены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 лиц, не имеющих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жительства, документов, в целях установления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 и последующей передачи их соответствующим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 и учреждениям (миграционным, медицинским,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социальным и иным).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соответствии с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"Об органах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Казахстан" содержание таких лиц в приемниках-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распределителях разрешается с санкции прокурора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до тридцати суток.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Приемники-распределители органов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 создаются решениями местных исполнительных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Штаты приемников-распределителей утверждаются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начальниками ГУВД, УВД областей и УВД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транспорте в соответствии с типовыми штатами этих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учреждений, объявленных приказами МВД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в пределах численности и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заработной платы, устанавливаемых решениями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исполнительных органов власти.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Расходы на содержание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 производятся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Сметы по расходам, а также бухгалтерская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отчетность предоставляются в финансово-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экономические отделы УВД с последующим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предоставлением в горфинотделы аппаратов акимов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формам и в сроки, предусмотренные действующими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правилами по учету и отчетности.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Приемники-распределители являются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юридическими лицами и находятся на самостоятельном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В соответствии с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"Об органах внутренних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Казахстан" помещения под приемники-распределители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органов внутренних дел, автотранспорт,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связи предоставляются аппаратами акимов, также 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финансируются расходы по их эксплуатации.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Контроль и методическое руководство в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организации медицинской помощи лицам, содержащимся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приемниках-распределителях, осуществляют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территориальные органы и учреждения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здравоохранения. Контроль за санитарным состоянием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приемников-распределителей, расположенных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областных центрах, осуществляют санэпидстанции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УВД, а расположенных за пределами областных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центров - санэпидстанции территориальных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здравоохранения. Непосредственное медицинское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обслуживание лиц, содержащихся в приемниках-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распределителях, производится штатным медицинским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персоналом этих учреждений. При выявлении 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доставленных в приемник-распределитель ВИЧ-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инфекции, кожно-венерических и других инфекционных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заболеваний все эти лица направляются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соответствующее обследование в специальные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медицинские учреждения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 Прием и регистрация задержанных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Выявление лиц, не имеющих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жительства, документов, их доставление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приемник-распределитель или ближайший 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(милиции) осуществляется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работниками этих органов, а также личным составом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приемников-распределителей. В этих целях может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использоваться помощь общественных формирований,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добровольных народных дружин, внештатных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сотрудников милиции, дворников.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9. В помещениях приемников-распределителей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типовыми проектами этих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быть предусмотрены: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палаты для раздельного содержания мужчин,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женщин и женщин с детьми, иностранцев и лиц без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гражданства, изоляторы для вновь поступивших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прошедших санитарной обработки, 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комнаты для дежурного, канцелярии,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приемника, медицинского работника, инспекторов,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хозяйственных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санпропускник, комнаты для подогрева и приема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пищи, санузлы.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Приемники-распределители должны иметь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внутренний огороженный двор.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10. Приемник-распределитель принимает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задержанных круглосуточно. Работник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(милиции), доставивший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задержанного, не имеющего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жительства, документов, составляет об этом рапорт,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котором указывает фамилию, имя, отчество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составленного, время и обстоятельства задержания.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Установочные данные о доставленном заносятся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рапорт на основании имеющихся документов, а при 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отсутствии - с его слов.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граждан, доставивших лицо без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жительства, документов, принимается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письменное или устное заявление. Устное заявление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заносится в протокол, которой должен подписать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заявитель и работник органа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(милиции), принявший заявление.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В течение трех часов начальник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(милиции),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либо его заместители, а в их отсутствие дежурный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органу внутренних дел (милиции), приемнику-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распределителю обязаны принять решение о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задержании доставленного для дальнейшей проверки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личности либо об его освобождении.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Решение о задержании этих лиц оформляется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мотивированным постановлением, утверждаемым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начальником органа внутренних дел (милиции),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заместителем или начальником приемника-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 (приложение 1). При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 органа внутренних дел (милиции),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приемника-распределителя или их заместителей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дежурный по органу внутренних дел (милиции),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приемнику-распределителю водворяет задержанного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камеру и докладывает об этом своему начальнику.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срок до 24 часов с момента задержания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о задержании с имеющимися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материалами представляется прокурору.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После получения санкции прокурора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немедленно объявляется задержанному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 расписку.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Работники органов внутренних дел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задержании иностранцев и лиц без гражданства имеют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 осуществлять проверку наличия у них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паспортов и других документов, а также,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порядке, соблюдения ими правил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в Республике Казахстан и транзитного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проезда через территорию республики. Не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задержанию граждане иностранных государств,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пользующиеся в соответствии с Венской конвенцией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дипломатических сношениях правом иммунитета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привилегиями.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Каждое лицо, доставленное и водворенное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приемник-распределитель, подвергается личному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Обыск производится сотрудниками дежурного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наряда приемника-распределителя в присутствии двух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понятых одного пола с задержанным. Личный обыск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оформляется протоколом (приложение 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Протокол подписывается работником, проводящим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обыск, обыскиваемым лицом и понятыми.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15. При личном обыске подлежат изъятию: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оружие, взрывчатые, ядовитые и наркотические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деньги, ценные бумаги, ювелирные изделия;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перец, соль, спиртные напитки, чай;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медикаменты и другие лекарственные средства,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разрешенные врачом к употреблению и хранению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камере;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шарфы, пояса, ремни, обмотки, подтяжки,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шнурки;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стеклянная посуда, колющие, пилящие и режущие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продукты питания свыше трехсуточной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надобности.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Изъятые при личном обыске предметы подробно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описываются в протоколе обыска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характерных примет, номеров. Огнестрельное,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холодное оружие и патроны после проверки в ЭКО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принятия соответствующего решения передаются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склады ХОЗУ ГУВД, УВД, а взрывчатые вещества,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сильнодействующие яды - на склады соответствующих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 изъятии предметов, хранение или ношение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которых преследуется законом, немедленно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уведомляется орган дознания для решения вопроса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Остальные предметы, вещи, ценности и документы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время содержания задержанного хранятся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приемнике-распределителе в специальных шкафах,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ключи от которых находятся у дежурного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приемнику-распределителю.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Дежурный по приемнику-распределителю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приеме доставленного из органа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(милиции) сверяет соответствующие записи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постановлении о задержании с личностью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доставленного и проверяет наличие вещей,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перечисленных в протоколе обыска.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Лицо, задержанное и водворяемое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приемник-распределитель, подлежит регистрации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журнале (приложение 3), дактилоскопируется,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подвергается медицинскому осмотру и санитарной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обработке. Одежда и вещи дезинфицируются.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Лица, доставленные в приемник-распределитель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без документов, удостоверяющих личность,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фотографируются.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3. Проверка задержанных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в приемнике-распределителе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Каждое лицо, не имеющее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жительства, документов, доставленное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приемник-распределитель, должно быть тщательно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Основной задачей проверки является наиболее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установление личности задержанных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выявление среди них лиц, причастных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преступлениям.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Опрос задержанного производится в течение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первых суток его пребывания в приемнике.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Результаты опроса оформляются протоколом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(приложение 4), который подписывается опрашиваемым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работником, производящим опрос.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Анкетные данные задержанных записываются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проверочные материалы с личных документов, а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отсутствии - со слов проверяемого.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На лицо, задержанное и водворяемое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приемник-распределитель, составляются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экземпляра дактилоскопических карт (приложение 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для ИВЦ, МВД, УВД по месту задержания и ГИЦ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России. При этом, если подлежащее постановке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учет лицо проверялось по дактилоскопической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картотеке ГИЦ МВД России, то направляется карта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вычисленной в ГИЦ МВД России дактилоскопической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формулой.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Лица, задержанные по месту их постоянного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жительства, учитываются только в картотеках 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Задержанные проверяются также по местам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прежнего жительства и работы (с приложением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запросам фотографических карточек), по адресным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бюро, оперативно-розыскным учетам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следственного комитета Республики Казахстан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картотекам пальцевых следов, изъятых с мест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преступлений. Запросы о проверке таких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исполняться в срок до трех суток.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4. Меры, принимаемые к задержанным.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Порядок освобождения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из приемника-распределителя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22. При установлении в ходе проверки,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задержанное лицо не имеет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жительства, документов, решается вопрос об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устройстве согласно пунктам 2 и 24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23. Если в ходе проверки будет установлено,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что лицо, задержанное и водворенное в приемник-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распределитель, не причастно к совершению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преступления, то данное лицо (престарелые,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инвалиды) при наличии родственников, опекунов,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иных лиц на общих основаниях освобождается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приемника-распределителя.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отношении престарелого лица или инвалида,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имеющего опекуна либо попечителя, возбуждается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ходатайство перед органом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населения о помещении его в дом-интернат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инвалидов и престарелых (приложение 6)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устройству, если оно в этом нуждается,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местные органы здравоохранения на лечение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Если в ходе проверки задержанного будет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установлено, что лицо разыскивается органом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следствия или дознания за совершенные преступления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 отношении его избрана мера пресечения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заключения под стражу, такое лицо немедленно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переводится в изолятор временного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25. При выявлении (установлении) лиц из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иностранцев, не имеющих при себе документов,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удостоверяющих личность и подтверждающих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правомерность нахождения на территории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 и в данном населенном пункте,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принимаются меры по установлению их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неустановлении представителей принимающих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организаций или лиц, пригласивших иностранцев из-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рубежа, и когда есть основания полагать, что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задержанные умышленно скрывают свои данные, они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помещаются в приемник-распределитель и подлежат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проверке в установленном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26. При помещении иностранцев в приемник-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распределитель орган, осуществивший задержание,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немедленно телеграфом извещает об этом Генеральную Прокуратуру, Министерство иностранных дел, Комитет национальной безопасности и Министерство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Одновременно о задержании и помещении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иностранного гражданина в приемник-распределитель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письменно сообщается прокурору района (города)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месту нахождения приемника.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27. После установления личности иностранного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гражданина информация направляется в ОВиР УВД,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ГУВД для оформления соответствующих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Одновременно документы об административном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правонарушении докладываются начальнику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для принятия мер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28. Освобождение из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производится дежурным по приемнику.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Основанием для освобождения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постановление, вынесенное работником, проводившим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проверку, и утвержденное начальником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распределителя, органа внутренних дел (милиции)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или их заместителями (приложение 8).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излагаются результаты проверки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установлению личности и меры, принятые 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задержанному.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Основанием для освобождения лица,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содержащегося в приемнике-распределителе,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письменное указание прокурора.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Освобожденным из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лицам возвращаются под расписку взятые у них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хранение вещи, деньги и документы, кроме предметов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веществ, запрещенных к хранению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освобождении задержанного начальник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приемника-распределителя или его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проводят с ним обстоятельную беседу, во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которой разъясняют необходимость прекращения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ведения антиобщественного образа жизни.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29. Лица, освобождаемые из приемника-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распределителя, направляются к прежнему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избранному месту жительства за счет имеющихся у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них средств, а если они не имеют при себе денег -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счет средств приемника-распределителя. На время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проезда им выдается сухой паек по нормам питания,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предусмотренным для содержания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распределителе, а также справка о цели и маршруте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следования (приложение 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30. Лицам, освобожденным из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распределителей, органами внутренних дел,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 обслуживания которых находятся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приемники-распределители, выдается справка формы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 на основании копий постановлений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освобождении. К копиям постановлений прилагаются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заявление формы N 1 и две фотографические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карточки. Подписи на заявлениях освобожденных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граждан заверяются начальниками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Приемником-распределителем направляется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информация (приложения 10, 11) в территориальный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 департамента занятости при Министерстве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труда Республики Казахстан и органу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дел, на территории обслуживания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трудоустраивается это лицо.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5. Режим содержания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31. Лица, не имеющие определенного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жительства и документов, содержатся в палатах,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двери которых должны иметь прочные запоры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смотровые отверстия; на окнах оборудуются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металлические решетки. В каждой палате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вывешиваются правила внутреннего распорядка,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утверждаемые начальником органа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32. Для охраны лиц, содержащихся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распределителе, и обеспечения требований режима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устанавливаются круглосуточно дежурство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милицейские посты. Работникам милиции, назначаемым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наряд для несения службы по охране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приемнике-распределителе, оружие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выдается. При задержании лица, совершившего побег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приемника-распределителя,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 Законом Республики Казахстан "Об органах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внутренних дел Республики Казахстан" оружие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33. Лица, содержащиеся в приемниках-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распределителях, обеспечиваются питанием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нормам, установленным для заключенных под стражу,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изоляторе временного содержания.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Продукты питания выдаются дежурным ежедневно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ведомости (приложение 13).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Если с задержанным имеются дети, то последние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обеспечиваются питанием по нормам, установленным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детских приемников-распределителей.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34. Задержанные размещаются на топчанах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кроватях. Им выдаются полотенца, а при наличии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кроватей - матрац и подушка с чехлами.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Инвалидам, престарелым,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несовершеннолетним, находящимся с задержанными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родителями, матрац, подушка с чехлами выдаются 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случаях.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35. При наличии внутреннего огороженного двора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задержанным ежедневно предоставляется часовая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прогулка.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36. Лица, помещенные в приемник-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распределитель, обязаны выполнять правила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внутреннего распорядка.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37. Задержанные, нарушившие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правила внутреннего распорядка, в зависимости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характера или тяжести проступка подвергаются 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следующих мер воздействия: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предупреждению;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внеочередному наряду на уборку помещений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приемника-распределителя;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лишению прогулки на срок от 1 до 5 суток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(кроме женщин с детьми).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Право наложения мер воздействия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предоставляется начальнику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 задержанным, проявляющим буйство,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с Законом Республики Казахстан "Об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применяются наручники и другие спецсредства.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6. Обязанности должностных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38.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подчиняется непосредственно начальнику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(отдела) административной службы УВД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органа внутренних дел, при котором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организован приемник.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Начальник приемника-распределителя несет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за деятельность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 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постоянно принимать меры к повышению роли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приемника-распределителя в борьбе с преступностью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охране общественного 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организовывать и проводить с сотрудниками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приемника-распределителя воспитательную работу,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служебную, боевую и физическую подготовку;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утверждать постановления о задержании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водворяемых в приемник-распределитель, а также об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освобождении задержанных;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принимать участие в разработке и проведении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органами внутренних дел мероприятий по изъятию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лиц, не имеющих определенного места жительства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организовывать работу по проверке задержанных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выявлению среди них разыскиваемых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 преступников и раскрытию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совершенных ими преступлений;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анализировать состояние работы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 и о результатах информировать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органа внутренних дел, местные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власти, вносить в вышестоящие инстанции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предложения, направленные на улучшение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милиции в борьбе с этой категорией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 лицами, содержащимися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распределителе, проводить индивидуальные беседы,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способствующие прекращению противоправных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разрабатывать сметы на содержание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распределителя, принимать меры к обеспечению 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необходимым оборудованием, инвентарем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автотранспортом.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39. Заместитель начальника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 осуществляет контроль за режимом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содержания задержанных в приемнике-распределителе,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организует мероприятия по проверке их личности.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отсутствие начальника выполняет его обязанности.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40. Дежурный по приемнику-распределителю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подчиняется начальнику приемника-распределителя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заместителю, а в их отсутствие руководит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работой приемника.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немедленно докладывать начальнику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 или его заместителю о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доставленных лицах, а в их отсутствие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течение трех часов принять решение в отношении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доставленных о водворении в приемник-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распределитель или освобождении 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установления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производить регистрацию и учет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доставленные в приемник-распределитель,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организовать производство их личного обыска,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дактилоскопирование и фотографирование;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обеспечивать сохранность вещей, денег,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документов и ценностей, принадлежащих лицам,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помещенным в приемник-распределитель, и выдавать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их при освобождении;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своевременно обеспечивать медицинский осмотр,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санитарную обработку содержащихся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 лиц, организовывать их питание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 на прогулку;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своевременно докладывать начальнику приемника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 всех жалобах и заявлениях лиц, содержащихся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приемнике-распределителе, и принимать по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необходимые меры. Для написания жалоб, предложений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писем предоставлять задержанным письменные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следить за строгим соблюдением задержанными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правил внутреннего распорядка, осуществлять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постоянный контроль за несением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милиционерами, в случае ухудшения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задержанных информировать медицинского работника,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 в его отсутствие вызывать скорую или неотложную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непосредственно перед отходом поезда (судна)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обеспечить отправку на вокзал (пристань)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освобожденных из приемника-распределителя,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имеющих проездные билеты и следующих к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постоянного (избранного) места жительства.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41. Работник приемника-распределителя,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наделенный правом осуществления оперативно-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розыскной работы среди лиц,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приемнике-распределителе, непосредственно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подчиняется начальнику приемника-распределителя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заместителю.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готовить постановления о задержании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водворении в приемник-распределитель лиц, условно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осужденных и условно освобожденных,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нарушающих порядок самостоятельного следования к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месту работы и выезда за пределы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района (невозвращение к месту работы), опрашивать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задержанных и других лиц, которым известны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обстоятельства нарушения и причины,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способствовавшие, осуществлять проверку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прежнего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проводить оперативно-розыскную работу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выявлению среди содержащихся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 лиц, скрывающихся от следствия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суда, бежавших из мест лишения свободы и из-под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надзора органов внутренних дел, злостно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уклоняющихся от уплаты алиментов, а также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совершивших преступления;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передавать по указанию начальника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распределителя в органы внутренних дел материалы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лиц, подлежащих в соответствии с законом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привлечению к уголовной ответственности;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изучать места сосредоточения лиц, склонных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совершению противоправных деяний, и вносить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предложения о проведении рейдов по их задержанию.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42. Врач (фельдшер)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подчиняется начальнику приемника-распределителя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заместителю.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поступлении обследовать всех мужчин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сифилис, ВИЧ-инфекцию, по показаниям на гонорею;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всех женщин - на сифилис, ВИЧ-инфекцию и гонорею;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осуществлять медицинский осмотр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доставленных в приемник-распределитель, о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делать соответствующую запись в журнале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и составлять специальную справку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(приложение 14), которую помещать в дело проверки;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наблюдать за состоянием здоровья лиц,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приемнике-распределителе, для чего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производить ежедневный обход, выявленным больным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оказывать необходимую медицинскую помощь, 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случае необходимости направлять больных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стационарные лечебные учреждения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следить за санитарным состоянием в помещениях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приемника-распределителя, своевременным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проведением санитарной обработки задержанных,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одежды, вещей и постельных принадлежностей;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проводить необходимые противоэпидемические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направлять лиц, содержащихся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распределителе, в необходимых случаях,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медицинское обследование.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43. Милиционер подчиняется непосредственно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дежурному по приемнику-распределителю и выполняет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его указания по содержанию и охране находящихся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приемнике лиц.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Он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постоянно наблюдать за поведением задержанных,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находящихся в палатах, принимать меры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предупреждению случаев смерти, самоубийств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причинения телесных повреждений;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обеспечивать соблюдение правил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распорядка лицами, содержащимися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производить совместно с дежурным вывод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задержанных на прогулку, выдавать им пищу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ежедневно проверять состояние помещений,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исправность дверей, окон, полов, инвентаря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докладывать о замеченных неисправностях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руководству приемника-распределителя и принимать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меры к их устранению.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Т В Е Р Ж Д А Ю          С А Н К Ц И О Н И Р У 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Начальник ___________     Прокурор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___________________________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"_ _" _____________ 199__г.     "_ _"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П О С Т А Н О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 задержании лица, не имеющего определенного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 _" _____________ 199__г. "_ _" час. "_ _"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гор. (пос.)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должность, наименование органа внутренних дел,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звание,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фамилия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рассмотрев материалы задержания на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год и место рождения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У С Т А Н О В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фамилия, имя, отчество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 имеет документов, удостоверяющих личность,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определенного места жительства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своем объяснении гражданин ________сообщил,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что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основании изложенного и руководствуясь ст.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 Закона об ОВД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 О С Т А Н О В И 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Гр. ______________________________ задержать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водворить в приемник-распределитель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проверки и установления личности.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звание и подпись работника,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составившего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Постановление мне объявлено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подпись задержанного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 Р О Т О К О Л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личного обыска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Я, дежурный по приемнику-распределителю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орган, звание и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присутствии понятых: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1.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фамилия, имя, отчество, домашний адрес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2.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Произвел личный обыск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доставленного(ой) в приемник-распределитель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Доставленный(ая) одет(а)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указывается одежда, обувь, головной убор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 личном обыске и осмотре вещей обнаружено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взято на хранение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документы, деньги (сумма), ценности, вещи, предметы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обыскиваемого_________________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Обыск произвел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дежурный по приемнику-распределителю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Подписи понятых: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Документы, деньги, ценности, вещи, предметы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 полностью и претензий не имею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Подпись получившего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дежурного по приемнику-распределителю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Ж У Р Н А Л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регистрации помещенных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приемник-распределитель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не имеющих определенного места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Начат "_ _" __________________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Окончен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N!Фамилия,!Дата!Дата!Кем !Причины!Кому по-!Отметка   !Основа-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п!имя,    !Часы!полу!дос-!достав-!ручена  !о  приня- !ние, 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п!отчество!    !че- !тав-!ления  !проверка!тых мерах !та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!год рож-!    !ния !(зва!       !задер-  !(трудоус- !часы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!дения , !    !санк!ние,!       !жанного !троен в   !освобож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!место по!    !ции !фами!       !        !дом-интер-!дения.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!следнего!    !    !лия !       !        !нат к мес-!Подпись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!житель- !    !    !и до!       !        !ту житель-!дежур-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!ства до-!    !    !лжно!       !        !ства, прив!ного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!ставлен-!    !    !сть !       !        !лечен к от!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!ного    !    !    !    !       !        !ветствен-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 !    !    !    !       !        !ности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1!   2    !  3 !  4 !  5 !   6   !   7    !    8     !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Приложение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П Р О Т О К О 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опроса задержанного лица, не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имеющего определенного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 _" _______________ 199__г.    гор. (пос.) 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Я,________________________________________________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должность, наименование учреждения, звание и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фамилия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Произвел опрос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Фамилия, имя,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Год рождения _______ 3. Место рождения 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Национальность______ 5. Образование 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Судимость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когда осужден, каким судом, по какой статье УК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 какой срок, когда и в связи с чем освобожден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Адрес прежнего места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8. Специальность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Общий трудовой стаж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Место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когда, кем, наименование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предприятия, организации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Какие при себе имеет документы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наименование,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серия, номер,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кем и когда выданы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Отношение к воинской обязанности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11. Состояние здоровья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какие имеет заболевания, является ли инвалидом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указать группу, какими документами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подтверждает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размер пенсии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находился ли в доме-интернате для престарелых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когда,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12. Семейное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состав семьи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адрес ее проживания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13. Имеются ли другие близкие родственники,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том числе обязанные обеспечивать опрашиваемого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фамилия, имя, отчество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место жительства,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14. Помещался ли ранее в приемник-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распределитель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когда, где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15. Причина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ухода от семьи, увольнения с работы,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выбытия из дома-интерната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16. С какого времени не имеет определенного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места жительства и почему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17. На какие средства существовал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18. В каких областях, краях и республиках был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после оставления места 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род занятий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19. Причина приезда в данный населенный пункт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ночевал в данном населенном пункте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Где проводил время днем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20. Принимал ли сам меры к трудоустройству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жительство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какие, где и когда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21. Что намерен предпринять в будущем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Другие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Подпись опрошенного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Подпись работника, производившего опрос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Задержан как лицо, не имеющее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определенного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места жительства, документов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---------------!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(пол)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---------------!Дакт.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!форм.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Фамилия ____________________________!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!формула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Имя ________________________________!---------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 !дополнит.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!классифик.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Отчество ___________________________!---------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Родился "_ _" _____________ 199__г.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рождения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дер. (село), р-н,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(край, республика)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ПРАВАЯ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 1. Большой! 2. Указа- ! 3. Средний !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Безымян- !5. Мизинец!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!-----------!  тельный  !------------!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ный    !----------!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           !____    ___!            !_____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           !    !16!   !            !     !8!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!____    ___!___________!____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_____!_____________!____   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!16!                    !8!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!4!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Линия перегиба              ЛЕВАЯ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 6. Большой !7. Указа- ! 8. Средний !9.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Безымян- !10. Мизинец!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!____   _____! тельный  !____   _____!     ный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!____   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!    !4!     !----------!    !2!     !--------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----!    !1!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            !          !            !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!____________!____   ___!____________!____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_____!___________!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!2!                     !1!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Линия перегиба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КОНТРОЛЬНЫЕ ОТТИСКИ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Левая рука       ! Большой ! Большой !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Правая рука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!---------!---------!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         !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!_________!_________!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!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Подпись задержанного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Карта заполнена "_ _" ______________ 199__г.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(указать, где и в каком органе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МВД)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Примечание. Формула дополнительной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классификации в МВД-УВД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составляется.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ДАННЫЕ О ЗАДЕРЖАНИИ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Задержан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(когда, кем, за что, статьи,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части статей)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ДОПОЛНИТЕЛЬНЫЕ СВЕДЕНИЯ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Прокатка пальцев должна быть полной,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одной кромки ногтя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 другой. Оттиски должны быть чистыми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равномерным слоем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краски, четким и ясным изображением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папиллярных линий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деталей узора, легко просматриваемым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невооруженным глазом.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 отсутствии пальцев, кисти руки об этом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делается запись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соответствующих квадратах карты с указанием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 (года,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месяца) их потери.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ПРИМЕТЫ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Физические недостатки: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(увечья, повреждения,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бородавки, пятна,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рубцы, шрамы, болезненные движения тела,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плешивость (форма),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асимметрия лица, разноцветность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глаз,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картавость, заикания, татуировки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т.д)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Карту составил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(должность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Правильность составления карты проверил,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формулу вычислил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(должность, подпись и дата)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социальной защиты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Х О Д А Т А Й С Т В 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соответствии с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от "_ _" _______________ 1996 г.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на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фамилия, имя, отчество,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содержащегося (освобожденного)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получения направления в дом-интернат.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Х О Д А Т А Й С Т В 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В соответствии с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от "_ _" ________________ 199__г.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на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фамилия, имя, отчество,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содержащегося (освобожденного)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распределителе,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получения направления на лечение.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 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У Т В Е Р Ж Д А 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П О С Т А Н О В Л Е Н И 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об освобождении из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гор.(пос.)_______________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должность, звание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фамилия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рассмотрев материалы проверки на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_____________________, задержанного "_ 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отчество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наименование органа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содержащегося в приемнике-распределителе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 _"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 199__г.     по "_ _"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199__г.,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У С Т А Н О В И 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Время рождения _________________ Место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рождения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число, месяц, год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(селение)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район, область (край, республика)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Национальность ___________ Семейное положение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если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состоит в браке,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то указать фамилию, имя, отчество,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рождения жены (мужа),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кем и когда регистрирован брак, серия и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свидетельства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Отношение к воинской обязанности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Судимость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когда, по какой статье УК 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какой срок был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осужден, когда, в связи с чем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Имеет задолженность по исполнительному листу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нарсуда _______________ района (города)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области (края, республики) в размере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 в пользу истца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фамилия, имя, отчество и адрес места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Не работает ___________. Цель приезда в данный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населенный пункт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 какого времени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Личность подтверждена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серия, N,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кем и когда выдан, если ранее имел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паспорт, то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указать его серию, N, кем и когда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П О С Т А Н О В И 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Гр. __________________ из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 освободить,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фамилия и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долгосрочный или краткосрочный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паспорт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направить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наименование области (края,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республики), района,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 для трудоустройства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города (селения)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 в дом-интернат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учреждения, предприятия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Оформить проездные документы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 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ж-д. станции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подпись сотрудника,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вынесшего постановление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Постановление мне объявлено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Угловой штамп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П Р А В К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Выдана гражданину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фамилия, имя,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 199_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рождения в том, что 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 ______________ 199__г. по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199__г. содержался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месяц, число               месяц, число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приемнике-распределителе и направляется 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месту жительства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наименование области, края, республики,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 маршруту: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"_ _" 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М. 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Начальнику 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органа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занятости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О О Б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В соответствии с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Казахстан от "_ _" _____________ 199__г. N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 направляются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документы на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фамилия, имя, отчество,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освобожденного из приемника-распределителя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изъявившего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желание работать на любом предприятии вашего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города (области).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Прошу оказать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фамилия, имя, отчество,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содействие в трудоустройстве, о принятых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Угловой штамп Начальнику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приемника-распределителя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N __________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от "_ _" ________ 199__г.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внутренних дел (милиции)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С О О Б Щ Е Н И 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Направляется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гр._________________________________________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фамилия, имя, отчество,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_____________________,освобожденный из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 изъявивший желание работать на любом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предприятии (колхозе,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совхозе), расположенном на обслуживаемой 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Прошу оказать гр.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содействие в трудоустройстве, о принятых мерах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сообщить.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 Т В Е Р Ж Д А Ю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Начальник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ПРАВИЛА ВНУТРЕННЕГО РАСПОРЯДКА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(типовые)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Лица, содержащиеся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распределителе, обязаны строго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соблюдать Правила внутреннего распорядка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выполнять указания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работников приемника-распределителя.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В камерах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разрешается хранить: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одежду и обувь по сезону;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туалетные принадлежности и полотенце;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продукты питания на срок до 3 суток;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книги, газеты и журналы;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табачные изделия и спички (не более 25 папирос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сутки);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медикаменты, предписанные медицинским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бумагу, конверты и карандаш.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Во время пребывания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 запрещается: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иметь при себе запрещенные к хранению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предметы, вещи и ценности;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шуметь, кричать, играть в азартные игры;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распивать спиртные напитки.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Для лиц, содержащихся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устанавливается следующий распорядок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Подъем                    - 7.00 час.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Туалет                    - 7 час. 00 мин. - 7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Уборка помещений          - 7 час. 30 мин. - 8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Завтрак                   - 8 час. 30 мин. - 9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Обход комнат работниками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приемника-распределителя  - 9 час. 30 мин.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час. 30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Обед                      - 14 час. 00 мин.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Ужин                      - 19 час. 00 мин.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Уборка помещений          - 20 час. 00 мин.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Туалет                    - 21 час. 00 мин.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 час. 00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отход ко сну              - 22 час. 30 мин.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Уборка помещений, двора приемника-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 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внутрихозяйственные работы производятся силами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задержанных под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наблюдением обслуживающего персонала во время,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начальником приемника-распределителя.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6. За причинение вреда имуществу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виновные несут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по закону.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В Е Д О М О С Т Ь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на выдачу продуктов питания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содержащимся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органа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на "_ _"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!N !Номер по !Фамилия, имя !   Наименование      !Стои-! Роспись в!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!п/п!журналу !и отчество   !    продуктов        !мость! получении!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!регист- !             !---------------------!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!рации   !             !хлеб! пер-! вто- !чай!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        !             !    ! вое ! рое  !   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!   !        !             !    !блюдо!блюдо !   !     !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Начальник приемника-распределителя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Приложение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С П Р А В К 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Гражданин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поступил в приемник-распределитель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 "_ _" ______________________ 199__г.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приемника-распределителя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медицинском осмотре заявил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здоров, болен, указать,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что конкретно жаловался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осмотре установлено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время содержания в приемнике-распределителе до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число,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 199__г. ему оказывалась медицинская помощь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месяц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Подпись медицинского работника 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"_ _" __________________ 199__г.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2 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приказу МВД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12.08.1996 г. N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ТИПОВАЯ СТРУКТУРА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приемника-распределителя органов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внутренних дел для лиц, не имеющих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определенного места жительства, документов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! Специальное !    Штатная численность при лимите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аппаратов и  ! звание      !    наполнения (койко-мест)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должностей   ! (категория  !----------------------------------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! персонала)  !18-25!26-40!41-60!61-80!81-100!св.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!             !     !     !     !     !      !100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--------------!-------------!----------------------------------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       !      2      !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      капитан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приемника-     милиции, майор  1     1     1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распределителя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подполковник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    капитан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начальника по  милиции, майор  -     1     1     1      1   1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оперативной   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    капитан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начальника по  милиции, майор  -     -     -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воспитательной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 опер-  капитан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милиции, майор  -     1     1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Оперуполно-    старший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моченный       лейтенант       1      1     1     1      1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капитан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Старший        капитан         -     -     1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      старший         1     1     1     2      3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 по   старший         1     1     1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трудоиспополь- 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зованию и     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трудоустрой-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ству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Инспектор      старший         3     3     3     3      4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дежурный       лейтенант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Помощник       старшина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дежурного      милиции         3     3     3     3      4   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Старшина       старшина        -     -     -     1      1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Командир       старший         -     -     -     -      2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отделения      сержант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Милиционер     старший         -     -     -     -      4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охране,     сержант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милиционеры   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выводные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Милиционеры    старший         6     10    12    13     11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сержант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Милиционер-    старший         2      2     2     3      4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водитель       сержант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милиции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Бухгалтер      специалист      -      1     1     1      1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Секретарь-     служащий        1      -     -     -      -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бухгалтер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Машинистка     служащая        -      1     1     1      1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Кастелянша     рабочая         1      1     1     1      1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Электрик       рабочий        0,5    0,5   0,5   0,5    0,5 0,5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Сантехник      рабочий        0,5    0,5   0,5   0,5    0,5 0,5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МЕДИЦИНСКАЯ ЧАСТЬ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Врач           специалист      -      -     -     -      -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Фельдшер       специалист     0,5     1     1     1      1  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Санитарка-     рабочая         1      2     2     3      4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уборщица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Дезинфектор    рабочий         1      1     1     1      1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23,5    32    35    41     50   53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Специальное звание по должности начальника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заместителя устанавливается в приемнике-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16-25 койко-мест - капитан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 26-80 койко-мест - капитан милиции, майор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свыше 80 койко-мест - майор милиции,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подполковник милиции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Специальное звание майор милиции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присвоено старшему оперуполномоченному, имеющему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высшее образование.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Количество автомашин для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распределителей утверждается министром,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начальником УВД, УВДТ в соответствии с нормами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табельной положеннооти транспортных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Для приемников-распределителей,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организующих трудоиспользование задержанных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собственных производственных базах, может быть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дополнительно выделен один автомобиль АМВ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обоснованным представлениям с мест и введена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мастера по трудоиспользованию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Для приемников-распределителей г.Алматы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областных центров, а также приемников-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распределителей, организующих трудоиспользование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задержанных на собственных производственных базах,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может быть дополнительно введено по 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должности милиционера-водителя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милиционера.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