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53bc6" w14:textId="8d53b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объявлении Указа Президента Республики Казахстан "О порядке предоставления политического убежища иностранным гражданам и лицам без гражданства в Республике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Министерства внутренних дел Республики Казахстан от 30 января 1996 г. N 23. Зарегистрировано в Министерстве юстиции Республики Казахстан 21 апреля 1997 г. N 288. Утратил силу приказом Министра внутренних дел Республики Казахстан от 9 октября 2015 года № 830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внутренних дел РК от 09.10.2015 </w:t>
      </w:r>
      <w:r>
        <w:rPr>
          <w:rFonts w:ascii="Times New Roman"/>
          <w:b w:val="false"/>
          <w:i w:val="false"/>
          <w:color w:val="ff0000"/>
          <w:sz w:val="28"/>
        </w:rPr>
        <w:t>№ 830</w:t>
      </w:r>
      <w:r>
        <w:rPr>
          <w:rFonts w:ascii="Times New Roman"/>
          <w:b w:val="false"/>
          <w:i w:val="false"/>
          <w:color w:val="ff0000"/>
          <w:sz w:val="28"/>
        </w:rPr>
        <w:t xml:space="preserve">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Объявляя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"О порядке предоставления политического убежища иностранным гражданам и лицам без гражданства в Республике Казахстан ", от 15 июля 1996 года N 3057. </w:t>
      </w:r>
      <w:r>
        <w:rPr>
          <w:rFonts w:ascii="Times New Roman"/>
          <w:b w:val="false"/>
          <w:i w:val="false"/>
          <w:color w:val="000000"/>
          <w:sz w:val="28"/>
        </w:rPr>
        <w:t>См. U060000198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 ПРИКАЗЫВАЮ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Начальникам Департаментов внутренних дел областей, городов Астаны и Алматы: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Сноска. В пункт 1 внесены изменения - приказом Министра внутренних дел РК от 23 сентября 2005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559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со дня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1.1. Принять Указ Президента Республики Казахстан от 15 июля 1996 года N 3057 к руководству и неукоснительному исполнению, обеспечить выполнение требований Положения "О порядке предоставления политического убежища иностранным гражданам и лицам без гражданства в Республике Казахстан", организовать его изучение личным составом аппаратов паспортной и визовой работы.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1.2. Обязать работников, осуществляющих прием иностранных граждан давать разъяснения существующего порядка предоставления политического убежища в Республике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Утвердить Инструкцию о порядке рассмотрения органами внутренних дел материалов, связанных с предоставлением политического убежища иностранным гражданам и лицам без гражданства в Республике Казахстан (приложение N 1).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Министр  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Приложение N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к Приказу МВД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от 30 января 1996 г. N 23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ИНСТРУКЦИЯ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о порядке рассмотрения органами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внутренних дел материалов, связанных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с предоставлением политического убежища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иностранным гражданам и лицам без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гражданства в Республике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      Сноска. По тексту: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слова "УВД областей, ГУВД г. Алматы" заменены словами "ДВД областей, городов Астаны и Алматы";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 аббревиатуру "УПиВР (ОПиВР)", "УПиВР МВД" заменены аббревиатурой "У(О)МП", "ДМП МВД";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 слова "Департамента миграции", "Департамент миграции" заменены словами "Комитета по миграции", "Комитет по миграции" - приказом Министра внутренних дел РК от 23 сентября 2005 года N  </w:t>
      </w:r>
      <w:r>
        <w:rPr>
          <w:rFonts w:ascii="Times New Roman"/>
          <w:b w:val="false"/>
          <w:i w:val="false"/>
          <w:color w:val="ff0000"/>
          <w:sz w:val="28"/>
        </w:rPr>
        <w:t xml:space="preserve">559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со дня официального опубликования).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Во исполнение Указа Президента Республики Казахстан "О порядке предоставления политического убежища иностранным гражданам и лицам без гражданства в Республике Казахстан", в практической деятельности необходимо руководствоваться следующим: 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 I. Общие положения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1.1. Настоящая Инструкция определяет порядок рассмотрения органами внутренних дел материалов по ходатайствам о предоставлении политического убежища иностранным гражданам и лицам без гражданства в Республике Казахстан, поступивших из Комитета по миграции Министерств труда и социальной защиты населения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1.2. Политическое убежище в Республике Казахстан предоставляется иностранным гражданам и лицам без гражданства на основании общепризнанных норм международного права,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законодательством Республики Казахстан и Положением "О порядке предоставления политического убежища иностранным гражданам и лицам без гражданства в Республике Казахстан". </w:t>
      </w:r>
      <w:r>
        <w:rPr>
          <w:rFonts w:ascii="Times New Roman"/>
          <w:b w:val="false"/>
          <w:i w:val="false"/>
          <w:color w:val="000000"/>
          <w:sz w:val="28"/>
        </w:rPr>
        <w:t>См. U060000198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1.3. Лицо и члены его семьи, которым предоставлено политическое убежище, пользуются правами и свободами, а также несут обязанности,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правовом положении иностранных граждан и лиц без гражданства в Республике Казахстан. 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II. Порядок рассмотрения органами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внутренних дел материалов, связанных с предоставлением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политического убежища иностранным гражданам и лицам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без гражданства в Республике Казахстан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2.1. Департамент миграционной полиции Министерства внутренних дел Республики Казахстан (далее - ДМП МВД) по получении из Комитета по миграции Министерства труда и социальной защиты населения Республики Казахстан материалов по вопросам предоставления политического убежища в Республике Казахстан запрашивает мнение ДВД областей, городов Астаны и Алматы по месту пребывания ходатайствующих лиц о целесообразности предоставления им политического убежища.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Сноска. В пункт 2.1 внесены изменения - приказом Министра внутренних дел РК от 23 сентября 2005 года N </w:t>
      </w:r>
      <w:r>
        <w:rPr>
          <w:rFonts w:ascii="Times New Roman"/>
          <w:b w:val="false"/>
          <w:i w:val="false"/>
          <w:color w:val="000000"/>
          <w:sz w:val="28"/>
        </w:rPr>
        <w:t>559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2.2. Управления (отделы) миграционной полиции (далее - У(О)МП) ДВД областей, городов Астаны и Алматы проверяют по своим учетам  наличие сведений, препятствующих удовлетворению ходатайства, запрашивают мнение горрайорганов внутренних дел. На основании проведенных проверок составляется заключение о целесообразности предоставления политического убежища, которое вместе с материалами проверки направляется в ДМП МВД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Заключение подписывается начальником У(О)МП или его заместителем и утверждается начальником ДВД областей, городов Астаны и Алматы или его заместителем.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Срок рассмотрения материалов по ходатайству о предоставлении политического убежища в ДВД областей, городов Астаны и Алматы не должен превышать 15 дней со дня поступления.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Сноска. В пункт 2.2 внесены изменения - приказом Министра внутренних дел РК от 23 сентября 2005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559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со дня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2.3. По ходатайству Комитета по миграции Министерства труда и социальной защиты населения Республики Казахстан и его областных подразделений паспорт лица, ходатайствующего о предоставлении политического убежища в Республике Казахстан, регистрируется в У(О)МП ДВД областей, городов Астаны и Алматы на срок до трех месяцев со дня обращения. При необходимости оформляется продление визы.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2.4. ДМП МВД Республики Казахстан в свою очередь по получении материалов из ДВД областей, городов Астаны и Алматы проверяет по своим учетам наличие сведений, препятствующих предоставлению политического убежища ходатайствующему лицу, составляет заключение о целесообразности удовлетворения ходатайства и направляет в Комитет по миграции Министерства труда и социальной защиты населения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Общий срок рассмотрения материалов по ходатайству о предоставлении политического убежища в МВД, ДВД областей, городов Астаны и Алматы не должен превышать одного месяца. 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III. Порядок исполнения указов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Президента Республики Казахстан 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предоставлении политического убежища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Республике Казахстан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3.1. ДМП МВД Республики Казахстан по получении Указа Президента Республики Казахстан о предоставлении политического убежища либо об отклонении ходатайства о предоставлении политического убежища иностранным гражданам и лицам без гражданства в Республике Казахстан направляет его для исполнения в ДВД областей, городов Астаны и Алматы.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3.2. У(О)МП ДВД областей, городов Астаны и Алматы по получении Указа Президента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а) в случае положительного решения по ходатайству о предоставлении политического убежища на основании свидетельства </w:t>
      </w:r>
      <w:r>
        <w:rPr>
          <w:rFonts w:ascii="Times New Roman"/>
          <w:b w:val="false"/>
          <w:i w:val="false"/>
          <w:color w:val="000000"/>
          <w:sz w:val="28"/>
        </w:rPr>
        <w:t>установленного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образца, выданного Департаментом миграции Министерства труда и социальной защиты населения Республики Казахстан, оформляет лицу, которому предоставлено политическое убежище в Республике Казахстан, и членам его семьи, достигшим 16-летнего возраста, вид на жительство или удостоверение лица без гражданства;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б) в случае отклонения ходатайства о предоставлении политического убежища иностранным гражданам и лицам без гражданства в Республике Казахстан или утраты права на политическое убежище либо лишения политического убежища принимает меры по обеспечению их выезда с территории Республики Казахстан.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Сноска. В пункт 3.2 внесены изменения - приказом Министра внутренних дел РК от 23 сентября 2005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559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со дня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3.3. Если лицо, которому предоставлено политическое убежище в Республике Казахстан, совершило умышленное преступление и в отношении него имеется вступивший в законную силу обвинительный приговор, орган внутренних дел направляет сообщение в Комитет по миграции Министерства труда и социальной защиты населения Республики Казахстан для дальнейшего представления ходатайства Президенту Республики Казахстан о лишении данного лица политического убежища в Республике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3.4. Оформление документов на выезд-въезд в Республику Казахстан, передвижение по территории Республики Казахстан лиц, которым предоставлено политическое убежище в Республике Казахстан, и членам их семей производится в соответствии с требованиями Правил пребывания иностранных граждан в Республике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Управление паспортной и визовой работы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МВД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