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9953" w14:textId="1979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Положениях об удостоверении и нагрудном знаке депутатов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19 января 1996 г. N 43. Зарегистрировано в Министерстве юстиции Республики Казахстан 8 мая 1997 г. N 305. Утратило силу - постановлением Центральной избирательной комиссии РК от 7 июля 2004 года N 110/134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 Извлечение из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 Центральной избирательной комиссии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 от 7 июля 2004 года N 110/134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"В соответствии со статьей 12 Конституционного закона Республики Казахстан "О выборах в Республике Казахстан" Центральная избирательная комиссия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1. Признать утратившими силу некоторые решения Центральной избирательной комиссии Республики Казахстан, зарегистрированных в Министерстве юстиции Республики Казахстан, согласно приложению...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Председатель...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 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Центральной избирательной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комиссии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от 7 июля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N 110/134 "О признании утратившими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силу некоторых решений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избирательной комиссии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Казахстан, зарегистрированных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Министерстве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Постановление Центральной избирательной комиссии Республики Казахстан от 19 января 1996 г. N 43 "О Положениях об удостоверении и нагрудном знаке депутатов Парламента Республики Казахстан" (зарегистрировано в Реестре государственной регистрации нормативных правовых актов за N 305)...".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статьей 35 Указа Президента Республики Казахстан, имеющего силу конституционного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Z952529_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Парламенте Республики Казахстан и статусе его депутатов" Центральная избирательная комиссия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Положение "Об удостоверении депутата Парламента Республики Казахстан"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Положение "О нагрудном знаке депутата Парламента Республики Казахстан"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Секретарь комиссии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 удостоверении депутата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Удостоверение депутата Парламента вручается депутату Центральной избирательной эмиссией, после опубликования в средствах массовой информации итогов выборов.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Образец и описание удостоверения депутата Парламента утверждается Центральной избирательной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Удостоверение депутата Парламента одновременно является карточкой для голосования.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Удостоверением депутата Парламента депутат пользуется только в течение срока своих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По окончании срока депутатских полномочий, а также в случае лишения депутата его полномочий удостоверение депутата Парламента сдается в Центральную избирательную комиссию.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 нагрудном знаке депутата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Нагрудный знак депутата Парламента вручается депутату Центральной избирательной комиссией после опубликования в средствах массовой информации итогов выборов.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Образец и описание нагрудного знака депутата Парламента утверждается Центральной избирательной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депутата Парламента представляет собой золотой диск диаметром 30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Лицевая сторона диска состоит из трех рельефных окружностей.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окружность из золотых колосьев обрамляет вторую окружность в виде голубой ленты со словами в верхней части: "Парламент", а в нижней - "депутаты" на казахском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диска размещена окружность с изображением символов Государственного Флага Республики Казахстан: солнца и парящего орла.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депутата Парламента имеет штифтовое крепление с золотой цепочкой 40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обратной стороне нагрудного знака выбит его порядковый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Нагрудный знак депутата Парламента носится на левой стороне груди и имеет свой регистрационный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Нагрудным знаком депутата Парламента депутат пользуется только в течение срока своих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Нагрудный знак депутата Парламента сдается в Центральную избирательную комиссию по окончании срока депутатских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комиссии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