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edb61" w14:textId="e6edb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 - приказом МВД РК от 12.10.1998 г. N 343 (~V980679) "О совершенствовании регистрационно-экзаменационной деятельности Госавтоинспекции"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Министерства внутренних дел Республики Казахстан от 24 июня 1996 г. N 217 Зарегистрировано в Министерстве юстиции Республики Казахстан 18 июня 1997 г. N 322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0" w:id="0"/>
    <w:p>
      <w:pPr>
        <w:spacing w:after="0"/>
        <w:ind w:left="0"/>
        <w:jc w:val="both"/>
      </w:pPr>
      <w:r>
        <w:rPr>
          <w:rFonts w:ascii="Times New Roman"/>
          <w:b w:val="false"/>
          <w:i w:val="false"/>
          <w:color w:val="000000"/>
          <w:sz w:val="28"/>
        </w:rPr>
        <w:t>
      В связи с Указом Президента Республики Казахстан, имеющим силу Закона, от 21 декабря 1995 года N 2707 </w:t>
      </w:r>
      <w:r>
        <w:rPr>
          <w:rFonts w:ascii="Times New Roman"/>
          <w:b w:val="false"/>
          <w:i w:val="false"/>
          <w:color w:val="000000"/>
          <w:sz w:val="28"/>
        </w:rPr>
        <w:t xml:space="preserve">U952707_ </w:t>
      </w:r>
      <w:r>
        <w:rPr>
          <w:rFonts w:ascii="Times New Roman"/>
          <w:b w:val="false"/>
          <w:i w:val="false"/>
          <w:color w:val="000000"/>
          <w:sz w:val="28"/>
        </w:rPr>
        <w:t xml:space="preserve">"Об органах внутренних дел Республики Казахстан", приказом МВД Республики Казахстан от 11 декабря 1995 года N 0118 "Об организации штатных вопросов", созданием централизованной системы по изготовлению и выдаче водительских удостоверений и свидетельств о регистрации транспортных средств и в целях дальнейшего совершенствования регистрационно-экзаменационной деятельности Госавтоинспекции МВД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приказываю: </w:t>
      </w:r>
      <w:r>
        <w:br/>
      </w:r>
      <w:r>
        <w:rPr>
          <w:rFonts w:ascii="Times New Roman"/>
          <w:b w:val="false"/>
          <w:i w:val="false"/>
          <w:color w:val="000000"/>
          <w:sz w:val="28"/>
        </w:rPr>
        <w:t xml:space="preserve">
      1. Утвердить и ввести в действие с 1 августа 1996 года с внесенными изменениями и дополнениями: </w:t>
      </w:r>
      <w:r>
        <w:br/>
      </w:r>
      <w:r>
        <w:rPr>
          <w:rFonts w:ascii="Times New Roman"/>
          <w:b w:val="false"/>
          <w:i w:val="false"/>
          <w:color w:val="000000"/>
          <w:sz w:val="28"/>
        </w:rPr>
        <w:t xml:space="preserve">
      - Правила государственной регистрации механических транспортных средств и прицепов в Республике Казахстан (Приложение 1). </w:t>
      </w:r>
      <w:r>
        <w:br/>
      </w:r>
      <w:r>
        <w:rPr>
          <w:rFonts w:ascii="Times New Roman"/>
          <w:b w:val="false"/>
          <w:i w:val="false"/>
          <w:color w:val="000000"/>
          <w:sz w:val="28"/>
        </w:rPr>
        <w:t xml:space="preserve">
      - Положение о порядке приема экзаменов, выдачи гражданам водительских удостоверений и допуска водителей к управлению транспортными средствами (Приложение 2). </w:t>
      </w:r>
      <w:r>
        <w:br/>
      </w:r>
      <w:r>
        <w:rPr>
          <w:rFonts w:ascii="Times New Roman"/>
          <w:b w:val="false"/>
          <w:i w:val="false"/>
          <w:color w:val="000000"/>
          <w:sz w:val="28"/>
        </w:rPr>
        <w:t xml:space="preserve">
      - Инструкцию о порядке приема, учета и расходования бланков регистрационных документов, водительских удостоверений, государственных регистрационных номерных знаков на транспортные средства и проведение проверок в регистрационно-экзаменационных подразделениях Государственной автомобильной инспекции МВД Республики Казахстан (Приложение 3). </w:t>
      </w:r>
      <w:r>
        <w:br/>
      </w:r>
      <w:r>
        <w:rPr>
          <w:rFonts w:ascii="Times New Roman"/>
          <w:b w:val="false"/>
          <w:i w:val="false"/>
          <w:color w:val="000000"/>
          <w:sz w:val="28"/>
        </w:rPr>
        <w:t xml:space="preserve">
      2. Начальникам Управлений внутренних дел областей и на транспорте, ГУВД г. Алматы, УВД г. Байконура: </w:t>
      </w:r>
      <w:r>
        <w:br/>
      </w:r>
      <w:r>
        <w:rPr>
          <w:rFonts w:ascii="Times New Roman"/>
          <w:b w:val="false"/>
          <w:i w:val="false"/>
          <w:color w:val="000000"/>
          <w:sz w:val="28"/>
        </w:rPr>
        <w:t xml:space="preserve">
      2.1. Обеспечить изучение Правил, Положения и Инструкции с внесенными в них изменениями и дополнениями всеми работниками Госавтоинспекции и сотрудниками других служб органов внутренних дел. </w:t>
      </w:r>
      <w:r>
        <w:br/>
      </w:r>
      <w:r>
        <w:rPr>
          <w:rFonts w:ascii="Times New Roman"/>
          <w:b w:val="false"/>
          <w:i w:val="false"/>
          <w:color w:val="000000"/>
          <w:sz w:val="28"/>
        </w:rPr>
        <w:t xml:space="preserve">
      2.2. Организовать работу по их исполнению в строгом соответствии с указанными документами. </w:t>
      </w:r>
      <w:r>
        <w:br/>
      </w:r>
      <w:r>
        <w:rPr>
          <w:rFonts w:ascii="Times New Roman"/>
          <w:b w:val="false"/>
          <w:i w:val="false"/>
          <w:color w:val="000000"/>
          <w:sz w:val="28"/>
        </w:rPr>
        <w:t xml:space="preserve">
      2.3. Возложить персональную ответственность по контролю за исполнением требований Правил, Положения и Инструкции на начальников Управлений (отделов) Госавтоинспекции УВД областей, ГУВД г. Алматы. </w:t>
      </w:r>
      <w:r>
        <w:br/>
      </w:r>
      <w:r>
        <w:rPr>
          <w:rFonts w:ascii="Times New Roman"/>
          <w:b w:val="false"/>
          <w:i w:val="false"/>
          <w:color w:val="000000"/>
          <w:sz w:val="28"/>
        </w:rPr>
        <w:t xml:space="preserve">
      2.4. В срок до 1 августа 1996 года довести содержание Правил и Положения до сведения предприятий, учреждений и организаций, учебных заведений, занимающихся подготовкой водительских кадров и населения путем разъяснительной работы с использованием средств массовой информации. </w:t>
      </w:r>
      <w:r>
        <w:br/>
      </w:r>
      <w:r>
        <w:rPr>
          <w:rFonts w:ascii="Times New Roman"/>
          <w:b w:val="false"/>
          <w:i w:val="false"/>
          <w:color w:val="000000"/>
          <w:sz w:val="28"/>
        </w:rPr>
        <w:t xml:space="preserve">
      2.5. Организовать изготовление служебной документации, предусмотренной Правилами, Положением и Инструкцией и обеспечить снабжение ими подразделений Госавтоинспекции. </w:t>
      </w:r>
      <w:r>
        <w:br/>
      </w:r>
      <w:r>
        <w:rPr>
          <w:rFonts w:ascii="Times New Roman"/>
          <w:b w:val="false"/>
          <w:i w:val="false"/>
          <w:color w:val="000000"/>
          <w:sz w:val="28"/>
        </w:rPr>
        <w:t xml:space="preserve">
      3. Главному Управлению ГАИ МВД Республики Казахстан (тов. Ковальчук А.В.): </w:t>
      </w:r>
      <w:r>
        <w:br/>
      </w:r>
      <w:r>
        <w:rPr>
          <w:rFonts w:ascii="Times New Roman"/>
          <w:b w:val="false"/>
          <w:i w:val="false"/>
          <w:color w:val="000000"/>
          <w:sz w:val="28"/>
        </w:rPr>
        <w:t xml:space="preserve">
      3.1. В июне месяце 1996 года провести республиканское семинар-совещание с руководителями подразделений РЭО ГАИ УВД областей по вопросам дальнейшего совершенствования деятельности и повышения уровня обслуживания представителей организаций и граждан в соответствии с настоящим Приказом. </w:t>
      </w:r>
      <w:r>
        <w:br/>
      </w:r>
      <w:r>
        <w:rPr>
          <w:rFonts w:ascii="Times New Roman"/>
          <w:b w:val="false"/>
          <w:i w:val="false"/>
          <w:color w:val="000000"/>
          <w:sz w:val="28"/>
        </w:rPr>
        <w:t xml:space="preserve">
      3.2. По итогам 1996 года подготовить обзор о состоянии регистрационно-экзаменационной деятельности Госавтоинспекции. </w:t>
      </w:r>
      <w:r>
        <w:br/>
      </w:r>
      <w:r>
        <w:rPr>
          <w:rFonts w:ascii="Times New Roman"/>
          <w:b w:val="false"/>
          <w:i w:val="false"/>
          <w:color w:val="000000"/>
          <w:sz w:val="28"/>
        </w:rPr>
        <w:t xml:space="preserve">
      3.3. Во втором полугодии 1996 года обеспечить издание отдельной брошюрой в количестве 5 тыс. экземпляров извлечений из Правил и Положения для массового распространения среди юридических лиц и граждан Республики Казахстан. </w:t>
      </w:r>
      <w:r>
        <w:br/>
      </w:r>
      <w:r>
        <w:rPr>
          <w:rFonts w:ascii="Times New Roman"/>
          <w:b w:val="false"/>
          <w:i w:val="false"/>
          <w:color w:val="000000"/>
          <w:sz w:val="28"/>
        </w:rPr>
        <w:t xml:space="preserve">
      4. Считать утратившим силу приказ МВД РК от 28 января 1994 года </w:t>
      </w:r>
    </w:p>
    <w:bookmarkEnd w:id="0"/>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N 17.</w:t>
      </w:r>
    </w:p>
    <w:p>
      <w:pPr>
        <w:spacing w:after="0"/>
        <w:ind w:left="0"/>
        <w:jc w:val="both"/>
      </w:pPr>
      <w:r>
        <w:rPr>
          <w:rFonts w:ascii="Times New Roman"/>
          <w:b w:val="false"/>
          <w:i w:val="false"/>
          <w:color w:val="000000"/>
          <w:sz w:val="28"/>
        </w:rPr>
        <w:t>     5. Контроль за выполнением данного Приказа возложить на Главное</w:t>
      </w:r>
    </w:p>
    <w:p>
      <w:pPr>
        <w:spacing w:after="0"/>
        <w:ind w:left="0"/>
        <w:jc w:val="both"/>
      </w:pPr>
      <w:r>
        <w:rPr>
          <w:rFonts w:ascii="Times New Roman"/>
          <w:b w:val="false"/>
          <w:i w:val="false"/>
          <w:color w:val="000000"/>
          <w:sz w:val="28"/>
        </w:rPr>
        <w:t>Управление ГАИ МВД Республики Казахстан (т. Ковальчук А.В.).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Министр внутренних дел </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w:t>
      </w:r>
    </w:p>
    <w:p>
      <w:pPr>
        <w:spacing w:after="0"/>
        <w:ind w:left="0"/>
        <w:jc w:val="both"/>
      </w:pPr>
      <w:r>
        <w:rPr>
          <w:rFonts w:ascii="Times New Roman"/>
          <w:b w:val="false"/>
          <w:i w:val="false"/>
          <w:color w:val="000000"/>
          <w:sz w:val="28"/>
        </w:rPr>
        <w:t>                                       К Приказу МВД</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24 июня 1996 г. N 217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w:t>
      </w:r>
    </w:p>
    <w:p>
      <w:pPr>
        <w:spacing w:after="0"/>
        <w:ind w:left="0"/>
        <w:jc w:val="both"/>
      </w:pPr>
      <w:r>
        <w:rPr>
          <w:rFonts w:ascii="Times New Roman"/>
          <w:b w:val="false"/>
          <w:i w:val="false"/>
          <w:color w:val="000000"/>
          <w:sz w:val="28"/>
        </w:rPr>
        <w:t>          государственной регистрации автомототранспортных</w:t>
      </w:r>
    </w:p>
    <w:p>
      <w:pPr>
        <w:spacing w:after="0"/>
        <w:ind w:left="0"/>
        <w:jc w:val="both"/>
      </w:pPr>
      <w:r>
        <w:rPr>
          <w:rFonts w:ascii="Times New Roman"/>
          <w:b w:val="false"/>
          <w:i w:val="false"/>
          <w:color w:val="000000"/>
          <w:sz w:val="28"/>
        </w:rPr>
        <w:t xml:space="preserve">         средств и прицепов к ним в Республике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В дальнейшем именуются Правилами.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Регистрация автомоторанспортных средств с рабочим объемом двигателя более 50 куб. см и максимальной конструктивной скоростью более 50 км/час и прицепов к ним, предназначенных для движения по автомобильным дорогам общего пользования , производится на основании действующего законодательства Республики Казахстан, постановлений и других нормативно-правовых актов Правительства Республики Казахстан и является мерой государственного разрешения на участие транспортных средств в дорожном движении, в том числе в международном. Она осуществляется в целях обеспечения надзора за соответствием конструкции, технического состояния и оборудования транспортных средств установленным требованиям безопасности, соблюдением порядка приобретения, получения, пользования, отчуждения, выбраковки транспортных средств, надлежащего исполнения законодательства о военно-транспортной обязанности, уплате соответствующих налогов, сборов и пошлин владельцами транспортных средств, обеспечения централизованного и регионального учета автомототранспорта, борьбы с преступлениями и другими правонарушениями. </w:t>
      </w:r>
      <w:r>
        <w:br/>
      </w:r>
      <w:r>
        <w:rPr>
          <w:rFonts w:ascii="Times New Roman"/>
          <w:b w:val="false"/>
          <w:i w:val="false"/>
          <w:color w:val="000000"/>
          <w:sz w:val="28"/>
        </w:rPr>
        <w:t xml:space="preserve">
      Примечание. В дальнейшем именуются транспортными средствами. </w:t>
      </w:r>
      <w:r>
        <w:br/>
      </w:r>
      <w:r>
        <w:rPr>
          <w:rFonts w:ascii="Times New Roman"/>
          <w:b w:val="false"/>
          <w:i w:val="false"/>
          <w:color w:val="000000"/>
          <w:sz w:val="28"/>
        </w:rPr>
        <w:t xml:space="preserve">
      Для целей настоящих Правил применяются следующие понятия: </w:t>
      </w:r>
      <w:r>
        <w:br/>
      </w:r>
      <w:r>
        <w:rPr>
          <w:rFonts w:ascii="Times New Roman"/>
          <w:b w:val="false"/>
          <w:i w:val="false"/>
          <w:color w:val="000000"/>
          <w:sz w:val="28"/>
        </w:rPr>
        <w:t xml:space="preserve">
      - "государственная регистрация транспортных средств" - деятельность Госавтоинспекции по учету, выдаче государственных регистрационных номерных знаков и официальных документов на транспортные средства, подтверждающих их допуск к участию в дорожном движении, осуществляемая в соответствии с законодательными актами. </w:t>
      </w:r>
      <w:r>
        <w:br/>
      </w:r>
      <w:r>
        <w:rPr>
          <w:rFonts w:ascii="Times New Roman"/>
          <w:b w:val="false"/>
          <w:i w:val="false"/>
          <w:color w:val="000000"/>
          <w:sz w:val="28"/>
        </w:rPr>
        <w:t xml:space="preserve">
      Примечание. В дальнейшем именуются номерными знаками; </w:t>
      </w:r>
      <w:r>
        <w:br/>
      </w:r>
      <w:r>
        <w:rPr>
          <w:rFonts w:ascii="Times New Roman"/>
          <w:b w:val="false"/>
          <w:i w:val="false"/>
          <w:color w:val="000000"/>
          <w:sz w:val="28"/>
        </w:rPr>
        <w:t xml:space="preserve">
      - "изменение в регистрации"- внесение изменений и дополнений в учетные данные и документы на транспортные средства при наличии соответствующих правовых оснований; </w:t>
      </w:r>
      <w:r>
        <w:br/>
      </w:r>
      <w:r>
        <w:rPr>
          <w:rFonts w:ascii="Times New Roman"/>
          <w:b w:val="false"/>
          <w:i w:val="false"/>
          <w:color w:val="000000"/>
          <w:sz w:val="28"/>
        </w:rPr>
        <w:t xml:space="preserve">
      - "регистрационный пункт" - подразделение Государственной автомобильной инспекции, осуществляющее юридически значимые действия по регистрации транспортных средств; </w:t>
      </w:r>
      <w:r>
        <w:br/>
      </w:r>
      <w:r>
        <w:rPr>
          <w:rFonts w:ascii="Times New Roman"/>
          <w:b w:val="false"/>
          <w:i w:val="false"/>
          <w:color w:val="000000"/>
          <w:sz w:val="28"/>
        </w:rPr>
        <w:t xml:space="preserve">
      - "владелец (представитель владельца) транспортного средства" - гражданин или юридическое лицо, являющееся собственником транспортного средства, либо владеющее или пользующееся, или распоряжающееся транспортным средством на основании и в пределах, установленных законодательными актами; </w:t>
      </w:r>
      <w:r>
        <w:br/>
      </w:r>
      <w:r>
        <w:rPr>
          <w:rFonts w:ascii="Times New Roman"/>
          <w:b w:val="false"/>
          <w:i w:val="false"/>
          <w:color w:val="000000"/>
          <w:sz w:val="28"/>
        </w:rPr>
        <w:t xml:space="preserve">
      - "регистрационные документы" - свидетельства о регистрации единого образца, технические паспорта, (приложения NN 1, 2, 3, 4), являющиеся официальными документами на транспортные средства, подтверждающие их допуск к участию в дорожном движении. </w:t>
      </w:r>
      <w:r>
        <w:br/>
      </w:r>
      <w:r>
        <w:rPr>
          <w:rFonts w:ascii="Times New Roman"/>
          <w:b w:val="false"/>
          <w:i w:val="false"/>
          <w:color w:val="000000"/>
          <w:sz w:val="28"/>
        </w:rPr>
        <w:t>
 </w:t>
      </w:r>
      <w:r>
        <w:br/>
      </w:r>
      <w:r>
        <w:rPr>
          <w:rFonts w:ascii="Times New Roman"/>
          <w:b w:val="false"/>
          <w:i w:val="false"/>
          <w:color w:val="000000"/>
          <w:sz w:val="28"/>
        </w:rPr>
        <w:t xml:space="preserve">
                          I.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Настоящие Правила устанавливают единый на всей территории Республики Казахстан порядок государственной регистрации (изменений в регистрации) и учета в Государственной автомобильной инспекции МВД Республики Казахстан транспортных средств, принадлежащих предприятиям, учреждениям и организациям всех форм собственности и ведомственной принадлежности, являющихся по статусу юридическими лицами , гражданам Республики Казахстан, иностранным юридическим лицам и гражданам, лицам без гражданства, включая транспортные средства, зарегистрированные в других государствах и временно ввезенные в Республику Казахстан на срок более 6 месяцев, а также регламентируют деятельность Госавтоинспекции в указанной сфере. </w:t>
      </w:r>
      <w:r>
        <w:br/>
      </w:r>
      <w:r>
        <w:rPr>
          <w:rFonts w:ascii="Times New Roman"/>
          <w:b w:val="false"/>
          <w:i w:val="false"/>
          <w:color w:val="000000"/>
          <w:sz w:val="28"/>
        </w:rPr>
        <w:t xml:space="preserve">
      Примечание. В дальнейшем именуются юридическими лицами. </w:t>
      </w:r>
      <w:r>
        <w:br/>
      </w:r>
      <w:r>
        <w:rPr>
          <w:rFonts w:ascii="Times New Roman"/>
          <w:b w:val="false"/>
          <w:i w:val="false"/>
          <w:color w:val="000000"/>
          <w:sz w:val="28"/>
        </w:rPr>
        <w:t xml:space="preserve">
      В Госавтоинспекции не регистрируются внедорожные автомобили (типа БелАЗ, МоАЗ и т.п.), гоночные транспортные средства, технологический транспорт, эксплуатируемый на закрытых территориях и не подлежащий эксплуатации на дорогах общего пользования, троллейбусы, трамваи, мопеды, велосипеды и транспортные средства, собранные из запасных частей. </w:t>
      </w:r>
      <w:r>
        <w:br/>
      </w:r>
      <w:r>
        <w:rPr>
          <w:rFonts w:ascii="Times New Roman"/>
          <w:b w:val="false"/>
          <w:i w:val="false"/>
          <w:color w:val="000000"/>
          <w:sz w:val="28"/>
        </w:rPr>
        <w:t xml:space="preserve">
      Для транспортных средств Вооруженных сил, Республиканской гвардии, пограничных, внутренних, специальных (правительственной связи, инженерно-технических, железнодорожных и др.) войск Республики Казахстан, созданных в соответствии с законодательством, установлен иной порядок регистрации. </w:t>
      </w:r>
      <w:r>
        <w:br/>
      </w:r>
      <w:r>
        <w:rPr>
          <w:rFonts w:ascii="Times New Roman"/>
          <w:b w:val="false"/>
          <w:i w:val="false"/>
          <w:color w:val="000000"/>
          <w:sz w:val="28"/>
        </w:rPr>
        <w:t xml:space="preserve">
      Эксплуатация транспортных средств, незарегистрированных в установленном порядке, запрещается. </w:t>
      </w:r>
      <w:r>
        <w:br/>
      </w:r>
      <w:r>
        <w:rPr>
          <w:rFonts w:ascii="Times New Roman"/>
          <w:b w:val="false"/>
          <w:i w:val="false"/>
          <w:color w:val="000000"/>
          <w:sz w:val="28"/>
        </w:rPr>
        <w:t xml:space="preserve">
      1.2 Правила обязательны для всех юридических лиц и граждан Республики Казахстан, иностранных юридических лиц и граждан, лиц без гражданства - собственников транспортных средств и их представителей , а также всех юридических лиц и граждан-предпринимателей, деятельность которых связана с производством, реализацией и эксплуатацией транспортных средств. </w:t>
      </w:r>
      <w:r>
        <w:br/>
      </w:r>
      <w:r>
        <w:rPr>
          <w:rFonts w:ascii="Times New Roman"/>
          <w:b w:val="false"/>
          <w:i w:val="false"/>
          <w:color w:val="000000"/>
          <w:sz w:val="28"/>
        </w:rPr>
        <w:t xml:space="preserve">
      Сноска. В дальнейшем именуются владельцами. </w:t>
      </w:r>
      <w:r>
        <w:br/>
      </w:r>
      <w:r>
        <w:rPr>
          <w:rFonts w:ascii="Times New Roman"/>
          <w:b w:val="false"/>
          <w:i w:val="false"/>
          <w:color w:val="000000"/>
          <w:sz w:val="28"/>
        </w:rPr>
        <w:t xml:space="preserve">
      1.3 Регистрация, учет, снятие с учета, внесение изменений в регистрацию транспортных средств осуществляется Государственной автомобильной инспекцией Министерства внутренних дел Республики Казахстан и ведутся регистрационными подразделениями ГАИ УВД областей (городов) . </w:t>
      </w:r>
      <w:r>
        <w:br/>
      </w:r>
      <w:r>
        <w:rPr>
          <w:rFonts w:ascii="Times New Roman"/>
          <w:b w:val="false"/>
          <w:i w:val="false"/>
          <w:color w:val="000000"/>
          <w:sz w:val="28"/>
        </w:rPr>
        <w:t xml:space="preserve">
      Примечание. В дальнейшем именуются регистрационными пунктами. </w:t>
      </w:r>
      <w:r>
        <w:br/>
      </w:r>
      <w:r>
        <w:rPr>
          <w:rFonts w:ascii="Times New Roman"/>
          <w:b w:val="false"/>
          <w:i w:val="false"/>
          <w:color w:val="000000"/>
          <w:sz w:val="28"/>
        </w:rPr>
        <w:t xml:space="preserve">
      1.4 Владельцы обязаны представить в регистрационный пункт принадлежащие им транспортные средства для регистрации или изменения регистрационных данных в течение срока действия номерного знака "Транзит" или в течение 5 суток после их приобретения, таможенного оформления, снятия с учета, замены номерных агрегатов или возникновения иных обстоятельств, потребовавших внесения изменений в регистрацию. </w:t>
      </w:r>
      <w:r>
        <w:br/>
      </w:r>
      <w:r>
        <w:rPr>
          <w:rFonts w:ascii="Times New Roman"/>
          <w:b w:val="false"/>
          <w:i w:val="false"/>
          <w:color w:val="000000"/>
          <w:sz w:val="28"/>
        </w:rPr>
        <w:t xml:space="preserve">
      1.4.1 В период времени, отведенного на регистрацию, разрешается эксплуатировать транспортное средство только для следования в регистрационный пункт с целью представления его к осмотру перед производством регистрационных действий и обязательно с транзитными номерами. </w:t>
      </w:r>
      <w:r>
        <w:br/>
      </w:r>
      <w:r>
        <w:rPr>
          <w:rFonts w:ascii="Times New Roman"/>
          <w:b w:val="false"/>
          <w:i w:val="false"/>
          <w:color w:val="000000"/>
          <w:sz w:val="28"/>
        </w:rPr>
        <w:t xml:space="preserve">
      1.5 Конструкция регистрируемых транспортных средств должна соответствовать требованиям безопасности, установленным действующим в Республике Казахстан стандартам, правилам и нормативам в части, относящейся к безопасности дорожного движения и охране окружающей среды. </w:t>
      </w:r>
      <w:r>
        <w:br/>
      </w:r>
      <w:r>
        <w:rPr>
          <w:rFonts w:ascii="Times New Roman"/>
          <w:b w:val="false"/>
          <w:i w:val="false"/>
          <w:color w:val="000000"/>
          <w:sz w:val="28"/>
        </w:rPr>
        <w:t xml:space="preserve">
      1.5.1 Транспортные средства, в конструкцию которых внесены изменения с нарушением действующих стандартов и правил, а также транспортные средства оперативных и специальных служб, не соответствующие установленным требованиям, не принимаются к производству регистрационных действий. </w:t>
      </w:r>
      <w:r>
        <w:br/>
      </w:r>
      <w:r>
        <w:rPr>
          <w:rFonts w:ascii="Times New Roman"/>
          <w:b w:val="false"/>
          <w:i w:val="false"/>
          <w:color w:val="000000"/>
          <w:sz w:val="28"/>
        </w:rPr>
        <w:t xml:space="preserve">
      1.6 Представляемые для совершения регистрационных действий документы, подтверждающие право собственности на транспортные средства (номерные агрегаты), должны содержать - дату и место их составления, предмет и условия сделки (решение государственного органа), в том числе стоимость транспортного средства, адреса, реквизиты и подписи сторон (для юридических лиц - подписи, заверенные печатью), сведения о транспортном средстве (марка, модель, модификация (тип), год выпуска, идентификационный номер транспортного средства (VIN), если он присвоен предприятием- изготовителем, цвет, порядковый производственный номер шасси (рамы), кузова (коляски, прицепа), двигателя, серию, номер, дату выдачи приемо-сдаточного акта (сертификата, паспорта транспортного средства) и/или регистрационного документа и наименование организации, их выдавших. </w:t>
      </w:r>
      <w:r>
        <w:br/>
      </w:r>
      <w:r>
        <w:rPr>
          <w:rFonts w:ascii="Times New Roman"/>
          <w:b w:val="false"/>
          <w:i w:val="false"/>
          <w:color w:val="000000"/>
          <w:sz w:val="28"/>
        </w:rPr>
        <w:t xml:space="preserve">
      1.7 Не принимаются к производству регистрационных действий документы, имеющие подчистки либо приписки, зачеркнутые слова и иные неоговоренные исправления, а также исполненные карандашом. Текст указанных документов должен быть написан ясно и четко. Фамилии, имена и отчества граждан должны быть представлены полностью с указанием места их жительства, а наименования юридических лиц - без сокращений и с точным указанием адресов. Копии представляемых для совершения регистрационных действий документов, за исключением случаев, предусмотренных законодательством, а также регистрационных и иных, выдаваемых регистрационными пунктами, документов (в том числе фотокопии и светокопии) не могут служить заменой подлинников. </w:t>
      </w:r>
      <w:r>
        <w:br/>
      </w:r>
      <w:r>
        <w:rPr>
          <w:rFonts w:ascii="Times New Roman"/>
          <w:b w:val="false"/>
          <w:i w:val="false"/>
          <w:color w:val="000000"/>
          <w:sz w:val="28"/>
        </w:rPr>
        <w:t xml:space="preserve">
      1.8 Регистрационное делопроизводство, оформление регистрационных документов и иных документов, выдаваемых регистрационными пунктами, ведется на казахском и русском языках. Реквизиты свидетельства о регистрации транспортного средства дублируются буквами латинского алфавита в соответствии с требованиями Конвенции о дорожном движении. Записи в регистрационных документах производятся с использованием печатающих устройств, специальными чернилами или пастой черного цвета. </w:t>
      </w:r>
      <w:r>
        <w:br/>
      </w:r>
      <w:r>
        <w:rPr>
          <w:rFonts w:ascii="Times New Roman"/>
          <w:b w:val="false"/>
          <w:i w:val="false"/>
          <w:color w:val="000000"/>
          <w:sz w:val="28"/>
        </w:rPr>
        <w:t xml:space="preserve">
      1.9 Документы, подтверждающие право собственности на транспортные средства, и иные документы, представляемые для производства регистрационных действий, составленные на другом языке, должны быть переведены на казахский или русский языки и иметь удостоверительные подписи нотариуса о верности перевода с одного языка на другой либо другого должностного лица, имеющего право совершать такие нотариальные действия. </w:t>
      </w:r>
      <w:r>
        <w:br/>
      </w:r>
      <w:r>
        <w:rPr>
          <w:rFonts w:ascii="Times New Roman"/>
          <w:b w:val="false"/>
          <w:i w:val="false"/>
          <w:color w:val="000000"/>
          <w:sz w:val="28"/>
        </w:rPr>
        <w:t xml:space="preserve">
      1.10 Транспортные средства, ввозимые в Республику Казахстан юридическими и физическими лицами, подлежат обязательному таможенному оформлению в порядке, определяемом Таможенным комитетом Республики Казахстан. </w:t>
      </w:r>
      <w:r>
        <w:br/>
      </w:r>
      <w:r>
        <w:rPr>
          <w:rFonts w:ascii="Times New Roman"/>
          <w:b w:val="false"/>
          <w:i w:val="false"/>
          <w:color w:val="000000"/>
          <w:sz w:val="28"/>
        </w:rPr>
        <w:t xml:space="preserve">
      Право собственности на транспортные средства (номерные агрегаты), ввезенные на территорию Республики Казахстан, подтверждаются документами, выдаваемыми таможенными органами Республики Казахстан. </w:t>
      </w:r>
      <w:r>
        <w:br/>
      </w:r>
      <w:r>
        <w:rPr>
          <w:rFonts w:ascii="Times New Roman"/>
          <w:b w:val="false"/>
          <w:i w:val="false"/>
          <w:color w:val="000000"/>
          <w:sz w:val="28"/>
        </w:rPr>
        <w:t xml:space="preserve">
      1.11 Сотрудники регистрационных пунктов обязаны оказывать владельцам транспортных средств содействие в осуществлении их прав и защите интересов, разъяснять их обязанности, давать пояснения по вопросам совершения регистрационных действий. </w:t>
      </w:r>
      <w:r>
        <w:br/>
      </w:r>
      <w:r>
        <w:rPr>
          <w:rFonts w:ascii="Times New Roman"/>
          <w:b w:val="false"/>
          <w:i w:val="false"/>
          <w:color w:val="000000"/>
          <w:sz w:val="28"/>
        </w:rPr>
        <w:t xml:space="preserve">
      1.12 Сотрудникам регистрационных пунктов запрещается разглашать сведения, которые стали им известны в связи с совершением регистрационных действий, за исключением случаев, предусмотренных законодательством. </w:t>
      </w:r>
      <w:r>
        <w:br/>
      </w:r>
      <w:r>
        <w:rPr>
          <w:rFonts w:ascii="Times New Roman"/>
          <w:b w:val="false"/>
          <w:i w:val="false"/>
          <w:color w:val="000000"/>
          <w:sz w:val="28"/>
        </w:rPr>
        <w:t xml:space="preserve">
      1.13 Лица, нарушившие требования настоящих Правил, несут ответственность согласно действующему законодательству.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Действия, совершаемые регистрационными пунктами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Регистрационные пункты на основании и в пределах своих полномочий в установленном настоящими Правилами порядке совершают следующие действия: </w:t>
      </w:r>
      <w:r>
        <w:br/>
      </w:r>
      <w:r>
        <w:rPr>
          <w:rFonts w:ascii="Times New Roman"/>
          <w:b w:val="false"/>
          <w:i w:val="false"/>
          <w:color w:val="000000"/>
          <w:sz w:val="28"/>
        </w:rPr>
        <w:t xml:space="preserve">
      2.1.1 Регистрируют транспортные средства и выдают их владельцам соответствующие регистрационные документы и номерные знаки. </w:t>
      </w:r>
      <w:r>
        <w:br/>
      </w:r>
      <w:r>
        <w:rPr>
          <w:rFonts w:ascii="Times New Roman"/>
          <w:b w:val="false"/>
          <w:i w:val="false"/>
          <w:color w:val="000000"/>
          <w:sz w:val="28"/>
        </w:rPr>
        <w:t xml:space="preserve">
      2.1.2 Производят изменения в регистрации. </w:t>
      </w:r>
      <w:r>
        <w:br/>
      </w:r>
      <w:r>
        <w:rPr>
          <w:rFonts w:ascii="Times New Roman"/>
          <w:b w:val="false"/>
          <w:i w:val="false"/>
          <w:color w:val="000000"/>
          <w:sz w:val="28"/>
        </w:rPr>
        <w:t xml:space="preserve">
      2.1.3 Снимают с учета транспортные средства. </w:t>
      </w:r>
      <w:r>
        <w:br/>
      </w:r>
      <w:r>
        <w:rPr>
          <w:rFonts w:ascii="Times New Roman"/>
          <w:b w:val="false"/>
          <w:i w:val="false"/>
          <w:color w:val="000000"/>
          <w:sz w:val="28"/>
        </w:rPr>
        <w:t xml:space="preserve">
      2.1.4 Выдают номерные знаки "Транзит". </w:t>
      </w:r>
      <w:r>
        <w:br/>
      </w:r>
      <w:r>
        <w:rPr>
          <w:rFonts w:ascii="Times New Roman"/>
          <w:b w:val="false"/>
          <w:i w:val="false"/>
          <w:color w:val="000000"/>
          <w:sz w:val="28"/>
        </w:rPr>
        <w:t xml:space="preserve">
      2.1.5 Производят временную регистрацию места пребывания зарегистрированных в Госавтоинспекции транспортных средств. </w:t>
      </w:r>
      <w:r>
        <w:br/>
      </w:r>
      <w:r>
        <w:rPr>
          <w:rFonts w:ascii="Times New Roman"/>
          <w:b w:val="false"/>
          <w:i w:val="false"/>
          <w:color w:val="000000"/>
          <w:sz w:val="28"/>
        </w:rPr>
        <w:t xml:space="preserve">
      2.1.6 Выдают регистрационные документы взамен утраченных, непригодных для пользования, несоответствующих установленным образцам, либо срок действия которых истек. </w:t>
      </w:r>
      <w:r>
        <w:br/>
      </w:r>
      <w:r>
        <w:rPr>
          <w:rFonts w:ascii="Times New Roman"/>
          <w:b w:val="false"/>
          <w:i w:val="false"/>
          <w:color w:val="000000"/>
          <w:sz w:val="28"/>
        </w:rPr>
        <w:t xml:space="preserve">
      2.1.7 Выдают номерные знаки транспортных средств взамен утраченных, непригодных для пользования, несоответствующих действующим стандартам, либо срок действия которых истек. </w:t>
      </w:r>
      <w:r>
        <w:br/>
      </w:r>
      <w:r>
        <w:rPr>
          <w:rFonts w:ascii="Times New Roman"/>
          <w:b w:val="false"/>
          <w:i w:val="false"/>
          <w:color w:val="000000"/>
          <w:sz w:val="28"/>
        </w:rPr>
        <w:t xml:space="preserve">
      2.1.8 Выдают акты технического осмотра транспортных средств. </w:t>
      </w:r>
      <w:r>
        <w:br/>
      </w:r>
      <w:r>
        <w:rPr>
          <w:rFonts w:ascii="Times New Roman"/>
          <w:b w:val="false"/>
          <w:i w:val="false"/>
          <w:color w:val="000000"/>
          <w:sz w:val="28"/>
        </w:rPr>
        <w:t xml:space="preserve">
      2.1.9 Выдают документы на высвободившиеся агрегаты транспортных средств, зарегистрированных в регистрационных пунктах. </w:t>
      </w:r>
      <w:r>
        <w:br/>
      </w:r>
      <w:r>
        <w:rPr>
          <w:rFonts w:ascii="Times New Roman"/>
          <w:b w:val="false"/>
          <w:i w:val="false"/>
          <w:color w:val="000000"/>
          <w:sz w:val="28"/>
        </w:rPr>
        <w:t xml:space="preserve">
      2.1.10 Вносят ограничения на снятие с учета зарегистрированных в Госавтоинспекции транспортных средств в случаях, предусмотренных законодательством. </w:t>
      </w:r>
      <w:r>
        <w:br/>
      </w:r>
      <w:r>
        <w:rPr>
          <w:rFonts w:ascii="Times New Roman"/>
          <w:b w:val="false"/>
          <w:i w:val="false"/>
          <w:color w:val="000000"/>
          <w:sz w:val="28"/>
        </w:rPr>
        <w:t xml:space="preserve">
      2.1.11 Выдают справки (выписки из реестров) о совершенных регистрационных действиях, зарегистрированных транспортных средствах (номерных агрегатах и их владельцах). </w:t>
      </w:r>
      <w:r>
        <w:br/>
      </w:r>
      <w:r>
        <w:rPr>
          <w:rFonts w:ascii="Times New Roman"/>
          <w:b w:val="false"/>
          <w:i w:val="false"/>
          <w:color w:val="000000"/>
          <w:sz w:val="28"/>
        </w:rPr>
        <w:t xml:space="preserve">
      2.2 Регистрационное делопроизводство осуществляется в порядке, предусмотренном настоящими Правилами и другими нормативными правовыми актами МВД Республики Казахстан. </w:t>
      </w:r>
      <w:r>
        <w:br/>
      </w:r>
      <w:r>
        <w:rPr>
          <w:rFonts w:ascii="Times New Roman"/>
          <w:b w:val="false"/>
          <w:i w:val="false"/>
          <w:color w:val="000000"/>
          <w:sz w:val="28"/>
        </w:rPr>
        <w:t xml:space="preserve">
      2.3 Регистрационные и иные документы, выдаваемые регистрационным пунктом, удостоверяются подписью должностного лица и печатью этого пункта. Факт получения документов, а также номерных знаков удостоверяется подписью владельца в реестре регистрации транспортных средств. </w:t>
      </w:r>
      <w:r>
        <w:br/>
      </w:r>
      <w:r>
        <w:rPr>
          <w:rFonts w:ascii="Times New Roman"/>
          <w:b w:val="false"/>
          <w:i w:val="false"/>
          <w:color w:val="000000"/>
          <w:sz w:val="28"/>
        </w:rPr>
        <w:t xml:space="preserve">
      2.4 Регистрационные действия, совершенные с нарушением законодательства и настоящих Правил, являются недействительными. </w:t>
      </w:r>
      <w:r>
        <w:br/>
      </w:r>
      <w:r>
        <w:rPr>
          <w:rFonts w:ascii="Times New Roman"/>
          <w:b w:val="false"/>
          <w:i w:val="false"/>
          <w:color w:val="000000"/>
          <w:sz w:val="28"/>
        </w:rPr>
        <w:t xml:space="preserve">
      2.5 Владельцы транспортных средств, считающие совершенное регистрационное действие или отказ в совершении регистрационного действия необоснованным, вправе обжаловать это в вышестоящем органе внутренних дел либо в суде.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Регистрация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Транспортные средства регистрируются только за юридическим или физическим лицом, указанным в справке-счете, выдаваемой предприятием-изготовителем, торговым предприятием (гражданином-предпринимателем), имеющим лицензии на право торговли транспортными средствами, в таможенном или ином документе, удостоверяющем права собственности владельца транспортных средств. Регистрация транспортных средств, снятых с учета в связи с изменением места регистрации (без изменения владельца), производится на основании регистрационных документов на эти транспортные средства. </w:t>
      </w:r>
      <w:r>
        <w:br/>
      </w:r>
      <w:r>
        <w:rPr>
          <w:rFonts w:ascii="Times New Roman"/>
          <w:b w:val="false"/>
          <w:i w:val="false"/>
          <w:color w:val="000000"/>
          <w:sz w:val="28"/>
        </w:rPr>
        <w:t xml:space="preserve">
      Предприятия-изготовители транспортных средств, торговые предприятия (граждане-предприниматели), осуществляющие торговлю ими на основании лицензий, не регистрируют транспортные средства, предназначенные для продажи. </w:t>
      </w:r>
      <w:r>
        <w:br/>
      </w:r>
      <w:r>
        <w:rPr>
          <w:rFonts w:ascii="Times New Roman"/>
          <w:b w:val="false"/>
          <w:i w:val="false"/>
          <w:color w:val="000000"/>
          <w:sz w:val="28"/>
        </w:rPr>
        <w:t xml:space="preserve">
      3.2 Транспортные средства регистрируются за физическими лицами по постоянному месту жительства или месту временного пребывания (при отсутствии постоянной прописки) на срок временного проживания, а за юридическими лицами - по их юридическому адресу. </w:t>
      </w:r>
      <w:r>
        <w:br/>
      </w:r>
      <w:r>
        <w:rPr>
          <w:rFonts w:ascii="Times New Roman"/>
          <w:b w:val="false"/>
          <w:i w:val="false"/>
          <w:color w:val="000000"/>
          <w:sz w:val="28"/>
        </w:rPr>
        <w:t xml:space="preserve">
      Если юридический адрес не совпадает с адресом места стоянки транспортных средств юридического лица, то в учетно-регистрационных документах указывается адрес владельца и дополнительно адрес стоянки транспортных средств, определяемый в этом случае либо решением местных администраций, либо договорами на парковку (аренду территории) (Приложение N 6), заключаемыми между владельцами транспорта и администрациями действующих автопредприятий, автохозяйств, автогаражей и т.п. </w:t>
      </w:r>
      <w:r>
        <w:br/>
      </w:r>
      <w:r>
        <w:rPr>
          <w:rFonts w:ascii="Times New Roman"/>
          <w:b w:val="false"/>
          <w:i w:val="false"/>
          <w:color w:val="000000"/>
          <w:sz w:val="28"/>
        </w:rPr>
        <w:t xml:space="preserve">
      В случае предъявления владельцем транспортного средства нотариально заверенного свидетельства о праве совместной собственности (супруг, супруга и т.п.) в раздел "Особые отметки" регистрационного документа вносится запись: "Совладелец - Ф.И.О.", заверенная печатью регистрационного пункта. </w:t>
      </w:r>
      <w:r>
        <w:br/>
      </w:r>
      <w:r>
        <w:rPr>
          <w:rFonts w:ascii="Times New Roman"/>
          <w:b w:val="false"/>
          <w:i w:val="false"/>
          <w:color w:val="000000"/>
          <w:sz w:val="28"/>
        </w:rPr>
        <w:t xml:space="preserve">
      3.3 Транспортные средства, принадлежащие физическим лицам, могут быть зарегистрированы по месту жительства близких родственников этих лиц с их письменного согласия, а также по месту прежнего жительства владельцев при сохранении за ними площади для проживания, при наличии обстоятельств, не позволяющих произвести регистрацию по месту жительства собственников (проживание в местах, где пользование транспортным средством по климатическим и другим условиям затруднено, длительная командировка, военная служба, учеба, работа на судах дальнего плавания, или иные подобные обстоятельства). </w:t>
      </w:r>
      <w:r>
        <w:br/>
      </w:r>
      <w:r>
        <w:rPr>
          <w:rFonts w:ascii="Times New Roman"/>
          <w:b w:val="false"/>
          <w:i w:val="false"/>
          <w:color w:val="000000"/>
          <w:sz w:val="28"/>
        </w:rPr>
        <w:t xml:space="preserve">
      В таких случаях к документам, послужившим основанием для регистрации транспортного средства приобщается копия договора или другого документа, подтверждающего факт проживания владельца в отдаленном районе. </w:t>
      </w:r>
      <w:r>
        <w:br/>
      </w:r>
      <w:r>
        <w:rPr>
          <w:rFonts w:ascii="Times New Roman"/>
          <w:b w:val="false"/>
          <w:i w:val="false"/>
          <w:color w:val="000000"/>
          <w:sz w:val="28"/>
        </w:rPr>
        <w:t xml:space="preserve">
      За военнослужащими транспортные средства регистрируются на основании справки органа внутренних дел или войсковой части о регистрации по постоянному месту жительства (месту временного пребывания) или предоставлении площади для проживания. </w:t>
      </w:r>
      <w:r>
        <w:br/>
      </w:r>
      <w:r>
        <w:rPr>
          <w:rFonts w:ascii="Times New Roman"/>
          <w:b w:val="false"/>
          <w:i w:val="false"/>
          <w:color w:val="000000"/>
          <w:sz w:val="28"/>
        </w:rPr>
        <w:t xml:space="preserve">
      В исключительных случаях решение о регистрации транспортных средств по месту жительства иных лиц принимается Главным Управлением ГАИ МВД Республики Казахстан. </w:t>
      </w:r>
      <w:r>
        <w:br/>
      </w:r>
      <w:r>
        <w:rPr>
          <w:rFonts w:ascii="Times New Roman"/>
          <w:b w:val="false"/>
          <w:i w:val="false"/>
          <w:color w:val="000000"/>
          <w:sz w:val="28"/>
        </w:rPr>
        <w:t xml:space="preserve">
      3.4 Регистрация транспортных средств производится за гражданами, которые приобрели гражданскую дееспособность в соответствии с действующим законодательством. </w:t>
      </w:r>
      <w:r>
        <w:br/>
      </w:r>
      <w:r>
        <w:rPr>
          <w:rFonts w:ascii="Times New Roman"/>
          <w:b w:val="false"/>
          <w:i w:val="false"/>
          <w:color w:val="000000"/>
          <w:sz w:val="28"/>
        </w:rPr>
        <w:t xml:space="preserve">
      3.4.1 Транспортные средства могут регистрироваться за гражданами, не являющимися дееспособными, если право собственности на эти транспортные средства возникло вследствие наследования, дарения или в иных случаях, предусмотренных законодательством. Регистрационные действия в случаях, когда собственниками являются несовершеннолетние граждане, не достигшие 16-летнего возраста, совершаются от их имени родителями (усыновителями) или органами опеки и попечительства, а в случаях когда собственниками являются лица в возрасте от 16 до 18 лет - этими лицами с письменного согласия родителей (усыновителей) или органов опеки и попечительства. </w:t>
      </w:r>
      <w:r>
        <w:br/>
      </w:r>
      <w:r>
        <w:rPr>
          <w:rFonts w:ascii="Times New Roman"/>
          <w:b w:val="false"/>
          <w:i w:val="false"/>
          <w:color w:val="000000"/>
          <w:sz w:val="28"/>
        </w:rPr>
        <w:t xml:space="preserve">
      3.5 Регистрация транспортных средств, временно ввезенных дипломатическими представительствами, консульскими учреждениями, международными (межгосударственными) организациями, иностранными банками и фирмами, зарубежными органами печати, радио, телевидения, а также гражданами иностранных государств, либо лицами без гражданства, на территорию Республики Казахстан на срок более 6 месяцев под обязательство об обратном вывозе, производится по юридическому адресу, указанному в документах, выданных государственными органами, осуществляющими регистрацию этих представительств и фирм через Департамент по работе с диппредставительствами при МИД Республики Казахстан, для граждан - по адресу, указанному в документах, выданных органами внутренних дел. </w:t>
      </w:r>
      <w:r>
        <w:br/>
      </w:r>
      <w:r>
        <w:rPr>
          <w:rFonts w:ascii="Times New Roman"/>
          <w:b w:val="false"/>
          <w:i w:val="false"/>
          <w:color w:val="000000"/>
          <w:sz w:val="28"/>
        </w:rPr>
        <w:t xml:space="preserve">
      3.6 Транспортные средства юридических лиц, а также грузовые автомобили, прицепы, полуприцепы к ним и автобусы, принадлежащие гражданам, при регистрации, снятии с учета, изменении назначения или владельца подлежат учету военными комиссариатами по территориальности. </w:t>
      </w:r>
      <w:r>
        <w:br/>
      </w:r>
      <w:r>
        <w:rPr>
          <w:rFonts w:ascii="Times New Roman"/>
          <w:b w:val="false"/>
          <w:i w:val="false"/>
          <w:color w:val="000000"/>
          <w:sz w:val="28"/>
        </w:rPr>
        <w:t xml:space="preserve">
      Настоящее Положение не применяется в отношении транспортных средств, принадлежащих дипломатическим и консульским представительствам, международным (межгосударственным) организациям, зарубежным средствам массовой информации, представительствам иностранных банков и фирм, а также иностранным гражданам и лицам без гражданства. </w:t>
      </w:r>
      <w:r>
        <w:br/>
      </w:r>
      <w:r>
        <w:rPr>
          <w:rFonts w:ascii="Times New Roman"/>
          <w:b w:val="false"/>
          <w:i w:val="false"/>
          <w:color w:val="000000"/>
          <w:sz w:val="28"/>
        </w:rPr>
        <w:t xml:space="preserve">
      3.7 При регистрации, выдаче регистрационных документов и номерных знаков взамен утраченных, внесении изменений в регистрацию владельцы обязаны представить транспортные средства в регистрационный пункт для осмотра с целью сверки соответствия номерных агрегатов учетным данным. </w:t>
      </w:r>
      <w:r>
        <w:br/>
      </w:r>
      <w:r>
        <w:rPr>
          <w:rFonts w:ascii="Times New Roman"/>
          <w:b w:val="false"/>
          <w:i w:val="false"/>
          <w:color w:val="000000"/>
          <w:sz w:val="28"/>
        </w:rPr>
        <w:t xml:space="preserve">
      В процессе осмотра осуществляется: </w:t>
      </w:r>
      <w:r>
        <w:br/>
      </w:r>
      <w:r>
        <w:rPr>
          <w:rFonts w:ascii="Times New Roman"/>
          <w:b w:val="false"/>
          <w:i w:val="false"/>
          <w:color w:val="000000"/>
          <w:sz w:val="28"/>
        </w:rPr>
        <w:t xml:space="preserve">
      - контроль за безопасностью конструкции регистрируемого транспортного средства в соответствии с Наставлением о службе технического надзора ГАИ и другими нормативными документами, регламентирующими требования к безопасности конструкции транспортных средств; </w:t>
      </w:r>
      <w:r>
        <w:br/>
      </w:r>
      <w:r>
        <w:rPr>
          <w:rFonts w:ascii="Times New Roman"/>
          <w:b w:val="false"/>
          <w:i w:val="false"/>
          <w:color w:val="000000"/>
          <w:sz w:val="28"/>
        </w:rPr>
        <w:t xml:space="preserve">
      - контроль за соответствием транспортных средств оперативных и специальных служб требованиям ГОСТа 21392-90 "Автомобили, автобусы и мотоциклы специальных и оперативных служб. Цветографические схемы, опознавательные знаки, надписи, специальные световые и звуковые сигналы. Общие требования"; </w:t>
      </w:r>
      <w:r>
        <w:br/>
      </w:r>
      <w:r>
        <w:rPr>
          <w:rFonts w:ascii="Times New Roman"/>
          <w:b w:val="false"/>
          <w:i w:val="false"/>
          <w:color w:val="000000"/>
          <w:sz w:val="28"/>
        </w:rPr>
        <w:t xml:space="preserve">
      - контроль за подлинностью номеров агрегатов и номерных знаков (выявление скрытых, подложных или измененных какими-либо иными способами номеров агрегатов, а также номерных знаков) и их соответствием данным, указанным в документах на транспортное средство; </w:t>
      </w:r>
      <w:r>
        <w:br/>
      </w:r>
      <w:r>
        <w:rPr>
          <w:rFonts w:ascii="Times New Roman"/>
          <w:b w:val="false"/>
          <w:i w:val="false"/>
          <w:color w:val="000000"/>
          <w:sz w:val="28"/>
        </w:rPr>
        <w:t xml:space="preserve">
      - контроль за соблюдением владельцами установленных Правилами сроков для регистрации транспортных средств. </w:t>
      </w:r>
      <w:r>
        <w:br/>
      </w:r>
      <w:r>
        <w:rPr>
          <w:rFonts w:ascii="Times New Roman"/>
          <w:b w:val="false"/>
          <w:i w:val="false"/>
          <w:color w:val="000000"/>
          <w:sz w:val="28"/>
        </w:rPr>
        <w:t xml:space="preserve">
      Результаты осмотра транспортного средства отмечаются в заявлении владельца (раздел "Служебные отметки ГАИ"). </w:t>
      </w:r>
      <w:r>
        <w:br/>
      </w:r>
      <w:r>
        <w:rPr>
          <w:rFonts w:ascii="Times New Roman"/>
          <w:b w:val="false"/>
          <w:i w:val="false"/>
          <w:color w:val="000000"/>
          <w:sz w:val="28"/>
        </w:rPr>
        <w:t xml:space="preserve">
      3.7.1 При наличии обстоятельств, препятствующих представлению транспортных средств, допускается представление актов их осмотра (кроме случаев получения номерных знаков "Транзит"), составленных в подразделениях Госавтоинспекции по месту нахождения транспортных средств и заверенных начальниками управлений (отделов) ГАИ УВД областей или их заместителями либо начальниками РЭО ГАИ УВД. Срок действия акта 20 суток. Акты технического осмотра транспортных средств, составленные за пределами Республики Казахстан, должны соответствовать требованиям к этим документам, установленным международными договорами и соглашениями. </w:t>
      </w:r>
      <w:r>
        <w:br/>
      </w:r>
      <w:r>
        <w:rPr>
          <w:rFonts w:ascii="Times New Roman"/>
          <w:b w:val="false"/>
          <w:i w:val="false"/>
          <w:color w:val="000000"/>
          <w:sz w:val="28"/>
        </w:rPr>
        <w:t xml:space="preserve">
      3.8 Сотрудники регистрационных подразделений при совершении регистрационных действий устанавливают личность собственников транспортных средств или их представителей на основании паспорта или заменяющего его документа. При обращении представителя собственника проверяются его полномочия представлять интересы собственника транспортного средства при совершении данного действия. </w:t>
      </w:r>
      <w:r>
        <w:br/>
      </w:r>
      <w:r>
        <w:rPr>
          <w:rFonts w:ascii="Times New Roman"/>
          <w:b w:val="false"/>
          <w:i w:val="false"/>
          <w:color w:val="000000"/>
          <w:sz w:val="28"/>
        </w:rPr>
        <w:t xml:space="preserve">
      3.8.1 В случае обращения представителя собственника транспортного средства, являющегося юридическим лицом, проверяются его полномочия представлять интересы собственника при регистрации транспортного средства на основании доверенности, выданной в установленном Законом порядке. Полномочия представителя юридического лица подтверждаются доверенностью, удостоверенной подписью руководителя и печатью юридического лица, или в заявлении. </w:t>
      </w:r>
      <w:r>
        <w:br/>
      </w:r>
      <w:r>
        <w:rPr>
          <w:rFonts w:ascii="Times New Roman"/>
          <w:b w:val="false"/>
          <w:i w:val="false"/>
          <w:color w:val="000000"/>
          <w:sz w:val="28"/>
        </w:rPr>
        <w:t xml:space="preserve">
      3.8.2 Установление личности граждан в возрасте от 14 до 16 лет производится в присутствии родителей (усыновителей), опекунов (попечителей) или представителей органов опеки и попечительства при предъявлении свидетельства о рождении несовершеннолетнего лица. </w:t>
      </w:r>
      <w:r>
        <w:br/>
      </w:r>
      <w:r>
        <w:rPr>
          <w:rFonts w:ascii="Times New Roman"/>
          <w:b w:val="false"/>
          <w:i w:val="false"/>
          <w:color w:val="000000"/>
          <w:sz w:val="28"/>
        </w:rPr>
        <w:t xml:space="preserve">
      3.9 Регистрация, внесение изменений в регистрацию, снятие с учета транспортных средств, выдача дубликатов регистрационных документов взамен утраченных или непригодных для использования и иные регистрационные действия (кроме выдачи номерных знаков "Транзит", временной регистрации места пребывания транспортных средств, выдачи актов технического осмотра) производится по месту регистрации транспортных средств. </w:t>
      </w:r>
      <w:r>
        <w:br/>
      </w:r>
      <w:r>
        <w:rPr>
          <w:rFonts w:ascii="Times New Roman"/>
          <w:b w:val="false"/>
          <w:i w:val="false"/>
          <w:color w:val="000000"/>
          <w:sz w:val="28"/>
        </w:rPr>
        <w:t xml:space="preserve">
      3.10 Для совершения регистрационных действий, предусмотренных разделом 2 настоящих Правил, владельцами представляются: </w:t>
      </w:r>
      <w:r>
        <w:br/>
      </w:r>
      <w:r>
        <w:rPr>
          <w:rFonts w:ascii="Times New Roman"/>
          <w:b w:val="false"/>
          <w:i w:val="false"/>
          <w:color w:val="000000"/>
          <w:sz w:val="28"/>
        </w:rPr>
        <w:t xml:space="preserve">
      3.10.1 Заявление (приложения NN 7, 8); </w:t>
      </w:r>
      <w:r>
        <w:br/>
      </w:r>
      <w:r>
        <w:rPr>
          <w:rFonts w:ascii="Times New Roman"/>
          <w:b w:val="false"/>
          <w:i w:val="false"/>
          <w:color w:val="000000"/>
          <w:sz w:val="28"/>
        </w:rPr>
        <w:t xml:space="preserve">
      3.10.1.1 Заявление владельца - юридического лица должно обязательно заверяться его печатью. </w:t>
      </w:r>
      <w:r>
        <w:br/>
      </w:r>
      <w:r>
        <w:rPr>
          <w:rFonts w:ascii="Times New Roman"/>
          <w:b w:val="false"/>
          <w:i w:val="false"/>
          <w:color w:val="000000"/>
          <w:sz w:val="28"/>
        </w:rPr>
        <w:t xml:space="preserve">
      3.10.1.2 Если сделки (договоры), направленные на установление, изменение и прекращение права собственности на транспортные средства, номерные агрегаты, либо заявление или другой документ составлены и подписаны в отсутствие сотрудника регистрационного пункта, подписавшие их лица должны лично подтверждать, что эти документы подписаны ими. </w:t>
      </w:r>
      <w:r>
        <w:br/>
      </w:r>
      <w:r>
        <w:rPr>
          <w:rFonts w:ascii="Times New Roman"/>
          <w:b w:val="false"/>
          <w:i w:val="false"/>
          <w:color w:val="000000"/>
          <w:sz w:val="28"/>
        </w:rPr>
        <w:t xml:space="preserve">
      Настоящее требование не применяется в отношении справок-счетов, выдаваемых торговыми предприятиями, документов, выдаваемых таможенными органами, органами социального обеспечения и Госавтоинспекцией, а также в случаях, когда подписи отсутствующих лиц удостоверены в установленном порядке. </w:t>
      </w:r>
      <w:r>
        <w:br/>
      </w:r>
      <w:r>
        <w:rPr>
          <w:rFonts w:ascii="Times New Roman"/>
          <w:b w:val="false"/>
          <w:i w:val="false"/>
          <w:color w:val="000000"/>
          <w:sz w:val="28"/>
        </w:rPr>
        <w:t xml:space="preserve">
      3.10.2 Документ, удостоверяющий личность гражданина, обратившегося за совершением регистрационных действий. </w:t>
      </w:r>
      <w:r>
        <w:br/>
      </w:r>
      <w:r>
        <w:rPr>
          <w:rFonts w:ascii="Times New Roman"/>
          <w:b w:val="false"/>
          <w:i w:val="false"/>
          <w:color w:val="000000"/>
          <w:sz w:val="28"/>
        </w:rPr>
        <w:t xml:space="preserve">
      3.10.3 Документы об уплате установленных сборов и налогов. </w:t>
      </w:r>
      <w:r>
        <w:br/>
      </w:r>
      <w:r>
        <w:rPr>
          <w:rFonts w:ascii="Times New Roman"/>
          <w:b w:val="false"/>
          <w:i w:val="false"/>
          <w:color w:val="000000"/>
          <w:sz w:val="28"/>
        </w:rPr>
        <w:t xml:space="preserve">
      3.10.4 Заверенная копия свидетельства о регистрации хозяйствующего субъекта или иного документа, подтверждающего регистрацию предприятия, организации и т.п. в качестве юридического лица (для юридических лиц). </w:t>
      </w:r>
      <w:r>
        <w:br/>
      </w:r>
      <w:r>
        <w:rPr>
          <w:rFonts w:ascii="Times New Roman"/>
          <w:b w:val="false"/>
          <w:i w:val="false"/>
          <w:color w:val="000000"/>
          <w:sz w:val="28"/>
        </w:rPr>
        <w:t xml:space="preserve">
      3.10.5 Регистрационный документ на транспортное средство (при его наличии). </w:t>
      </w:r>
      <w:r>
        <w:br/>
      </w:r>
      <w:r>
        <w:rPr>
          <w:rFonts w:ascii="Times New Roman"/>
          <w:b w:val="false"/>
          <w:i w:val="false"/>
          <w:color w:val="000000"/>
          <w:sz w:val="28"/>
        </w:rPr>
        <w:t xml:space="preserve">
      3.10.6 Транспортное средство, за исключением случаев его утилизации (выбраковка, списание и т.п.) и указанных в п. 3.7.1 настоящих Правил. </w:t>
      </w:r>
      <w:r>
        <w:br/>
      </w:r>
      <w:r>
        <w:rPr>
          <w:rFonts w:ascii="Times New Roman"/>
          <w:b w:val="false"/>
          <w:i w:val="false"/>
          <w:color w:val="000000"/>
          <w:sz w:val="28"/>
        </w:rPr>
        <w:t xml:space="preserve">
      3.10.7 Справка-счет (Приложение N 9), выданная торговыми предприятиями, или иной документ, подтверждающий право собственности на транспортное средство, номерной агрегат. </w:t>
      </w:r>
      <w:r>
        <w:br/>
      </w:r>
      <w:r>
        <w:rPr>
          <w:rFonts w:ascii="Times New Roman"/>
          <w:b w:val="false"/>
          <w:i w:val="false"/>
          <w:color w:val="000000"/>
          <w:sz w:val="28"/>
        </w:rPr>
        <w:t xml:space="preserve">
      3.10.7.1 Справки-счета оформляются в соответствии с Инструкцией о порядке приобретения, приема, учета, хранения и расходования бланков справок-счетов на приобретение автомоторанспортных средств, узлов и агрегатов к ним (Приложение N 10). </w:t>
      </w:r>
      <w:r>
        <w:br/>
      </w:r>
      <w:r>
        <w:rPr>
          <w:rFonts w:ascii="Times New Roman"/>
          <w:b w:val="false"/>
          <w:i w:val="false"/>
          <w:color w:val="000000"/>
          <w:sz w:val="28"/>
        </w:rPr>
        <w:t xml:space="preserve">
      3.10.7.2 Торговые предприятия при выдаче справок-счетов покупателям обязаны также выдавать им заверенные копии лицензий на право торговли транспортными средствами и документы, подтверждающие источник поступления на продажу конкретного транспортного средства, а именно: </w:t>
      </w:r>
      <w:r>
        <w:br/>
      </w:r>
      <w:r>
        <w:rPr>
          <w:rFonts w:ascii="Times New Roman"/>
          <w:b w:val="false"/>
          <w:i w:val="false"/>
          <w:color w:val="000000"/>
          <w:sz w:val="28"/>
        </w:rPr>
        <w:t xml:space="preserve">
      - приемо-сдаточные акты заводов-изготовителей транспортных средств и агрегатов к ним (или их заверенные копии), расположенных на территории Республики Казахстан; </w:t>
      </w:r>
      <w:r>
        <w:br/>
      </w:r>
      <w:r>
        <w:rPr>
          <w:rFonts w:ascii="Times New Roman"/>
          <w:b w:val="false"/>
          <w:i w:val="false"/>
          <w:color w:val="000000"/>
          <w:sz w:val="28"/>
        </w:rPr>
        <w:t xml:space="preserve">
      - грузовые таможенные декларации (копии таможенных документов заверяются только таможенным органом, выдавшим их), в случае ввоза транспортных средств торговым предприятием из-за пределов Республики Казахстан; </w:t>
      </w:r>
      <w:r>
        <w:br/>
      </w:r>
      <w:r>
        <w:rPr>
          <w:rFonts w:ascii="Times New Roman"/>
          <w:b w:val="false"/>
          <w:i w:val="false"/>
          <w:color w:val="000000"/>
          <w:sz w:val="28"/>
        </w:rPr>
        <w:t xml:space="preserve">
      - регистрационные документы транспортных средств (при их наличии). </w:t>
      </w:r>
      <w:r>
        <w:br/>
      </w:r>
      <w:r>
        <w:rPr>
          <w:rFonts w:ascii="Times New Roman"/>
          <w:b w:val="false"/>
          <w:i w:val="false"/>
          <w:color w:val="000000"/>
          <w:sz w:val="28"/>
        </w:rPr>
        <w:t xml:space="preserve">
      3.10.7.3 К иным документам, подтверждающим права собственности на транспортные средства, номерные агрегаты, относятся: </w:t>
      </w:r>
      <w:r>
        <w:br/>
      </w:r>
      <w:r>
        <w:rPr>
          <w:rFonts w:ascii="Times New Roman"/>
          <w:b w:val="false"/>
          <w:i w:val="false"/>
          <w:color w:val="000000"/>
          <w:sz w:val="28"/>
        </w:rPr>
        <w:t xml:space="preserve">
      - документы, выдаваемые таможенными органами на транспортные средства, ввезенные на территорию Республики Казахстан; </w:t>
      </w:r>
      <w:r>
        <w:br/>
      </w:r>
      <w:r>
        <w:rPr>
          <w:rFonts w:ascii="Times New Roman"/>
          <w:b w:val="false"/>
          <w:i w:val="false"/>
          <w:color w:val="000000"/>
          <w:sz w:val="28"/>
        </w:rPr>
        <w:t xml:space="preserve">
      - документы, выдаваемые органами социальной защиты населения; </w:t>
      </w:r>
      <w:r>
        <w:br/>
      </w:r>
      <w:r>
        <w:rPr>
          <w:rFonts w:ascii="Times New Roman"/>
          <w:b w:val="false"/>
          <w:i w:val="false"/>
          <w:color w:val="000000"/>
          <w:sz w:val="28"/>
        </w:rPr>
        <w:t xml:space="preserve">
      - решения судов; </w:t>
      </w:r>
      <w:r>
        <w:br/>
      </w:r>
      <w:r>
        <w:rPr>
          <w:rFonts w:ascii="Times New Roman"/>
          <w:b w:val="false"/>
          <w:i w:val="false"/>
          <w:color w:val="000000"/>
          <w:sz w:val="28"/>
        </w:rPr>
        <w:t xml:space="preserve">
      - договоры, свидетельства, документы о праве на наследование имущества и другие документы, удостоверенные в нотариальном порядке, а также иные документы, составленные в соответствии с действующим законодательством; </w:t>
      </w:r>
      <w:r>
        <w:br/>
      </w:r>
      <w:r>
        <w:rPr>
          <w:rFonts w:ascii="Times New Roman"/>
          <w:b w:val="false"/>
          <w:i w:val="false"/>
          <w:color w:val="000000"/>
          <w:sz w:val="28"/>
        </w:rPr>
        <w:t xml:space="preserve">
      - договор купли-продажи или мены (приложения NN 11, 12), составленный в соответствии с гражданским законодательством между продавцом и покупателем (или их доверенными лицами) в письменной форме непосредственно в Госавтоинспекции. </w:t>
      </w:r>
      <w:r>
        <w:br/>
      </w:r>
      <w:r>
        <w:rPr>
          <w:rFonts w:ascii="Times New Roman"/>
          <w:b w:val="false"/>
          <w:i w:val="false"/>
          <w:color w:val="000000"/>
          <w:sz w:val="28"/>
        </w:rPr>
        <w:t xml:space="preserve">
      ПРИМЕЧАНИЕ: 1. Присутствие обеих сторон при составлении </w:t>
      </w:r>
      <w:r>
        <w:br/>
      </w:r>
      <w:r>
        <w:rPr>
          <w:rFonts w:ascii="Times New Roman"/>
          <w:b w:val="false"/>
          <w:i w:val="false"/>
          <w:color w:val="000000"/>
          <w:sz w:val="28"/>
        </w:rPr>
        <w:t xml:space="preserve">
                     договора обязательно. </w:t>
      </w:r>
      <w:r>
        <w:br/>
      </w:r>
      <w:r>
        <w:rPr>
          <w:rFonts w:ascii="Times New Roman"/>
          <w:b w:val="false"/>
          <w:i w:val="false"/>
          <w:color w:val="000000"/>
          <w:sz w:val="28"/>
        </w:rPr>
        <w:t xml:space="preserve">
                  2. Указанные договоры утверждаются начальником РЭО </w:t>
      </w:r>
      <w:r>
        <w:br/>
      </w:r>
      <w:r>
        <w:rPr>
          <w:rFonts w:ascii="Times New Roman"/>
          <w:b w:val="false"/>
          <w:i w:val="false"/>
          <w:color w:val="000000"/>
          <w:sz w:val="28"/>
        </w:rPr>
        <w:t xml:space="preserve">
                     ГАИ УВД. </w:t>
      </w:r>
      <w:r>
        <w:br/>
      </w:r>
      <w:r>
        <w:rPr>
          <w:rFonts w:ascii="Times New Roman"/>
          <w:b w:val="false"/>
          <w:i w:val="false"/>
          <w:color w:val="000000"/>
          <w:sz w:val="28"/>
        </w:rPr>
        <w:t xml:space="preserve">
                  3. Размеры сборов, взимаемых за переоформление в </w:t>
      </w:r>
      <w:r>
        <w:br/>
      </w:r>
      <w:r>
        <w:rPr>
          <w:rFonts w:ascii="Times New Roman"/>
          <w:b w:val="false"/>
          <w:i w:val="false"/>
          <w:color w:val="000000"/>
          <w:sz w:val="28"/>
        </w:rPr>
        <w:t xml:space="preserve">
                     Госавтоинспекции права собственности на </w:t>
      </w:r>
      <w:r>
        <w:br/>
      </w:r>
      <w:r>
        <w:rPr>
          <w:rFonts w:ascii="Times New Roman"/>
          <w:b w:val="false"/>
          <w:i w:val="false"/>
          <w:color w:val="000000"/>
          <w:sz w:val="28"/>
        </w:rPr>
        <w:t xml:space="preserve">
                     транспортные средства, устанавливаются в </w:t>
      </w:r>
      <w:r>
        <w:br/>
      </w:r>
      <w:r>
        <w:rPr>
          <w:rFonts w:ascii="Times New Roman"/>
          <w:b w:val="false"/>
          <w:i w:val="false"/>
          <w:color w:val="000000"/>
          <w:sz w:val="28"/>
        </w:rPr>
        <w:t xml:space="preserve">
                     соответствии с действующим законодательством. </w:t>
      </w:r>
      <w:r>
        <w:br/>
      </w:r>
      <w:r>
        <w:rPr>
          <w:rFonts w:ascii="Times New Roman"/>
          <w:b w:val="false"/>
          <w:i w:val="false"/>
          <w:color w:val="000000"/>
          <w:sz w:val="28"/>
        </w:rPr>
        <w:t xml:space="preserve">
      3.10.8 Номерные знаки транспортных средств или номерные знаки "Транзит" и регистрационные документы и номерные знаки государств регистрации транспортных средств, ввезенных в Республику Казахстан под обязательство об обратном вывозе. </w:t>
      </w:r>
      <w:r>
        <w:br/>
      </w:r>
      <w:r>
        <w:rPr>
          <w:rFonts w:ascii="Times New Roman"/>
          <w:b w:val="false"/>
          <w:i w:val="false"/>
          <w:color w:val="000000"/>
          <w:sz w:val="28"/>
        </w:rPr>
        <w:t xml:space="preserve">
      3.10.9 Приемо-сдаточные акты, сертификаты заводов-изготовителей или предприятий, установивших специальное оборудование на транспортное средство в пределах Республики Казахстан или соответствующие таможенные документы на ввезенное оборудование. </w:t>
      </w:r>
      <w:r>
        <w:br/>
      </w:r>
      <w:r>
        <w:rPr>
          <w:rFonts w:ascii="Times New Roman"/>
          <w:b w:val="false"/>
          <w:i w:val="false"/>
          <w:color w:val="000000"/>
          <w:sz w:val="28"/>
        </w:rPr>
        <w:t xml:space="preserve">
      3.10.10 Приказ (распоряжение) юридического лица о выделении и передаче транспортного средства своему структурному подразделению или другому юридическому либо физическому лицу. </w:t>
      </w:r>
      <w:r>
        <w:br/>
      </w:r>
      <w:r>
        <w:rPr>
          <w:rFonts w:ascii="Times New Roman"/>
          <w:b w:val="false"/>
          <w:i w:val="false"/>
          <w:color w:val="000000"/>
          <w:sz w:val="28"/>
        </w:rPr>
        <w:t xml:space="preserve">
      3.10.10.1 Регистрация транспортных средств юридических лиц, состоящих на учете в Госавтоинспекции, и реализованных (переданных) новым владельцам - юридическим или физическим лицам, производится на основании имеющихся регистрационных документов, актов приемки-передачи основных средств (форма Ос-1, Приложение N 13), платежных документов, подтверждающих оплату за реализованное транспортное средство, разрешений территориальных органов по госимуществу (для юридических лиц, находящихся в государственной собственности). </w:t>
      </w:r>
      <w:r>
        <w:br/>
      </w:r>
      <w:r>
        <w:rPr>
          <w:rFonts w:ascii="Times New Roman"/>
          <w:b w:val="false"/>
          <w:i w:val="false"/>
          <w:color w:val="000000"/>
          <w:sz w:val="28"/>
        </w:rPr>
        <w:t xml:space="preserve">
      3.10.11 Свидетельство о согласовании с ГУГАИ МВД Республики Казахстан, Управлениями (отделами) ГАИ УВД областей, ГУВД г. Алматы конструкций транспортных средств, выпускаемых на предприятиях, не относящихся к отрасли автомобилестроения (Приложение N 14). </w:t>
      </w:r>
      <w:r>
        <w:br/>
      </w:r>
      <w:r>
        <w:rPr>
          <w:rFonts w:ascii="Times New Roman"/>
          <w:b w:val="false"/>
          <w:i w:val="false"/>
          <w:color w:val="000000"/>
          <w:sz w:val="28"/>
        </w:rPr>
        <w:t xml:space="preserve">
      3.11 Запреты или ограничения по изменению права собственности на транспортные средства, введенные таможенными органами и органами социальной защиты населения, а также срок вывоза за границу транспортных средств, временно ввезенных в Республику Казахстан под обязательство об обратном вывозе, указываются в графе "Особые отметки" регистрационного документа и одноименном реквизите карточки учета автомототранспорта, а введенные судами или следственными органами - только в соответствующем реквизите карточки учета автомототранспорта. </w:t>
      </w:r>
      <w:r>
        <w:br/>
      </w:r>
      <w:r>
        <w:rPr>
          <w:rFonts w:ascii="Times New Roman"/>
          <w:b w:val="false"/>
          <w:i w:val="false"/>
          <w:color w:val="000000"/>
          <w:sz w:val="28"/>
        </w:rPr>
        <w:t xml:space="preserve">
      Изменение указанных сведений производится на основании документов, выданных органами, которыми введены соответствующие запреты и ограничения. </w:t>
      </w:r>
      <w:r>
        <w:br/>
      </w:r>
      <w:r>
        <w:rPr>
          <w:rFonts w:ascii="Times New Roman"/>
          <w:b w:val="false"/>
          <w:i w:val="false"/>
          <w:color w:val="000000"/>
          <w:sz w:val="28"/>
        </w:rPr>
        <w:t xml:space="preserve">
      3.12 В регистрационных документах транспортных средств с ручным управлением, а также транспортных средств, принадлежащих инвалидам 1й и 2й группы, в карточках учета автомототранспорта в графе "Особые отметки" делается запись "Разрешается установка знака "Инвалид". </w:t>
      </w:r>
      <w:r>
        <w:br/>
      </w:r>
      <w:r>
        <w:rPr>
          <w:rFonts w:ascii="Times New Roman"/>
          <w:b w:val="false"/>
          <w:i w:val="false"/>
          <w:color w:val="000000"/>
          <w:sz w:val="28"/>
        </w:rPr>
        <w:t xml:space="preserve">
      3.13 Регистрация транспортных средств, реализованных из воинских частей, производится на основании: </w:t>
      </w:r>
      <w:r>
        <w:br/>
      </w:r>
      <w:r>
        <w:rPr>
          <w:rFonts w:ascii="Times New Roman"/>
          <w:b w:val="false"/>
          <w:i w:val="false"/>
          <w:color w:val="000000"/>
          <w:sz w:val="28"/>
        </w:rPr>
        <w:t xml:space="preserve">
      3.13.1 Оплаченного счета-наряда Управления материальных фондов Министерства обороны Республики Казахстан - исполнительного органа постоянно действующей правительственной Комиссии, образованной решением Кабинета Министров Республики Казахстан от 25.12.1992 г. N 394-р (Приложение N 15). </w:t>
      </w:r>
      <w:r>
        <w:br/>
      </w:r>
      <w:r>
        <w:rPr>
          <w:rFonts w:ascii="Times New Roman"/>
          <w:b w:val="false"/>
          <w:i w:val="false"/>
          <w:color w:val="000000"/>
          <w:sz w:val="28"/>
        </w:rPr>
        <w:t xml:space="preserve">
      3.13.2 Актов технического состояния и передачи транспортных средств (приложения NN 16,17), утвержденных в зависимости от принадлежности транспортных средств соответственно Министерством обороны Республики Казахстан, Комитетом национальной безопасности Республики Казахстан или Министерством внутренних дел Республики Казахстан. </w:t>
      </w:r>
      <w:r>
        <w:br/>
      </w:r>
      <w:r>
        <w:rPr>
          <w:rFonts w:ascii="Times New Roman"/>
          <w:b w:val="false"/>
          <w:i w:val="false"/>
          <w:color w:val="000000"/>
          <w:sz w:val="28"/>
        </w:rPr>
        <w:t xml:space="preserve">
      ПРИМЕЧАНИЕ: При реализации транспортных средств, принадлежащих </w:t>
      </w:r>
      <w:r>
        <w:br/>
      </w:r>
      <w:r>
        <w:rPr>
          <w:rFonts w:ascii="Times New Roman"/>
          <w:b w:val="false"/>
          <w:i w:val="false"/>
          <w:color w:val="000000"/>
          <w:sz w:val="28"/>
        </w:rPr>
        <w:t xml:space="preserve">
                  КНБ РК, МВД РК, счет-наряд исполнительного органа - </w:t>
      </w:r>
      <w:r>
        <w:br/>
      </w:r>
      <w:r>
        <w:rPr>
          <w:rFonts w:ascii="Times New Roman"/>
          <w:b w:val="false"/>
          <w:i w:val="false"/>
          <w:color w:val="000000"/>
          <w:sz w:val="28"/>
        </w:rPr>
        <w:t xml:space="preserve">
                  Комиссии заверяется печатью соответствующего </w:t>
      </w:r>
      <w:r>
        <w:br/>
      </w:r>
      <w:r>
        <w:rPr>
          <w:rFonts w:ascii="Times New Roman"/>
          <w:b w:val="false"/>
          <w:i w:val="false"/>
          <w:color w:val="000000"/>
          <w:sz w:val="28"/>
        </w:rPr>
        <w:t xml:space="preserve">
                  ведомства. </w:t>
      </w:r>
      <w:r>
        <w:br/>
      </w:r>
      <w:r>
        <w:rPr>
          <w:rFonts w:ascii="Times New Roman"/>
          <w:b w:val="false"/>
          <w:i w:val="false"/>
          <w:color w:val="000000"/>
          <w:sz w:val="28"/>
        </w:rPr>
        <w:t xml:space="preserve">
      3.13.3 При реализации транспортных средств хозрасчетными предприятиями Министерства обороны Республики Казахстан дополнительно представляются копии наряда, по которым эти предприятия закупили автомобили для восстановления и последующей реализации. </w:t>
      </w:r>
      <w:r>
        <w:br/>
      </w:r>
      <w:r>
        <w:rPr>
          <w:rFonts w:ascii="Times New Roman"/>
          <w:b w:val="false"/>
          <w:i w:val="false"/>
          <w:color w:val="000000"/>
          <w:sz w:val="28"/>
        </w:rPr>
        <w:t xml:space="preserve">
      3.14 Регистрация транспортных средств, приобретаемых юридическими и физическими лицами через аукционы и торговые биржи, производится на основании документов, подтверждающих законность представления транспортных средств на аукцион или биржу и аукционных и биржевых справок об их реализации конкретным владельцам, заверенных соответствующими печатями и подписями ответственных лиц. </w:t>
      </w:r>
      <w:r>
        <w:br/>
      </w:r>
      <w:r>
        <w:rPr>
          <w:rFonts w:ascii="Times New Roman"/>
          <w:b w:val="false"/>
          <w:i w:val="false"/>
          <w:color w:val="000000"/>
          <w:sz w:val="28"/>
        </w:rPr>
        <w:t xml:space="preserve">
      3.15 Регистрация транспортных средств, выигранных гражданами при проведении вещевых лотерей (розыгрышей), производится на основании справок-счетов, оформленных и выдаваемых владельцам в соответствии с пунктом 3.10.6 настоящих Правил и решением лотерейной (розыгрышной) комиссии, заверенных печатью инициатора проведения лотереи (розыгрыша). </w:t>
      </w:r>
      <w:r>
        <w:br/>
      </w:r>
      <w:r>
        <w:rPr>
          <w:rFonts w:ascii="Times New Roman"/>
          <w:b w:val="false"/>
          <w:i w:val="false"/>
          <w:color w:val="000000"/>
          <w:sz w:val="28"/>
        </w:rPr>
        <w:t xml:space="preserve">
      3.16 Самостоятельно сконструированные и изготовленные транспортные средства регистрируются при представлении документов, подтверждающих законность приобретения агрегатов, запасных частей, деталей и материалов, на основании заключений экспертно-консультационных групп или контрольно-технических комиссий о соответствии конструкций транспортных средств требованиям безопасности движения и их допуске к эксплуатации на дорогах общего пользования. </w:t>
      </w:r>
      <w:r>
        <w:br/>
      </w:r>
      <w:r>
        <w:rPr>
          <w:rFonts w:ascii="Times New Roman"/>
          <w:b w:val="false"/>
          <w:i w:val="false"/>
          <w:color w:val="000000"/>
          <w:sz w:val="28"/>
        </w:rPr>
        <w:t xml:space="preserve">
      Деятельность указанных экспертно-консультационных групп или контрольно-технических комиссий регламентируется требованиями "Наставления о службе технического надзора Госавтоинспекции" и нормативных актов Госстандарта Республики Казахстан. </w:t>
      </w:r>
      <w:r>
        <w:br/>
      </w:r>
      <w:r>
        <w:rPr>
          <w:rFonts w:ascii="Times New Roman"/>
          <w:b w:val="false"/>
          <w:i w:val="false"/>
          <w:color w:val="000000"/>
          <w:sz w:val="28"/>
        </w:rPr>
        <w:t xml:space="preserve">
      3.17 Специальные транспортные средства регистрируются за владельцами - юридическими лицами в соответствии с перечнем специальных автомобилей (Приложение N 18). </w:t>
      </w:r>
      <w:r>
        <w:br/>
      </w:r>
      <w:r>
        <w:rPr>
          <w:rFonts w:ascii="Times New Roman"/>
          <w:b w:val="false"/>
          <w:i w:val="false"/>
          <w:color w:val="000000"/>
          <w:sz w:val="28"/>
        </w:rPr>
        <w:t xml:space="preserve">
      3.17.1 Специальные транспортные средства оперативных служб должны соответствовать требованиям ГОСТ 21392-90. </w:t>
      </w:r>
      <w:r>
        <w:br/>
      </w:r>
      <w:r>
        <w:rPr>
          <w:rFonts w:ascii="Times New Roman"/>
          <w:b w:val="false"/>
          <w:i w:val="false"/>
          <w:color w:val="000000"/>
          <w:sz w:val="28"/>
        </w:rPr>
        <w:t xml:space="preserve">
      3.17.2 В регистрационных документах транспортных средств, оборудованных приборами для подачи специальных световых и звуковых сигналов по ГОСТ 21392-90 в графе "Особые отметки" делается запись "Звуковой, синий и .... (указывается конкретный цвет специального маяка) световой(ые) спецсигналы". Аналогичные записи делаются в одноименном реквизите карточки учета автотранспорта. </w:t>
      </w:r>
      <w:r>
        <w:br/>
      </w:r>
      <w:r>
        <w:rPr>
          <w:rFonts w:ascii="Times New Roman"/>
          <w:b w:val="false"/>
          <w:i w:val="false"/>
          <w:color w:val="000000"/>
          <w:sz w:val="28"/>
        </w:rPr>
        <w:t xml:space="preserve">
      Запись в регистрационном документе транспортного средства о разрешении оборудования транспортных средств без светографической схемы приборами для подачи специальных световых и звуковых сигналов дополнительно удостоверяется подписью начальника Управления (отдела) ГАИ (или его заместителей), выдавшего соответствующее разрешение, и заверяется гербовой печатью Госавтоинспекции. </w:t>
      </w:r>
      <w:r>
        <w:br/>
      </w:r>
      <w:r>
        <w:rPr>
          <w:rFonts w:ascii="Times New Roman"/>
          <w:b w:val="false"/>
          <w:i w:val="false"/>
          <w:color w:val="000000"/>
          <w:sz w:val="28"/>
        </w:rPr>
        <w:t xml:space="preserve">
      В графе "Цвет" регистрационного документа транспортных средств оперативных служб делается запись - "По ГОСТ 21392-90". </w:t>
      </w:r>
      <w:r>
        <w:br/>
      </w:r>
      <w:r>
        <w:rPr>
          <w:rFonts w:ascii="Times New Roman"/>
          <w:b w:val="false"/>
          <w:i w:val="false"/>
          <w:color w:val="000000"/>
          <w:sz w:val="28"/>
        </w:rPr>
        <w:t xml:space="preserve">
      3.18 При регистрации опытных образцов транспортных средств, проходящих испытания, выдаются регистрационные документы, в которых проставляется отметка "Испытания", и номерные знаки. Основанием для регистрации является экспертное заключение предприятия-изготовителя о соответствии транспортных средств требованиям безопасности, предусмотренным техническим заданием, и допуске к испытаниям. </w:t>
      </w:r>
      <w:r>
        <w:br/>
      </w:r>
      <w:r>
        <w:rPr>
          <w:rFonts w:ascii="Times New Roman"/>
          <w:b w:val="false"/>
          <w:i w:val="false"/>
          <w:color w:val="000000"/>
          <w:sz w:val="28"/>
        </w:rPr>
        <w:t xml:space="preserve">
      3.19 На транспортные средства, проходящие контрольные испытания в соответствии с техническими условиями предприятий-изготовителей и авторемонтных заводов, выдаются регистрационные документы на срок не более одного года, в которых проставляется отметка "Испытания", и номерные знаки. </w:t>
      </w:r>
      <w:r>
        <w:br/>
      </w:r>
      <w:r>
        <w:rPr>
          <w:rFonts w:ascii="Times New Roman"/>
          <w:b w:val="false"/>
          <w:i w:val="false"/>
          <w:color w:val="000000"/>
          <w:sz w:val="28"/>
        </w:rPr>
        <w:t xml:space="preserve">
      3.20 Перед производством регистрационных действий транспортные средства (номерные агрегаты) проверяются по учетам угнанного и похищенного транспорта ИВЦ МВД Республики Казахстан. </w:t>
      </w:r>
      <w:r>
        <w:br/>
      </w:r>
      <w:r>
        <w:rPr>
          <w:rFonts w:ascii="Times New Roman"/>
          <w:b w:val="false"/>
          <w:i w:val="false"/>
          <w:color w:val="000000"/>
          <w:sz w:val="28"/>
        </w:rPr>
        <w:t xml:space="preserve">
      Результат проведенной проверки отмечается в заявлении владельца с указанием должностного лица, проводившего проверку, даты и времени. </w:t>
      </w:r>
      <w:r>
        <w:br/>
      </w:r>
      <w:r>
        <w:rPr>
          <w:rFonts w:ascii="Times New Roman"/>
          <w:b w:val="false"/>
          <w:i w:val="false"/>
          <w:color w:val="000000"/>
          <w:sz w:val="28"/>
        </w:rPr>
        <w:t xml:space="preserve">
      3.21 При обнаружении признаков подделки представленных документов, номерных знаков, изменения заводской маркировки транспортных средств, несоответствия номеров агрегатов представленным документам или регистрационным данным, а также наличии сведений о нахождении транспортных средств (номерных агрегатов) или представленных документов в розыске, такие документы и транспортные средства задерживаются и производятся соответствующие проверки, после чего все материалы передаются в подразделения ГСК Республики Казахстан по месту нахождения. </w:t>
      </w:r>
      <w:r>
        <w:br/>
      </w:r>
      <w:r>
        <w:rPr>
          <w:rFonts w:ascii="Times New Roman"/>
          <w:b w:val="false"/>
          <w:i w:val="false"/>
          <w:color w:val="000000"/>
          <w:sz w:val="28"/>
        </w:rPr>
        <w:t xml:space="preserve">
      Производство регистрационных действий в этих случаях откладывается до разрешения дела в порядке, установленном законодательством. </w:t>
      </w:r>
      <w:r>
        <w:br/>
      </w:r>
      <w:r>
        <w:rPr>
          <w:rFonts w:ascii="Times New Roman"/>
          <w:b w:val="false"/>
          <w:i w:val="false"/>
          <w:color w:val="000000"/>
          <w:sz w:val="28"/>
        </w:rPr>
        <w:t xml:space="preserve">
      3.21.1 Производство регистрационных действий для транспортных средств, не имеющих по каким-либо причинам номеров агрегатов (на двигателе, кузове, шасси, раме), осуществляется только после нанесения в установленном порядке (указание МВД РК от 18.10.95 г. N 17/РП-523) номеров на указанные агрегаты. </w:t>
      </w:r>
      <w:r>
        <w:br/>
      </w:r>
      <w:r>
        <w:rPr>
          <w:rFonts w:ascii="Times New Roman"/>
          <w:b w:val="false"/>
          <w:i w:val="false"/>
          <w:color w:val="000000"/>
          <w:sz w:val="28"/>
        </w:rPr>
        <w:t xml:space="preserve">
      3.22 На зарегистрированные технические исправные транспортные средства выдаются регистрационные документы установленного образца, талоны о прохождении технического осмотра и номерные знаки соответствующих типов, предусмотренных СТ РК 986-95 "Знаки государственные, регистрационные со светоотражающим покрытием для транспортных средств и их прицепов". На автомобили и автобусы выдается по два, а на мототранспортные средства и прицепы - по одному номерному знаку. </w:t>
      </w:r>
      <w:r>
        <w:br/>
      </w:r>
      <w:r>
        <w:rPr>
          <w:rFonts w:ascii="Times New Roman"/>
          <w:b w:val="false"/>
          <w:i w:val="false"/>
          <w:color w:val="000000"/>
          <w:sz w:val="28"/>
        </w:rPr>
        <w:t xml:space="preserve">
      Регистрационные документы и номерные знаки транспортных средств выдаются в порядке возрастания их цифровых номеров. </w:t>
      </w:r>
      <w:r>
        <w:br/>
      </w:r>
      <w:r>
        <w:rPr>
          <w:rFonts w:ascii="Times New Roman"/>
          <w:b w:val="false"/>
          <w:i w:val="false"/>
          <w:color w:val="000000"/>
          <w:sz w:val="28"/>
        </w:rPr>
        <w:t xml:space="preserve">
      3.22.1 Номерные знаки на технически неисправные транспортные средства не выдаются до устранения неисправностей. </w:t>
      </w:r>
      <w:r>
        <w:br/>
      </w:r>
      <w:r>
        <w:rPr>
          <w:rFonts w:ascii="Times New Roman"/>
          <w:b w:val="false"/>
          <w:i w:val="false"/>
          <w:color w:val="000000"/>
          <w:sz w:val="28"/>
        </w:rPr>
        <w:t xml:space="preserve">
      3.22.2 Эксплуатация транспортных средств с номерными знаками, закрепленными за другими транспортными средствами, категорически запрещается. </w:t>
      </w:r>
      <w:r>
        <w:br/>
      </w:r>
      <w:r>
        <w:rPr>
          <w:rFonts w:ascii="Times New Roman"/>
          <w:b w:val="false"/>
          <w:i w:val="false"/>
          <w:color w:val="000000"/>
          <w:sz w:val="28"/>
        </w:rPr>
        <w:t xml:space="preserve">
      3.23 На транспортные средства, доставленные своим ходом с предприятий-изготовителей, авторемонтных заводов, органов таможенного контроля и торговых организаций к месту регистрации, а также снятые с учета Госавтоинспекцией в связи с изменением места жительства или изменением права собственности, выдаются для разового использования номерные знаки "Транзит" (Приложение N 5), соответственно предприятиями-изготовителями, авторемонтными заводами, таможенными органами, торговыми организациями или регистрационными пунктами Госавтоинспекции. </w:t>
      </w:r>
      <w:r>
        <w:br/>
      </w:r>
      <w:r>
        <w:rPr>
          <w:rFonts w:ascii="Times New Roman"/>
          <w:b w:val="false"/>
          <w:i w:val="false"/>
          <w:color w:val="000000"/>
          <w:sz w:val="28"/>
        </w:rPr>
        <w:t xml:space="preserve">
      При выдаче номерных знаков "Транзит" в документах, подтверждающих право собственности на транспортные средства, делаются отметки с указанием серии, номера, даты выдачи и срока действия указанных знаков и заверяются печатями организаций, внесших эти записи. </w:t>
      </w:r>
      <w:r>
        <w:br/>
      </w:r>
      <w:r>
        <w:rPr>
          <w:rFonts w:ascii="Times New Roman"/>
          <w:b w:val="false"/>
          <w:i w:val="false"/>
          <w:color w:val="000000"/>
          <w:sz w:val="28"/>
        </w:rPr>
        <w:t xml:space="preserve">
      3.23.1 Срок действия номерных знаков "Транзит" - 5 суток со дня выдачи, в исключительных случаях - 10 суток, они действительны только для перегона к месту регистрации или продажи. </w:t>
      </w:r>
      <w:r>
        <w:br/>
      </w:r>
      <w:r>
        <w:rPr>
          <w:rFonts w:ascii="Times New Roman"/>
          <w:b w:val="false"/>
          <w:i w:val="false"/>
          <w:color w:val="000000"/>
          <w:sz w:val="28"/>
        </w:rPr>
        <w:t xml:space="preserve">
      При регистрации транспортных средств номерные знаки "Транзит" изымаются и уничтожаются в установленном порядке. </w:t>
      </w:r>
      <w:r>
        <w:br/>
      </w:r>
      <w:r>
        <w:rPr>
          <w:rFonts w:ascii="Times New Roman"/>
          <w:b w:val="false"/>
          <w:i w:val="false"/>
          <w:color w:val="000000"/>
          <w:sz w:val="28"/>
        </w:rPr>
        <w:t xml:space="preserve">
      Номерные знаки "Транзит", выданные предприятиями-изготовителями и Госавтоинспекцией для перегона транспортных средств своим ходом в торговые организации, изымаются этими торговыми организациями и сдаются для уничтожения в регистрационные пункты ГАИ по месту нахождения по акту. </w:t>
      </w:r>
      <w:r>
        <w:br/>
      </w:r>
      <w:r>
        <w:rPr>
          <w:rFonts w:ascii="Times New Roman"/>
          <w:b w:val="false"/>
          <w:i w:val="false"/>
          <w:color w:val="000000"/>
          <w:sz w:val="28"/>
        </w:rPr>
        <w:t xml:space="preserve">
      3.23.2 При наличии уважительных причин решение о продлении указанных в п. 3.23.1 настоящих Правил сроков (замене номерного знака "Транзит") принимается руководством Управлений (отделов) ГАИ УВД либо начальниками регистрационных пунктов по месту регистрации транспортных средств или по месту их нахождения. </w:t>
      </w:r>
      <w:r>
        <w:br/>
      </w:r>
      <w:r>
        <w:rPr>
          <w:rFonts w:ascii="Times New Roman"/>
          <w:b w:val="false"/>
          <w:i w:val="false"/>
          <w:color w:val="000000"/>
          <w:sz w:val="28"/>
        </w:rPr>
        <w:t xml:space="preserve">
      3.24 Регистрационные документы и номерные знаки взамен утраченных, пришедших в негодность, несоответствующих действующим стандартам, либо срок действия которых истек, выдаются по месту регистрации транспортных средств по заявлениям владельцев с указанием обстоятельств утраты и уплаты установленных сборов после совершения действий, предусмотренных п.п. 3.10.1, 3.10.2, 3.10.3, 3.10.4, 3.10.6, 3.7, 3.20. Дубликаты регистрационных документов заполняются по учетным данным ГАИ. </w:t>
      </w:r>
      <w:r>
        <w:br/>
      </w:r>
      <w:r>
        <w:rPr>
          <w:rFonts w:ascii="Times New Roman"/>
          <w:b w:val="false"/>
          <w:i w:val="false"/>
          <w:color w:val="000000"/>
          <w:sz w:val="28"/>
        </w:rPr>
        <w:t xml:space="preserve">
      Выдача дубликатов регистрационных документов производится по истечении 15 дней с момента подачи заявления владельца транспортного средства. </w:t>
      </w:r>
      <w:r>
        <w:br/>
      </w:r>
      <w:r>
        <w:rPr>
          <w:rFonts w:ascii="Times New Roman"/>
          <w:b w:val="false"/>
          <w:i w:val="false"/>
          <w:color w:val="000000"/>
          <w:sz w:val="28"/>
        </w:rPr>
        <w:t xml:space="preserve">
      В исключительных случаях решение о сокращении указанного срока принимается руководством Управлений (отделов) ГАИ УВД в установленном порядке. </w:t>
      </w:r>
      <w:r>
        <w:br/>
      </w:r>
      <w:r>
        <w:rPr>
          <w:rFonts w:ascii="Times New Roman"/>
          <w:b w:val="false"/>
          <w:i w:val="false"/>
          <w:color w:val="000000"/>
          <w:sz w:val="28"/>
        </w:rPr>
        <w:t xml:space="preserve">
      3.24.1 При утрате регистрационных документов транспортных средств, снятых с учета, регистрационными пунктами направляются запросы по месту прежней регистрации транспортных средств, исполнение которых обязательно в течение 5 суток со дня получения. </w:t>
      </w:r>
      <w:r>
        <w:br/>
      </w:r>
      <w:r>
        <w:rPr>
          <w:rFonts w:ascii="Times New Roman"/>
          <w:b w:val="false"/>
          <w:i w:val="false"/>
          <w:color w:val="000000"/>
          <w:sz w:val="28"/>
        </w:rPr>
        <w:t xml:space="preserve">
      3.25 Поступившие в регистрационный пункт обнаруженные документы, номерные знаки транспортных средств, взамен которых были выданы дубликаты, считаются недействительными, хранятся и уничтожаются в установленном порядке. Информация для снятия с учета обнаруженных регистрационных документов и номерных знаков транспортных средств направляется в ИВЦ МВД Республики Казахстан. </w:t>
      </w:r>
      <w:r>
        <w:br/>
      </w:r>
      <w:r>
        <w:rPr>
          <w:rFonts w:ascii="Times New Roman"/>
          <w:b w:val="false"/>
          <w:i w:val="false"/>
          <w:color w:val="000000"/>
          <w:sz w:val="28"/>
        </w:rPr>
        <w:t xml:space="preserve">
      3.26 Заявления владельцев, документы, подтверждающие право собственности на транспортные средства (номерные агрегаты), документы об уплате установленных сборов, высвободившиеся регистрационные документы и регистрационные номера государств регистрации транспортных средств (если они не изъяты таможенным органом), ввезенных в Республику Казахстан, и номерные знаки "Транзит" сдаются в регистрационный пункт. </w:t>
      </w:r>
      <w:r>
        <w:br/>
      </w:r>
      <w:r>
        <w:rPr>
          <w:rFonts w:ascii="Times New Roman"/>
          <w:b w:val="false"/>
          <w:i w:val="false"/>
          <w:color w:val="000000"/>
          <w:sz w:val="28"/>
        </w:rPr>
        <w:t xml:space="preserve">
      Если подлежащие сдаче в регистрационный пункт документы и знаки утрачены, в заявлениях владельцы указывают обстоятельства их утраты. </w:t>
      </w:r>
      <w:r>
        <w:br/>
      </w:r>
      <w:r>
        <w:rPr>
          <w:rFonts w:ascii="Times New Roman"/>
          <w:b w:val="false"/>
          <w:i w:val="false"/>
          <w:color w:val="000000"/>
          <w:sz w:val="28"/>
        </w:rPr>
        <w:t xml:space="preserve">
      3.27 Регистрация транспортных средств, временно ввезенных на территорию Республики Казахстан на срок более 6 месяцев под обязательство об обратном вывозе, производится с выдачей владельцам свидетельств о регистрации транспортных средств и номерных знаков на срок их ввоза, указанный в таможенных документах. Регистрационные документы и регистрационные номера государств регистрации указанных транспортных средств выдаются владельцам при снятии таких транспортных средств с учета в связи с их вывозом за пределы Республики Казахстан. </w:t>
      </w:r>
      <w:r>
        <w:br/>
      </w:r>
      <w:r>
        <w:rPr>
          <w:rFonts w:ascii="Times New Roman"/>
          <w:b w:val="false"/>
          <w:i w:val="false"/>
          <w:color w:val="000000"/>
          <w:sz w:val="28"/>
        </w:rPr>
        <w:t xml:space="preserve">
      3.28 На транспортные средства, участвующие в международном дорожном движении, выдаются взамен не соответствующих требованиям Конвенции о дорожном движении номерные знаки по СТ РК 986-95 и регистрационные документы, записи в которых дублируются буквами латинского алфавита. </w:t>
      </w:r>
      <w:r>
        <w:br/>
      </w:r>
      <w:r>
        <w:rPr>
          <w:rFonts w:ascii="Times New Roman"/>
          <w:b w:val="false"/>
          <w:i w:val="false"/>
          <w:color w:val="000000"/>
          <w:sz w:val="28"/>
        </w:rPr>
        <w:t xml:space="preserve">
      3.29 Регистрация транспортных средств за совместными предприятиями, создаваемыми на территории Республики Казахстан с участием республиканских и иностранных организаций, фирм и органов управления, производится через Департамент по работе с диппредставительствами при МИД Республики Казахстан, на основании документов, указанных в настоящих Правилах и свидетельств о государственной регистрации юридического лица, выдаваемых органами Министерства юстиции Республики Казахстан. </w:t>
      </w:r>
      <w:r>
        <w:br/>
      </w:r>
      <w:r>
        <w:rPr>
          <w:rFonts w:ascii="Times New Roman"/>
          <w:b w:val="false"/>
          <w:i w:val="false"/>
          <w:color w:val="000000"/>
          <w:sz w:val="28"/>
        </w:rPr>
        <w:t xml:space="preserve">
      3.30 Регистрация транспортных средств за иностранными дипломатическими, консульскими и торговыми представительствами, их сотрудниками производится через Департамент по работе с диппредставительствами при МИД Республики Казахстан на основании документов, указанных в настоящих Правилах. </w:t>
      </w:r>
      <w:r>
        <w:br/>
      </w:r>
      <w:r>
        <w:rPr>
          <w:rFonts w:ascii="Times New Roman"/>
          <w:b w:val="false"/>
          <w:i w:val="false"/>
          <w:color w:val="000000"/>
          <w:sz w:val="28"/>
        </w:rPr>
        <w:t xml:space="preserve">
      3.31 Регистрация транспортных средств за представительствами иностранных фирм, банков, авиакомпаний, средств массовой информации, их сотрудниками производится через Департамент по работе с диппредставительствами при МИД Республики Казахстан на основании документов, указанных в настоящих Правилах, и разрешений установленного образца (Приложение N 20), выданных Министерством внешнеэкономических связей Республики Казахстан. </w:t>
      </w:r>
      <w:r>
        <w:br/>
      </w:r>
      <w:r>
        <w:rPr>
          <w:rFonts w:ascii="Times New Roman"/>
          <w:b w:val="false"/>
          <w:i w:val="false"/>
          <w:color w:val="000000"/>
          <w:sz w:val="28"/>
        </w:rPr>
        <w:t xml:space="preserve">
      3.32 Регистрация транспортных средств за иностранными фирмами и их сотрудниками, осуществляющими работы на территории Республики Казахстан по контрактам, в которых предусмотрено использование ими служебных и личных транспортных средств, производится через Департамент по работе с диппредставительствами при МИД Республики Казахстан, на основании документов, указанных в настоящих Правилах, и по согласованию с Министерством экономики Республики Казахстан. </w:t>
      </w:r>
      <w:r>
        <w:br/>
      </w:r>
      <w:r>
        <w:rPr>
          <w:rFonts w:ascii="Times New Roman"/>
          <w:b w:val="false"/>
          <w:i w:val="false"/>
          <w:color w:val="000000"/>
          <w:sz w:val="28"/>
        </w:rPr>
        <w:t xml:space="preserve">
      3.33 Регистрация транспортных средств за иностранными гражданами, прибывшими в Республику Казахстан по межгосударственным соглашениям в порядке осуществления научно-технического, экономического и культурного сотрудничества по служебным, торговым и общественным делам на срок не менее 6 месяцев, производится через Департамент по работе с диппредставительствами при МИД Республики Казахстан на основании документов, указанных в настоящих Правилах, по ходатайству принимающих организаций. </w:t>
      </w:r>
      <w:r>
        <w:br/>
      </w:r>
      <w:r>
        <w:rPr>
          <w:rFonts w:ascii="Times New Roman"/>
          <w:b w:val="false"/>
          <w:i w:val="false"/>
          <w:color w:val="000000"/>
          <w:sz w:val="28"/>
        </w:rPr>
        <w:t xml:space="preserve">
      3.34 Регистрация транспортных средств за иностранными гражданами и лицами без гражданства, постоянно проживающими на территории Республики Казахстан, производится на общих основаниях. </w:t>
      </w:r>
      <w:r>
        <w:br/>
      </w:r>
      <w:r>
        <w:rPr>
          <w:rFonts w:ascii="Times New Roman"/>
          <w:b w:val="false"/>
          <w:i w:val="false"/>
          <w:color w:val="000000"/>
          <w:sz w:val="28"/>
        </w:rPr>
        <w:t xml:space="preserve">
      3.35 На транспортные средства иностранных представительств в Республике Казахстан, иностранных граждан и лиц без гражданства выдаются номерные знаки следующих серий: </w:t>
      </w:r>
      <w:r>
        <w:br/>
      </w:r>
      <w:r>
        <w:rPr>
          <w:rFonts w:ascii="Times New Roman"/>
          <w:b w:val="false"/>
          <w:i w:val="false"/>
          <w:color w:val="000000"/>
          <w:sz w:val="28"/>
        </w:rPr>
        <w:t xml:space="preserve">
      - "CMD" - на служебные и личные транспортные средства глав иностранных дипломатических представительств; </w:t>
      </w:r>
      <w:r>
        <w:br/>
      </w:r>
      <w:r>
        <w:rPr>
          <w:rFonts w:ascii="Times New Roman"/>
          <w:b w:val="false"/>
          <w:i w:val="false"/>
          <w:color w:val="000000"/>
          <w:sz w:val="28"/>
        </w:rPr>
        <w:t xml:space="preserve">
      - "D" - на транспортные средства иностранных дипломатических, консульских представительств, других международных организаций, приравненных к рангу посольств, а также на личные транспортные средства сотрудников дипломатического ранга этих представительств, организаций и членов семей их сотрудников. По просьбе дипломатических и консульских представительств, международных организаций на служебные транспортные средства могут выдаваться номерные знаки серии "Т". </w:t>
      </w:r>
      <w:r>
        <w:br/>
      </w:r>
      <w:r>
        <w:rPr>
          <w:rFonts w:ascii="Times New Roman"/>
          <w:b w:val="false"/>
          <w:i w:val="false"/>
          <w:color w:val="000000"/>
          <w:sz w:val="28"/>
        </w:rPr>
        <w:t xml:space="preserve">
      Для выдачи номерных знаков серии "D" на личные транспортные средства должны предъявляться дипломатические, консульские карточки, выданные МИД Республики Казахстан; </w:t>
      </w:r>
      <w:r>
        <w:br/>
      </w:r>
      <w:r>
        <w:rPr>
          <w:rFonts w:ascii="Times New Roman"/>
          <w:b w:val="false"/>
          <w:i w:val="false"/>
          <w:color w:val="000000"/>
          <w:sz w:val="28"/>
        </w:rPr>
        <w:t xml:space="preserve">
      - "Т" - на транспортные средства административно-технического и обслуживающего персонала дипломатических, консульских представительств и международных организаций, приравненных к рангу посольств, и членов семей их сотрудников. </w:t>
      </w:r>
      <w:r>
        <w:br/>
      </w:r>
      <w:r>
        <w:rPr>
          <w:rFonts w:ascii="Times New Roman"/>
          <w:b w:val="false"/>
          <w:i w:val="false"/>
          <w:color w:val="000000"/>
          <w:sz w:val="28"/>
        </w:rPr>
        <w:t xml:space="preserve">
      Для выдачи номерных знаков серии "Т" на личные транспортные средства должны предъявляться служебные карточки, удостоверения, выданные МИД Республики Казахстан; </w:t>
      </w:r>
      <w:r>
        <w:br/>
      </w:r>
      <w:r>
        <w:rPr>
          <w:rFonts w:ascii="Times New Roman"/>
          <w:b w:val="false"/>
          <w:i w:val="false"/>
          <w:color w:val="000000"/>
          <w:sz w:val="28"/>
        </w:rPr>
        <w:t xml:space="preserve">
      - "М" - на транспортные средства, принадлежащие открытым на территории Республики Казахстан в установленном порядке представительствам иностранных фирм, банков, авиакомпаний и других организаций, а также сотрудникам этих представительств, аккредитованным в Республике Казахстан, и членам их семей. </w:t>
      </w:r>
      <w:r>
        <w:br/>
      </w:r>
      <w:r>
        <w:rPr>
          <w:rFonts w:ascii="Times New Roman"/>
          <w:b w:val="false"/>
          <w:i w:val="false"/>
          <w:color w:val="000000"/>
          <w:sz w:val="28"/>
        </w:rPr>
        <w:t xml:space="preserve">
      Для выдачи номерных знаков серии "М" на личные транспортные средства должны предъявляться национальные паспорта, зарегистрированные в органах внутренних дел; </w:t>
      </w:r>
      <w:r>
        <w:br/>
      </w:r>
      <w:r>
        <w:rPr>
          <w:rFonts w:ascii="Times New Roman"/>
          <w:b w:val="false"/>
          <w:i w:val="false"/>
          <w:color w:val="000000"/>
          <w:sz w:val="28"/>
        </w:rPr>
        <w:t xml:space="preserve">
      - "К" - на транспортные средства представительств зарубежных средств массовой информации, сотрудникам этих представительств и членам их семей. </w:t>
      </w:r>
      <w:r>
        <w:br/>
      </w:r>
      <w:r>
        <w:rPr>
          <w:rFonts w:ascii="Times New Roman"/>
          <w:b w:val="false"/>
          <w:i w:val="false"/>
          <w:color w:val="000000"/>
          <w:sz w:val="28"/>
        </w:rPr>
        <w:t xml:space="preserve">
      Для выдачи номерных знаков серии "К" на личные транспортные средства должны предъявляться удостоверения корреспондентов или удостоверения технического персонала, выданные МИД Республики Казахстан, а для членов семей их сотрудников - национальные паспорта, зарегистрированные в органах внутренних дел; </w:t>
      </w:r>
      <w:r>
        <w:br/>
      </w:r>
      <w:r>
        <w:rPr>
          <w:rFonts w:ascii="Times New Roman"/>
          <w:b w:val="false"/>
          <w:i w:val="false"/>
          <w:color w:val="000000"/>
          <w:sz w:val="28"/>
        </w:rPr>
        <w:t xml:space="preserve">
      - "Н" - на транспортные средства совместных казахстанско-иностранных предприятий, управляемые иностранными гражданами, или иностранных сотрудников этих предприятий; на транспортные средства, предоставляемые иностранным гражданам на прокат; на транспортные средства иностранных граждан, прибывших в Республику Казахстан по служебным, личным делам, на учебу; на транспортные средства иностранных граждан, постоянно проживающих в Республике Казахстан по виду на жительство, или лиц без гражданства. </w:t>
      </w:r>
      <w:r>
        <w:br/>
      </w:r>
      <w:r>
        <w:rPr>
          <w:rFonts w:ascii="Times New Roman"/>
          <w:b w:val="false"/>
          <w:i w:val="false"/>
          <w:color w:val="000000"/>
          <w:sz w:val="28"/>
        </w:rPr>
        <w:t xml:space="preserve">
      Для выдачи номерных знаков серии "Н" должны предъявляться национальные паспорта или виды на жительство, зарегистрированные в органах внутренних дел; </w:t>
      </w:r>
      <w:r>
        <w:br/>
      </w:r>
      <w:r>
        <w:rPr>
          <w:rFonts w:ascii="Times New Roman"/>
          <w:b w:val="false"/>
          <w:i w:val="false"/>
          <w:color w:val="000000"/>
          <w:sz w:val="28"/>
        </w:rPr>
        <w:t xml:space="preserve">
      - "Р" - на транспортные средства, снимаемые с учета в связи с окончательным вывозом за границу или убытием за пределы территории обслуживания регистрационным пунктом. </w:t>
      </w:r>
      <w:r>
        <w:br/>
      </w:r>
      <w:r>
        <w:rPr>
          <w:rFonts w:ascii="Times New Roman"/>
          <w:b w:val="false"/>
          <w:i w:val="false"/>
          <w:color w:val="000000"/>
          <w:sz w:val="28"/>
        </w:rPr>
        <w:t xml:space="preserve">
      3.36 На прицепы к автомобилям и мототранспортные средства, принадлежащие иностранным представительствам, иностранным гражданам и лицам без гражданства, выдаются номерные знаки последней серии из числа закрепленных за регионами Республики Казахстан, выполненные на желтом фоне. </w:t>
      </w:r>
      <w:r>
        <w:br/>
      </w:r>
      <w:r>
        <w:rPr>
          <w:rFonts w:ascii="Times New Roman"/>
          <w:b w:val="false"/>
          <w:i w:val="false"/>
          <w:color w:val="000000"/>
          <w:sz w:val="28"/>
        </w:rPr>
        <w:t xml:space="preserve">
      3.37 На транспортные средства, приобретенные или полученные в Республике Казахстан иностранными гражданами и гражданами Республики Казахстан, постоянно проживающими за границей и прибывшими в Республику Казахстан на срок менее 6 месяцев, выдаются номерные знаки серии "Р" и свидетельства о регистрации с указанием срока их действия согласно въездным документам. </w:t>
      </w:r>
      <w:r>
        <w:br/>
      </w:r>
      <w:r>
        <w:rPr>
          <w:rFonts w:ascii="Times New Roman"/>
          <w:b w:val="false"/>
          <w:i w:val="false"/>
          <w:color w:val="000000"/>
          <w:sz w:val="28"/>
        </w:rPr>
        <w:t xml:space="preserve">
      3.38 Не допускаются к осмотру и не принимаются к регистрации транспортные средства: </w:t>
      </w:r>
      <w:r>
        <w:br/>
      </w:r>
      <w:r>
        <w:rPr>
          <w:rFonts w:ascii="Times New Roman"/>
          <w:b w:val="false"/>
          <w:i w:val="false"/>
          <w:color w:val="000000"/>
          <w:sz w:val="28"/>
        </w:rPr>
        <w:t xml:space="preserve">
      - при отсутствии документов, предусмотренных п. 3.10 настоящих Правил; </w:t>
      </w:r>
      <w:r>
        <w:br/>
      </w:r>
      <w:r>
        <w:rPr>
          <w:rFonts w:ascii="Times New Roman"/>
          <w:b w:val="false"/>
          <w:i w:val="false"/>
          <w:color w:val="000000"/>
          <w:sz w:val="28"/>
        </w:rPr>
        <w:t xml:space="preserve">
      - собранные из запасных частей и агрегатов или восстановленные вновь из числа выбракованных; </w:t>
      </w:r>
      <w:r>
        <w:br/>
      </w:r>
      <w:r>
        <w:rPr>
          <w:rFonts w:ascii="Times New Roman"/>
          <w:b w:val="false"/>
          <w:i w:val="false"/>
          <w:color w:val="000000"/>
          <w:sz w:val="28"/>
        </w:rPr>
        <w:t xml:space="preserve">
      - самостоятельно изготовленные или переоборудованные с нарушением технических условий или по техническим условиям, не согласованным с ГУГАИ МВД Республики Казахстан, управлений (отделов) ГАИ УВД в установленном порядке. </w:t>
      </w:r>
      <w:r>
        <w:br/>
      </w:r>
      <w:r>
        <w:rPr>
          <w:rFonts w:ascii="Times New Roman"/>
          <w:b w:val="false"/>
          <w:i w:val="false"/>
          <w:color w:val="000000"/>
          <w:sz w:val="28"/>
        </w:rPr>
        <w:t xml:space="preserve">
      3.39 Не производятся регистрация, внесение изменений в регистрацию, снятие с учета транспортных средств и иные регистрационные действия до окончания проверок, осуществляемых в установленном порядке органами внутренних дел и ГСК, если не выполнены требования настоящих Правил, в иных случаях, предусмотренных законодательством. </w:t>
      </w:r>
      <w:r>
        <w:br/>
      </w:r>
      <w:r>
        <w:rPr>
          <w:rFonts w:ascii="Times New Roman"/>
          <w:b w:val="false"/>
          <w:i w:val="false"/>
          <w:color w:val="000000"/>
          <w:sz w:val="28"/>
        </w:rPr>
        <w:t xml:space="preserve">
      3.40 Справки о совершенных регистрационных действиях, зарегистрированных средствах и их владельцах выдаются на основании письменного запроса: </w:t>
      </w:r>
      <w:r>
        <w:br/>
      </w:r>
      <w:r>
        <w:rPr>
          <w:rFonts w:ascii="Times New Roman"/>
          <w:b w:val="false"/>
          <w:i w:val="false"/>
          <w:color w:val="000000"/>
          <w:sz w:val="28"/>
        </w:rPr>
        <w:t xml:space="preserve">
      - судам, органам прокуратуры, следствия, дознания и налоговой милиции в связи с находящимися в их производстве уголовными или гражданскими делами; </w:t>
      </w:r>
      <w:r>
        <w:br/>
      </w:r>
      <w:r>
        <w:rPr>
          <w:rFonts w:ascii="Times New Roman"/>
          <w:b w:val="false"/>
          <w:i w:val="false"/>
          <w:color w:val="000000"/>
          <w:sz w:val="28"/>
        </w:rPr>
        <w:t xml:space="preserve">
      - органам, осуществляющим оперативно-розыскную деятельность; </w:t>
      </w:r>
      <w:r>
        <w:br/>
      </w:r>
      <w:r>
        <w:rPr>
          <w:rFonts w:ascii="Times New Roman"/>
          <w:b w:val="false"/>
          <w:i w:val="false"/>
          <w:color w:val="000000"/>
          <w:sz w:val="28"/>
        </w:rPr>
        <w:t xml:space="preserve">
      - подразделениям Госавтоинспекции при выполнении возложенных на них задач. </w:t>
      </w:r>
      <w:r>
        <w:br/>
      </w:r>
      <w:r>
        <w:rPr>
          <w:rFonts w:ascii="Times New Roman"/>
          <w:b w:val="false"/>
          <w:i w:val="false"/>
          <w:color w:val="000000"/>
          <w:sz w:val="28"/>
        </w:rPr>
        <w:t xml:space="preserve">
      Документы, послужившие основанием для совершения регистрационных действий, выдаются судам, органам прокуратуры и следствия. </w:t>
      </w:r>
      <w:r>
        <w:br/>
      </w:r>
      <w:r>
        <w:rPr>
          <w:rFonts w:ascii="Times New Roman"/>
          <w:b w:val="false"/>
          <w:i w:val="false"/>
          <w:color w:val="000000"/>
          <w:sz w:val="28"/>
        </w:rPr>
        <w:t xml:space="preserve">
      3.41 Для производства регистрационных действий принимаются документы, составленные за пределами Республики Казахстан с участием должностных лиц компетентных органов других государств или от них исходящие при условии их легализации МИД Республики Казахстан, если иное не предусмотрено международными договорами. </w:t>
      </w:r>
      <w:r>
        <w:br/>
      </w:r>
      <w:r>
        <w:rPr>
          <w:rFonts w:ascii="Times New Roman"/>
          <w:b w:val="false"/>
          <w:i w:val="false"/>
          <w:color w:val="000000"/>
          <w:sz w:val="28"/>
        </w:rPr>
        <w:t xml:space="preserve">
      3.42 Об отказе в производстве регистрационных действий Госавтоинспекция обязана сообщить в письменной форме владельцам транспортных средств с указанием причин отказа. Запись об отказе в регистрации транспортного средства производится в графе "Служебные отметки ГАИ" заявления владельца, которая удостоверяется подписью должностного лица и печатью регистрационного пункта. В этом случае заявление возвращается владельцу транспортного средства. </w:t>
      </w:r>
      <w:r>
        <w:br/>
      </w:r>
      <w:r>
        <w:rPr>
          <w:rFonts w:ascii="Times New Roman"/>
          <w:b w:val="false"/>
          <w:i w:val="false"/>
          <w:color w:val="000000"/>
          <w:sz w:val="28"/>
        </w:rPr>
        <w:t xml:space="preserve">
      Данный порядок применяется также при оформлении отказа в производстве иных регистрационных действий и при выдаче справок. </w:t>
      </w:r>
      <w:r>
        <w:br/>
      </w:r>
      <w:r>
        <w:rPr>
          <w:rFonts w:ascii="Times New Roman"/>
          <w:b w:val="false"/>
          <w:i w:val="false"/>
          <w:color w:val="000000"/>
          <w:sz w:val="28"/>
        </w:rPr>
        <w:t xml:space="preserve">
      Письма и иные обращения граждан и юридических лиц по вопросам, связанным с производством регистрационных действий, рассматриваются в порядке и сроки, установленные нормативными правовыми актами МВД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Внесение изменений в регистрацию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Внесение изменений в регистрацию транспортных средств производится в случаях: </w:t>
      </w:r>
      <w:r>
        <w:br/>
      </w:r>
      <w:r>
        <w:rPr>
          <w:rFonts w:ascii="Times New Roman"/>
          <w:b w:val="false"/>
          <w:i w:val="false"/>
          <w:color w:val="000000"/>
          <w:sz w:val="28"/>
        </w:rPr>
        <w:t xml:space="preserve">
      - изменения права собственности; </w:t>
      </w:r>
      <w:r>
        <w:br/>
      </w:r>
      <w:r>
        <w:rPr>
          <w:rFonts w:ascii="Times New Roman"/>
          <w:b w:val="false"/>
          <w:i w:val="false"/>
          <w:color w:val="000000"/>
          <w:sz w:val="28"/>
        </w:rPr>
        <w:t xml:space="preserve">
      - изменения места жительства (юридического адреса) владельца или изменения места стоянки транспортного средства; </w:t>
      </w:r>
      <w:r>
        <w:br/>
      </w:r>
      <w:r>
        <w:rPr>
          <w:rFonts w:ascii="Times New Roman"/>
          <w:b w:val="false"/>
          <w:i w:val="false"/>
          <w:color w:val="000000"/>
          <w:sz w:val="28"/>
        </w:rPr>
        <w:t xml:space="preserve">
      - перемены фамилии, имени, отчества (наименования) владельца; </w:t>
      </w:r>
      <w:r>
        <w:br/>
      </w:r>
      <w:r>
        <w:rPr>
          <w:rFonts w:ascii="Times New Roman"/>
          <w:b w:val="false"/>
          <w:i w:val="false"/>
          <w:color w:val="000000"/>
          <w:sz w:val="28"/>
        </w:rPr>
        <w:t xml:space="preserve">
      - изменения типа или модели транспортного средства вследствие переоборудования или замены на нем агрегатов, изменения цвета, установки специального оборудования и иных подобных изменений. </w:t>
      </w:r>
      <w:r>
        <w:br/>
      </w:r>
      <w:r>
        <w:rPr>
          <w:rFonts w:ascii="Times New Roman"/>
          <w:b w:val="false"/>
          <w:i w:val="false"/>
          <w:color w:val="000000"/>
          <w:sz w:val="28"/>
        </w:rPr>
        <w:t xml:space="preserve">
      4.2 В случаях изменения права собственности, места жительства (юридического адреса) владельца или места стоянки транспортного средства внесение изменений в регистрацию транспортных средств производится на основании документов, указанных в пп. 3.7, 3.10.1- 3.10.7, 3.20 настоящих Правил, а при перемене фамилии, имени, отчества (наименования) владельца, дополнительно, и документов, подтверждающих эту перемену, в соответствии с действующим законодательством. </w:t>
      </w:r>
      <w:r>
        <w:br/>
      </w:r>
      <w:r>
        <w:rPr>
          <w:rFonts w:ascii="Times New Roman"/>
          <w:b w:val="false"/>
          <w:i w:val="false"/>
          <w:color w:val="000000"/>
          <w:sz w:val="28"/>
        </w:rPr>
        <w:t xml:space="preserve">
      4.3 В случае переоборудования транспортного средства внесение изменений в регистрацию производится на основании документов, указанных в п.п.3.7, 3.10.1-3.10.7, 3.10.9, 3.10.10, 3.20 настоящих Правил, согласования ГАИ на данный вид переоборудования, акта технического осмотра транспортного средства, составленного в подразделении Госавтоинспекции после переоборудования. </w:t>
      </w:r>
      <w:r>
        <w:br/>
      </w:r>
      <w:r>
        <w:rPr>
          <w:rFonts w:ascii="Times New Roman"/>
          <w:b w:val="false"/>
          <w:i w:val="false"/>
          <w:color w:val="000000"/>
          <w:sz w:val="28"/>
        </w:rPr>
        <w:t xml:space="preserve">
      4.4 Условия, порядок и допускаемые виды переоборудования транспортных средств юридических и физических лиц регламентируются Наставлением о службе технического надзора Госавтоинспекции. </w:t>
      </w:r>
      <w:r>
        <w:br/>
      </w:r>
      <w:r>
        <w:rPr>
          <w:rFonts w:ascii="Times New Roman"/>
          <w:b w:val="false"/>
          <w:i w:val="false"/>
          <w:color w:val="000000"/>
          <w:sz w:val="28"/>
        </w:rPr>
        <w:t xml:space="preserve">
      4.5 Внесение изменений в регистрацию транспортных средств, имеющих расхождения нумерации узлов и агрегатов с регистрационными документами, производится на основании принятого органами внутренних дел, ГСК или суда решения. В этом случае в раздел "Особые отметки" регистрационного документа и карточки учета автотранспорта вносятся реквизиты указанного решения, заверенная его копия подшивается в основание производства регистрационных действий, а оригинал решения владелец транспортного средства обязан иметь при себе вместе с регистрационным документом. При утере владельцами решений запрашивается их копия. </w:t>
      </w:r>
      <w:r>
        <w:br/>
      </w:r>
      <w:r>
        <w:rPr>
          <w:rFonts w:ascii="Times New Roman"/>
          <w:b w:val="false"/>
          <w:i w:val="false"/>
          <w:color w:val="000000"/>
          <w:sz w:val="28"/>
        </w:rPr>
        <w:t xml:space="preserve">
      4.6 При внесении изменений в регистрацию производится замена регистрационных документов. </w:t>
      </w:r>
      <w:r>
        <w:br/>
      </w:r>
      <w:r>
        <w:rPr>
          <w:rFonts w:ascii="Times New Roman"/>
          <w:b w:val="false"/>
          <w:i w:val="false"/>
          <w:color w:val="000000"/>
          <w:sz w:val="28"/>
        </w:rPr>
        <w:t xml:space="preserve">
      4.7 В случае замены кузова легкового автомобиля и автобуса, кабины грузового автомобиля, в том числе на другую модель (модификацию), год выпуска транспортного средства не изменяется. В графе "Марка, модель" регистрационного документа, карточки учета автомототранспорта указывается марка, модель установленного кузова (кабины), а в графе "Особые отметки" делается отметка "Замена кузова (кабины)" с указанием даты соответствующего изменения. Старая (прежняя) карточка учета автомототранспорта хранится в подсобной картотеке в течение 3-х лет. </w:t>
      </w:r>
      <w:r>
        <w:br/>
      </w:r>
      <w:r>
        <w:rPr>
          <w:rFonts w:ascii="Times New Roman"/>
          <w:b w:val="false"/>
          <w:i w:val="false"/>
          <w:color w:val="000000"/>
          <w:sz w:val="28"/>
        </w:rPr>
        <w:t xml:space="preserve">
      4.7.1 Переоборудование, замена номерных частей кузова при условии их непригодности к дальнейшей эксплуатации и ремонту допускается только с разрешения руководства управлений (отделов) ГАИ УВД. Внесение изменений в регистрацию в этом случае производится в порядке, указанном в п. 4.3 настоящих Правил, и при представлении заключения вынесенного техническим надзором ГАИ. </w:t>
      </w:r>
      <w:r>
        <w:br/>
      </w:r>
      <w:r>
        <w:rPr>
          <w:rFonts w:ascii="Times New Roman"/>
          <w:b w:val="false"/>
          <w:i w:val="false"/>
          <w:color w:val="000000"/>
          <w:sz w:val="28"/>
        </w:rPr>
        <w:t xml:space="preserve">
      4.8 Свидетельства на высвободившиеся номерные агрегаты (Приложение N 21), зарегистрированных в Госавтоинспекции транспортных средств выдаются при изменении регистрационных данных, связанных с заменой соответствующих номерных агрегатов, а также при снятии с учета транспортных средств в связи с их утилизацией по заявлению владельца после уплаты установленных сборов. </w:t>
      </w:r>
      <w:r>
        <w:br/>
      </w:r>
      <w:r>
        <w:rPr>
          <w:rFonts w:ascii="Times New Roman"/>
          <w:b w:val="false"/>
          <w:i w:val="false"/>
          <w:color w:val="000000"/>
          <w:sz w:val="28"/>
        </w:rPr>
        <w:t xml:space="preserve">
      4.9 Владельцу в свидетельстве о регистрации (техническом паспорте) в графе "Особые отметки" указываются документы, предъявленные при внесении изменений в регистрацию, а также серия и номер прежнего регистрационного документа. </w:t>
      </w:r>
      <w:r>
        <w:br/>
      </w:r>
      <w:r>
        <w:rPr>
          <w:rFonts w:ascii="Times New Roman"/>
          <w:b w:val="false"/>
          <w:i w:val="false"/>
          <w:color w:val="000000"/>
          <w:sz w:val="28"/>
        </w:rPr>
        <w:t xml:space="preserve">
      4.9.1 Транспортные средства, принятые в дар или полученные по наследству, если в договоре дарения или свидетельстве о праве наследования указано несколько лиц, перерегистрируется с письменного согласия всех собственников на одного из них. </w:t>
      </w:r>
      <w:r>
        <w:br/>
      </w:r>
      <w:r>
        <w:rPr>
          <w:rFonts w:ascii="Times New Roman"/>
          <w:b w:val="false"/>
          <w:i w:val="false"/>
          <w:color w:val="000000"/>
          <w:sz w:val="28"/>
        </w:rPr>
        <w:t xml:space="preserve">
      4.10 При внесении изменений в регистрацию, связанной с оборудованием транспортных средств приборами для подачи специальных световых и звуковых сигналов, совершаются действия, аналогичные предусмотренным п. 3.17 настоящих Правил. </w:t>
      </w:r>
      <w:r>
        <w:br/>
      </w:r>
      <w:r>
        <w:rPr>
          <w:rFonts w:ascii="Times New Roman"/>
          <w:b w:val="false"/>
          <w:i w:val="false"/>
          <w:color w:val="000000"/>
          <w:sz w:val="28"/>
        </w:rPr>
        <w:t xml:space="preserve">
      Изменение регистрационных данных, связанных с прекращением права на оборудование транспортного средства приборами для подачи специальных световых и звуковых сигналов и применение цветографической схемы по ГОСТ 21392-90, либо по заявлению владельца, производится после демонтажа указанных приборов и устранения цветографической схемы. </w:t>
      </w:r>
      <w:r>
        <w:br/>
      </w:r>
      <w:r>
        <w:rPr>
          <w:rFonts w:ascii="Times New Roman"/>
          <w:b w:val="false"/>
          <w:i w:val="false"/>
          <w:color w:val="000000"/>
          <w:sz w:val="28"/>
        </w:rPr>
        <w:t xml:space="preserve">
      4.11 Внесение изменений в регистрацию транспортных средств, конфискованных или признанных бесхозяйными по решению суда без регистрационных документов на новых владельцев, производится на основании справок-счетов торговых предприятий и заверенных копий решения суда. </w:t>
      </w:r>
      <w:r>
        <w:br/>
      </w:r>
      <w:r>
        <w:rPr>
          <w:rFonts w:ascii="Times New Roman"/>
          <w:b w:val="false"/>
          <w:i w:val="false"/>
          <w:color w:val="000000"/>
          <w:sz w:val="28"/>
        </w:rPr>
        <w:t xml:space="preserve">
      4.12 Внесение изменений в регистрацию не производится: </w:t>
      </w:r>
      <w:r>
        <w:br/>
      </w:r>
      <w:r>
        <w:rPr>
          <w:rFonts w:ascii="Times New Roman"/>
          <w:b w:val="false"/>
          <w:i w:val="false"/>
          <w:color w:val="000000"/>
          <w:sz w:val="28"/>
        </w:rPr>
        <w:t xml:space="preserve">
      - на транспортные средства при отсутствии документов, предусмотренных пп. 3.10.1- 3.10.7, 3.10.9, 4.2 и 4.3; </w:t>
      </w:r>
      <w:r>
        <w:br/>
      </w:r>
      <w:r>
        <w:rPr>
          <w:rFonts w:ascii="Times New Roman"/>
          <w:b w:val="false"/>
          <w:i w:val="false"/>
          <w:color w:val="000000"/>
          <w:sz w:val="28"/>
        </w:rPr>
        <w:t xml:space="preserve">
      - на транспортные средства, ввезенные из-за границы беспошлинно с неистекшим - годичным сроком со дня ввоза (подтверждением уплаты 100% таможенной пошлины является досмотровая роспись, выдаваемая владельцу таможенным органом при ее уплате).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Снятие с учета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Владельцы обязаны снять транспортные средства с учета в случаях: </w:t>
      </w:r>
      <w:r>
        <w:br/>
      </w:r>
      <w:r>
        <w:rPr>
          <w:rFonts w:ascii="Times New Roman"/>
          <w:b w:val="false"/>
          <w:i w:val="false"/>
          <w:color w:val="000000"/>
          <w:sz w:val="28"/>
        </w:rPr>
        <w:t xml:space="preserve">
      - изменения места жительства физического лица или юридического адреса предприятия, учреждения, организации, за которыми они зарегистрированы, если новое место жительства (юридический адрес) находится за пределами территории обслуживания регистрационного пункта, зарегистрировавшего транспортное средство, а также возникновения иных оснований для изменения места регистрации; </w:t>
      </w:r>
      <w:r>
        <w:br/>
      </w:r>
      <w:r>
        <w:rPr>
          <w:rFonts w:ascii="Times New Roman"/>
          <w:b w:val="false"/>
          <w:i w:val="false"/>
          <w:color w:val="000000"/>
          <w:sz w:val="28"/>
        </w:rPr>
        <w:t xml:space="preserve">
      - прекращения права собственности на транспортные средства; </w:t>
      </w:r>
      <w:r>
        <w:br/>
      </w:r>
      <w:r>
        <w:rPr>
          <w:rFonts w:ascii="Times New Roman"/>
          <w:b w:val="false"/>
          <w:i w:val="false"/>
          <w:color w:val="000000"/>
          <w:sz w:val="28"/>
        </w:rPr>
        <w:t xml:space="preserve">
      - утилизации (выбраковки, списания) транспортных средств; </w:t>
      </w:r>
      <w:r>
        <w:br/>
      </w:r>
      <w:r>
        <w:rPr>
          <w:rFonts w:ascii="Times New Roman"/>
          <w:b w:val="false"/>
          <w:i w:val="false"/>
          <w:color w:val="000000"/>
          <w:sz w:val="28"/>
        </w:rPr>
        <w:t xml:space="preserve">
      - вывоза транспортных средств за пределы Республики Казахстан, за исключением временного вывоза. </w:t>
      </w:r>
      <w:r>
        <w:br/>
      </w:r>
      <w:r>
        <w:rPr>
          <w:rFonts w:ascii="Times New Roman"/>
          <w:b w:val="false"/>
          <w:i w:val="false"/>
          <w:color w:val="000000"/>
          <w:sz w:val="28"/>
        </w:rPr>
        <w:t xml:space="preserve">
      5.2 Для снятия с учета транспортных средств их владельцы должны представить в регистрационный пункт документы, указанные в пп. 3.10.1-3.10.6, 3.10.10 настоящих Правил и сдать номерные знаки. В регистрационных документах производятся записи, соответствующие обстоятельствам снятия с учета транспортных средств, указанных в заявлениях владельцев, которые заверяются печатью. </w:t>
      </w:r>
      <w:r>
        <w:br/>
      </w:r>
      <w:r>
        <w:rPr>
          <w:rFonts w:ascii="Times New Roman"/>
          <w:b w:val="false"/>
          <w:i w:val="false"/>
          <w:color w:val="000000"/>
          <w:sz w:val="28"/>
        </w:rPr>
        <w:t xml:space="preserve">
      Номерные знаки не сдаются при снятии с учета транспортных средств в связи с изменением места жительства или юридического адреса владельца, за которым они зарегистрированы, в пределах области, г. Алматы. Соответствующие отметки вносятся в карточки учета автомототранспорта. </w:t>
      </w:r>
      <w:r>
        <w:br/>
      </w:r>
      <w:r>
        <w:rPr>
          <w:rFonts w:ascii="Times New Roman"/>
          <w:b w:val="false"/>
          <w:i w:val="false"/>
          <w:color w:val="000000"/>
          <w:sz w:val="28"/>
        </w:rPr>
        <w:t xml:space="preserve">
      На транспортные средства (кроме вышеуказанных, а также утилизируемых) выдаются номерные знаки "Транзит" с указанием срока их действия. </w:t>
      </w:r>
      <w:r>
        <w:br/>
      </w:r>
      <w:r>
        <w:rPr>
          <w:rFonts w:ascii="Times New Roman"/>
          <w:b w:val="false"/>
          <w:i w:val="false"/>
          <w:color w:val="000000"/>
          <w:sz w:val="28"/>
        </w:rPr>
        <w:t xml:space="preserve">
      При снятии с учета транспортных средств в связи с их вывозом за пределы Республики Казахстан владельцам выдаются свидетельства о регистрации транспортных средств с отметкой о снятии с учета, а также вывоза транспортных средств за пределы Республики Казахстан, предусмотренных п. 3.27 настоящих Правил. </w:t>
      </w:r>
      <w:r>
        <w:br/>
      </w:r>
      <w:r>
        <w:rPr>
          <w:rFonts w:ascii="Times New Roman"/>
          <w:b w:val="false"/>
          <w:i w:val="false"/>
          <w:color w:val="000000"/>
          <w:sz w:val="28"/>
        </w:rPr>
        <w:t xml:space="preserve">
      5.2.1 Разрешается снятие с учета транспортных средств без их предъявления на осмотр по месту регистрации при условии представления владельцами заверенного печатью акта технического осмотра (Приложение N 22 ), выданного органами ГАИ по месту нахождения транспортного средства. </w:t>
      </w:r>
      <w:r>
        <w:br/>
      </w:r>
      <w:r>
        <w:rPr>
          <w:rFonts w:ascii="Times New Roman"/>
          <w:b w:val="false"/>
          <w:i w:val="false"/>
          <w:color w:val="000000"/>
          <w:sz w:val="28"/>
        </w:rPr>
        <w:t xml:space="preserve">
      5.2.2 В пределах Республики Казахстан допускается снятие транспортных средств с учета регистрационными пунктами ГАИ не по месту регистрации автомототранспорта, а по месту его нахождения. В этих случаях снятие с учета производится только после исполнения запросов об отсутствии каких-либо ограничений на снятие с учета по месту регистрации этих транспортных средств, уточнения их учетных данных и сведений о владельцах, а также после исполнения запросов по межгосударственной и республиканской базам данных об отсутствии данных транспортных средств в списках разыскиваемых. </w:t>
      </w:r>
      <w:r>
        <w:br/>
      </w:r>
      <w:r>
        <w:rPr>
          <w:rFonts w:ascii="Times New Roman"/>
          <w:b w:val="false"/>
          <w:i w:val="false"/>
          <w:color w:val="000000"/>
          <w:sz w:val="28"/>
        </w:rPr>
        <w:t xml:space="preserve">
      После принятия решения о снятии транспортного средства с учета, информация об этом немедленно направляется телетайпом (телефаксом) в регистрационный пункт по месту его регистрации. </w:t>
      </w:r>
      <w:r>
        <w:br/>
      </w:r>
      <w:r>
        <w:rPr>
          <w:rFonts w:ascii="Times New Roman"/>
          <w:b w:val="false"/>
          <w:i w:val="false"/>
          <w:color w:val="000000"/>
          <w:sz w:val="28"/>
        </w:rPr>
        <w:t xml:space="preserve">
      5.2.3 Снятие с учета транспортных средств, принадлежащих физическим лицам, по заявлениям их представителей производится по истечении 15 дней с момента регистрации транспортных средств и после осуществления действий, предусмотренных п. 3.20 настоящих Правил. </w:t>
      </w:r>
      <w:r>
        <w:br/>
      </w:r>
      <w:r>
        <w:rPr>
          <w:rFonts w:ascii="Times New Roman"/>
          <w:b w:val="false"/>
          <w:i w:val="false"/>
          <w:color w:val="000000"/>
          <w:sz w:val="28"/>
        </w:rPr>
        <w:t xml:space="preserve">
      5.3 Если владельцами транспортного средства являются два физических лица, снятие с учета производится по обоюдному письменному согласию владельцев. </w:t>
      </w:r>
      <w:r>
        <w:br/>
      </w:r>
      <w:r>
        <w:rPr>
          <w:rFonts w:ascii="Times New Roman"/>
          <w:b w:val="false"/>
          <w:i w:val="false"/>
          <w:color w:val="000000"/>
          <w:sz w:val="28"/>
        </w:rPr>
        <w:t xml:space="preserve">
      5.4 Снятие с учета транспортных средств, полученных владельцами через органы социальной защиты населения, производится только с разрешения органов социальной защиты населения. </w:t>
      </w:r>
      <w:r>
        <w:br/>
      </w:r>
      <w:r>
        <w:rPr>
          <w:rFonts w:ascii="Times New Roman"/>
          <w:b w:val="false"/>
          <w:i w:val="false"/>
          <w:color w:val="000000"/>
          <w:sz w:val="28"/>
        </w:rPr>
        <w:t xml:space="preserve">
      5.5 Транспортные средства, подлежащие утилизации (выбраковке, списанию) снимаются с учета при представлении документов, указанных в пп. 3.10.1 - 3.10.6, 3.10.10 настоящих Правил без осмотра, но при представлении актов осмотра транспортных средств (Приложение N 22), составленных в Госавтоинспекции по месту учета. Регистрационные документы и номерные знаки сдаются в регистрационный пункт. При отсутствии регистрационных документов или номерных знаков на утилизируемые транспортные средства в заявлениях указываются обстоятельства их утраты. </w:t>
      </w:r>
      <w:r>
        <w:br/>
      </w:r>
      <w:r>
        <w:rPr>
          <w:rFonts w:ascii="Times New Roman"/>
          <w:b w:val="false"/>
          <w:i w:val="false"/>
          <w:color w:val="000000"/>
          <w:sz w:val="28"/>
        </w:rPr>
        <w:t xml:space="preserve">
      5.6 Транспортные средства могут сниматься с учета на основании решения суда или иного компетентного государственного органа (определенного законодательством), принятого в виде санкции за совершение преступления или иного правонарушения в соответствии с законодательными актами. </w:t>
      </w:r>
      <w:r>
        <w:br/>
      </w:r>
      <w:r>
        <w:rPr>
          <w:rFonts w:ascii="Times New Roman"/>
          <w:b w:val="false"/>
          <w:i w:val="false"/>
          <w:color w:val="000000"/>
          <w:sz w:val="28"/>
        </w:rPr>
        <w:t xml:space="preserve">
      По решению указанных органов могут быть введены временные ограничения на снятие с учета транспортных средств. </w:t>
      </w:r>
      <w:r>
        <w:br/>
      </w:r>
      <w:r>
        <w:rPr>
          <w:rFonts w:ascii="Times New Roman"/>
          <w:b w:val="false"/>
          <w:i w:val="false"/>
          <w:color w:val="000000"/>
          <w:sz w:val="28"/>
        </w:rPr>
        <w:t xml:space="preserve">
      5.6.1 В случаях снятия с учета транспортных средств, обращаемых в собственность государства на основании решений судов или иных органов, определенных законодательством, на судебных исполнителей, должностных лиц иных органов распространяются требования, предусмотренные настоящими Правилами, как для представителей собственников транспортных средств. </w:t>
      </w:r>
      <w:r>
        <w:br/>
      </w:r>
      <w:r>
        <w:rPr>
          <w:rFonts w:ascii="Times New Roman"/>
          <w:b w:val="false"/>
          <w:i w:val="false"/>
          <w:color w:val="000000"/>
          <w:sz w:val="28"/>
        </w:rPr>
        <w:t xml:space="preserve">
      5.7 Транспортные средства, на которые судами, следственными, таможенными органами введены запреты или ограничения по изменению права собственности, могут быть сняты с учета после представления документов, свидетельствующих об отсутствии указанных запретов или ограничений, либо решений судов (иных государственных органов, определенных законодательством) об отчуждении данных транспортных средств и их передаче в собственность иных лиц или обращении в собственность государства, если иной порядок не предусмотрен действующим законодательством. </w:t>
      </w:r>
      <w:r>
        <w:br/>
      </w:r>
      <w:r>
        <w:rPr>
          <w:rFonts w:ascii="Times New Roman"/>
          <w:b w:val="false"/>
          <w:i w:val="false"/>
          <w:color w:val="000000"/>
          <w:sz w:val="28"/>
        </w:rPr>
        <w:t xml:space="preserve">
      5.8 На транспортные средства юридических и физических лиц, представленных в качестве залога банкам под выданный кредит, а также юридическим и физическим лицам при предъявлении копий договора о залоге, выданных банками (или иных документов), вводятся ограничения на снятие их с учета до исполнения залогового обязательства. При этом в книгах регистрации транспортных средств и карточках учета автомототранспорта делаются соответствующие отметки. </w:t>
      </w:r>
      <w:r>
        <w:br/>
      </w:r>
      <w:r>
        <w:rPr>
          <w:rFonts w:ascii="Times New Roman"/>
          <w:b w:val="false"/>
          <w:i w:val="false"/>
          <w:color w:val="000000"/>
          <w:sz w:val="28"/>
        </w:rPr>
        <w:t xml:space="preserve">
      5.9 Снятие с учета транспортных средств юридических лиц при реализации их физическим лицам, минуя торговые организации, производится - на основании заявлений юридических лиц - владельцев транспортных средств и документов, предусмотренных пунктом 2.10 настоящих Правил, которые перечисляются в заявлении. При этом в регистрационный документ вносится запись: "Автомобиль снят с учета в связи с продажей гражданину Ф.И.О., адрес местожительства, серия, номер личного паспорта". </w:t>
      </w:r>
      <w:r>
        <w:br/>
      </w:r>
      <w:r>
        <w:rPr>
          <w:rFonts w:ascii="Times New Roman"/>
          <w:b w:val="false"/>
          <w:i w:val="false"/>
          <w:color w:val="000000"/>
          <w:sz w:val="28"/>
        </w:rPr>
        <w:t xml:space="preserve">
      5.10 Если транспортные средства, принадлежащие юридическим или физическим лицам, снимаются с учета в связи с изменением права собственности в регистрационных документах на автомобили (мотоциклы), принадлежащие юридическим лицам, записываются номера двигателей, шасси (рам), кузовов, с которыми транспортные средства снимаются с учета и заверяются подписью и печатью органа ГАИ, а в регистрационных документах транспортных средств физических лиц вносится запись: "Автомобиль снят с учета вследствие изменения собственника", которая также заверяется подписью и печатью органа ГАИ. </w:t>
      </w:r>
      <w:r>
        <w:br/>
      </w:r>
      <w:r>
        <w:rPr>
          <w:rFonts w:ascii="Times New Roman"/>
          <w:b w:val="false"/>
          <w:i w:val="false"/>
          <w:color w:val="000000"/>
          <w:sz w:val="28"/>
        </w:rPr>
        <w:t xml:space="preserve">
      При снятии транспортных средств с учета по месту жительства (юридического адреса) их прежних владельцев на основании договоров по изменению права собственности, свидетельств о праве наследования или решений суда в регистрационные документы вносятся записи о снятии транспортного средства с учета с указанием основных данных нового владельца (фамилия, имя, отчество, паспортные данные, место жительства, наименование юридического лица, адрес расположения). </w:t>
      </w:r>
      <w:r>
        <w:br/>
      </w:r>
      <w:r>
        <w:rPr>
          <w:rFonts w:ascii="Times New Roman"/>
          <w:b w:val="false"/>
          <w:i w:val="false"/>
          <w:color w:val="000000"/>
          <w:sz w:val="28"/>
        </w:rPr>
        <w:t xml:space="preserve">
      5.11 Зарегистрированные в Госавтоинспекции транспортные средства, вывозимые за пределы области, г. Алматы на срок более 2-х месяцев, временно регистрируются по заявлениям владельцев по месту их пребывания с письменного согласия юридических и физических лиц, по адресу которых производится такая регистрация. В регистрационном документе делается отметка о временном учете транспортного средства с указанием срока его окончания. Снятие транспортных средств с временного учета не производится. </w:t>
      </w:r>
      <w:r>
        <w:br/>
      </w:r>
      <w:r>
        <w:rPr>
          <w:rFonts w:ascii="Times New Roman"/>
          <w:b w:val="false"/>
          <w:i w:val="false"/>
          <w:color w:val="000000"/>
          <w:sz w:val="28"/>
        </w:rPr>
        <w:t xml:space="preserve">
      5.12 Снятие с учета транспортных средств, имеющих расхождения нумерации агрегатов с регистрационными документами, производится на основании принятых органами внутренних дел, ГСК решений (заключений). </w:t>
      </w:r>
      <w:r>
        <w:br/>
      </w:r>
      <w:r>
        <w:rPr>
          <w:rFonts w:ascii="Times New Roman"/>
          <w:b w:val="false"/>
          <w:i w:val="false"/>
          <w:color w:val="000000"/>
          <w:sz w:val="28"/>
        </w:rPr>
        <w:t xml:space="preserve">
      5.13 Транспортные средства, ввезенные в Республику Казахстан и не вывезенные в установленные сроки или используемые в нарушение таможенного законодательства, снимаются с учета на основании решений таможенных органов. </w:t>
      </w:r>
      <w:r>
        <w:br/>
      </w:r>
      <w:r>
        <w:rPr>
          <w:rFonts w:ascii="Times New Roman"/>
          <w:b w:val="false"/>
          <w:i w:val="false"/>
          <w:color w:val="000000"/>
          <w:sz w:val="28"/>
        </w:rPr>
        <w:t xml:space="preserve">
      5.14 Транспортные средства лиц, постоянно проживающих за границей, и ввезенные в Республику Казахстан под обязательство об обратном вывозе, могут быть сняты с учета для последующей реализации или отчуждения только с разрешения таможенных органов. </w:t>
      </w:r>
      <w:r>
        <w:br/>
      </w:r>
      <w:r>
        <w:rPr>
          <w:rFonts w:ascii="Times New Roman"/>
          <w:b w:val="false"/>
          <w:i w:val="false"/>
          <w:color w:val="000000"/>
          <w:sz w:val="28"/>
        </w:rPr>
        <w:t xml:space="preserve">
      5.15 При снятии с учета транспортных средств, временно ввезенных в Республику Казахстан на срок более 6 месяцев под обязательство об обратном вывозе и зарегистрированных в соответствии с п. 3.27 настоящих Правил, в свидетельстве о регистрации производится отметка о снятии с учета и делается запись: "Подлежит вывозу". Выданные номерные знаки сдаются в регистрационный пункт. </w:t>
      </w:r>
      <w:r>
        <w:br/>
      </w:r>
      <w:r>
        <w:rPr>
          <w:rFonts w:ascii="Times New Roman"/>
          <w:b w:val="false"/>
          <w:i w:val="false"/>
          <w:color w:val="000000"/>
          <w:sz w:val="28"/>
        </w:rPr>
        <w:t xml:space="preserve">
      5.16 По заявлению владельца в случаях, предусмотренных п. 4.8 настоящих Правил, оформляется и выдается свидетельство на высвободившийся номерной агрегат (Приложение N 21). </w:t>
      </w:r>
      <w:r>
        <w:br/>
      </w:r>
      <w:r>
        <w:rPr>
          <w:rFonts w:ascii="Times New Roman"/>
          <w:b w:val="false"/>
          <w:i w:val="false"/>
          <w:color w:val="000000"/>
          <w:sz w:val="28"/>
        </w:rPr>
        <w:t xml:space="preserve">
      5.17 В реестре и карточке учета автомототранспорта делается отметка о снятии транспортного средства с учета с указанием конкретного основания (изменение места жительства владельца, иные основания изменения места регистрации, регистрация за другим совладельцем, вывоз транспортного средства за пределы Республики Казахстан, утилизация транспортного средства, отчуждение транспортного средства по договорам отчуждения, купли-продажи, мены, дарения и т.п., обращение транспортного средства в собственность государства или иных лиц по решению суда). </w:t>
      </w:r>
      <w:r>
        <w:br/>
      </w:r>
      <w:r>
        <w:rPr>
          <w:rFonts w:ascii="Times New Roman"/>
          <w:b w:val="false"/>
          <w:i w:val="false"/>
          <w:color w:val="000000"/>
          <w:sz w:val="28"/>
        </w:rPr>
        <w:t xml:space="preserve">
      5.18 Не снимаются с учета транспортные средства: </w:t>
      </w:r>
      <w:r>
        <w:br/>
      </w:r>
      <w:r>
        <w:rPr>
          <w:rFonts w:ascii="Times New Roman"/>
          <w:b w:val="false"/>
          <w:i w:val="false"/>
          <w:color w:val="000000"/>
          <w:sz w:val="28"/>
        </w:rPr>
        <w:t xml:space="preserve">
      - юридических лиц, выбывающие в командировку в другие регионы, или передаваемые в аренду; </w:t>
      </w:r>
      <w:r>
        <w:br/>
      </w:r>
      <w:r>
        <w:rPr>
          <w:rFonts w:ascii="Times New Roman"/>
          <w:b w:val="false"/>
          <w:i w:val="false"/>
          <w:color w:val="000000"/>
          <w:sz w:val="28"/>
        </w:rPr>
        <w:t xml:space="preserve">
      - физических лиц, которые вывозятся за пределы территории, обслуживаемой данным регистрационным пунктом ГАИ, без изменения постоянного места жительства их владельцев, а также передаваемого другим лицам по доверенностям и договорам безвозмездного пользования.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Учет зарегистрированных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При регистрации транспортных средств все необходимые данные о них записываются в реестр регистрации транспортных средств (Приложение N 23) и на каждое из них заводятся карточки учета автомототранспорта соответствующей серии в трех экземплярах (приложения NN 24, 25). Один экземпляр хранится в картотеке регистрационного пункта ГАИ, второй - направляется в районную Госавтоинспекцию, а третий - в областной регистрационный пункт ГАИ УВД. </w:t>
      </w:r>
      <w:r>
        <w:br/>
      </w:r>
      <w:r>
        <w:rPr>
          <w:rFonts w:ascii="Times New Roman"/>
          <w:b w:val="false"/>
          <w:i w:val="false"/>
          <w:color w:val="000000"/>
          <w:sz w:val="28"/>
        </w:rPr>
        <w:t xml:space="preserve">
      6.2 Данные карточек учета автомототранспорта вводятся в базу данных подсистемы "Автомобиль" АИПС-ГАИ в соответствии с Инструкцией о порядке функционирования автоматизированной подсистемы "Автомобиль", утвержденной приказом МВД Республики Казахстан от 12.12.92 г. N 368. </w:t>
      </w:r>
      <w:r>
        <w:br/>
      </w:r>
      <w:r>
        <w:rPr>
          <w:rFonts w:ascii="Times New Roman"/>
          <w:b w:val="false"/>
          <w:i w:val="false"/>
          <w:color w:val="000000"/>
          <w:sz w:val="28"/>
        </w:rPr>
        <w:t xml:space="preserve">
      6.3 Учет транспортных средств, временно прибывших в область, ведется по отдельной картотеке. </w:t>
      </w:r>
      <w:r>
        <w:br/>
      </w:r>
      <w:r>
        <w:rPr>
          <w:rFonts w:ascii="Times New Roman"/>
          <w:b w:val="false"/>
          <w:i w:val="false"/>
          <w:color w:val="000000"/>
          <w:sz w:val="28"/>
        </w:rPr>
        <w:t xml:space="preserve">
      6.4 При снятии с учета транспортного средства вследствие убытия за пределы области, а также в случае изменения права собственности или выбраковки в карточке учета автомототранспорта и в книге ввезенного (вывезенного) транспорта (Приложение N 26) производятся соответствующие записи и делается отметка о сдаче номерных знаков. </w:t>
      </w:r>
      <w:r>
        <w:br/>
      </w:r>
      <w:r>
        <w:rPr>
          <w:rFonts w:ascii="Times New Roman"/>
          <w:b w:val="false"/>
          <w:i w:val="false"/>
          <w:color w:val="000000"/>
          <w:sz w:val="28"/>
        </w:rPr>
        <w:t xml:space="preserve">
      После этого карточка учета автомототранспорта переносится из действующей картотеки в картотеку убывшего транспорта, а сигнальные копии с нее направляются в те адреса, что и при регистрации данного транспортного средства, где также при получении сигнальных карточек делается отметка в основных учетных карточках о снятии с учета транспортного средства, и карточки переносятся из действующих карточек в картотеки убывшего транспорта, а сигнальные карточки уничтожаются. </w:t>
      </w:r>
      <w:r>
        <w:br/>
      </w:r>
      <w:r>
        <w:rPr>
          <w:rFonts w:ascii="Times New Roman"/>
          <w:b w:val="false"/>
          <w:i w:val="false"/>
          <w:color w:val="000000"/>
          <w:sz w:val="28"/>
        </w:rPr>
        <w:t xml:space="preserve">
      6.5 При снятии с учета транспортных средств в связи с убытием в другие населенные пункты данной области регистрационным пунктом ГАИ производятся операции, изложенные в пункте 5.4 настоящих Правил (за исключением снятия номерных знаков), а в областном регистрационном пункте ГАИ УВД полученные сигнальные карточки берутся на контроль до получения подтверждающей карточки о постановке транспортного средства на учет по месту регистрации. Полученная карточка после ее сверки с контрольной ставится в картотеку номерного знака, а старая учетная карточка и контрольная уничтожаются.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Порядок изготовления, учета и хранения </w:t>
      </w:r>
      <w:r>
        <w:br/>
      </w:r>
      <w:r>
        <w:rPr>
          <w:rFonts w:ascii="Times New Roman"/>
          <w:b w:val="false"/>
          <w:i w:val="false"/>
          <w:color w:val="000000"/>
          <w:sz w:val="28"/>
        </w:rPr>
        <w:t xml:space="preserve">
             номерных знаков и регистрационных документов </w:t>
      </w:r>
      <w:r>
        <w:br/>
      </w:r>
      <w:r>
        <w:rPr>
          <w:rFonts w:ascii="Times New Roman"/>
          <w:b w:val="false"/>
          <w:i w:val="false"/>
          <w:color w:val="000000"/>
          <w:sz w:val="28"/>
        </w:rPr>
        <w:t xml:space="preserve">
                       на транспортные средства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7.1 В качестве регистрационных документов применяется спецпродукция по установленным ГУГАИ МВД Республики Казахстан образцам. </w:t>
      </w:r>
      <w:r>
        <w:br/>
      </w:r>
      <w:r>
        <w:rPr>
          <w:rFonts w:ascii="Times New Roman"/>
          <w:b w:val="false"/>
          <w:i w:val="false"/>
          <w:color w:val="000000"/>
          <w:sz w:val="28"/>
        </w:rPr>
        <w:t xml:space="preserve">
      7.2 Регулирование вопросов, связанных с заказами спецпродукции, производится ГУГАИ МВД Республики Казахстан. Для обеспечения такой деятельности Главным Управлением ГАИ и управлениями (отделами) ГАИ УВД по согласованию с облгорадминистрациями определяется порядок финансирования указанного снабжения. </w:t>
      </w:r>
      <w:r>
        <w:br/>
      </w:r>
      <w:r>
        <w:rPr>
          <w:rFonts w:ascii="Times New Roman"/>
          <w:b w:val="false"/>
          <w:i w:val="false"/>
          <w:color w:val="000000"/>
          <w:sz w:val="28"/>
        </w:rPr>
        <w:t xml:space="preserve">
      7.3 Количественный учет поступающей спецпродукции (номерных знаков, регистрационных документов, транзитных номерных знаков и др.) ведется по книге поступления и расходования спецпродукции (Приложение N 27). </w:t>
      </w:r>
      <w:r>
        <w:br/>
      </w:r>
      <w:r>
        <w:rPr>
          <w:rFonts w:ascii="Times New Roman"/>
          <w:b w:val="false"/>
          <w:i w:val="false"/>
          <w:color w:val="000000"/>
          <w:sz w:val="28"/>
        </w:rPr>
        <w:t xml:space="preserve">
      7.4 Учет расходования номерных знаков, технических паспортов и технических талонов ведется по реестрам регистрации транспортных средств, в которых серии и номера выданных регистрационных документов и номерных знаков записываются строго в порядке номеров. </w:t>
      </w:r>
      <w:r>
        <w:br/>
      </w:r>
      <w:r>
        <w:rPr>
          <w:rFonts w:ascii="Times New Roman"/>
          <w:b w:val="false"/>
          <w:i w:val="false"/>
          <w:color w:val="000000"/>
          <w:sz w:val="28"/>
        </w:rPr>
        <w:t xml:space="preserve">
      Книги учета регистрации автомототранспорта заводятся по типам транспортных средств - автомобили, мотоциклы (мотороллеры, мотонарты, мотоколяски). </w:t>
      </w:r>
      <w:r>
        <w:br/>
      </w:r>
      <w:r>
        <w:rPr>
          <w:rFonts w:ascii="Times New Roman"/>
          <w:b w:val="false"/>
          <w:i w:val="false"/>
          <w:color w:val="000000"/>
          <w:sz w:val="28"/>
        </w:rPr>
        <w:t xml:space="preserve">
      7.5 Номерные знаки, бланки регистрационных документов хранятся как документы строгой отчетности. </w:t>
      </w:r>
      <w:r>
        <w:br/>
      </w:r>
      <w:r>
        <w:rPr>
          <w:rFonts w:ascii="Times New Roman"/>
          <w:b w:val="false"/>
          <w:i w:val="false"/>
          <w:color w:val="000000"/>
          <w:sz w:val="28"/>
        </w:rPr>
        <w:t xml:space="preserve">
      7.6 Номерные знаки со снятых с учета транспортных средств могут выдаваться повторно на общих основаниях. </w:t>
      </w:r>
      <w:r>
        <w:br/>
      </w:r>
      <w:r>
        <w:rPr>
          <w:rFonts w:ascii="Times New Roman"/>
          <w:b w:val="false"/>
          <w:i w:val="false"/>
          <w:color w:val="000000"/>
          <w:sz w:val="28"/>
        </w:rPr>
        <w:t xml:space="preserve">
      7.7 Бланки регистрационных документов, испорченные при заполнении, утилизируются при очередных ревизиях средствами и способами, исключающими возможность их повторного использования, о чем составляются соответствующие акты. </w:t>
      </w:r>
      <w:r>
        <w:br/>
      </w:r>
      <w:r>
        <w:rPr>
          <w:rFonts w:ascii="Times New Roman"/>
          <w:b w:val="false"/>
          <w:i w:val="false"/>
          <w:color w:val="000000"/>
          <w:sz w:val="28"/>
        </w:rPr>
        <w:t xml:space="preserve">
      7.8 Документы, послужившие основанием для регистрации, внесения изменений в регистрацию, снятия с учета транспортных средств, выдачи или замены номерных знаков, подшиваются в отдельные дела в очередности, соответствующей записи в книгах учета регистрации автомототранспорта, и хранятся в течение пяти лет. </w:t>
      </w:r>
      <w:r>
        <w:br/>
      </w:r>
      <w:r>
        <w:rPr>
          <w:rFonts w:ascii="Times New Roman"/>
          <w:b w:val="false"/>
          <w:i w:val="false"/>
          <w:color w:val="000000"/>
          <w:sz w:val="28"/>
        </w:rPr>
        <w:t xml:space="preserve">
      7.9 Реестры регистрации транспортных средств, поступления и расходования бланков строгой отчетности и номерных знаков хранятся 60 лет. Материалы, послужившие основанием для производства регистрационных действий, хранятся в течение 5 лет. Реестры </w:t>
      </w:r>
    </w:p>
    <w:bookmarkEnd w:id="2"/>
    <w:bookmarkStart w:name="z17"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регистрации транспортных средств хранятся в металлических сейфах</w:t>
      </w:r>
    </w:p>
    <w:p>
      <w:pPr>
        <w:spacing w:after="0"/>
        <w:ind w:left="0"/>
        <w:jc w:val="both"/>
      </w:pPr>
      <w:r>
        <w:rPr>
          <w:rFonts w:ascii="Times New Roman"/>
          <w:b w:val="false"/>
          <w:i w:val="false"/>
          <w:color w:val="000000"/>
          <w:sz w:val="28"/>
        </w:rPr>
        <w:t>(шкафах).</w:t>
      </w:r>
    </w:p>
    <w:p>
      <w:pPr>
        <w:spacing w:after="0"/>
        <w:ind w:left="0"/>
        <w:jc w:val="both"/>
      </w:pPr>
      <w:r>
        <w:rPr>
          <w:rFonts w:ascii="Times New Roman"/>
          <w:b w:val="false"/>
          <w:i w:val="false"/>
          <w:color w:val="000000"/>
          <w:sz w:val="28"/>
        </w:rPr>
        <w:t>     7.10 Карточки учета автомототранспорта на выбракованные</w:t>
      </w:r>
    </w:p>
    <w:p>
      <w:pPr>
        <w:spacing w:after="0"/>
        <w:ind w:left="0"/>
        <w:jc w:val="both"/>
      </w:pPr>
      <w:r>
        <w:rPr>
          <w:rFonts w:ascii="Times New Roman"/>
          <w:b w:val="false"/>
          <w:i w:val="false"/>
          <w:color w:val="000000"/>
          <w:sz w:val="28"/>
        </w:rPr>
        <w:t>транспортные средства, а также выбывшие за пределы зоны обслуживания</w:t>
      </w:r>
    </w:p>
    <w:p>
      <w:pPr>
        <w:spacing w:after="0"/>
        <w:ind w:left="0"/>
        <w:jc w:val="both"/>
      </w:pPr>
      <w:r>
        <w:rPr>
          <w:rFonts w:ascii="Times New Roman"/>
          <w:b w:val="false"/>
          <w:i w:val="false"/>
          <w:color w:val="000000"/>
          <w:sz w:val="28"/>
        </w:rPr>
        <w:t>регистрационного пункта ГАИ, хранятся в течение пяти лет.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w:t>
      </w:r>
    </w:p>
    <w:p>
      <w:pPr>
        <w:spacing w:after="0"/>
        <w:ind w:left="0"/>
        <w:jc w:val="both"/>
      </w:pPr>
      <w:r>
        <w:rPr>
          <w:rFonts w:ascii="Times New Roman"/>
          <w:b w:val="false"/>
          <w:i w:val="false"/>
          <w:color w:val="000000"/>
          <w:sz w:val="28"/>
        </w:rPr>
        <w:t>                                        к Правилам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(Образец)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Главное Управление ГАИ МВД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Свидетельство о регистрации транспортного средства</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Владелец              Образцов</w:t>
      </w:r>
    </w:p>
    <w:p>
      <w:pPr>
        <w:spacing w:after="0"/>
        <w:ind w:left="0"/>
        <w:jc w:val="both"/>
      </w:pPr>
      <w:r>
        <w:rPr>
          <w:rFonts w:ascii="Times New Roman"/>
          <w:b w:val="false"/>
          <w:i w:val="false"/>
          <w:color w:val="000000"/>
          <w:sz w:val="28"/>
        </w:rPr>
        <w:t>                                 Образец Образецевич</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Область</w:t>
      </w:r>
    </w:p>
    <w:p>
      <w:pPr>
        <w:spacing w:after="0"/>
        <w:ind w:left="0"/>
        <w:jc w:val="both"/>
      </w:pPr>
      <w:r>
        <w:rPr>
          <w:rFonts w:ascii="Times New Roman"/>
          <w:b w:val="false"/>
          <w:i w:val="false"/>
          <w:color w:val="000000"/>
          <w:sz w:val="28"/>
        </w:rPr>
        <w:t>                 Район             Советский</w:t>
      </w:r>
    </w:p>
    <w:p>
      <w:pPr>
        <w:spacing w:after="0"/>
        <w:ind w:left="0"/>
        <w:jc w:val="both"/>
      </w:pPr>
      <w:r>
        <w:rPr>
          <w:rFonts w:ascii="Times New Roman"/>
          <w:b w:val="false"/>
          <w:i w:val="false"/>
          <w:color w:val="000000"/>
          <w:sz w:val="28"/>
        </w:rPr>
        <w:t>                 Нас. пункт        Алматы</w:t>
      </w:r>
    </w:p>
    <w:p>
      <w:pPr>
        <w:spacing w:after="0"/>
        <w:ind w:left="0"/>
        <w:jc w:val="both"/>
      </w:pPr>
      <w:r>
        <w:rPr>
          <w:rFonts w:ascii="Times New Roman"/>
          <w:b w:val="false"/>
          <w:i w:val="false"/>
          <w:color w:val="000000"/>
          <w:sz w:val="28"/>
        </w:rPr>
        <w:t>                 Улица             Ленина</w:t>
      </w:r>
    </w:p>
    <w:p>
      <w:pPr>
        <w:spacing w:after="0"/>
        <w:ind w:left="0"/>
        <w:jc w:val="both"/>
      </w:pPr>
      <w:r>
        <w:rPr>
          <w:rFonts w:ascii="Times New Roman"/>
          <w:b w:val="false"/>
          <w:i w:val="false"/>
          <w:color w:val="000000"/>
          <w:sz w:val="28"/>
        </w:rPr>
        <w:t>                 Дом     34    Кв. 5</w:t>
      </w:r>
    </w:p>
    <w:p>
      <w:pPr>
        <w:spacing w:after="0"/>
        <w:ind w:left="0"/>
        <w:jc w:val="both"/>
      </w:pPr>
      <w:r>
        <w:rPr>
          <w:rFonts w:ascii="Times New Roman"/>
          <w:b w:val="false"/>
          <w:i w:val="false"/>
          <w:color w:val="000000"/>
          <w:sz w:val="28"/>
        </w:rPr>
        <w:t>                 Особые отметки _______________________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Выдано ГАИ ___________________________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М.П.    "___"______________1996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АА N 00000000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Свидетельство о регистрации ТС</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Владелец                 Образцов    С</w:t>
      </w:r>
    </w:p>
    <w:p>
      <w:pPr>
        <w:spacing w:after="0"/>
        <w:ind w:left="0"/>
        <w:jc w:val="both"/>
      </w:pPr>
      <w:r>
        <w:rPr>
          <w:rFonts w:ascii="Times New Roman"/>
          <w:b w:val="false"/>
          <w:i w:val="false"/>
          <w:color w:val="000000"/>
          <w:sz w:val="28"/>
        </w:rPr>
        <w:t>                                 Образец Образецевич</w:t>
      </w:r>
    </w:p>
    <w:p>
      <w:pPr>
        <w:spacing w:after="0"/>
        <w:ind w:left="0"/>
        <w:jc w:val="both"/>
      </w:pPr>
      <w:r>
        <w:rPr>
          <w:rFonts w:ascii="Times New Roman"/>
          <w:b w:val="false"/>
          <w:i w:val="false"/>
          <w:color w:val="000000"/>
          <w:sz w:val="28"/>
        </w:rPr>
        <w:t>              Регистрационный N        А000ААА     А</w:t>
      </w:r>
    </w:p>
    <w:p>
      <w:pPr>
        <w:spacing w:after="0"/>
        <w:ind w:left="0"/>
        <w:jc w:val="both"/>
      </w:pPr>
      <w:r>
        <w:rPr>
          <w:rFonts w:ascii="Times New Roman"/>
          <w:b w:val="false"/>
          <w:i w:val="false"/>
          <w:color w:val="000000"/>
          <w:sz w:val="28"/>
        </w:rPr>
        <w:t>              Модель                   Стайла      D</w:t>
      </w:r>
    </w:p>
    <w:p>
      <w:pPr>
        <w:spacing w:after="0"/>
        <w:ind w:left="0"/>
        <w:jc w:val="both"/>
      </w:pPr>
      <w:r>
        <w:rPr>
          <w:rFonts w:ascii="Times New Roman"/>
          <w:b w:val="false"/>
          <w:i w:val="false"/>
          <w:color w:val="000000"/>
          <w:sz w:val="28"/>
        </w:rPr>
        <w:t>              Год выпуска ТС           1991        В</w:t>
      </w:r>
    </w:p>
    <w:p>
      <w:pPr>
        <w:spacing w:after="0"/>
        <w:ind w:left="0"/>
        <w:jc w:val="both"/>
      </w:pPr>
      <w:r>
        <w:rPr>
          <w:rFonts w:ascii="Times New Roman"/>
          <w:b w:val="false"/>
          <w:i w:val="false"/>
          <w:color w:val="000000"/>
          <w:sz w:val="28"/>
        </w:rPr>
        <w:t>              Категории ТС (А, В, С, D, Е)         С</w:t>
      </w:r>
    </w:p>
    <w:p>
      <w:pPr>
        <w:spacing w:after="0"/>
        <w:ind w:left="0"/>
        <w:jc w:val="both"/>
      </w:pPr>
      <w:r>
        <w:rPr>
          <w:rFonts w:ascii="Times New Roman"/>
          <w:b w:val="false"/>
          <w:i w:val="false"/>
          <w:color w:val="000000"/>
          <w:sz w:val="28"/>
        </w:rPr>
        <w:t>              Двигатель N 987654321 Шасси N 123456789</w:t>
      </w:r>
    </w:p>
    <w:p>
      <w:pPr>
        <w:spacing w:after="0"/>
        <w:ind w:left="0"/>
        <w:jc w:val="both"/>
      </w:pPr>
      <w:r>
        <w:rPr>
          <w:rFonts w:ascii="Times New Roman"/>
          <w:b w:val="false"/>
          <w:i w:val="false"/>
          <w:color w:val="000000"/>
          <w:sz w:val="28"/>
        </w:rPr>
        <w:t>              Кузов N                  123456789   Е</w:t>
      </w:r>
    </w:p>
    <w:p>
      <w:pPr>
        <w:spacing w:after="0"/>
        <w:ind w:left="0"/>
        <w:jc w:val="both"/>
      </w:pPr>
      <w:r>
        <w:rPr>
          <w:rFonts w:ascii="Times New Roman"/>
          <w:b w:val="false"/>
          <w:i w:val="false"/>
          <w:color w:val="000000"/>
          <w:sz w:val="28"/>
        </w:rPr>
        <w:t>              Цвет                     Серый</w:t>
      </w:r>
    </w:p>
    <w:p>
      <w:pPr>
        <w:spacing w:after="0"/>
        <w:ind w:left="0"/>
        <w:jc w:val="both"/>
      </w:pPr>
      <w:r>
        <w:rPr>
          <w:rFonts w:ascii="Times New Roman"/>
          <w:b w:val="false"/>
          <w:i w:val="false"/>
          <w:color w:val="000000"/>
          <w:sz w:val="28"/>
        </w:rPr>
        <w:t>              Мощность двигателя, кВт/лс  52/7     С</w:t>
      </w:r>
    </w:p>
    <w:p>
      <w:pPr>
        <w:spacing w:after="0"/>
        <w:ind w:left="0"/>
        <w:jc w:val="both"/>
      </w:pPr>
      <w:r>
        <w:rPr>
          <w:rFonts w:ascii="Times New Roman"/>
          <w:b w:val="false"/>
          <w:i w:val="false"/>
          <w:color w:val="000000"/>
          <w:sz w:val="28"/>
        </w:rPr>
        <w:t>              Разрешенная max масса, kg   2500     F</w:t>
      </w:r>
    </w:p>
    <w:p>
      <w:pPr>
        <w:spacing w:after="0"/>
        <w:ind w:left="0"/>
        <w:jc w:val="both"/>
      </w:pPr>
      <w:r>
        <w:rPr>
          <w:rFonts w:ascii="Times New Roman"/>
          <w:b w:val="false"/>
          <w:i w:val="false"/>
          <w:color w:val="000000"/>
          <w:sz w:val="28"/>
        </w:rPr>
        <w:t>              Масса без нагрузки, kg</w:t>
      </w:r>
    </w:p>
    <w:p>
      <w:pPr>
        <w:spacing w:after="0"/>
        <w:ind w:left="0"/>
        <w:jc w:val="both"/>
      </w:pPr>
      <w:r>
        <w:rPr>
          <w:rFonts w:ascii="Times New Roman"/>
          <w:b w:val="false"/>
          <w:i w:val="false"/>
          <w:color w:val="000000"/>
          <w:sz w:val="28"/>
        </w:rPr>
        <w:t>                          АА N 00000000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w:t>
      </w:r>
    </w:p>
    <w:p>
      <w:pPr>
        <w:spacing w:after="0"/>
        <w:ind w:left="0"/>
        <w:jc w:val="both"/>
      </w:pPr>
      <w:r>
        <w:rPr>
          <w:rFonts w:ascii="Times New Roman"/>
          <w:b w:val="false"/>
          <w:i w:val="false"/>
          <w:color w:val="000000"/>
          <w:sz w:val="28"/>
        </w:rPr>
        <w:t>                                          к Правилам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Технический паспорт транспортного средства</w:t>
      </w:r>
    </w:p>
    <w:p>
      <w:pPr>
        <w:spacing w:after="0"/>
        <w:ind w:left="0"/>
        <w:jc w:val="both"/>
      </w:pPr>
      <w:r>
        <w:rPr>
          <w:rFonts w:ascii="Times New Roman"/>
          <w:b w:val="false"/>
          <w:i w:val="false"/>
          <w:color w:val="000000"/>
          <w:sz w:val="28"/>
        </w:rPr>
        <w:t>        (Свидетельство о регистрации транспортного средства)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SU                              ААВ N 261341</w:t>
      </w:r>
    </w:p>
    <w:p>
      <w:pPr>
        <w:spacing w:after="0"/>
        <w:ind w:left="0"/>
        <w:jc w:val="both"/>
      </w:pPr>
      <w:r>
        <w:rPr>
          <w:rFonts w:ascii="Times New Roman"/>
          <w:b w:val="false"/>
          <w:i w:val="false"/>
          <w:color w:val="000000"/>
          <w:sz w:val="28"/>
        </w:rPr>
        <w:t>----------------------------------          владелец</w:t>
      </w:r>
    </w:p>
    <w:p>
      <w:pPr>
        <w:spacing w:after="0"/>
        <w:ind w:left="0"/>
        <w:jc w:val="both"/>
      </w:pPr>
      <w:r>
        <w:rPr>
          <w:rFonts w:ascii="Times New Roman"/>
          <w:b w:val="false"/>
          <w:i w:val="false"/>
          <w:color w:val="000000"/>
          <w:sz w:val="28"/>
        </w:rPr>
        <w:t>Свидетельство о регистрации ТС</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Регистрационный N</w:t>
      </w:r>
    </w:p>
    <w:p>
      <w:pPr>
        <w:spacing w:after="0"/>
        <w:ind w:left="0"/>
        <w:jc w:val="both"/>
      </w:pPr>
      <w:r>
        <w:rPr>
          <w:rFonts w:ascii="Times New Roman"/>
          <w:b w:val="false"/>
          <w:i w:val="false"/>
          <w:color w:val="000000"/>
          <w:sz w:val="28"/>
        </w:rPr>
        <w:t>Марка</w:t>
      </w:r>
    </w:p>
    <w:p>
      <w:pPr>
        <w:spacing w:after="0"/>
        <w:ind w:left="0"/>
        <w:jc w:val="both"/>
      </w:pPr>
      <w:r>
        <w:rPr>
          <w:rFonts w:ascii="Times New Roman"/>
          <w:b w:val="false"/>
          <w:i w:val="false"/>
          <w:color w:val="000000"/>
          <w:sz w:val="28"/>
        </w:rPr>
        <w:t>Модель</w:t>
      </w:r>
    </w:p>
    <w:p>
      <w:pPr>
        <w:spacing w:after="0"/>
        <w:ind w:left="0"/>
        <w:jc w:val="both"/>
      </w:pPr>
      <w:r>
        <w:rPr>
          <w:rFonts w:ascii="Times New Roman"/>
          <w:b w:val="false"/>
          <w:i w:val="false"/>
          <w:color w:val="000000"/>
          <w:sz w:val="28"/>
        </w:rPr>
        <w:t>Год выпуска</w:t>
      </w:r>
    </w:p>
    <w:p>
      <w:pPr>
        <w:spacing w:after="0"/>
        <w:ind w:left="0"/>
        <w:jc w:val="both"/>
      </w:pPr>
      <w:r>
        <w:rPr>
          <w:rFonts w:ascii="Times New Roman"/>
          <w:b w:val="false"/>
          <w:i w:val="false"/>
          <w:color w:val="000000"/>
          <w:sz w:val="28"/>
        </w:rPr>
        <w:t>Цвет                              Республика, край, область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Двигатель N</w:t>
      </w:r>
    </w:p>
    <w:p>
      <w:pPr>
        <w:spacing w:after="0"/>
        <w:ind w:left="0"/>
        <w:jc w:val="both"/>
      </w:pPr>
      <w:r>
        <w:rPr>
          <w:rFonts w:ascii="Times New Roman"/>
          <w:b w:val="false"/>
          <w:i w:val="false"/>
          <w:color w:val="000000"/>
          <w:sz w:val="28"/>
        </w:rPr>
        <w:t>Шасси (рама) N                    Район</w:t>
      </w:r>
    </w:p>
    <w:p>
      <w:pPr>
        <w:spacing w:after="0"/>
        <w:ind w:left="0"/>
        <w:jc w:val="both"/>
      </w:pPr>
      <w:r>
        <w:rPr>
          <w:rFonts w:ascii="Times New Roman"/>
          <w:b w:val="false"/>
          <w:i w:val="false"/>
          <w:color w:val="000000"/>
          <w:sz w:val="28"/>
        </w:rPr>
        <w:t>Кузов (коляска) N                 Нас. пункт</w:t>
      </w:r>
    </w:p>
    <w:p>
      <w:pPr>
        <w:spacing w:after="0"/>
        <w:ind w:left="0"/>
        <w:jc w:val="both"/>
      </w:pPr>
      <w:r>
        <w:rPr>
          <w:rFonts w:ascii="Times New Roman"/>
          <w:b w:val="false"/>
          <w:i w:val="false"/>
          <w:color w:val="000000"/>
          <w:sz w:val="28"/>
        </w:rPr>
        <w:t>Тип ТС                            Улица</w:t>
      </w:r>
    </w:p>
    <w:p>
      <w:pPr>
        <w:spacing w:after="0"/>
        <w:ind w:left="0"/>
        <w:jc w:val="both"/>
      </w:pPr>
      <w:r>
        <w:rPr>
          <w:rFonts w:ascii="Times New Roman"/>
          <w:b w:val="false"/>
          <w:i w:val="false"/>
          <w:color w:val="000000"/>
          <w:sz w:val="28"/>
        </w:rPr>
        <w:t>Полная масса            kg        Дом     кор.    кв.</w:t>
      </w:r>
    </w:p>
    <w:p>
      <w:pPr>
        <w:spacing w:after="0"/>
        <w:ind w:left="0"/>
        <w:jc w:val="both"/>
      </w:pPr>
      <w:r>
        <w:rPr>
          <w:rFonts w:ascii="Times New Roman"/>
          <w:b w:val="false"/>
          <w:i w:val="false"/>
          <w:color w:val="000000"/>
          <w:sz w:val="28"/>
        </w:rPr>
        <w:t>Масса без нагрузки      kg        Выдано</w:t>
      </w:r>
    </w:p>
    <w:p>
      <w:pPr>
        <w:spacing w:after="0"/>
        <w:ind w:left="0"/>
        <w:jc w:val="both"/>
      </w:pPr>
      <w:r>
        <w:rPr>
          <w:rFonts w:ascii="Times New Roman"/>
          <w:b w:val="false"/>
          <w:i w:val="false"/>
          <w:color w:val="000000"/>
          <w:sz w:val="28"/>
        </w:rPr>
        <w:t>Особые отметки</w:t>
      </w:r>
    </w:p>
    <w:p>
      <w:pPr>
        <w:spacing w:after="0"/>
        <w:ind w:left="0"/>
        <w:jc w:val="both"/>
      </w:pPr>
      <w:r>
        <w:rPr>
          <w:rFonts w:ascii="Times New Roman"/>
          <w:b w:val="false"/>
          <w:i w:val="false"/>
          <w:color w:val="000000"/>
          <w:sz w:val="28"/>
        </w:rPr>
        <w:t>                                  Начальник РЭО (ГАИ)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ААВ N 261341                 "__"___________199___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Снятие с учета__________________  Продажа транспортного средства</w:t>
      </w:r>
    </w:p>
    <w:p>
      <w:pPr>
        <w:spacing w:after="0"/>
        <w:ind w:left="0"/>
        <w:jc w:val="both"/>
      </w:pPr>
      <w:r>
        <w:rPr>
          <w:rFonts w:ascii="Times New Roman"/>
          <w:b w:val="false"/>
          <w:i w:val="false"/>
          <w:color w:val="000000"/>
          <w:sz w:val="28"/>
        </w:rPr>
        <w:t>________________________________  ______________________________</w:t>
      </w:r>
    </w:p>
    <w:p>
      <w:pPr>
        <w:spacing w:after="0"/>
        <w:ind w:left="0"/>
        <w:jc w:val="both"/>
      </w:pPr>
      <w:r>
        <w:rPr>
          <w:rFonts w:ascii="Times New Roman"/>
          <w:b w:val="false"/>
          <w:i w:val="false"/>
          <w:color w:val="000000"/>
          <w:sz w:val="28"/>
        </w:rPr>
        <w:t>________________________________  ______________________________</w:t>
      </w:r>
    </w:p>
    <w:p>
      <w:pPr>
        <w:spacing w:after="0"/>
        <w:ind w:left="0"/>
        <w:jc w:val="both"/>
      </w:pPr>
      <w:r>
        <w:rPr>
          <w:rFonts w:ascii="Times New Roman"/>
          <w:b w:val="false"/>
          <w:i w:val="false"/>
          <w:color w:val="000000"/>
          <w:sz w:val="28"/>
        </w:rPr>
        <w:t>________________________________  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Начальник РЭО (ГАИ)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"___"_____________19___г.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Технические осмотры</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3</w:t>
      </w:r>
    </w:p>
    <w:p>
      <w:pPr>
        <w:spacing w:after="0"/>
        <w:ind w:left="0"/>
        <w:jc w:val="both"/>
      </w:pPr>
      <w:r>
        <w:rPr>
          <w:rFonts w:ascii="Times New Roman"/>
          <w:b w:val="false"/>
          <w:i w:val="false"/>
          <w:color w:val="000000"/>
          <w:sz w:val="28"/>
        </w:rPr>
        <w:t>                                          к Правилам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Технический паспорт автомобиля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Технический паспорт автомобиля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Общие данные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Марки, модель,</w:t>
      </w:r>
    </w:p>
    <w:p>
      <w:pPr>
        <w:spacing w:after="0"/>
        <w:ind w:left="0"/>
        <w:jc w:val="both"/>
      </w:pPr>
      <w:r>
        <w:rPr>
          <w:rFonts w:ascii="Times New Roman"/>
          <w:b w:val="false"/>
          <w:i w:val="false"/>
          <w:color w:val="000000"/>
          <w:sz w:val="28"/>
        </w:rPr>
        <w:t>                                   модификации______________________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ТЕХНИЧЕСКИЙ                   Выпуск 19___г.</w:t>
      </w:r>
    </w:p>
    <w:p>
      <w:pPr>
        <w:spacing w:after="0"/>
        <w:ind w:left="0"/>
        <w:jc w:val="both"/>
      </w:pPr>
      <w:r>
        <w:rPr>
          <w:rFonts w:ascii="Times New Roman"/>
          <w:b w:val="false"/>
          <w:i w:val="false"/>
          <w:color w:val="000000"/>
          <w:sz w:val="28"/>
        </w:rPr>
        <w:t>       ПАСПОРТ</w:t>
      </w:r>
    </w:p>
    <w:p>
      <w:pPr>
        <w:spacing w:after="0"/>
        <w:ind w:left="0"/>
        <w:jc w:val="both"/>
      </w:pPr>
      <w:r>
        <w:rPr>
          <w:rFonts w:ascii="Times New Roman"/>
          <w:b w:val="false"/>
          <w:i w:val="false"/>
          <w:color w:val="000000"/>
          <w:sz w:val="28"/>
        </w:rPr>
        <w:t>     АВТОМОБИЛЯ                    Двигатель N______________________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Кузов N__________________________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Шасси N__________________________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Цвет_____________________________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Паспорт выдан на основании_______</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Присвоен номерной знак___________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 N 804775                             ГО N 804775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СВЕДЕНИИ О ВЛАДЕЛЬЦЕ           II. Изменение номерного знака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Фамилия_________________________ Присвоен!Год, месяц и число выдачи</w:t>
      </w:r>
    </w:p>
    <w:p>
      <w:pPr>
        <w:spacing w:after="0"/>
        <w:ind w:left="0"/>
        <w:jc w:val="both"/>
      </w:pPr>
      <w:r>
        <w:rPr>
          <w:rFonts w:ascii="Times New Roman"/>
          <w:b w:val="false"/>
          <w:i w:val="false"/>
          <w:color w:val="000000"/>
          <w:sz w:val="28"/>
        </w:rPr>
        <w:t>                                 номерной!нового номерного знака,</w:t>
      </w:r>
    </w:p>
    <w:p>
      <w:pPr>
        <w:spacing w:after="0"/>
        <w:ind w:left="0"/>
        <w:jc w:val="both"/>
      </w:pPr>
      <w:r>
        <w:rPr>
          <w:rFonts w:ascii="Times New Roman"/>
          <w:b w:val="false"/>
          <w:i w:val="false"/>
          <w:color w:val="000000"/>
          <w:sz w:val="28"/>
        </w:rPr>
        <w:t>Имя_____________________________   знак  !причины изменения</w:t>
      </w:r>
    </w:p>
    <w:p>
      <w:pPr>
        <w:spacing w:after="0"/>
        <w:ind w:left="0"/>
        <w:jc w:val="both"/>
      </w:pPr>
      <w:r>
        <w:rPr>
          <w:rFonts w:ascii="Times New Roman"/>
          <w:b w:val="false"/>
          <w:i w:val="false"/>
          <w:color w:val="000000"/>
          <w:sz w:val="28"/>
        </w:rPr>
        <w:t>                                         !номерного знака. Полное</w:t>
      </w:r>
    </w:p>
    <w:p>
      <w:pPr>
        <w:spacing w:after="0"/>
        <w:ind w:left="0"/>
        <w:jc w:val="both"/>
      </w:pPr>
      <w:r>
        <w:rPr>
          <w:rFonts w:ascii="Times New Roman"/>
          <w:b w:val="false"/>
          <w:i w:val="false"/>
          <w:color w:val="000000"/>
          <w:sz w:val="28"/>
        </w:rPr>
        <w:t>Отчество________________________         !наименование подразделения</w:t>
      </w:r>
    </w:p>
    <w:p>
      <w:pPr>
        <w:spacing w:after="0"/>
        <w:ind w:left="0"/>
        <w:jc w:val="both"/>
      </w:pPr>
      <w:r>
        <w:rPr>
          <w:rFonts w:ascii="Times New Roman"/>
          <w:b w:val="false"/>
          <w:i w:val="false"/>
          <w:color w:val="000000"/>
          <w:sz w:val="28"/>
        </w:rPr>
        <w:t>                                         !ГАИ, которым выдан</w:t>
      </w:r>
    </w:p>
    <w:p>
      <w:pPr>
        <w:spacing w:after="0"/>
        <w:ind w:left="0"/>
        <w:jc w:val="both"/>
      </w:pPr>
      <w:r>
        <w:rPr>
          <w:rFonts w:ascii="Times New Roman"/>
          <w:b w:val="false"/>
          <w:i w:val="false"/>
          <w:color w:val="000000"/>
          <w:sz w:val="28"/>
        </w:rPr>
        <w:t>Местожительство_________________         !номерной знак.</w:t>
      </w:r>
    </w:p>
    <w:p>
      <w:pPr>
        <w:spacing w:after="0"/>
        <w:ind w:left="0"/>
        <w:jc w:val="both"/>
      </w:pPr>
      <w:r>
        <w:rPr>
          <w:rFonts w:ascii="Times New Roman"/>
          <w:b w:val="false"/>
          <w:i w:val="false"/>
          <w:color w:val="000000"/>
          <w:sz w:val="28"/>
        </w:rPr>
        <w:t>________________________________ ------------------------------------</w:t>
      </w:r>
    </w:p>
    <w:p>
      <w:pPr>
        <w:spacing w:after="0"/>
        <w:ind w:left="0"/>
        <w:jc w:val="both"/>
      </w:pPr>
      <w:r>
        <w:rPr>
          <w:rFonts w:ascii="Times New Roman"/>
          <w:b w:val="false"/>
          <w:i w:val="false"/>
          <w:color w:val="000000"/>
          <w:sz w:val="28"/>
        </w:rPr>
        <w:t>________________________________         !---------------------------</w:t>
      </w:r>
    </w:p>
    <w:p>
      <w:pPr>
        <w:spacing w:after="0"/>
        <w:ind w:left="0"/>
        <w:jc w:val="both"/>
      </w:pPr>
      <w:r>
        <w:rPr>
          <w:rFonts w:ascii="Times New Roman"/>
          <w:b w:val="false"/>
          <w:i w:val="false"/>
          <w:color w:val="000000"/>
          <w:sz w:val="28"/>
        </w:rPr>
        <w:t>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Талон учета_____________________         !---------------------------</w:t>
      </w:r>
    </w:p>
    <w:p>
      <w:pPr>
        <w:spacing w:after="0"/>
        <w:ind w:left="0"/>
        <w:jc w:val="both"/>
      </w:pPr>
      <w:r>
        <w:rPr>
          <w:rFonts w:ascii="Times New Roman"/>
          <w:b w:val="false"/>
          <w:i w:val="false"/>
          <w:color w:val="000000"/>
          <w:sz w:val="28"/>
        </w:rPr>
        <w:t>________________________________         !Начальник ГАИ (подпись) М.П.</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Начальник ГАИ___________________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         !---------------------------</w:t>
      </w:r>
    </w:p>
    <w:p>
      <w:pPr>
        <w:spacing w:after="0"/>
        <w:ind w:left="0"/>
        <w:jc w:val="both"/>
      </w:pPr>
      <w:r>
        <w:rPr>
          <w:rFonts w:ascii="Times New Roman"/>
          <w:b w:val="false"/>
          <w:i w:val="false"/>
          <w:color w:val="000000"/>
          <w:sz w:val="28"/>
        </w:rPr>
        <w:t>(наименование органа, республики,        !---------------------------</w:t>
      </w:r>
    </w:p>
    <w:p>
      <w:pPr>
        <w:spacing w:after="0"/>
        <w:ind w:left="0"/>
        <w:jc w:val="both"/>
      </w:pPr>
      <w:r>
        <w:rPr>
          <w:rFonts w:ascii="Times New Roman"/>
          <w:b w:val="false"/>
          <w:i w:val="false"/>
          <w:color w:val="000000"/>
          <w:sz w:val="28"/>
        </w:rPr>
        <w:t>     края, области)                      !Начальник ГАИ (подпись) М.П.</w:t>
      </w:r>
    </w:p>
    <w:p>
      <w:pPr>
        <w:spacing w:after="0"/>
        <w:ind w:left="0"/>
        <w:jc w:val="both"/>
      </w:pPr>
      <w:r>
        <w:rPr>
          <w:rFonts w:ascii="Times New Roman"/>
          <w:b w:val="false"/>
          <w:i w:val="false"/>
          <w:color w:val="000000"/>
          <w:sz w:val="28"/>
        </w:rPr>
        <w:t>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"___"_________________19___г.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М.П.    ______________________         !---------------------------</w:t>
      </w:r>
    </w:p>
    <w:p>
      <w:pPr>
        <w:spacing w:after="0"/>
        <w:ind w:left="0"/>
        <w:jc w:val="both"/>
      </w:pPr>
      <w:r>
        <w:rPr>
          <w:rFonts w:ascii="Times New Roman"/>
          <w:b w:val="false"/>
          <w:i w:val="false"/>
          <w:color w:val="000000"/>
          <w:sz w:val="28"/>
        </w:rPr>
        <w:t>                 подпись                 !Начальник ГАИ (подпись) М.П.</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ГАИ (подпись) М.П.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4</w:t>
      </w:r>
    </w:p>
    <w:p>
      <w:pPr>
        <w:spacing w:after="0"/>
        <w:ind w:left="0"/>
        <w:jc w:val="both"/>
      </w:pPr>
      <w:r>
        <w:rPr>
          <w:rFonts w:ascii="Times New Roman"/>
          <w:b w:val="false"/>
          <w:i w:val="false"/>
          <w:color w:val="000000"/>
          <w:sz w:val="28"/>
        </w:rPr>
        <w:t>                                          к Правилам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ТЕХНИЧЕСКИЙ ПАСПОРТ ТРАНСПОРТНЫХ СРЕДСТВ,</w:t>
      </w:r>
    </w:p>
    <w:p>
      <w:pPr>
        <w:spacing w:after="0"/>
        <w:ind w:left="0"/>
        <w:jc w:val="both"/>
      </w:pPr>
      <w:r>
        <w:rPr>
          <w:rFonts w:ascii="Times New Roman"/>
          <w:b w:val="false"/>
          <w:i w:val="false"/>
          <w:color w:val="000000"/>
          <w:sz w:val="28"/>
        </w:rPr>
        <w:t>                  ПРИНАДЛЕЖАЩИХ ЮРИДИЧЕСКИМ ЛИЦАМ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ТЕХНИЧЕСКИЙ ПАСПОРТ</w:t>
      </w:r>
    </w:p>
    <w:p>
      <w:pPr>
        <w:spacing w:after="0"/>
        <w:ind w:left="0"/>
        <w:jc w:val="both"/>
      </w:pPr>
      <w:r>
        <w:rPr>
          <w:rFonts w:ascii="Times New Roman"/>
          <w:b w:val="false"/>
          <w:i w:val="false"/>
          <w:color w:val="000000"/>
          <w:sz w:val="28"/>
        </w:rPr>
        <w:t>                          Авто-мотомашины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I. Общие данные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Наименование владельца машины и его адрес_________________________</w:t>
      </w:r>
    </w:p>
    <w:p>
      <w:pPr>
        <w:spacing w:after="0"/>
        <w:ind w:left="0"/>
        <w:jc w:val="both"/>
      </w:pPr>
      <w:r>
        <w:rPr>
          <w:rFonts w:ascii="Times New Roman"/>
          <w:b w:val="false"/>
          <w:i w:val="false"/>
          <w:color w:val="000000"/>
          <w:sz w:val="28"/>
        </w:rPr>
        <w:t>                                            (учреждение, предприятие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или отдельное лицо)</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Адрес гаража, стоянки_____________________________________________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Машине присвоен номерной знак_____________________________________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ВЩ N 772021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Краткая характеристика авто-мотомашины:</w:t>
      </w:r>
    </w:p>
    <w:p>
      <w:pPr>
        <w:spacing w:after="0"/>
        <w:ind w:left="0"/>
        <w:jc w:val="both"/>
      </w:pPr>
      <w:r>
        <w:rPr>
          <w:rFonts w:ascii="Times New Roman"/>
          <w:b w:val="false"/>
          <w:i w:val="false"/>
          <w:color w:val="000000"/>
          <w:sz w:val="28"/>
        </w:rPr>
        <w:t>     а) тип машины___________________________________________________</w:t>
      </w:r>
    </w:p>
    <w:p>
      <w:pPr>
        <w:spacing w:after="0"/>
        <w:ind w:left="0"/>
        <w:jc w:val="both"/>
      </w:pPr>
      <w:r>
        <w:rPr>
          <w:rFonts w:ascii="Times New Roman"/>
          <w:b w:val="false"/>
          <w:i w:val="false"/>
          <w:color w:val="000000"/>
          <w:sz w:val="28"/>
        </w:rPr>
        <w:t>                  (грузовая, легковая, специальная, автобус или</w:t>
      </w:r>
    </w:p>
    <w:p>
      <w:pPr>
        <w:spacing w:after="0"/>
        <w:ind w:left="0"/>
        <w:jc w:val="both"/>
      </w:pPr>
      <w:r>
        <w:rPr>
          <w:rFonts w:ascii="Times New Roman"/>
          <w:b w:val="false"/>
          <w:i w:val="false"/>
          <w:color w:val="000000"/>
          <w:sz w:val="28"/>
        </w:rPr>
        <w:t>                                      мотоцикл)</w:t>
      </w:r>
    </w:p>
    <w:p>
      <w:pPr>
        <w:spacing w:after="0"/>
        <w:ind w:left="0"/>
        <w:jc w:val="both"/>
      </w:pPr>
      <w:r>
        <w:rPr>
          <w:rFonts w:ascii="Times New Roman"/>
          <w:b w:val="false"/>
          <w:i w:val="false"/>
          <w:color w:val="000000"/>
          <w:sz w:val="28"/>
        </w:rPr>
        <w:t>     б) марка и модель_______________________________________________</w:t>
      </w:r>
    </w:p>
    <w:p>
      <w:pPr>
        <w:spacing w:after="0"/>
        <w:ind w:left="0"/>
        <w:jc w:val="both"/>
      </w:pPr>
      <w:r>
        <w:rPr>
          <w:rFonts w:ascii="Times New Roman"/>
          <w:b w:val="false"/>
          <w:i w:val="false"/>
          <w:color w:val="000000"/>
          <w:sz w:val="28"/>
        </w:rPr>
        <w:t>     в) тип кузова___________________________________________________</w:t>
      </w:r>
    </w:p>
    <w:p>
      <w:pPr>
        <w:spacing w:after="0"/>
        <w:ind w:left="0"/>
        <w:jc w:val="both"/>
      </w:pPr>
      <w:r>
        <w:rPr>
          <w:rFonts w:ascii="Times New Roman"/>
          <w:b w:val="false"/>
          <w:i w:val="false"/>
          <w:color w:val="000000"/>
          <w:sz w:val="28"/>
        </w:rPr>
        <w:t>     г) завод-изготовитель___________________________________________</w:t>
      </w:r>
    </w:p>
    <w:p>
      <w:pPr>
        <w:spacing w:after="0"/>
        <w:ind w:left="0"/>
        <w:jc w:val="both"/>
      </w:pPr>
      <w:r>
        <w:rPr>
          <w:rFonts w:ascii="Times New Roman"/>
          <w:b w:val="false"/>
          <w:i w:val="false"/>
          <w:color w:val="000000"/>
          <w:sz w:val="28"/>
        </w:rPr>
        <w:t>     д) год выпуска заводом__________________________________________</w:t>
      </w:r>
    </w:p>
    <w:p>
      <w:pPr>
        <w:spacing w:after="0"/>
        <w:ind w:left="0"/>
        <w:jc w:val="both"/>
      </w:pPr>
      <w:r>
        <w:rPr>
          <w:rFonts w:ascii="Times New Roman"/>
          <w:b w:val="false"/>
          <w:i w:val="false"/>
          <w:color w:val="000000"/>
          <w:sz w:val="28"/>
        </w:rPr>
        <w:t>        год ввоза(для импортных машин)</w:t>
      </w:r>
    </w:p>
    <w:p>
      <w:pPr>
        <w:spacing w:after="0"/>
        <w:ind w:left="0"/>
        <w:jc w:val="both"/>
      </w:pPr>
      <w:r>
        <w:rPr>
          <w:rFonts w:ascii="Times New Roman"/>
          <w:b w:val="false"/>
          <w:i w:val="false"/>
          <w:color w:val="000000"/>
          <w:sz w:val="28"/>
        </w:rPr>
        <w:t>     е) шасси N______________________________________________________</w:t>
      </w:r>
    </w:p>
    <w:p>
      <w:pPr>
        <w:spacing w:after="0"/>
        <w:ind w:left="0"/>
        <w:jc w:val="both"/>
      </w:pPr>
      <w:r>
        <w:rPr>
          <w:rFonts w:ascii="Times New Roman"/>
          <w:b w:val="false"/>
          <w:i w:val="false"/>
          <w:color w:val="000000"/>
          <w:sz w:val="28"/>
        </w:rPr>
        <w:t>     ж) кузов N______________________________________________________</w:t>
      </w:r>
    </w:p>
    <w:p>
      <w:pPr>
        <w:spacing w:after="0"/>
        <w:ind w:left="0"/>
        <w:jc w:val="both"/>
      </w:pPr>
      <w:r>
        <w:rPr>
          <w:rFonts w:ascii="Times New Roman"/>
          <w:b w:val="false"/>
          <w:i w:val="false"/>
          <w:color w:val="000000"/>
          <w:sz w:val="28"/>
        </w:rPr>
        <w:t>     з) двигатель____________________________________________________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 Паспорт выдан_____________________________________________________</w:t>
      </w:r>
    </w:p>
    <w:p>
      <w:pPr>
        <w:spacing w:after="0"/>
        <w:ind w:left="0"/>
        <w:jc w:val="both"/>
      </w:pPr>
      <w:r>
        <w:rPr>
          <w:rFonts w:ascii="Times New Roman"/>
          <w:b w:val="false"/>
          <w:i w:val="false"/>
          <w:color w:val="000000"/>
          <w:sz w:val="28"/>
        </w:rPr>
        <w:t>                (наименование отдела (отделения) милиции, выдавшего</w:t>
      </w:r>
    </w:p>
    <w:p>
      <w:pPr>
        <w:spacing w:after="0"/>
        <w:ind w:left="0"/>
        <w:jc w:val="both"/>
      </w:pPr>
      <w:r>
        <w:rPr>
          <w:rFonts w:ascii="Times New Roman"/>
          <w:b w:val="false"/>
          <w:i w:val="false"/>
          <w:color w:val="000000"/>
          <w:sz w:val="28"/>
        </w:rPr>
        <w:t>                            технический паспорт)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(наименование республики, края или области)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"___"___________________19___г.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М.П.       Начальник ГАИ (милиции)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5</w:t>
      </w:r>
    </w:p>
    <w:p>
      <w:pPr>
        <w:spacing w:after="0"/>
        <w:ind w:left="0"/>
        <w:jc w:val="both"/>
      </w:pPr>
      <w:r>
        <w:rPr>
          <w:rFonts w:ascii="Times New Roman"/>
          <w:b w:val="false"/>
          <w:i w:val="false"/>
          <w:color w:val="000000"/>
          <w:sz w:val="28"/>
        </w:rPr>
        <w:t>                                          к Правилам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TRANZIT</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0001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KZ</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6</w:t>
      </w:r>
    </w:p>
    <w:p>
      <w:pPr>
        <w:spacing w:after="0"/>
        <w:ind w:left="0"/>
        <w:jc w:val="both"/>
      </w:pPr>
      <w:r>
        <w:rPr>
          <w:rFonts w:ascii="Times New Roman"/>
          <w:b w:val="false"/>
          <w:i w:val="false"/>
          <w:color w:val="000000"/>
          <w:sz w:val="28"/>
        </w:rPr>
        <w:t>                                          к Правилам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ДОГОВОР</w:t>
      </w:r>
    </w:p>
    <w:p>
      <w:pPr>
        <w:spacing w:after="0"/>
        <w:ind w:left="0"/>
        <w:jc w:val="both"/>
      </w:pPr>
      <w:r>
        <w:rPr>
          <w:rFonts w:ascii="Times New Roman"/>
          <w:b w:val="false"/>
          <w:i w:val="false"/>
          <w:color w:val="000000"/>
          <w:sz w:val="28"/>
        </w:rPr>
        <w:t>                 на парковку транспортного средства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город____________________               "___"______________199__г.</w:t>
      </w:r>
    </w:p>
    <w:p>
      <w:pPr>
        <w:spacing w:after="0"/>
        <w:ind w:left="0"/>
        <w:jc w:val="both"/>
      </w:pPr>
      <w:r>
        <w:rPr>
          <w:rFonts w:ascii="Times New Roman"/>
          <w:b w:val="false"/>
          <w:i w:val="false"/>
          <w:color w:val="000000"/>
          <w:sz w:val="28"/>
        </w:rPr>
        <w:t>_______________________в лице директора______________________________</w:t>
      </w:r>
    </w:p>
    <w:p>
      <w:pPr>
        <w:spacing w:after="0"/>
        <w:ind w:left="0"/>
        <w:jc w:val="both"/>
      </w:pPr>
      <w:r>
        <w:rPr>
          <w:rFonts w:ascii="Times New Roman"/>
          <w:b w:val="false"/>
          <w:i w:val="false"/>
          <w:color w:val="000000"/>
          <w:sz w:val="28"/>
        </w:rPr>
        <w:t>(наименование организ.)                        (Ф.И.О.)</w:t>
      </w:r>
    </w:p>
    <w:p>
      <w:pPr>
        <w:spacing w:after="0"/>
        <w:ind w:left="0"/>
        <w:jc w:val="both"/>
      </w:pPr>
      <w:r>
        <w:rPr>
          <w:rFonts w:ascii="Times New Roman"/>
          <w:b w:val="false"/>
          <w:i w:val="false"/>
          <w:color w:val="000000"/>
          <w:sz w:val="28"/>
        </w:rPr>
        <w:t>стороны и________________________в лице президента___________________</w:t>
      </w:r>
    </w:p>
    <w:p>
      <w:pPr>
        <w:spacing w:after="0"/>
        <w:ind w:left="0"/>
        <w:jc w:val="both"/>
      </w:pPr>
      <w:r>
        <w:rPr>
          <w:rFonts w:ascii="Times New Roman"/>
          <w:b w:val="false"/>
          <w:i w:val="false"/>
          <w:color w:val="000000"/>
          <w:sz w:val="28"/>
        </w:rPr>
        <w:t>         (наименование организ.)                      (Ф.И.О.)</w:t>
      </w:r>
    </w:p>
    <w:p>
      <w:pPr>
        <w:spacing w:after="0"/>
        <w:ind w:left="0"/>
        <w:jc w:val="both"/>
      </w:pPr>
      <w:r>
        <w:rPr>
          <w:rFonts w:ascii="Times New Roman"/>
          <w:b w:val="false"/>
          <w:i w:val="false"/>
          <w:color w:val="000000"/>
          <w:sz w:val="28"/>
        </w:rPr>
        <w:t>с другой стороны заключили настоящий договор о нижеследующем:</w:t>
      </w:r>
    </w:p>
    <w:p>
      <w:pPr>
        <w:spacing w:after="0"/>
        <w:ind w:left="0"/>
        <w:jc w:val="both"/>
      </w:pPr>
      <w:r>
        <w:rPr>
          <w:rFonts w:ascii="Times New Roman"/>
          <w:b w:val="false"/>
          <w:i w:val="false"/>
          <w:color w:val="000000"/>
          <w:sz w:val="28"/>
        </w:rPr>
        <w:t>     1. Предмет договора</w:t>
      </w:r>
    </w:p>
    <w:p>
      <w:pPr>
        <w:spacing w:after="0"/>
        <w:ind w:left="0"/>
        <w:jc w:val="both"/>
      </w:pPr>
      <w:r>
        <w:rPr>
          <w:rFonts w:ascii="Times New Roman"/>
          <w:b w:val="false"/>
          <w:i w:val="false"/>
          <w:color w:val="000000"/>
          <w:sz w:val="28"/>
        </w:rPr>
        <w:t>1.1._________________________представляет для________________________</w:t>
      </w:r>
    </w:p>
    <w:p>
      <w:pPr>
        <w:spacing w:after="0"/>
        <w:ind w:left="0"/>
        <w:jc w:val="both"/>
      </w:pPr>
      <w:r>
        <w:rPr>
          <w:rFonts w:ascii="Times New Roman"/>
          <w:b w:val="false"/>
          <w:i w:val="false"/>
          <w:color w:val="000000"/>
          <w:sz w:val="28"/>
        </w:rPr>
        <w:t>     (наименование организации)            (наименование организации)</w:t>
      </w:r>
    </w:p>
    <w:p>
      <w:pPr>
        <w:spacing w:after="0"/>
        <w:ind w:left="0"/>
        <w:jc w:val="both"/>
      </w:pPr>
      <w:r>
        <w:rPr>
          <w:rFonts w:ascii="Times New Roman"/>
          <w:b w:val="false"/>
          <w:i w:val="false"/>
          <w:color w:val="000000"/>
          <w:sz w:val="28"/>
        </w:rPr>
        <w:t>места для парковки и технического обслуживания автомобиля.</w:t>
      </w:r>
    </w:p>
    <w:p>
      <w:pPr>
        <w:spacing w:after="0"/>
        <w:ind w:left="0"/>
        <w:jc w:val="both"/>
      </w:pPr>
      <w:r>
        <w:rPr>
          <w:rFonts w:ascii="Times New Roman"/>
          <w:b w:val="false"/>
          <w:i w:val="false"/>
          <w:color w:val="000000"/>
          <w:sz w:val="28"/>
        </w:rPr>
        <w:t>1.2._______________________оплачивает все расходы по содержанию места</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хранения, охране и техническому обслуживанию автомобиля.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Обязательства сторон</w:t>
      </w:r>
    </w:p>
    <w:p>
      <w:pPr>
        <w:spacing w:after="0"/>
        <w:ind w:left="0"/>
        <w:jc w:val="both"/>
      </w:pPr>
      <w:r>
        <w:rPr>
          <w:rFonts w:ascii="Times New Roman"/>
          <w:b w:val="false"/>
          <w:i w:val="false"/>
          <w:color w:val="000000"/>
          <w:sz w:val="28"/>
        </w:rPr>
        <w:t>2.1.________________________несет полную ответственность за сохранность</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автомобиля__________________________и выделение запасных частей, ГСМ</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и технического персонала для своевременного обслуживания автомобиля.</w:t>
      </w:r>
    </w:p>
    <w:p>
      <w:pPr>
        <w:spacing w:after="0"/>
        <w:ind w:left="0"/>
        <w:jc w:val="both"/>
      </w:pPr>
      <w:r>
        <w:rPr>
          <w:rFonts w:ascii="Times New Roman"/>
          <w:b w:val="false"/>
          <w:i w:val="false"/>
          <w:color w:val="000000"/>
          <w:sz w:val="28"/>
        </w:rPr>
        <w:t>2.2.________________________несет ответственность по своевременной</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оплате счетов. В случае несвоевременной оплаты_______________________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счетов в одностороннем порядке.</w:t>
      </w:r>
    </w:p>
    <w:p>
      <w:pPr>
        <w:spacing w:after="0"/>
        <w:ind w:left="0"/>
        <w:jc w:val="both"/>
      </w:pPr>
      <w:r>
        <w:rPr>
          <w:rFonts w:ascii="Times New Roman"/>
          <w:b w:val="false"/>
          <w:i w:val="false"/>
          <w:color w:val="000000"/>
          <w:sz w:val="28"/>
        </w:rPr>
        <w:t>     3. Юридические адреса сторон: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  ____________________________</w:t>
      </w:r>
    </w:p>
    <w:p>
      <w:pPr>
        <w:spacing w:after="0"/>
        <w:ind w:left="0"/>
        <w:jc w:val="both"/>
      </w:pPr>
      <w:r>
        <w:rPr>
          <w:rFonts w:ascii="Times New Roman"/>
          <w:b w:val="false"/>
          <w:i w:val="false"/>
          <w:color w:val="000000"/>
          <w:sz w:val="28"/>
        </w:rPr>
        <w:t>     _____________________________  ____________________________</w:t>
      </w:r>
    </w:p>
    <w:p>
      <w:pPr>
        <w:spacing w:after="0"/>
        <w:ind w:left="0"/>
        <w:jc w:val="both"/>
      </w:pPr>
      <w:r>
        <w:rPr>
          <w:rFonts w:ascii="Times New Roman"/>
          <w:b w:val="false"/>
          <w:i w:val="false"/>
          <w:color w:val="000000"/>
          <w:sz w:val="28"/>
        </w:rPr>
        <w:t>     _____________________________  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Директор_____________________  Президент___________________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7</w:t>
      </w:r>
    </w:p>
    <w:p>
      <w:pPr>
        <w:spacing w:after="0"/>
        <w:ind w:left="0"/>
        <w:jc w:val="both"/>
      </w:pPr>
      <w:r>
        <w:rPr>
          <w:rFonts w:ascii="Times New Roman"/>
          <w:b w:val="false"/>
          <w:i w:val="false"/>
          <w:color w:val="000000"/>
          <w:sz w:val="28"/>
        </w:rPr>
        <w:t>                                          к Правилам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Для физических лиц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ГОСАВТОИНСПЕКЦИЮ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ЗАЯВЛЕНИЕ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Я____________________________________________________________________</w:t>
      </w:r>
    </w:p>
    <w:p>
      <w:pPr>
        <w:spacing w:after="0"/>
        <w:ind w:left="0"/>
        <w:jc w:val="both"/>
      </w:pPr>
      <w:r>
        <w:rPr>
          <w:rFonts w:ascii="Times New Roman"/>
          <w:b w:val="false"/>
          <w:i w:val="false"/>
          <w:color w:val="000000"/>
          <w:sz w:val="28"/>
        </w:rPr>
        <w:t>                 (фамилия, имя, отчество заявителя)</w:t>
      </w:r>
    </w:p>
    <w:p>
      <w:pPr>
        <w:spacing w:after="0"/>
        <w:ind w:left="0"/>
        <w:jc w:val="both"/>
      </w:pPr>
      <w:r>
        <w:rPr>
          <w:rFonts w:ascii="Times New Roman"/>
          <w:b w:val="false"/>
          <w:i w:val="false"/>
          <w:color w:val="000000"/>
          <w:sz w:val="28"/>
        </w:rPr>
        <w:t>Предоставляя нижеследующие документы, прошу__________________________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Приложения:__________________________________________________________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 О СОБСТВЕННИКЕ ТРАНСПОРТНОГО СРЕДСТВА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Дата рождения_______________ Документ, удост. личность_______________</w:t>
      </w:r>
    </w:p>
    <w:p>
      <w:pPr>
        <w:spacing w:after="0"/>
        <w:ind w:left="0"/>
        <w:jc w:val="both"/>
      </w:pPr>
      <w:r>
        <w:rPr>
          <w:rFonts w:ascii="Times New Roman"/>
          <w:b w:val="false"/>
          <w:i w:val="false"/>
          <w:color w:val="000000"/>
          <w:sz w:val="28"/>
        </w:rPr>
        <w:t>          (число, месяц, год)                         (наименование,</w:t>
      </w:r>
    </w:p>
    <w:p>
      <w:pPr>
        <w:spacing w:after="0"/>
        <w:ind w:left="0"/>
        <w:jc w:val="both"/>
      </w:pPr>
      <w:r>
        <w:rPr>
          <w:rFonts w:ascii="Times New Roman"/>
          <w:b w:val="false"/>
          <w:i w:val="false"/>
          <w:color w:val="000000"/>
          <w:sz w:val="28"/>
        </w:rPr>
        <w:t>________________________________________Проживающий__________________</w:t>
      </w:r>
    </w:p>
    <w:p>
      <w:pPr>
        <w:spacing w:after="0"/>
        <w:ind w:left="0"/>
        <w:jc w:val="both"/>
      </w:pPr>
      <w:r>
        <w:rPr>
          <w:rFonts w:ascii="Times New Roman"/>
          <w:b w:val="false"/>
          <w:i w:val="false"/>
          <w:color w:val="000000"/>
          <w:sz w:val="28"/>
        </w:rPr>
        <w:t>серия, номер, когда, кем выдан)</w:t>
      </w:r>
    </w:p>
    <w:p>
      <w:pPr>
        <w:spacing w:after="0"/>
        <w:ind w:left="0"/>
        <w:jc w:val="both"/>
      </w:pPr>
      <w:r>
        <w:rPr>
          <w:rFonts w:ascii="Times New Roman"/>
          <w:b w:val="false"/>
          <w:i w:val="false"/>
          <w:color w:val="000000"/>
          <w:sz w:val="28"/>
        </w:rPr>
        <w:t>______________________________________________Телефон________________</w:t>
      </w:r>
    </w:p>
    <w:p>
      <w:pPr>
        <w:spacing w:after="0"/>
        <w:ind w:left="0"/>
        <w:jc w:val="both"/>
      </w:pPr>
      <w:r>
        <w:rPr>
          <w:rFonts w:ascii="Times New Roman"/>
          <w:b w:val="false"/>
          <w:i w:val="false"/>
          <w:color w:val="000000"/>
          <w:sz w:val="28"/>
        </w:rPr>
        <w:t>(область, район, населенный пункт; улица; дом,</w:t>
      </w:r>
    </w:p>
    <w:p>
      <w:pPr>
        <w:spacing w:after="0"/>
        <w:ind w:left="0"/>
        <w:jc w:val="both"/>
      </w:pPr>
      <w:r>
        <w:rPr>
          <w:rFonts w:ascii="Times New Roman"/>
          <w:b w:val="false"/>
          <w:i w:val="false"/>
          <w:color w:val="000000"/>
          <w:sz w:val="28"/>
        </w:rPr>
        <w:t>корп., квартира)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 О ТРАНСПОРТНОМ СРЕДСТВЕ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Государственный регистрационный знак Модель, номер двигателя_________</w:t>
      </w:r>
    </w:p>
    <w:p>
      <w:pPr>
        <w:spacing w:after="0"/>
        <w:ind w:left="0"/>
        <w:jc w:val="both"/>
      </w:pPr>
      <w:r>
        <w:rPr>
          <w:rFonts w:ascii="Times New Roman"/>
          <w:b w:val="false"/>
          <w:i w:val="false"/>
          <w:color w:val="000000"/>
          <w:sz w:val="28"/>
        </w:rPr>
        <w:t>____________________________________ Номер шасси (рамы)______________</w:t>
      </w:r>
    </w:p>
    <w:p>
      <w:pPr>
        <w:spacing w:after="0"/>
        <w:ind w:left="0"/>
        <w:jc w:val="both"/>
      </w:pPr>
      <w:r>
        <w:rPr>
          <w:rFonts w:ascii="Times New Roman"/>
          <w:b w:val="false"/>
          <w:i w:val="false"/>
          <w:color w:val="000000"/>
          <w:sz w:val="28"/>
        </w:rPr>
        <w:t>____________________________________ Номер кузова____________________</w:t>
      </w:r>
    </w:p>
    <w:p>
      <w:pPr>
        <w:spacing w:after="0"/>
        <w:ind w:left="0"/>
        <w:jc w:val="both"/>
      </w:pPr>
      <w:r>
        <w:rPr>
          <w:rFonts w:ascii="Times New Roman"/>
          <w:b w:val="false"/>
          <w:i w:val="false"/>
          <w:color w:val="000000"/>
          <w:sz w:val="28"/>
        </w:rPr>
        <w:t>Идентификационный номер (VIN)        Цвет____________________________</w:t>
      </w:r>
    </w:p>
    <w:p>
      <w:pPr>
        <w:spacing w:after="0"/>
        <w:ind w:left="0"/>
        <w:jc w:val="both"/>
      </w:pPr>
      <w:r>
        <w:rPr>
          <w:rFonts w:ascii="Times New Roman"/>
          <w:b w:val="false"/>
          <w:i w:val="false"/>
          <w:color w:val="000000"/>
          <w:sz w:val="28"/>
        </w:rPr>
        <w:t>____________________________________ Мощн. двиг. (кВт/л.с.)____/_____</w:t>
      </w:r>
    </w:p>
    <w:p>
      <w:pPr>
        <w:spacing w:after="0"/>
        <w:ind w:left="0"/>
        <w:jc w:val="both"/>
      </w:pPr>
      <w:r>
        <w:rPr>
          <w:rFonts w:ascii="Times New Roman"/>
          <w:b w:val="false"/>
          <w:i w:val="false"/>
          <w:color w:val="000000"/>
          <w:sz w:val="28"/>
        </w:rPr>
        <w:t>Марка, модель_______________________ Разрешен. max масса, kg_________</w:t>
      </w:r>
    </w:p>
    <w:p>
      <w:pPr>
        <w:spacing w:after="0"/>
        <w:ind w:left="0"/>
        <w:jc w:val="both"/>
      </w:pPr>
      <w:r>
        <w:rPr>
          <w:rFonts w:ascii="Times New Roman"/>
          <w:b w:val="false"/>
          <w:i w:val="false"/>
          <w:color w:val="000000"/>
          <w:sz w:val="28"/>
        </w:rPr>
        <w:t>____________________________________ Масса без нагрузки, kg__________</w:t>
      </w:r>
    </w:p>
    <w:p>
      <w:pPr>
        <w:spacing w:after="0"/>
        <w:ind w:left="0"/>
        <w:jc w:val="both"/>
      </w:pPr>
      <w:r>
        <w:rPr>
          <w:rFonts w:ascii="Times New Roman"/>
          <w:b w:val="false"/>
          <w:i w:val="false"/>
          <w:color w:val="000000"/>
          <w:sz w:val="28"/>
        </w:rPr>
        <w:t>Предпр.-изготовитель________________ Паспорт ТС______________________</w:t>
      </w:r>
    </w:p>
    <w:p>
      <w:pPr>
        <w:spacing w:after="0"/>
        <w:ind w:left="0"/>
        <w:jc w:val="both"/>
      </w:pPr>
      <w:r>
        <w:rPr>
          <w:rFonts w:ascii="Times New Roman"/>
          <w:b w:val="false"/>
          <w:i w:val="false"/>
          <w:color w:val="000000"/>
          <w:sz w:val="28"/>
        </w:rPr>
        <w:t>Вид трансп. средства________________            (серия, номер, дата</w:t>
      </w:r>
    </w:p>
    <w:p>
      <w:pPr>
        <w:spacing w:after="0"/>
        <w:ind w:left="0"/>
        <w:jc w:val="both"/>
      </w:pPr>
      <w:r>
        <w:rPr>
          <w:rFonts w:ascii="Times New Roman"/>
          <w:b w:val="false"/>
          <w:i w:val="false"/>
          <w:color w:val="000000"/>
          <w:sz w:val="28"/>
        </w:rPr>
        <w:t>____________________________________ ________________________________</w:t>
      </w:r>
    </w:p>
    <w:p>
      <w:pPr>
        <w:spacing w:after="0"/>
        <w:ind w:left="0"/>
        <w:jc w:val="both"/>
      </w:pPr>
      <w:r>
        <w:rPr>
          <w:rFonts w:ascii="Times New Roman"/>
          <w:b w:val="false"/>
          <w:i w:val="false"/>
          <w:color w:val="000000"/>
          <w:sz w:val="28"/>
        </w:rPr>
        <w:t>Категория (А, В, С, D, Е)___________             выдачи)</w:t>
      </w:r>
    </w:p>
    <w:p>
      <w:pPr>
        <w:spacing w:after="0"/>
        <w:ind w:left="0"/>
        <w:jc w:val="both"/>
      </w:pPr>
      <w:r>
        <w:rPr>
          <w:rFonts w:ascii="Times New Roman"/>
          <w:b w:val="false"/>
          <w:i w:val="false"/>
          <w:color w:val="000000"/>
          <w:sz w:val="28"/>
        </w:rPr>
        <w:t>Год выпуска_________________________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ПРЕДСТАВИТЕЛЬ ВЛАДЕЛЬЦА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Дата рождения____________________________ Документ, удостов. личность</w:t>
      </w:r>
    </w:p>
    <w:p>
      <w:pPr>
        <w:spacing w:after="0"/>
        <w:ind w:left="0"/>
        <w:jc w:val="both"/>
      </w:pPr>
      <w:r>
        <w:rPr>
          <w:rFonts w:ascii="Times New Roman"/>
          <w:b w:val="false"/>
          <w:i w:val="false"/>
          <w:color w:val="000000"/>
          <w:sz w:val="28"/>
        </w:rPr>
        <w:t>               (число, месяц, год)</w:t>
      </w:r>
    </w:p>
    <w:p>
      <w:pPr>
        <w:spacing w:after="0"/>
        <w:ind w:left="0"/>
        <w:jc w:val="both"/>
      </w:pPr>
      <w:r>
        <w:rPr>
          <w:rFonts w:ascii="Times New Roman"/>
          <w:b w:val="false"/>
          <w:i w:val="false"/>
          <w:color w:val="000000"/>
          <w:sz w:val="28"/>
        </w:rPr>
        <w:t>______________________________________________Проживающий____________</w:t>
      </w:r>
    </w:p>
    <w:p>
      <w:pPr>
        <w:spacing w:after="0"/>
        <w:ind w:left="0"/>
        <w:jc w:val="both"/>
      </w:pPr>
      <w:r>
        <w:rPr>
          <w:rFonts w:ascii="Times New Roman"/>
          <w:b w:val="false"/>
          <w:i w:val="false"/>
          <w:color w:val="000000"/>
          <w:sz w:val="28"/>
        </w:rPr>
        <w:t>(наименование, серия, номер, когда, кем выдан)</w:t>
      </w:r>
    </w:p>
    <w:p>
      <w:pPr>
        <w:spacing w:after="0"/>
        <w:ind w:left="0"/>
        <w:jc w:val="both"/>
      </w:pPr>
      <w:r>
        <w:rPr>
          <w:rFonts w:ascii="Times New Roman"/>
          <w:b w:val="false"/>
          <w:i w:val="false"/>
          <w:color w:val="000000"/>
          <w:sz w:val="28"/>
        </w:rPr>
        <w:t>__________________________________________________Телефон____________</w:t>
      </w:r>
    </w:p>
    <w:p>
      <w:pPr>
        <w:spacing w:after="0"/>
        <w:ind w:left="0"/>
        <w:jc w:val="both"/>
      </w:pPr>
      <w:r>
        <w:rPr>
          <w:rFonts w:ascii="Times New Roman"/>
          <w:b w:val="false"/>
          <w:i w:val="false"/>
          <w:color w:val="000000"/>
          <w:sz w:val="28"/>
        </w:rPr>
        <w:t>(область, район, нас. пункт; улица; дом, корп.,</w:t>
      </w:r>
    </w:p>
    <w:p>
      <w:pPr>
        <w:spacing w:after="0"/>
        <w:ind w:left="0"/>
        <w:jc w:val="both"/>
      </w:pPr>
      <w:r>
        <w:rPr>
          <w:rFonts w:ascii="Times New Roman"/>
          <w:b w:val="false"/>
          <w:i w:val="false"/>
          <w:color w:val="000000"/>
          <w:sz w:val="28"/>
        </w:rPr>
        <w:t>квартира)</w:t>
      </w:r>
    </w:p>
    <w:p>
      <w:pPr>
        <w:spacing w:after="0"/>
        <w:ind w:left="0"/>
        <w:jc w:val="both"/>
      </w:pPr>
      <w:r>
        <w:rPr>
          <w:rFonts w:ascii="Times New Roman"/>
          <w:b w:val="false"/>
          <w:i w:val="false"/>
          <w:color w:val="000000"/>
          <w:sz w:val="28"/>
        </w:rPr>
        <w:t>Доверенность_________________________________________________________</w:t>
      </w:r>
    </w:p>
    <w:p>
      <w:pPr>
        <w:spacing w:after="0"/>
        <w:ind w:left="0"/>
        <w:jc w:val="both"/>
      </w:pPr>
      <w:r>
        <w:rPr>
          <w:rFonts w:ascii="Times New Roman"/>
          <w:b w:val="false"/>
          <w:i w:val="false"/>
          <w:color w:val="000000"/>
          <w:sz w:val="28"/>
        </w:rPr>
        <w:t>                  (когда, кем выдана, номер реестра)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"___"__________________199___г.  Подпись заявителя___________________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8</w:t>
      </w:r>
    </w:p>
    <w:p>
      <w:pPr>
        <w:spacing w:after="0"/>
        <w:ind w:left="0"/>
        <w:jc w:val="both"/>
      </w:pPr>
      <w:r>
        <w:rPr>
          <w:rFonts w:ascii="Times New Roman"/>
          <w:b w:val="false"/>
          <w:i w:val="false"/>
          <w:color w:val="000000"/>
          <w:sz w:val="28"/>
        </w:rPr>
        <w:t>                                          к Правилам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Для юридических лиц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ГОСАВТОИНСПЕКЦИЮ_______________________________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ЗАЯВЛЕНИЕ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(полное наименование юридического лица - собственника ТС)</w:t>
      </w:r>
    </w:p>
    <w:p>
      <w:pPr>
        <w:spacing w:after="0"/>
        <w:ind w:left="0"/>
        <w:jc w:val="both"/>
      </w:pPr>
      <w:r>
        <w:rPr>
          <w:rFonts w:ascii="Times New Roman"/>
          <w:b w:val="false"/>
          <w:i w:val="false"/>
          <w:color w:val="000000"/>
          <w:sz w:val="28"/>
        </w:rPr>
        <w:t>_________________________________________________Телефон_____________</w:t>
      </w:r>
    </w:p>
    <w:p>
      <w:pPr>
        <w:spacing w:after="0"/>
        <w:ind w:left="0"/>
        <w:jc w:val="both"/>
      </w:pPr>
      <w:r>
        <w:rPr>
          <w:rFonts w:ascii="Times New Roman"/>
          <w:b w:val="false"/>
          <w:i w:val="false"/>
          <w:color w:val="000000"/>
          <w:sz w:val="28"/>
        </w:rPr>
        <w:t>        (министерство, ведомство)</w:t>
      </w:r>
    </w:p>
    <w:p>
      <w:pPr>
        <w:spacing w:after="0"/>
        <w:ind w:left="0"/>
        <w:jc w:val="both"/>
      </w:pPr>
      <w:r>
        <w:rPr>
          <w:rFonts w:ascii="Times New Roman"/>
          <w:b w:val="false"/>
          <w:i w:val="false"/>
          <w:color w:val="000000"/>
          <w:sz w:val="28"/>
        </w:rPr>
        <w:t>Юридический адрес____________________________________________________</w:t>
      </w:r>
    </w:p>
    <w:p>
      <w:pPr>
        <w:spacing w:after="0"/>
        <w:ind w:left="0"/>
        <w:jc w:val="both"/>
      </w:pPr>
      <w:r>
        <w:rPr>
          <w:rFonts w:ascii="Times New Roman"/>
          <w:b w:val="false"/>
          <w:i w:val="false"/>
          <w:color w:val="000000"/>
          <w:sz w:val="28"/>
        </w:rPr>
        <w:t>                      (область, район;</w:t>
      </w:r>
    </w:p>
    <w:p>
      <w:pPr>
        <w:spacing w:after="0"/>
        <w:ind w:left="0"/>
        <w:jc w:val="both"/>
      </w:pPr>
      <w:r>
        <w:rPr>
          <w:rFonts w:ascii="Times New Roman"/>
          <w:b w:val="false"/>
          <w:i w:val="false"/>
          <w:color w:val="000000"/>
          <w:sz w:val="28"/>
        </w:rPr>
        <w:t>_________________________________________________Телефон_____________</w:t>
      </w:r>
    </w:p>
    <w:p>
      <w:pPr>
        <w:spacing w:after="0"/>
        <w:ind w:left="0"/>
        <w:jc w:val="both"/>
      </w:pPr>
      <w:r>
        <w:rPr>
          <w:rFonts w:ascii="Times New Roman"/>
          <w:b w:val="false"/>
          <w:i w:val="false"/>
          <w:color w:val="000000"/>
          <w:sz w:val="28"/>
        </w:rPr>
        <w:t>нас. пункт; улица; дом, корп., квартира)</w:t>
      </w:r>
    </w:p>
    <w:p>
      <w:pPr>
        <w:spacing w:after="0"/>
        <w:ind w:left="0"/>
        <w:jc w:val="both"/>
      </w:pPr>
      <w:r>
        <w:rPr>
          <w:rFonts w:ascii="Times New Roman"/>
          <w:b w:val="false"/>
          <w:i w:val="false"/>
          <w:color w:val="000000"/>
          <w:sz w:val="28"/>
        </w:rPr>
        <w:t>Предоставляя нижеследующие документы, просит_________________________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Приложения:__________________________________________________________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 О ТРАНСПОРТНОМ СРЕДСТВЕ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Государственный регистрационный знак Модель, номер двигателя_________</w:t>
      </w:r>
    </w:p>
    <w:p>
      <w:pPr>
        <w:spacing w:after="0"/>
        <w:ind w:left="0"/>
        <w:jc w:val="both"/>
      </w:pPr>
      <w:r>
        <w:rPr>
          <w:rFonts w:ascii="Times New Roman"/>
          <w:b w:val="false"/>
          <w:i w:val="false"/>
          <w:color w:val="000000"/>
          <w:sz w:val="28"/>
        </w:rPr>
        <w:t>____________________________________ Номер шасси (рамы)______________</w:t>
      </w:r>
    </w:p>
    <w:p>
      <w:pPr>
        <w:spacing w:after="0"/>
        <w:ind w:left="0"/>
        <w:jc w:val="both"/>
      </w:pPr>
      <w:r>
        <w:rPr>
          <w:rFonts w:ascii="Times New Roman"/>
          <w:b w:val="false"/>
          <w:i w:val="false"/>
          <w:color w:val="000000"/>
          <w:sz w:val="28"/>
        </w:rPr>
        <w:t>____________________________________ Номер кузова____________________</w:t>
      </w:r>
    </w:p>
    <w:p>
      <w:pPr>
        <w:spacing w:after="0"/>
        <w:ind w:left="0"/>
        <w:jc w:val="both"/>
      </w:pPr>
      <w:r>
        <w:rPr>
          <w:rFonts w:ascii="Times New Roman"/>
          <w:b w:val="false"/>
          <w:i w:val="false"/>
          <w:color w:val="000000"/>
          <w:sz w:val="28"/>
        </w:rPr>
        <w:t>Идентификационный номер (VIN)        Цвет____________________________</w:t>
      </w:r>
    </w:p>
    <w:p>
      <w:pPr>
        <w:spacing w:after="0"/>
        <w:ind w:left="0"/>
        <w:jc w:val="both"/>
      </w:pPr>
      <w:r>
        <w:rPr>
          <w:rFonts w:ascii="Times New Roman"/>
          <w:b w:val="false"/>
          <w:i w:val="false"/>
          <w:color w:val="000000"/>
          <w:sz w:val="28"/>
        </w:rPr>
        <w:t>____________________________________ Мощн. двиг. (кВт/л.с.)____/_____</w:t>
      </w:r>
    </w:p>
    <w:p>
      <w:pPr>
        <w:spacing w:after="0"/>
        <w:ind w:left="0"/>
        <w:jc w:val="both"/>
      </w:pPr>
      <w:r>
        <w:rPr>
          <w:rFonts w:ascii="Times New Roman"/>
          <w:b w:val="false"/>
          <w:i w:val="false"/>
          <w:color w:val="000000"/>
          <w:sz w:val="28"/>
        </w:rPr>
        <w:t>Марка, модель_______________________ Разрешен. max масса, kg_________</w:t>
      </w:r>
    </w:p>
    <w:p>
      <w:pPr>
        <w:spacing w:after="0"/>
        <w:ind w:left="0"/>
        <w:jc w:val="both"/>
      </w:pPr>
      <w:r>
        <w:rPr>
          <w:rFonts w:ascii="Times New Roman"/>
          <w:b w:val="false"/>
          <w:i w:val="false"/>
          <w:color w:val="000000"/>
          <w:sz w:val="28"/>
        </w:rPr>
        <w:t>____________________________________ Масса без нагрузки, kg__________</w:t>
      </w:r>
    </w:p>
    <w:p>
      <w:pPr>
        <w:spacing w:after="0"/>
        <w:ind w:left="0"/>
        <w:jc w:val="both"/>
      </w:pPr>
      <w:r>
        <w:rPr>
          <w:rFonts w:ascii="Times New Roman"/>
          <w:b w:val="false"/>
          <w:i w:val="false"/>
          <w:color w:val="000000"/>
          <w:sz w:val="28"/>
        </w:rPr>
        <w:t>Предпр.-изготовитель________________ Паспорт ТС______________________</w:t>
      </w:r>
    </w:p>
    <w:p>
      <w:pPr>
        <w:spacing w:after="0"/>
        <w:ind w:left="0"/>
        <w:jc w:val="both"/>
      </w:pPr>
      <w:r>
        <w:rPr>
          <w:rFonts w:ascii="Times New Roman"/>
          <w:b w:val="false"/>
          <w:i w:val="false"/>
          <w:color w:val="000000"/>
          <w:sz w:val="28"/>
        </w:rPr>
        <w:t>Вид трансп. средства________________            (серия, номер, дата</w:t>
      </w:r>
    </w:p>
    <w:p>
      <w:pPr>
        <w:spacing w:after="0"/>
        <w:ind w:left="0"/>
        <w:jc w:val="both"/>
      </w:pPr>
      <w:r>
        <w:rPr>
          <w:rFonts w:ascii="Times New Roman"/>
          <w:b w:val="false"/>
          <w:i w:val="false"/>
          <w:color w:val="000000"/>
          <w:sz w:val="28"/>
        </w:rPr>
        <w:t>____________________________________ ________________________________</w:t>
      </w:r>
    </w:p>
    <w:p>
      <w:pPr>
        <w:spacing w:after="0"/>
        <w:ind w:left="0"/>
        <w:jc w:val="both"/>
      </w:pPr>
      <w:r>
        <w:rPr>
          <w:rFonts w:ascii="Times New Roman"/>
          <w:b w:val="false"/>
          <w:i w:val="false"/>
          <w:color w:val="000000"/>
          <w:sz w:val="28"/>
        </w:rPr>
        <w:t>Категория (А, В, С, D, Е)___________             выдачи)</w:t>
      </w:r>
    </w:p>
    <w:p>
      <w:pPr>
        <w:spacing w:after="0"/>
        <w:ind w:left="0"/>
        <w:jc w:val="both"/>
      </w:pPr>
      <w:r>
        <w:rPr>
          <w:rFonts w:ascii="Times New Roman"/>
          <w:b w:val="false"/>
          <w:i w:val="false"/>
          <w:color w:val="000000"/>
          <w:sz w:val="28"/>
        </w:rPr>
        <w:t>Год выпуска_________________________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Быть нашим представителем в ГАИ, расписываться и выполнять все</w:t>
      </w:r>
    </w:p>
    <w:p>
      <w:pPr>
        <w:spacing w:after="0"/>
        <w:ind w:left="0"/>
        <w:jc w:val="both"/>
      </w:pPr>
      <w:r>
        <w:rPr>
          <w:rFonts w:ascii="Times New Roman"/>
          <w:b w:val="false"/>
          <w:i w:val="false"/>
          <w:color w:val="000000"/>
          <w:sz w:val="28"/>
        </w:rPr>
        <w:t>действия, связанные с этим поручением, доверяется____________________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наименование документа, удостоверяющего</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личность, серия, номер, когда, кем выдан)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Подпись которого_________________________________________удостоверяем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Руководитель предприятия______________________ ______________________</w:t>
      </w:r>
    </w:p>
    <w:p>
      <w:pPr>
        <w:spacing w:after="0"/>
        <w:ind w:left="0"/>
        <w:jc w:val="both"/>
      </w:pPr>
      <w:r>
        <w:rPr>
          <w:rFonts w:ascii="Times New Roman"/>
          <w:b w:val="false"/>
          <w:i w:val="false"/>
          <w:color w:val="000000"/>
          <w:sz w:val="28"/>
        </w:rPr>
        <w:t>                             (подпись)             (фамилия)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9</w:t>
      </w:r>
    </w:p>
    <w:p>
      <w:pPr>
        <w:spacing w:after="0"/>
        <w:ind w:left="0"/>
        <w:jc w:val="both"/>
      </w:pPr>
      <w:r>
        <w:rPr>
          <w:rFonts w:ascii="Times New Roman"/>
          <w:b w:val="false"/>
          <w:i w:val="false"/>
          <w:color w:val="000000"/>
          <w:sz w:val="28"/>
        </w:rPr>
        <w:t>                                          к Правилам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ОБРАЗЕЦ</w:t>
      </w:r>
    </w:p>
    <w:p>
      <w:pPr>
        <w:spacing w:after="0"/>
        <w:ind w:left="0"/>
        <w:jc w:val="both"/>
      </w:pPr>
      <w:r>
        <w:rPr>
          <w:rFonts w:ascii="Times New Roman"/>
          <w:b w:val="false"/>
          <w:i w:val="false"/>
          <w:color w:val="000000"/>
          <w:sz w:val="28"/>
        </w:rPr>
        <w:t>                            СПРАВКИ-СЧЕТ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КОРЕШОК         044689            Сер. АА-12 "___"____________199__г.</w:t>
      </w:r>
    </w:p>
    <w:p>
      <w:pPr>
        <w:spacing w:after="0"/>
        <w:ind w:left="0"/>
        <w:jc w:val="both"/>
      </w:pPr>
      <w:r>
        <w:rPr>
          <w:rFonts w:ascii="Times New Roman"/>
          <w:b w:val="false"/>
          <w:i w:val="false"/>
          <w:color w:val="000000"/>
          <w:sz w:val="28"/>
        </w:rPr>
        <w:t>СПРАВКИ-СЧЕТА 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Ф.И.О. покупателя______________________адрес_________________________</w:t>
      </w:r>
    </w:p>
    <w:p>
      <w:pPr>
        <w:spacing w:after="0"/>
        <w:ind w:left="0"/>
        <w:jc w:val="both"/>
      </w:pPr>
      <w:r>
        <w:rPr>
          <w:rFonts w:ascii="Times New Roman"/>
          <w:b w:val="false"/>
          <w:i w:val="false"/>
          <w:color w:val="000000"/>
          <w:sz w:val="28"/>
        </w:rPr>
        <w:t>паспорт N_________серия__________выдан_______________________________</w:t>
      </w:r>
    </w:p>
    <w:p>
      <w:pPr>
        <w:spacing w:after="0"/>
        <w:ind w:left="0"/>
        <w:jc w:val="both"/>
      </w:pPr>
      <w:r>
        <w:rPr>
          <w:rFonts w:ascii="Times New Roman"/>
          <w:b w:val="false"/>
          <w:i w:val="false"/>
          <w:color w:val="000000"/>
          <w:sz w:val="28"/>
        </w:rPr>
        <w:t>Тр. средство (агрегат) марки___двигатель N___, шасси N__, кузов N___,</w:t>
      </w:r>
    </w:p>
    <w:p>
      <w:pPr>
        <w:spacing w:after="0"/>
        <w:ind w:left="0"/>
        <w:jc w:val="both"/>
      </w:pPr>
      <w:r>
        <w:rPr>
          <w:rFonts w:ascii="Times New Roman"/>
          <w:b w:val="false"/>
          <w:i w:val="false"/>
          <w:color w:val="000000"/>
          <w:sz w:val="28"/>
        </w:rPr>
        <w:t>рама N_, техпаспорт или иной документ N__, год выпуска__, стоимость__</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(ЛИНИЯ ОТРЕЗА)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Транспортное средство должно</w:t>
      </w:r>
    </w:p>
    <w:p>
      <w:pPr>
        <w:spacing w:after="0"/>
        <w:ind w:left="0"/>
        <w:jc w:val="both"/>
      </w:pPr>
      <w:r>
        <w:rPr>
          <w:rFonts w:ascii="Times New Roman"/>
          <w:b w:val="false"/>
          <w:i w:val="false"/>
          <w:color w:val="000000"/>
          <w:sz w:val="28"/>
        </w:rPr>
        <w:t>быть зарегистрировано в                           Наименование</w:t>
      </w:r>
    </w:p>
    <w:p>
      <w:pPr>
        <w:spacing w:after="0"/>
        <w:ind w:left="0"/>
        <w:jc w:val="both"/>
      </w:pPr>
      <w:r>
        <w:rPr>
          <w:rFonts w:ascii="Times New Roman"/>
          <w:b w:val="false"/>
          <w:i w:val="false"/>
          <w:color w:val="000000"/>
          <w:sz w:val="28"/>
        </w:rPr>
        <w:t>Госавтоинспекции в течение       ЭМБЛЕМА      торговой организации</w:t>
      </w:r>
    </w:p>
    <w:p>
      <w:pPr>
        <w:spacing w:after="0"/>
        <w:ind w:left="0"/>
        <w:jc w:val="both"/>
      </w:pPr>
      <w:r>
        <w:rPr>
          <w:rFonts w:ascii="Times New Roman"/>
          <w:b w:val="false"/>
          <w:i w:val="false"/>
          <w:color w:val="000000"/>
          <w:sz w:val="28"/>
        </w:rPr>
        <w:t>10 суток с момента покупки                    "__"____________19__г.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Сер. АА-12    СПРАВКА-СЧЕТ N   044689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Кому_________________________________________________________________</w:t>
      </w:r>
    </w:p>
    <w:p>
      <w:pPr>
        <w:spacing w:after="0"/>
        <w:ind w:left="0"/>
        <w:jc w:val="both"/>
      </w:pPr>
      <w:r>
        <w:rPr>
          <w:rFonts w:ascii="Times New Roman"/>
          <w:b w:val="false"/>
          <w:i w:val="false"/>
          <w:color w:val="000000"/>
          <w:sz w:val="28"/>
        </w:rPr>
        <w:t>         (фамилия, имя, отчество, наименование организации)</w:t>
      </w:r>
    </w:p>
    <w:p>
      <w:pPr>
        <w:spacing w:after="0"/>
        <w:ind w:left="0"/>
        <w:jc w:val="both"/>
      </w:pPr>
      <w:r>
        <w:rPr>
          <w:rFonts w:ascii="Times New Roman"/>
          <w:b w:val="false"/>
          <w:i w:val="false"/>
          <w:color w:val="000000"/>
          <w:sz w:val="28"/>
        </w:rPr>
        <w:t>Адрес________________________________________________________________</w:t>
      </w:r>
    </w:p>
    <w:p>
      <w:pPr>
        <w:spacing w:after="0"/>
        <w:ind w:left="0"/>
        <w:jc w:val="both"/>
      </w:pPr>
      <w:r>
        <w:rPr>
          <w:rFonts w:ascii="Times New Roman"/>
          <w:b w:val="false"/>
          <w:i w:val="false"/>
          <w:color w:val="000000"/>
          <w:sz w:val="28"/>
        </w:rPr>
        <w:t>Предъявлен паспорт N _____, серия__________, выданный________________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Продано и выдано Вам_________________________________________________</w:t>
      </w:r>
    </w:p>
    <w:p>
      <w:pPr>
        <w:spacing w:after="0"/>
        <w:ind w:left="0"/>
        <w:jc w:val="both"/>
      </w:pPr>
      <w:r>
        <w:rPr>
          <w:rFonts w:ascii="Times New Roman"/>
          <w:b w:val="false"/>
          <w:i w:val="false"/>
          <w:color w:val="000000"/>
          <w:sz w:val="28"/>
        </w:rPr>
        <w:t>                     (транспортное средство марки, агрегат)</w:t>
      </w:r>
    </w:p>
    <w:p>
      <w:pPr>
        <w:spacing w:after="0"/>
        <w:ind w:left="0"/>
        <w:jc w:val="both"/>
      </w:pPr>
      <w:r>
        <w:rPr>
          <w:rFonts w:ascii="Times New Roman"/>
          <w:b w:val="false"/>
          <w:i w:val="false"/>
          <w:color w:val="000000"/>
          <w:sz w:val="28"/>
        </w:rPr>
        <w:t>двигатель N____, шасси N_____, кузов N_____, год выпуска____________,</w:t>
      </w:r>
    </w:p>
    <w:p>
      <w:pPr>
        <w:spacing w:after="0"/>
        <w:ind w:left="0"/>
        <w:jc w:val="both"/>
      </w:pPr>
      <w:r>
        <w:rPr>
          <w:rFonts w:ascii="Times New Roman"/>
          <w:b w:val="false"/>
          <w:i w:val="false"/>
          <w:color w:val="000000"/>
          <w:sz w:val="28"/>
        </w:rPr>
        <w:t>рама N______, техпаспорт (иной документ) N__________________________,</w:t>
      </w:r>
    </w:p>
    <w:p>
      <w:pPr>
        <w:spacing w:after="0"/>
        <w:ind w:left="0"/>
        <w:jc w:val="both"/>
      </w:pPr>
      <w:r>
        <w:rPr>
          <w:rFonts w:ascii="Times New Roman"/>
          <w:b w:val="false"/>
          <w:i w:val="false"/>
          <w:color w:val="000000"/>
          <w:sz w:val="28"/>
        </w:rPr>
        <w:t>стоимостью___________________________________________________________</w:t>
      </w:r>
    </w:p>
    <w:p>
      <w:pPr>
        <w:spacing w:after="0"/>
        <w:ind w:left="0"/>
        <w:jc w:val="both"/>
      </w:pPr>
      <w:r>
        <w:rPr>
          <w:rFonts w:ascii="Times New Roman"/>
          <w:b w:val="false"/>
          <w:i w:val="false"/>
          <w:color w:val="000000"/>
          <w:sz w:val="28"/>
        </w:rPr>
        <w:t>                          (сумма прописью)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Транспортное средство (агрегат) продано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Место печати                       Директор_____________</w:t>
      </w:r>
    </w:p>
    <w:p>
      <w:pPr>
        <w:spacing w:after="0"/>
        <w:ind w:left="0"/>
        <w:jc w:val="both"/>
      </w:pPr>
      <w:r>
        <w:rPr>
          <w:rFonts w:ascii="Times New Roman"/>
          <w:b w:val="false"/>
          <w:i w:val="false"/>
          <w:color w:val="000000"/>
          <w:sz w:val="28"/>
        </w:rPr>
        <w:t>       торговой                                   (подпись)</w:t>
      </w:r>
    </w:p>
    <w:p>
      <w:pPr>
        <w:spacing w:after="0"/>
        <w:ind w:left="0"/>
        <w:jc w:val="both"/>
      </w:pPr>
      <w:r>
        <w:rPr>
          <w:rFonts w:ascii="Times New Roman"/>
          <w:b w:val="false"/>
          <w:i w:val="false"/>
          <w:color w:val="000000"/>
          <w:sz w:val="28"/>
        </w:rPr>
        <w:t>     организации                        Бухгалтер____________</w:t>
      </w:r>
    </w:p>
    <w:p>
      <w:pPr>
        <w:spacing w:after="0"/>
        <w:ind w:left="0"/>
        <w:jc w:val="both"/>
      </w:pPr>
      <w:r>
        <w:rPr>
          <w:rFonts w:ascii="Times New Roman"/>
          <w:b w:val="false"/>
          <w:i w:val="false"/>
          <w:color w:val="000000"/>
          <w:sz w:val="28"/>
        </w:rPr>
        <w:t>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Деньги в сумме____________________________получены___________________</w:t>
      </w:r>
    </w:p>
    <w:p>
      <w:pPr>
        <w:spacing w:after="0"/>
        <w:ind w:left="0"/>
        <w:jc w:val="both"/>
      </w:pPr>
      <w:r>
        <w:rPr>
          <w:rFonts w:ascii="Times New Roman"/>
          <w:b w:val="false"/>
          <w:i w:val="false"/>
          <w:color w:val="000000"/>
          <w:sz w:val="28"/>
        </w:rPr>
        <w:t>                    (прописью)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Кассир_______________</w:t>
      </w:r>
    </w:p>
    <w:p>
      <w:pPr>
        <w:spacing w:after="0"/>
        <w:ind w:left="0"/>
        <w:jc w:val="both"/>
      </w:pPr>
      <w:r>
        <w:rPr>
          <w:rFonts w:ascii="Times New Roman"/>
          <w:b w:val="false"/>
          <w:i w:val="false"/>
          <w:color w:val="000000"/>
          <w:sz w:val="28"/>
        </w:rPr>
        <w:t>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Указанное в настоящем счете транспортное средство (агрегат)</w:t>
      </w:r>
    </w:p>
    <w:p>
      <w:pPr>
        <w:spacing w:after="0"/>
        <w:ind w:left="0"/>
        <w:jc w:val="both"/>
      </w:pPr>
      <w:r>
        <w:rPr>
          <w:rFonts w:ascii="Times New Roman"/>
          <w:b w:val="false"/>
          <w:i w:val="false"/>
          <w:color w:val="000000"/>
          <w:sz w:val="28"/>
        </w:rPr>
        <w:t>получил ________________</w:t>
      </w:r>
    </w:p>
    <w:p>
      <w:pPr>
        <w:spacing w:after="0"/>
        <w:ind w:left="0"/>
        <w:jc w:val="both"/>
      </w:pPr>
      <w:r>
        <w:rPr>
          <w:rFonts w:ascii="Times New Roman"/>
          <w:b w:val="false"/>
          <w:i w:val="false"/>
          <w:color w:val="000000"/>
          <w:sz w:val="28"/>
        </w:rPr>
        <w:t>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1. Справка-счет выдается при продаже транспортного средства, их</w:t>
      </w:r>
    </w:p>
    <w:p>
      <w:pPr>
        <w:spacing w:after="0"/>
        <w:ind w:left="0"/>
        <w:jc w:val="both"/>
      </w:pPr>
      <w:r>
        <w:rPr>
          <w:rFonts w:ascii="Times New Roman"/>
          <w:b w:val="false"/>
          <w:i w:val="false"/>
          <w:color w:val="000000"/>
          <w:sz w:val="28"/>
        </w:rPr>
        <w:t>   агрегатов или узлов.</w:t>
      </w:r>
    </w:p>
    <w:p>
      <w:pPr>
        <w:spacing w:after="0"/>
        <w:ind w:left="0"/>
        <w:jc w:val="both"/>
      </w:pPr>
      <w:r>
        <w:rPr>
          <w:rFonts w:ascii="Times New Roman"/>
          <w:b w:val="false"/>
          <w:i w:val="false"/>
          <w:color w:val="000000"/>
          <w:sz w:val="28"/>
        </w:rPr>
        <w:t>2. Бланки справок-счетов изготавливаются типографским способом на</w:t>
      </w:r>
    </w:p>
    <w:p>
      <w:pPr>
        <w:spacing w:after="0"/>
        <w:ind w:left="0"/>
        <w:jc w:val="both"/>
      </w:pPr>
      <w:r>
        <w:rPr>
          <w:rFonts w:ascii="Times New Roman"/>
          <w:b w:val="false"/>
          <w:i w:val="false"/>
          <w:color w:val="000000"/>
          <w:sz w:val="28"/>
        </w:rPr>
        <w:t>   бумаге с защитной сеткой и являются документами строгой</w:t>
      </w:r>
    </w:p>
    <w:p>
      <w:pPr>
        <w:spacing w:after="0"/>
        <w:ind w:left="0"/>
        <w:jc w:val="both"/>
      </w:pPr>
      <w:r>
        <w:rPr>
          <w:rFonts w:ascii="Times New Roman"/>
          <w:b w:val="false"/>
          <w:i w:val="false"/>
          <w:color w:val="000000"/>
          <w:sz w:val="28"/>
        </w:rPr>
        <w:t>   отчетности.</w:t>
      </w:r>
    </w:p>
    <w:p>
      <w:pPr>
        <w:spacing w:after="0"/>
        <w:ind w:left="0"/>
        <w:jc w:val="both"/>
      </w:pPr>
      <w:r>
        <w:rPr>
          <w:rFonts w:ascii="Times New Roman"/>
          <w:b w:val="false"/>
          <w:i w:val="false"/>
          <w:color w:val="000000"/>
          <w:sz w:val="28"/>
        </w:rPr>
        <w:t>3. Номер справки-счета исполняется типографским способом.</w:t>
      </w:r>
    </w:p>
    <w:p>
      <w:pPr>
        <w:spacing w:after="0"/>
        <w:ind w:left="0"/>
        <w:jc w:val="both"/>
      </w:pPr>
      <w:r>
        <w:rPr>
          <w:rFonts w:ascii="Times New Roman"/>
          <w:b w:val="false"/>
          <w:i w:val="false"/>
          <w:color w:val="000000"/>
          <w:sz w:val="28"/>
        </w:rPr>
        <w:t>4. Номер техпаспорта указывается в справке-счете при продаже б/у</w:t>
      </w:r>
    </w:p>
    <w:p>
      <w:pPr>
        <w:spacing w:after="0"/>
        <w:ind w:left="0"/>
        <w:jc w:val="both"/>
      </w:pPr>
      <w:r>
        <w:rPr>
          <w:rFonts w:ascii="Times New Roman"/>
          <w:b w:val="false"/>
          <w:i w:val="false"/>
          <w:color w:val="000000"/>
          <w:sz w:val="28"/>
        </w:rPr>
        <w:t>   транспортных средств.</w:t>
      </w:r>
    </w:p>
    <w:p>
      <w:pPr>
        <w:spacing w:after="0"/>
        <w:ind w:left="0"/>
        <w:jc w:val="both"/>
      </w:pPr>
      <w:r>
        <w:rPr>
          <w:rFonts w:ascii="Times New Roman"/>
          <w:b w:val="false"/>
          <w:i w:val="false"/>
          <w:color w:val="000000"/>
          <w:sz w:val="28"/>
        </w:rPr>
        <w:t>5. Иным документом является документ, подтверждающий источник</w:t>
      </w:r>
    </w:p>
    <w:p>
      <w:pPr>
        <w:spacing w:after="0"/>
        <w:ind w:left="0"/>
        <w:jc w:val="both"/>
      </w:pPr>
      <w:r>
        <w:rPr>
          <w:rFonts w:ascii="Times New Roman"/>
          <w:b w:val="false"/>
          <w:i w:val="false"/>
          <w:color w:val="000000"/>
          <w:sz w:val="28"/>
        </w:rPr>
        <w:t>   приобретения.</w:t>
      </w:r>
    </w:p>
    <w:p>
      <w:pPr>
        <w:spacing w:after="0"/>
        <w:ind w:left="0"/>
        <w:jc w:val="both"/>
      </w:pPr>
      <w:r>
        <w:rPr>
          <w:rFonts w:ascii="Times New Roman"/>
          <w:b w:val="false"/>
          <w:i w:val="false"/>
          <w:color w:val="000000"/>
          <w:sz w:val="28"/>
        </w:rPr>
        <w:t>                               г. А-Ата, т. ОП, з. 114-300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10</w:t>
      </w:r>
    </w:p>
    <w:p>
      <w:pPr>
        <w:spacing w:after="0"/>
        <w:ind w:left="0"/>
        <w:jc w:val="both"/>
      </w:pPr>
      <w:r>
        <w:rPr>
          <w:rFonts w:ascii="Times New Roman"/>
          <w:b w:val="false"/>
          <w:i w:val="false"/>
          <w:color w:val="000000"/>
          <w:sz w:val="28"/>
        </w:rPr>
        <w:t>                                          к Правилам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                          УТВЕРЖДАЮ</w:t>
      </w:r>
    </w:p>
    <w:p>
      <w:pPr>
        <w:spacing w:after="0"/>
        <w:ind w:left="0"/>
        <w:jc w:val="both"/>
      </w:pPr>
      <w:r>
        <w:rPr>
          <w:rFonts w:ascii="Times New Roman"/>
          <w:b w:val="false"/>
          <w:i w:val="false"/>
          <w:color w:val="000000"/>
          <w:sz w:val="28"/>
        </w:rPr>
        <w:t>Начальник Управления ГАИ        Заместитель министра внутренних</w:t>
      </w:r>
    </w:p>
    <w:p>
      <w:pPr>
        <w:spacing w:after="0"/>
        <w:ind w:left="0"/>
        <w:jc w:val="both"/>
      </w:pPr>
      <w:r>
        <w:rPr>
          <w:rFonts w:ascii="Times New Roman"/>
          <w:b w:val="false"/>
          <w:i w:val="false"/>
          <w:color w:val="000000"/>
          <w:sz w:val="28"/>
        </w:rPr>
        <w:t>МВД Республики Казахстан           дел Республики Казахстан</w:t>
      </w:r>
    </w:p>
    <w:p>
      <w:pPr>
        <w:spacing w:after="0"/>
        <w:ind w:left="0"/>
        <w:jc w:val="both"/>
      </w:pPr>
      <w:r>
        <w:rPr>
          <w:rFonts w:ascii="Times New Roman"/>
          <w:b w:val="false"/>
          <w:i w:val="false"/>
          <w:color w:val="000000"/>
          <w:sz w:val="28"/>
        </w:rPr>
        <w:t>________________________        _______________________________</w:t>
      </w:r>
    </w:p>
    <w:p>
      <w:pPr>
        <w:spacing w:after="0"/>
        <w:ind w:left="0"/>
        <w:jc w:val="both"/>
      </w:pPr>
      <w:r>
        <w:rPr>
          <w:rFonts w:ascii="Times New Roman"/>
          <w:b w:val="false"/>
          <w:i w:val="false"/>
          <w:color w:val="000000"/>
          <w:sz w:val="28"/>
        </w:rPr>
        <w:t>"___"____________199__г.           "___"____________199__г.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Президент Фонда БДД</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"___"____________199__г.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ИНСТРУКЦИЯ</w:t>
      </w:r>
    </w:p>
    <w:p>
      <w:pPr>
        <w:spacing w:after="0"/>
        <w:ind w:left="0"/>
        <w:jc w:val="both"/>
      </w:pPr>
      <w:r>
        <w:rPr>
          <w:rFonts w:ascii="Times New Roman"/>
          <w:b w:val="false"/>
          <w:i w:val="false"/>
          <w:color w:val="000000"/>
          <w:sz w:val="28"/>
        </w:rPr>
        <w:t>          о порядке приобретения, приема, учета, хранения</w:t>
      </w:r>
    </w:p>
    <w:p>
      <w:pPr>
        <w:spacing w:after="0"/>
        <w:ind w:left="0"/>
        <w:jc w:val="both"/>
      </w:pPr>
      <w:r>
        <w:rPr>
          <w:rFonts w:ascii="Times New Roman"/>
          <w:b w:val="false"/>
          <w:i w:val="false"/>
          <w:color w:val="000000"/>
          <w:sz w:val="28"/>
        </w:rPr>
        <w:t>               и расходования бланков справок-счетов</w:t>
      </w:r>
    </w:p>
    <w:p>
      <w:pPr>
        <w:spacing w:after="0"/>
        <w:ind w:left="0"/>
        <w:jc w:val="both"/>
      </w:pPr>
      <w:r>
        <w:rPr>
          <w:rFonts w:ascii="Times New Roman"/>
          <w:b w:val="false"/>
          <w:i w:val="false"/>
          <w:color w:val="000000"/>
          <w:sz w:val="28"/>
        </w:rPr>
        <w:t>             на приобретение автотранспортных средств,</w:t>
      </w:r>
    </w:p>
    <w:p>
      <w:pPr>
        <w:spacing w:after="0"/>
        <w:ind w:left="0"/>
        <w:jc w:val="both"/>
      </w:pPr>
      <w:r>
        <w:rPr>
          <w:rFonts w:ascii="Times New Roman"/>
          <w:b w:val="false"/>
          <w:i w:val="false"/>
          <w:color w:val="000000"/>
          <w:sz w:val="28"/>
        </w:rPr>
        <w:t xml:space="preserve">                      узлов и агрегатов к ним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Далее по тексту - Инструкция.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Настоящая Инструкция является документом, регламентирующим единый на всей территории Республики Казахстан порядок приобретения, приема, учета, хранения и расходования бланков-счетов утвержденного образца, подтверждающим законность приобретения покупателем автотранспортных средств, прицепов, узлов, агрегатов и запасных частей в организациях и предприятиях независимо от форм собственности, которым в соответствии с действующим законодательством разрешено осуществлять такую деятельность и зарегистрированным в Госавтоинспекции. </w:t>
      </w:r>
      <w:r>
        <w:br/>
      </w:r>
      <w:r>
        <w:rPr>
          <w:rFonts w:ascii="Times New Roman"/>
          <w:b w:val="false"/>
          <w:i w:val="false"/>
          <w:color w:val="000000"/>
          <w:sz w:val="28"/>
        </w:rPr>
        <w:t xml:space="preserve">
      Примечание. Далее по тексту - бланков. </w:t>
      </w:r>
      <w:r>
        <w:br/>
      </w:r>
      <w:r>
        <w:rPr>
          <w:rFonts w:ascii="Times New Roman"/>
          <w:b w:val="false"/>
          <w:i w:val="false"/>
          <w:color w:val="000000"/>
          <w:sz w:val="28"/>
        </w:rPr>
        <w:t xml:space="preserve">
      1.2 Регистрация торгующей организации в отделе ГАИ УВД области (города) производится на основании письма-заявления с приложением копий документов, подтверждающих факт регистрации данной организации в органах юстиции в качестве хозяйствующего субъекта, имеющего право осуществлять деятельность, связанную с продажей автотранспортных средств, узлов и агрегатов к ним. </w:t>
      </w:r>
      <w:r>
        <w:br/>
      </w:r>
      <w:r>
        <w:rPr>
          <w:rFonts w:ascii="Times New Roman"/>
          <w:b w:val="false"/>
          <w:i w:val="false"/>
          <w:color w:val="000000"/>
          <w:sz w:val="28"/>
        </w:rPr>
        <w:t xml:space="preserve">
      1.3 Бланки являются документами строгой отчетности. </w:t>
      </w:r>
      <w:r>
        <w:br/>
      </w:r>
      <w:r>
        <w:rPr>
          <w:rFonts w:ascii="Times New Roman"/>
          <w:b w:val="false"/>
          <w:i w:val="false"/>
          <w:color w:val="000000"/>
          <w:sz w:val="28"/>
        </w:rPr>
        <w:t xml:space="preserve">
      Ответственность за прием, учет, хранение и расходование бланков возлагается на руководителя торговой организации, осуществляющей продажу автотранспортных средств и запчастей к ним, и лиц, непосредственно занимающихся приемом, учетом, хранением и расходованием бланков. </w:t>
      </w:r>
      <w:r>
        <w:br/>
      </w:r>
      <w:r>
        <w:rPr>
          <w:rFonts w:ascii="Times New Roman"/>
          <w:b w:val="false"/>
          <w:i w:val="false"/>
          <w:color w:val="000000"/>
          <w:sz w:val="28"/>
        </w:rPr>
        <w:t xml:space="preserve">
      1.4 Бланки должны храниться в металлических шкафах (сейфах) в специальных помещениях, которые должны быть сухими, изолированными от других помещений, с надежными запорами на дверях и окнах, защищенных металлическими решетками, оборудованных охранной и противопожарной сигнализацией. </w:t>
      </w:r>
      <w:r>
        <w:br/>
      </w:r>
      <w:r>
        <w:rPr>
          <w:rFonts w:ascii="Times New Roman"/>
          <w:b w:val="false"/>
          <w:i w:val="false"/>
          <w:color w:val="000000"/>
          <w:sz w:val="28"/>
        </w:rPr>
        <w:t xml:space="preserve">
      1.5 Доступ в помещение, где хранятся бланки, имеют только лица, ведающие их хранением, а также их прямые начальники и проверяющие состояние хранения и учета бланков. При этом присутствие лиц, ведающих хранением бланков, обязательно. </w:t>
      </w:r>
      <w:r>
        <w:br/>
      </w:r>
      <w:r>
        <w:rPr>
          <w:rFonts w:ascii="Times New Roman"/>
          <w:b w:val="false"/>
          <w:i w:val="false"/>
          <w:color w:val="000000"/>
          <w:sz w:val="28"/>
        </w:rPr>
        <w:t>
 </w:t>
      </w:r>
      <w:r>
        <w:br/>
      </w:r>
      <w:r>
        <w:rPr>
          <w:rFonts w:ascii="Times New Roman"/>
          <w:b w:val="false"/>
          <w:i w:val="false"/>
          <w:color w:val="000000"/>
          <w:sz w:val="28"/>
        </w:rPr>
        <w:t xml:space="preserve">
        2. Порядок обеспечения бланками торгующих организаций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Исключительным правом централизованного изготовления бланков на территории Республики Казахстан обладает Правление Фонда безопасности движения Республики Казахстан, а поставкой торгующим организациям - как Правление Фонда, так и его территориальные и структурные подразделения. </w:t>
      </w:r>
      <w:r>
        <w:br/>
      </w:r>
      <w:r>
        <w:rPr>
          <w:rFonts w:ascii="Times New Roman"/>
          <w:b w:val="false"/>
          <w:i w:val="false"/>
          <w:color w:val="000000"/>
          <w:sz w:val="28"/>
        </w:rPr>
        <w:t xml:space="preserve">
      Примечание. Далее по тексту - Фонд БДД РК. </w:t>
      </w:r>
      <w:r>
        <w:br/>
      </w:r>
      <w:r>
        <w:rPr>
          <w:rFonts w:ascii="Times New Roman"/>
          <w:b w:val="false"/>
          <w:i w:val="false"/>
          <w:color w:val="000000"/>
          <w:sz w:val="28"/>
        </w:rPr>
        <w:t xml:space="preserve">
      2.2 Реализация бланков производится только предприятиям и организациям, для которых торговля автомототранспортной техникой и запчастями к ним является официально зарегистрированным видом деятельности. </w:t>
      </w:r>
      <w:r>
        <w:br/>
      </w:r>
      <w:r>
        <w:rPr>
          <w:rFonts w:ascii="Times New Roman"/>
          <w:b w:val="false"/>
          <w:i w:val="false"/>
          <w:color w:val="000000"/>
          <w:sz w:val="28"/>
        </w:rPr>
        <w:t xml:space="preserve">
      2.3 Поставка бланков осуществляется по представленным заявкам, согласованным с отделом ГАИ УВД области (города) на предмет подтверждения, что данная организация имеет право на реализацию автотранспорта и запчастей. </w:t>
      </w:r>
      <w:r>
        <w:br/>
      </w:r>
      <w:r>
        <w:rPr>
          <w:rFonts w:ascii="Times New Roman"/>
          <w:b w:val="false"/>
          <w:i w:val="false"/>
          <w:color w:val="000000"/>
          <w:sz w:val="28"/>
        </w:rPr>
        <w:t xml:space="preserve">
      2.4 Перепродажа бланков сторонним организациям и физическим лицам категорически запрещена. </w:t>
      </w:r>
      <w:r>
        <w:br/>
      </w:r>
      <w:r>
        <w:rPr>
          <w:rFonts w:ascii="Times New Roman"/>
          <w:b w:val="false"/>
          <w:i w:val="false"/>
          <w:color w:val="000000"/>
          <w:sz w:val="28"/>
        </w:rPr>
        <w:t xml:space="preserve">
      2.5 В случаях, когда реализация бланков осуществляется территориальным Фондом БДД РК, последний по факту поставки направляет в Аппарат Правления Фонда БДД копию накладной с указанием наименований, адресов, телефонов торговых организаций, количества, серий и номеров бланков, вошедших в партию поставки. </w:t>
      </w:r>
      <w:r>
        <w:br/>
      </w:r>
      <w:r>
        <w:rPr>
          <w:rFonts w:ascii="Times New Roman"/>
          <w:b w:val="false"/>
          <w:i w:val="false"/>
          <w:color w:val="000000"/>
          <w:sz w:val="28"/>
        </w:rPr>
        <w:t xml:space="preserve">
      2.6 Правление Фонда БДД РК на основе поступивших сведений ежемесячно издает Информационный бюллетень (Приложение N 1) о реализованных, утерянных и т.п. бланках в разрезе регионов республики с последующим направлением во все регистрационно-экзаменационные подразделения Госавтоинспекции.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Прием, учет и расходование бланков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Для приема поступивших от поставщиков бланков руководителем торговой организации создается комиссия, в обязанности которой входит: </w:t>
      </w:r>
      <w:r>
        <w:br/>
      </w:r>
      <w:r>
        <w:rPr>
          <w:rFonts w:ascii="Times New Roman"/>
          <w:b w:val="false"/>
          <w:i w:val="false"/>
          <w:color w:val="000000"/>
          <w:sz w:val="28"/>
        </w:rPr>
        <w:t xml:space="preserve">
      а) проверка состояния и целостности упаковки, наличие пломб, упаковочных ярлыков, содержание наружной маркировки тары; </w:t>
      </w:r>
      <w:r>
        <w:br/>
      </w:r>
      <w:r>
        <w:rPr>
          <w:rFonts w:ascii="Times New Roman"/>
          <w:b w:val="false"/>
          <w:i w:val="false"/>
          <w:color w:val="000000"/>
          <w:sz w:val="28"/>
        </w:rPr>
        <w:t xml:space="preserve">
      б) вскрытие упаковки, проверка соответствия количества, серий и номеров поступивших бланков данным, указанным в накладных поставщика; </w:t>
      </w:r>
      <w:r>
        <w:br/>
      </w:r>
      <w:r>
        <w:rPr>
          <w:rFonts w:ascii="Times New Roman"/>
          <w:b w:val="false"/>
          <w:i w:val="false"/>
          <w:color w:val="000000"/>
          <w:sz w:val="28"/>
        </w:rPr>
        <w:t xml:space="preserve">
      в) составление акта о приемке бланков (Приложение N 2) в трех экземплярах, из которых один направляется поставщику для подтверждения получения бланков, второй - в территориальное подразделение Фонда БДД РК, третий хранится в делах торговой организации. </w:t>
      </w:r>
      <w:r>
        <w:br/>
      </w:r>
      <w:r>
        <w:rPr>
          <w:rFonts w:ascii="Times New Roman"/>
          <w:b w:val="false"/>
          <w:i w:val="false"/>
          <w:color w:val="000000"/>
          <w:sz w:val="28"/>
        </w:rPr>
        <w:t xml:space="preserve">
      3.2 При обнаружении недостач или дефектных бланков составляется акт (Приложение N 3) в четырех экземплярах. Первый экземпляр направляется поставщику с обязательным приложением к нему подлинных накладных, упаковочных ярлыков, пломб или сургучных печатей от тарных мест, в которых обнаружена недостача или дефектная продукция, второй - в территориальное подразделение Фонда БДД РК, третий - в отдел ГАИ УВД области (города), где зарегистрирована торговая организация, четвертый хранится в делах торговой организации. </w:t>
      </w:r>
      <w:r>
        <w:br/>
      </w:r>
      <w:r>
        <w:rPr>
          <w:rFonts w:ascii="Times New Roman"/>
          <w:b w:val="false"/>
          <w:i w:val="false"/>
          <w:color w:val="000000"/>
          <w:sz w:val="28"/>
        </w:rPr>
        <w:t xml:space="preserve">
      Все претензии по обнаруженным недостаткам предъявляются поставщику, транспортному предприятию или органам специальной связи. </w:t>
      </w:r>
      <w:r>
        <w:br/>
      </w:r>
      <w:r>
        <w:rPr>
          <w:rFonts w:ascii="Times New Roman"/>
          <w:b w:val="false"/>
          <w:i w:val="false"/>
          <w:color w:val="000000"/>
          <w:sz w:val="28"/>
        </w:rPr>
        <w:t xml:space="preserve">
      3.3 Принятые бланки должны быть не позднее пяти дней с момента их получения оприходованы в книге учета и расходования бланков (Приложение N 4). </w:t>
      </w:r>
      <w:r>
        <w:br/>
      </w:r>
      <w:r>
        <w:rPr>
          <w:rFonts w:ascii="Times New Roman"/>
          <w:b w:val="false"/>
          <w:i w:val="false"/>
          <w:color w:val="000000"/>
          <w:sz w:val="28"/>
        </w:rPr>
        <w:t xml:space="preserve">
      3.4 Основанием для записи в книгу учета являются накладные поставщика и акты приемки бланков. </w:t>
      </w:r>
      <w:r>
        <w:br/>
      </w:r>
      <w:r>
        <w:rPr>
          <w:rFonts w:ascii="Times New Roman"/>
          <w:b w:val="false"/>
          <w:i w:val="false"/>
          <w:color w:val="000000"/>
          <w:sz w:val="28"/>
        </w:rPr>
        <w:t xml:space="preserve">
      Остаток бланков выводится после записи каждой операции. Выдача бланков под отчет работникам, непосредственно их заполняющим при проведении операции купли-продажи, производится строго по порядковым номерам. </w:t>
      </w:r>
      <w:r>
        <w:br/>
      </w:r>
      <w:r>
        <w:rPr>
          <w:rFonts w:ascii="Times New Roman"/>
          <w:b w:val="false"/>
          <w:i w:val="false"/>
          <w:color w:val="000000"/>
          <w:sz w:val="28"/>
        </w:rPr>
        <w:t xml:space="preserve">
      3.5 Книги учета бланков должны быть пронумерованы, прошнурованы и скреплены печатью. На последней странице за подписью ответственного лица торговой организации указывается: "В настоящей книге пронумеровано, прошнуровано и скреплено печатью______листов." </w:t>
      </w:r>
      <w:r>
        <w:br/>
      </w:r>
      <w:r>
        <w:rPr>
          <w:rFonts w:ascii="Times New Roman"/>
          <w:b w:val="false"/>
          <w:i w:val="false"/>
          <w:color w:val="000000"/>
          <w:sz w:val="28"/>
        </w:rPr>
        <w:t xml:space="preserve">
      Записи в книге производятся чернилами или пастой. Допущенные ошибки исправляются путем зачеркивания неправильной записи и внесения новой, о чем делается оговорка за подписью лица, производившего исправление. </w:t>
      </w:r>
      <w:r>
        <w:br/>
      </w:r>
      <w:r>
        <w:rPr>
          <w:rFonts w:ascii="Times New Roman"/>
          <w:b w:val="false"/>
          <w:i w:val="false"/>
          <w:color w:val="000000"/>
          <w:sz w:val="28"/>
        </w:rPr>
        <w:t xml:space="preserve">
      3.6 В случае неправильного заполнения бланка при проведении операции продажи автомототранспортного средства, узла или агрегата по диагонали бланка делается запись "Испорчено", которая заверяется подписью лица, заполнявшего бланк, и печатью торгующей организации. Испорченные бланки остаются в подшивке и хранятся вместе с корешками бланков в делах торговой организации. </w:t>
      </w:r>
      <w:r>
        <w:br/>
      </w:r>
      <w:r>
        <w:rPr>
          <w:rFonts w:ascii="Times New Roman"/>
          <w:b w:val="false"/>
          <w:i w:val="false"/>
          <w:color w:val="000000"/>
          <w:sz w:val="28"/>
        </w:rPr>
        <w:t xml:space="preserve">
      3.7 Срок хранения всей документации, связанной с приемкой, учетом, хранением и выдачей бланков, устанавливается в 10 лет. </w:t>
      </w:r>
      <w:r>
        <w:br/>
      </w:r>
      <w:r>
        <w:rPr>
          <w:rFonts w:ascii="Times New Roman"/>
          <w:b w:val="false"/>
          <w:i w:val="false"/>
          <w:color w:val="000000"/>
          <w:sz w:val="28"/>
        </w:rPr>
        <w:t xml:space="preserve">
      В случае прекращения деятельности торговой организации по продаже автомототранспортных средств, узлов, агрегатов и запасных частей архив торговой организации сдается по акту в ее вышестоящую организацию или территориальное (структурное) подразделение Фонда БДД РК. </w:t>
      </w:r>
      <w:r>
        <w:br/>
      </w:r>
      <w:r>
        <w:rPr>
          <w:rFonts w:ascii="Times New Roman"/>
          <w:b w:val="false"/>
          <w:i w:val="false"/>
          <w:color w:val="000000"/>
          <w:sz w:val="28"/>
        </w:rPr>
        <w:t xml:space="preserve">
      Неиспользованные бланки сдаются по отдельному акту (аналогичному акту приемки бланков при их поставке в территориальное подразделение Фонда БДД РК) с последующим их оприходованием.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Порядок проведения проверки, учета, хранения </w:t>
      </w:r>
      <w:r>
        <w:br/>
      </w:r>
      <w:r>
        <w:rPr>
          <w:rFonts w:ascii="Times New Roman"/>
          <w:b w:val="false"/>
          <w:i w:val="false"/>
          <w:color w:val="000000"/>
          <w:sz w:val="28"/>
        </w:rPr>
        <w:t xml:space="preserve">
                        и расходования бланков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Функции контроля за соблюдением торговыми организациями порядка приема, учета, хранения и расходования бланков осуществляет аппарат Правления Фонда БДД или его территориальные подразделения совместно с Госавтоинспекцией. </w:t>
      </w:r>
      <w:r>
        <w:br/>
      </w:r>
      <w:r>
        <w:rPr>
          <w:rFonts w:ascii="Times New Roman"/>
          <w:b w:val="false"/>
          <w:i w:val="false"/>
          <w:color w:val="000000"/>
          <w:sz w:val="28"/>
        </w:rPr>
        <w:t xml:space="preserve">
      4.2 Проверка соблюдения порядка приема, учета, хранения и расходования бланков осуществляется специальной комиссией, назначаемой Правлением или территориальными подразделениями Фонда БДД РК. </w:t>
      </w:r>
      <w:r>
        <w:br/>
      </w:r>
      <w:r>
        <w:rPr>
          <w:rFonts w:ascii="Times New Roman"/>
          <w:b w:val="false"/>
          <w:i w:val="false"/>
          <w:color w:val="000000"/>
          <w:sz w:val="28"/>
        </w:rPr>
        <w:t xml:space="preserve">
      В состав комиссии входят работники Фонда БДД РК и торговой организации. В необходимых случаях к проведению проверок могут привлекаться представители правоохранительных органов, местной администрации и других организаций. </w:t>
      </w:r>
      <w:r>
        <w:br/>
      </w:r>
      <w:r>
        <w:rPr>
          <w:rFonts w:ascii="Times New Roman"/>
          <w:b w:val="false"/>
          <w:i w:val="false"/>
          <w:color w:val="000000"/>
          <w:sz w:val="28"/>
        </w:rPr>
        <w:t xml:space="preserve">
      4.3 Учет проведенных проверок производится в журнале учета проверок торговых организаций (Приложение ө 6), который ведется территориальными подразделениями Фонда БДД РК. </w:t>
      </w:r>
      <w:r>
        <w:br/>
      </w:r>
      <w:r>
        <w:rPr>
          <w:rFonts w:ascii="Times New Roman"/>
          <w:b w:val="false"/>
          <w:i w:val="false"/>
          <w:color w:val="000000"/>
          <w:sz w:val="28"/>
        </w:rPr>
        <w:t xml:space="preserve">
      4.4 Периодичность плановых проверок должна составлять не менее одного раза в год. </w:t>
      </w:r>
      <w:r>
        <w:br/>
      </w:r>
      <w:r>
        <w:rPr>
          <w:rFonts w:ascii="Times New Roman"/>
          <w:b w:val="false"/>
          <w:i w:val="false"/>
          <w:color w:val="000000"/>
          <w:sz w:val="28"/>
        </w:rPr>
        <w:t xml:space="preserve">
      Внеочередная проверка проводится в случаях обнаружения хищений, пропажи, утери, уничтожения или порчи бланков при пожаре, затоплении и пр.; злоупотреблений при их расходовании, замены работника, отвечающего за прием, учет, хранение и расходование бланков; прекращения деятельности торговой организации по продаже автотранспортных средств, узлов, агрегатов и запчастей к ним. </w:t>
      </w:r>
      <w:r>
        <w:br/>
      </w:r>
      <w:r>
        <w:rPr>
          <w:rFonts w:ascii="Times New Roman"/>
          <w:b w:val="false"/>
          <w:i w:val="false"/>
          <w:color w:val="000000"/>
          <w:sz w:val="28"/>
        </w:rPr>
        <w:t xml:space="preserve">
      4.5 Проверки осуществляются сплошным порядком, при этом проверяются все документы, послужившие основанием для выдачи справки-счета. </w:t>
      </w:r>
      <w:r>
        <w:br/>
      </w:r>
      <w:r>
        <w:rPr>
          <w:rFonts w:ascii="Times New Roman"/>
          <w:b w:val="false"/>
          <w:i w:val="false"/>
          <w:color w:val="000000"/>
          <w:sz w:val="28"/>
        </w:rPr>
        <w:t xml:space="preserve">
      4.6 В процессе проверки комиссия: </w:t>
      </w:r>
      <w:r>
        <w:br/>
      </w:r>
      <w:r>
        <w:rPr>
          <w:rFonts w:ascii="Times New Roman"/>
          <w:b w:val="false"/>
          <w:i w:val="false"/>
          <w:color w:val="000000"/>
          <w:sz w:val="28"/>
        </w:rPr>
        <w:t xml:space="preserve">
      - устанавливает, были ли приняты меры со стороны должностных лиц проверяемой организации для своевременного предупреждения и пресечения имеющих место недостатков, нарушений или злоупотреблений; </w:t>
      </w:r>
      <w:r>
        <w:br/>
      </w:r>
      <w:r>
        <w:rPr>
          <w:rFonts w:ascii="Times New Roman"/>
          <w:b w:val="false"/>
          <w:i w:val="false"/>
          <w:color w:val="000000"/>
          <w:sz w:val="28"/>
        </w:rPr>
        <w:t xml:space="preserve">
      - по мере выявления недостатков и нарушений информирует руководителя торговой организации для безотлагательного принятия мер по их устранению, а также - в необходимых случаях - по проведению служебного расследования и наказания виновных; </w:t>
      </w:r>
      <w:r>
        <w:br/>
      </w:r>
      <w:r>
        <w:rPr>
          <w:rFonts w:ascii="Times New Roman"/>
          <w:b w:val="false"/>
          <w:i w:val="false"/>
          <w:color w:val="000000"/>
          <w:sz w:val="28"/>
        </w:rPr>
        <w:t xml:space="preserve">
      - при обнаружении уголовно наказуемых деяний немедленно сообщает о них в орган внутренних дел по территориальности, а также в отдел ГАИ УВД области (города). </w:t>
      </w:r>
      <w:r>
        <w:br/>
      </w:r>
      <w:r>
        <w:rPr>
          <w:rFonts w:ascii="Times New Roman"/>
          <w:b w:val="false"/>
          <w:i w:val="false"/>
          <w:color w:val="000000"/>
          <w:sz w:val="28"/>
        </w:rPr>
        <w:t xml:space="preserve">
      4.7 Если в ходе проверки будут выявлены случаи перепродажи бланков сторонним организациям или выдачи их незаполненными, то дальнейшая поставка бланков таким организациям прекращается и руководителю местной администрации направляется представление о принятии решения по запрещению данному торговому предприятию заниматься деятельностью, связанной с продажей автомототранспортных средств, узлов, агрегатов и запчастей. </w:t>
      </w:r>
      <w:r>
        <w:br/>
      </w:r>
      <w:r>
        <w:rPr>
          <w:rFonts w:ascii="Times New Roman"/>
          <w:b w:val="false"/>
          <w:i w:val="false"/>
          <w:color w:val="000000"/>
          <w:sz w:val="28"/>
        </w:rPr>
        <w:t xml:space="preserve">
      4.8 Результаты проверки оформляются актом с предложениями по устранению выявленных недостатков и нарушений с указанием срока их выполнения. Акт подписывается членами комиссии и руководителем торговой организации. Одновременно с подписанием акта по выявленным недостаткам и нарушениям, а также при наличии возражений по акту в целом или отдельным его пунктам руководитель торговой организации представляет объяснение в письменном виде. Объяснения представляют и другие работники торговой организации, непосредственно допустившие нарушения. </w:t>
      </w:r>
      <w:r>
        <w:br/>
      </w:r>
      <w:r>
        <w:rPr>
          <w:rFonts w:ascii="Times New Roman"/>
          <w:b w:val="false"/>
          <w:i w:val="false"/>
          <w:color w:val="000000"/>
          <w:sz w:val="28"/>
        </w:rPr>
        <w:t xml:space="preserve">
      4.9 Акт по проверке составляется в двух экземплярах, из которых первый направляется руководителю подразделения Фонда БДД РК, назначившего проверку, второй остается в проверяемой торговой организации. </w:t>
      </w:r>
      <w:r>
        <w:br/>
      </w:r>
      <w:r>
        <w:rPr>
          <w:rFonts w:ascii="Times New Roman"/>
          <w:b w:val="false"/>
          <w:i w:val="false"/>
          <w:color w:val="000000"/>
          <w:sz w:val="28"/>
        </w:rPr>
        <w:t xml:space="preserve">
      При проведении внеочередных проверок дополнительно один экземпляр акта направляется в отдел ГАИ УВД области (города), а в необходимых случаях - в другие организации. </w:t>
      </w:r>
      <w:r>
        <w:br/>
      </w:r>
      <w:r>
        <w:rPr>
          <w:rFonts w:ascii="Times New Roman"/>
          <w:b w:val="false"/>
          <w:i w:val="false"/>
          <w:color w:val="000000"/>
          <w:sz w:val="28"/>
        </w:rPr>
        <w:t xml:space="preserve">
      4.10 Контроль за выполнением предложений комиссии по устранению выявленных в ходе проверки недостатков возлагается на подразделение Фонда БДД РК, проводившее проверку. </w:t>
      </w:r>
      <w:r>
        <w:br/>
      </w:r>
      <w:r>
        <w:rPr>
          <w:rFonts w:ascii="Times New Roman"/>
          <w:b w:val="false"/>
          <w:i w:val="false"/>
          <w:color w:val="000000"/>
          <w:sz w:val="28"/>
        </w:rPr>
        <w:t xml:space="preserve">
      В случае непринятия со стороны торговой организации мер по </w:t>
      </w:r>
    </w:p>
    <w:bookmarkEnd w:id="4"/>
    <w:bookmarkStart w:name="z24"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реализации предложений комиссии в органы местной администрации, где</w:t>
      </w:r>
    </w:p>
    <w:p>
      <w:pPr>
        <w:spacing w:after="0"/>
        <w:ind w:left="0"/>
        <w:jc w:val="both"/>
      </w:pPr>
      <w:r>
        <w:rPr>
          <w:rFonts w:ascii="Times New Roman"/>
          <w:b w:val="false"/>
          <w:i w:val="false"/>
          <w:color w:val="000000"/>
          <w:sz w:val="28"/>
        </w:rPr>
        <w:t>зарегистрирована торговая организация, направляется представление о</w:t>
      </w:r>
    </w:p>
    <w:p>
      <w:pPr>
        <w:spacing w:after="0"/>
        <w:ind w:left="0"/>
        <w:jc w:val="both"/>
      </w:pPr>
      <w:r>
        <w:rPr>
          <w:rFonts w:ascii="Times New Roman"/>
          <w:b w:val="false"/>
          <w:i w:val="false"/>
          <w:color w:val="000000"/>
          <w:sz w:val="28"/>
        </w:rPr>
        <w:t>запрете для нее деятельности, связанной с продажей автотранспортных</w:t>
      </w:r>
    </w:p>
    <w:p>
      <w:pPr>
        <w:spacing w:after="0"/>
        <w:ind w:left="0"/>
        <w:jc w:val="both"/>
      </w:pPr>
      <w:r>
        <w:rPr>
          <w:rFonts w:ascii="Times New Roman"/>
          <w:b w:val="false"/>
          <w:i w:val="false"/>
          <w:color w:val="000000"/>
          <w:sz w:val="28"/>
        </w:rPr>
        <w:t>средств, узлов, агрегатов и запчастей. При этом поставка бланков</w:t>
      </w:r>
    </w:p>
    <w:p>
      <w:pPr>
        <w:spacing w:after="0"/>
        <w:ind w:left="0"/>
        <w:jc w:val="both"/>
      </w:pPr>
      <w:r>
        <w:rPr>
          <w:rFonts w:ascii="Times New Roman"/>
          <w:b w:val="false"/>
          <w:i w:val="false"/>
          <w:color w:val="000000"/>
          <w:sz w:val="28"/>
        </w:rPr>
        <w:t>таким организациям прекращается, о чем информируется ГАИ УВД области</w:t>
      </w:r>
    </w:p>
    <w:p>
      <w:pPr>
        <w:spacing w:after="0"/>
        <w:ind w:left="0"/>
        <w:jc w:val="both"/>
      </w:pPr>
      <w:r>
        <w:rPr>
          <w:rFonts w:ascii="Times New Roman"/>
          <w:b w:val="false"/>
          <w:i w:val="false"/>
          <w:color w:val="000000"/>
          <w:sz w:val="28"/>
        </w:rPr>
        <w:t>(города) и Правление Фонда БДД РК.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w:t>
      </w:r>
    </w:p>
    <w:p>
      <w:pPr>
        <w:spacing w:after="0"/>
        <w:ind w:left="0"/>
        <w:jc w:val="both"/>
      </w:pPr>
      <w:r>
        <w:rPr>
          <w:rFonts w:ascii="Times New Roman"/>
          <w:b w:val="false"/>
          <w:i w:val="false"/>
          <w:color w:val="000000"/>
          <w:sz w:val="28"/>
        </w:rPr>
        <w:t>            о поставках бланков справок-счетов торгующим</w:t>
      </w:r>
    </w:p>
    <w:p>
      <w:pPr>
        <w:spacing w:after="0"/>
        <w:ind w:left="0"/>
        <w:jc w:val="both"/>
      </w:pPr>
      <w:r>
        <w:rPr>
          <w:rFonts w:ascii="Times New Roman"/>
          <w:b w:val="false"/>
          <w:i w:val="false"/>
          <w:color w:val="000000"/>
          <w:sz w:val="28"/>
        </w:rPr>
        <w:t>                            организациям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!Наименование  !Адрес и  !   Дата    !Серии и!    Примечание</w:t>
      </w:r>
    </w:p>
    <w:p>
      <w:pPr>
        <w:spacing w:after="0"/>
        <w:ind w:left="0"/>
        <w:jc w:val="both"/>
      </w:pPr>
      <w:r>
        <w:rPr>
          <w:rFonts w:ascii="Times New Roman"/>
          <w:b w:val="false"/>
          <w:i w:val="false"/>
          <w:color w:val="000000"/>
          <w:sz w:val="28"/>
        </w:rPr>
        <w:t>п/п!организации и !номера   !регистрации!номера !</w:t>
      </w:r>
    </w:p>
    <w:p>
      <w:pPr>
        <w:spacing w:after="0"/>
        <w:ind w:left="0"/>
        <w:jc w:val="both"/>
      </w:pPr>
      <w:r>
        <w:rPr>
          <w:rFonts w:ascii="Times New Roman"/>
          <w:b w:val="false"/>
          <w:i w:val="false"/>
          <w:color w:val="000000"/>
          <w:sz w:val="28"/>
        </w:rPr>
        <w:t>   !ведомственная !телефонов!  в ГАИ    !справок!</w:t>
      </w:r>
    </w:p>
    <w:p>
      <w:pPr>
        <w:spacing w:after="0"/>
        <w:ind w:left="0"/>
        <w:jc w:val="both"/>
      </w:pPr>
      <w:r>
        <w:rPr>
          <w:rFonts w:ascii="Times New Roman"/>
          <w:b w:val="false"/>
          <w:i w:val="false"/>
          <w:color w:val="000000"/>
          <w:sz w:val="28"/>
        </w:rPr>
        <w:t>   !принадлежность!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2       !    3    !     4     !   5   !         6</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w:t>
      </w:r>
    </w:p>
    <w:p>
      <w:pPr>
        <w:spacing w:after="0"/>
        <w:ind w:left="0"/>
        <w:jc w:val="both"/>
      </w:pPr>
      <w:r>
        <w:rPr>
          <w:rFonts w:ascii="Times New Roman"/>
          <w:b w:val="false"/>
          <w:i w:val="false"/>
          <w:color w:val="000000"/>
          <w:sz w:val="28"/>
        </w:rPr>
        <w:t>                об утраченных бланках справок-счетов</w:t>
      </w:r>
    </w:p>
    <w:p>
      <w:pPr>
        <w:spacing w:after="0"/>
        <w:ind w:left="0"/>
        <w:jc w:val="both"/>
      </w:pPr>
      <w:r>
        <w:rPr>
          <w:rFonts w:ascii="Times New Roman"/>
          <w:b w:val="false"/>
          <w:i w:val="false"/>
          <w:color w:val="000000"/>
          <w:sz w:val="28"/>
        </w:rPr>
        <w:t>                      торгующими организациями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Серия, номер ! Кол-во ! Наименование торгующей ! Адрес, телефон</w:t>
      </w:r>
    </w:p>
    <w:p>
      <w:pPr>
        <w:spacing w:after="0"/>
        <w:ind w:left="0"/>
        <w:jc w:val="both"/>
      </w:pPr>
      <w:r>
        <w:rPr>
          <w:rFonts w:ascii="Times New Roman"/>
          <w:b w:val="false"/>
          <w:i w:val="false"/>
          <w:color w:val="000000"/>
          <w:sz w:val="28"/>
        </w:rPr>
        <w:t>              !        !     организации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ПРИМЕЧАНИЕ: В целях исключения возможности регистрации транспортных</w:t>
      </w:r>
    </w:p>
    <w:p>
      <w:pPr>
        <w:spacing w:after="0"/>
        <w:ind w:left="0"/>
        <w:jc w:val="both"/>
      </w:pPr>
      <w:r>
        <w:rPr>
          <w:rFonts w:ascii="Times New Roman"/>
          <w:b w:val="false"/>
          <w:i w:val="false"/>
          <w:color w:val="000000"/>
          <w:sz w:val="28"/>
        </w:rPr>
        <w:t>            средств торгующими организациями, чья деятельность</w:t>
      </w:r>
    </w:p>
    <w:p>
      <w:pPr>
        <w:spacing w:after="0"/>
        <w:ind w:left="0"/>
        <w:jc w:val="both"/>
      </w:pPr>
      <w:r>
        <w:rPr>
          <w:rFonts w:ascii="Times New Roman"/>
          <w:b w:val="false"/>
          <w:i w:val="false"/>
          <w:color w:val="000000"/>
          <w:sz w:val="28"/>
        </w:rPr>
        <w:t>            прекращена, и своевременного изъятия у них</w:t>
      </w:r>
    </w:p>
    <w:p>
      <w:pPr>
        <w:spacing w:after="0"/>
        <w:ind w:left="0"/>
        <w:jc w:val="both"/>
      </w:pPr>
      <w:r>
        <w:rPr>
          <w:rFonts w:ascii="Times New Roman"/>
          <w:b w:val="false"/>
          <w:i w:val="false"/>
          <w:color w:val="000000"/>
          <w:sz w:val="28"/>
        </w:rPr>
        <w:t>            неиспользованных справок-счетов, необходимо осуществить</w:t>
      </w:r>
    </w:p>
    <w:p>
      <w:pPr>
        <w:spacing w:after="0"/>
        <w:ind w:left="0"/>
        <w:jc w:val="both"/>
      </w:pPr>
      <w:r>
        <w:rPr>
          <w:rFonts w:ascii="Times New Roman"/>
          <w:b w:val="false"/>
          <w:i w:val="false"/>
          <w:color w:val="000000"/>
          <w:sz w:val="28"/>
        </w:rPr>
        <w:t>            ежемесячный контроль за деятельностью зарегистрированных</w:t>
      </w:r>
    </w:p>
    <w:p>
      <w:pPr>
        <w:spacing w:after="0"/>
        <w:ind w:left="0"/>
        <w:jc w:val="both"/>
      </w:pPr>
      <w:r>
        <w:rPr>
          <w:rFonts w:ascii="Times New Roman"/>
          <w:b w:val="false"/>
          <w:i w:val="false"/>
          <w:color w:val="000000"/>
          <w:sz w:val="28"/>
        </w:rPr>
        <w:t>            в Госавтоинспекции предприятий и организаций,</w:t>
      </w:r>
    </w:p>
    <w:p>
      <w:pPr>
        <w:spacing w:after="0"/>
        <w:ind w:left="0"/>
        <w:jc w:val="both"/>
      </w:pPr>
      <w:r>
        <w:rPr>
          <w:rFonts w:ascii="Times New Roman"/>
          <w:b w:val="false"/>
          <w:i w:val="false"/>
          <w:color w:val="000000"/>
          <w:sz w:val="28"/>
        </w:rPr>
        <w:t>            реализующих транспортные средства и агрегаты к ним.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Угловой штамп</w:t>
      </w:r>
    </w:p>
    <w:p>
      <w:pPr>
        <w:spacing w:after="0"/>
        <w:ind w:left="0"/>
        <w:jc w:val="both"/>
      </w:pPr>
      <w:r>
        <w:rPr>
          <w:rFonts w:ascii="Times New Roman"/>
          <w:b w:val="false"/>
          <w:i w:val="false"/>
          <w:color w:val="000000"/>
          <w:sz w:val="28"/>
        </w:rPr>
        <w:t>торгующей организации        "УТВЕРЖДАЮ"</w:t>
      </w:r>
    </w:p>
    <w:p>
      <w:pPr>
        <w:spacing w:after="0"/>
        <w:ind w:left="0"/>
        <w:jc w:val="both"/>
      </w:pPr>
      <w:r>
        <w:rPr>
          <w:rFonts w:ascii="Times New Roman"/>
          <w:b w:val="false"/>
          <w:i w:val="false"/>
          <w:color w:val="000000"/>
          <w:sz w:val="28"/>
        </w:rPr>
        <w:t>телефон                     Директор__________________________</w:t>
      </w:r>
    </w:p>
    <w:p>
      <w:pPr>
        <w:spacing w:after="0"/>
        <w:ind w:left="0"/>
        <w:jc w:val="both"/>
      </w:pPr>
      <w:r>
        <w:rPr>
          <w:rFonts w:ascii="Times New Roman"/>
          <w:b w:val="false"/>
          <w:i w:val="false"/>
          <w:color w:val="000000"/>
          <w:sz w:val="28"/>
        </w:rPr>
        <w:t>                                    (наименование предприятия)</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"____"_________________199__г.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АКТ N_____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гор.__________________________Приема бланков справок-счетов от</w:t>
      </w:r>
    </w:p>
    <w:p>
      <w:pPr>
        <w:spacing w:after="0"/>
        <w:ind w:left="0"/>
        <w:jc w:val="both"/>
      </w:pPr>
      <w:r>
        <w:rPr>
          <w:rFonts w:ascii="Times New Roman"/>
          <w:b w:val="false"/>
          <w:i w:val="false"/>
          <w:color w:val="000000"/>
          <w:sz w:val="28"/>
        </w:rPr>
        <w:t>"____"________________199___г.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Основание____________________________________________________________</w:t>
      </w:r>
    </w:p>
    <w:p>
      <w:pPr>
        <w:spacing w:after="0"/>
        <w:ind w:left="0"/>
        <w:jc w:val="both"/>
      </w:pPr>
      <w:r>
        <w:rPr>
          <w:rFonts w:ascii="Times New Roman"/>
          <w:b w:val="false"/>
          <w:i w:val="false"/>
          <w:color w:val="000000"/>
          <w:sz w:val="28"/>
        </w:rPr>
        <w:t>Составлен комиссией в составе:</w:t>
      </w:r>
    </w:p>
    <w:p>
      <w:pPr>
        <w:spacing w:after="0"/>
        <w:ind w:left="0"/>
        <w:jc w:val="both"/>
      </w:pPr>
      <w:r>
        <w:rPr>
          <w:rFonts w:ascii="Times New Roman"/>
          <w:b w:val="false"/>
          <w:i w:val="false"/>
          <w:color w:val="000000"/>
          <w:sz w:val="28"/>
        </w:rPr>
        <w:t>Председатель_________________________________________________________</w:t>
      </w:r>
    </w:p>
    <w:p>
      <w:pPr>
        <w:spacing w:after="0"/>
        <w:ind w:left="0"/>
        <w:jc w:val="both"/>
      </w:pPr>
      <w:r>
        <w:rPr>
          <w:rFonts w:ascii="Times New Roman"/>
          <w:b w:val="false"/>
          <w:i w:val="false"/>
          <w:color w:val="000000"/>
          <w:sz w:val="28"/>
        </w:rPr>
        <w:t>Члены комиссии_______________________________________________________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Присутствовали_______________________________________________________</w:t>
      </w:r>
    </w:p>
    <w:p>
      <w:pPr>
        <w:spacing w:after="0"/>
        <w:ind w:left="0"/>
        <w:jc w:val="both"/>
      </w:pPr>
      <w:r>
        <w:rPr>
          <w:rFonts w:ascii="Times New Roman"/>
          <w:b w:val="false"/>
          <w:i w:val="false"/>
          <w:color w:val="000000"/>
          <w:sz w:val="28"/>
        </w:rPr>
        <w:t>Комиссия приняла_____________________________________________________</w:t>
      </w:r>
    </w:p>
    <w:p>
      <w:pPr>
        <w:spacing w:after="0"/>
        <w:ind w:left="0"/>
        <w:jc w:val="both"/>
      </w:pPr>
      <w:r>
        <w:rPr>
          <w:rFonts w:ascii="Times New Roman"/>
          <w:b w:val="false"/>
          <w:i w:val="false"/>
          <w:color w:val="000000"/>
          <w:sz w:val="28"/>
        </w:rPr>
        <w:t>                             (вид продукции,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серия, с номера по номер)</w:t>
      </w:r>
    </w:p>
    <w:p>
      <w:pPr>
        <w:spacing w:after="0"/>
        <w:ind w:left="0"/>
        <w:jc w:val="both"/>
      </w:pPr>
      <w:r>
        <w:rPr>
          <w:rFonts w:ascii="Times New Roman"/>
          <w:b w:val="false"/>
          <w:i w:val="false"/>
          <w:color w:val="000000"/>
          <w:sz w:val="28"/>
        </w:rPr>
        <w:t>от________________________________________________________поступивших</w:t>
      </w:r>
    </w:p>
    <w:p>
      <w:pPr>
        <w:spacing w:after="0"/>
        <w:ind w:left="0"/>
        <w:jc w:val="both"/>
      </w:pPr>
      <w:r>
        <w:rPr>
          <w:rFonts w:ascii="Times New Roman"/>
          <w:b w:val="false"/>
          <w:i w:val="false"/>
          <w:color w:val="000000"/>
          <w:sz w:val="28"/>
        </w:rPr>
        <w:t>                     (предприятия-изготовителя)</w:t>
      </w:r>
    </w:p>
    <w:p>
      <w:pPr>
        <w:spacing w:after="0"/>
        <w:ind w:left="0"/>
        <w:jc w:val="both"/>
      </w:pPr>
      <w:r>
        <w:rPr>
          <w:rFonts w:ascii="Times New Roman"/>
          <w:b w:val="false"/>
          <w:i w:val="false"/>
          <w:color w:val="000000"/>
          <w:sz w:val="28"/>
        </w:rPr>
        <w:t>"____"__________________199___г. по накладной N _____________в кол-ве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(штук, пачек, упаковок, прописью)</w:t>
      </w:r>
    </w:p>
    <w:p>
      <w:pPr>
        <w:spacing w:after="0"/>
        <w:ind w:left="0"/>
        <w:jc w:val="both"/>
      </w:pPr>
      <w:r>
        <w:rPr>
          <w:rFonts w:ascii="Times New Roman"/>
          <w:b w:val="false"/>
          <w:i w:val="false"/>
          <w:color w:val="000000"/>
          <w:sz w:val="28"/>
        </w:rPr>
        <w:t>Бланки справок-счетов (продукция) в количестве_______________________</w:t>
      </w:r>
    </w:p>
    <w:p>
      <w:pPr>
        <w:spacing w:after="0"/>
        <w:ind w:left="0"/>
        <w:jc w:val="both"/>
      </w:pPr>
      <w:r>
        <w:rPr>
          <w:rFonts w:ascii="Times New Roman"/>
          <w:b w:val="false"/>
          <w:i w:val="false"/>
          <w:color w:val="000000"/>
          <w:sz w:val="28"/>
        </w:rPr>
        <w:t>получены полностью. Расхождений с количеством бланков, указанных в</w:t>
      </w:r>
    </w:p>
    <w:p>
      <w:pPr>
        <w:spacing w:after="0"/>
        <w:ind w:left="0"/>
        <w:jc w:val="both"/>
      </w:pPr>
      <w:r>
        <w:rPr>
          <w:rFonts w:ascii="Times New Roman"/>
          <w:b w:val="false"/>
          <w:i w:val="false"/>
          <w:color w:val="000000"/>
          <w:sz w:val="28"/>
        </w:rPr>
        <w:t>сопроводительных документах, не имеется.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комиссии_________________ _______________________</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Члены комиссии       _________________ _______________________</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_________________ _______________________</w:t>
      </w:r>
    </w:p>
    <w:p>
      <w:pPr>
        <w:spacing w:after="0"/>
        <w:ind w:left="0"/>
        <w:jc w:val="both"/>
      </w:pPr>
      <w:r>
        <w:rPr>
          <w:rFonts w:ascii="Times New Roman"/>
          <w:b w:val="false"/>
          <w:i w:val="false"/>
          <w:color w:val="000000"/>
          <w:sz w:val="28"/>
        </w:rPr>
        <w:t>                                                (Ф.И.О.)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Угловой штамп</w:t>
      </w:r>
    </w:p>
    <w:p>
      <w:pPr>
        <w:spacing w:after="0"/>
        <w:ind w:left="0"/>
        <w:jc w:val="both"/>
      </w:pPr>
      <w:r>
        <w:rPr>
          <w:rFonts w:ascii="Times New Roman"/>
          <w:b w:val="false"/>
          <w:i w:val="false"/>
          <w:color w:val="000000"/>
          <w:sz w:val="28"/>
        </w:rPr>
        <w:t>торгующей организации        "УТВЕРЖДАЮ"</w:t>
      </w:r>
    </w:p>
    <w:p>
      <w:pPr>
        <w:spacing w:after="0"/>
        <w:ind w:left="0"/>
        <w:jc w:val="both"/>
      </w:pPr>
      <w:r>
        <w:rPr>
          <w:rFonts w:ascii="Times New Roman"/>
          <w:b w:val="false"/>
          <w:i w:val="false"/>
          <w:color w:val="000000"/>
          <w:sz w:val="28"/>
        </w:rPr>
        <w:t>телефон                     Директор__________________________</w:t>
      </w:r>
    </w:p>
    <w:p>
      <w:pPr>
        <w:spacing w:after="0"/>
        <w:ind w:left="0"/>
        <w:jc w:val="both"/>
      </w:pPr>
      <w:r>
        <w:rPr>
          <w:rFonts w:ascii="Times New Roman"/>
          <w:b w:val="false"/>
          <w:i w:val="false"/>
          <w:color w:val="000000"/>
          <w:sz w:val="28"/>
        </w:rPr>
        <w:t>                                    (наименование предприятия)</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(подпись)   (М.П.)     (Ф.И.О)</w:t>
      </w:r>
    </w:p>
    <w:p>
      <w:pPr>
        <w:spacing w:after="0"/>
        <w:ind w:left="0"/>
        <w:jc w:val="both"/>
      </w:pPr>
      <w:r>
        <w:rPr>
          <w:rFonts w:ascii="Times New Roman"/>
          <w:b w:val="false"/>
          <w:i w:val="false"/>
          <w:color w:val="000000"/>
          <w:sz w:val="28"/>
        </w:rPr>
        <w:t>                            "____"_________________199__г.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АКТ N_____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гор._____________________      "____"____________________199__г.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Обнаруженных недостач или дефектных</w:t>
      </w:r>
    </w:p>
    <w:p>
      <w:pPr>
        <w:spacing w:after="0"/>
        <w:ind w:left="0"/>
        <w:jc w:val="both"/>
      </w:pPr>
      <w:r>
        <w:rPr>
          <w:rFonts w:ascii="Times New Roman"/>
          <w:b w:val="false"/>
          <w:i w:val="false"/>
          <w:color w:val="000000"/>
          <w:sz w:val="28"/>
        </w:rPr>
        <w:t>                       бланков справок-счетов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Основание:___________________________________________________________</w:t>
      </w:r>
    </w:p>
    <w:p>
      <w:pPr>
        <w:spacing w:after="0"/>
        <w:ind w:left="0"/>
        <w:jc w:val="both"/>
      </w:pPr>
      <w:r>
        <w:rPr>
          <w:rFonts w:ascii="Times New Roman"/>
          <w:b w:val="false"/>
          <w:i w:val="false"/>
          <w:color w:val="000000"/>
          <w:sz w:val="28"/>
        </w:rPr>
        <w:t>Составлен комиссией в составе:_______________________________________</w:t>
      </w:r>
    </w:p>
    <w:p>
      <w:pPr>
        <w:spacing w:after="0"/>
        <w:ind w:left="0"/>
        <w:jc w:val="both"/>
      </w:pPr>
      <w:r>
        <w:rPr>
          <w:rFonts w:ascii="Times New Roman"/>
          <w:b w:val="false"/>
          <w:i w:val="false"/>
          <w:color w:val="000000"/>
          <w:sz w:val="28"/>
        </w:rPr>
        <w:t>Председатель_________________________________________________________</w:t>
      </w:r>
    </w:p>
    <w:p>
      <w:pPr>
        <w:spacing w:after="0"/>
        <w:ind w:left="0"/>
        <w:jc w:val="both"/>
      </w:pPr>
      <w:r>
        <w:rPr>
          <w:rFonts w:ascii="Times New Roman"/>
          <w:b w:val="false"/>
          <w:i w:val="false"/>
          <w:color w:val="000000"/>
          <w:sz w:val="28"/>
        </w:rPr>
        <w:t>Члены комиссии_______________________________________________________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Присутствовали ______________________________________________________</w:t>
      </w:r>
    </w:p>
    <w:p>
      <w:pPr>
        <w:spacing w:after="0"/>
        <w:ind w:left="0"/>
        <w:jc w:val="both"/>
      </w:pPr>
      <w:r>
        <w:rPr>
          <w:rFonts w:ascii="Times New Roman"/>
          <w:b w:val="false"/>
          <w:i w:val="false"/>
          <w:color w:val="000000"/>
          <w:sz w:val="28"/>
        </w:rPr>
        <w:t>"__"___________199__г. комиссия провела проверку фактического наличия</w:t>
      </w:r>
    </w:p>
    <w:p>
      <w:pPr>
        <w:spacing w:after="0"/>
        <w:ind w:left="0"/>
        <w:jc w:val="both"/>
      </w:pPr>
      <w:r>
        <w:rPr>
          <w:rFonts w:ascii="Times New Roman"/>
          <w:b w:val="false"/>
          <w:i w:val="false"/>
          <w:color w:val="000000"/>
          <w:sz w:val="28"/>
        </w:rPr>
        <w:t>поступивших бланков справок-счетов с "____"___________________199__г.</w:t>
      </w:r>
    </w:p>
    <w:p>
      <w:pPr>
        <w:spacing w:after="0"/>
        <w:ind w:left="0"/>
        <w:jc w:val="both"/>
      </w:pPr>
      <w:r>
        <w:rPr>
          <w:rFonts w:ascii="Times New Roman"/>
          <w:b w:val="false"/>
          <w:i w:val="false"/>
          <w:color w:val="000000"/>
          <w:sz w:val="28"/>
        </w:rPr>
        <w:t>по "____"_________________199__г.</w:t>
      </w:r>
    </w:p>
    <w:p>
      <w:pPr>
        <w:spacing w:after="0"/>
        <w:ind w:left="0"/>
        <w:jc w:val="both"/>
      </w:pPr>
      <w:r>
        <w:rPr>
          <w:rFonts w:ascii="Times New Roman"/>
          <w:b w:val="false"/>
          <w:i w:val="false"/>
          <w:color w:val="000000"/>
          <w:sz w:val="28"/>
        </w:rPr>
        <w:t>Проверкой установлено:</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!Наименование бланков!Серия и номер!Кол-во!  Недостача (причина)</w:t>
      </w:r>
    </w:p>
    <w:p>
      <w:pPr>
        <w:spacing w:after="0"/>
        <w:ind w:left="0"/>
        <w:jc w:val="both"/>
      </w:pPr>
      <w:r>
        <w:rPr>
          <w:rFonts w:ascii="Times New Roman"/>
          <w:b w:val="false"/>
          <w:i w:val="false"/>
          <w:color w:val="000000"/>
          <w:sz w:val="28"/>
        </w:rPr>
        <w:t>п/п!                    !             !      !   дефект (характер)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1.___________________________________________________________________</w:t>
      </w:r>
    </w:p>
    <w:p>
      <w:pPr>
        <w:spacing w:after="0"/>
        <w:ind w:left="0"/>
        <w:jc w:val="both"/>
      </w:pPr>
      <w:r>
        <w:rPr>
          <w:rFonts w:ascii="Times New Roman"/>
          <w:b w:val="false"/>
          <w:i w:val="false"/>
          <w:color w:val="000000"/>
          <w:sz w:val="28"/>
        </w:rPr>
        <w:t>2.___________________________________________________________________</w:t>
      </w:r>
    </w:p>
    <w:p>
      <w:pPr>
        <w:spacing w:after="0"/>
        <w:ind w:left="0"/>
        <w:jc w:val="both"/>
      </w:pPr>
      <w:r>
        <w:rPr>
          <w:rFonts w:ascii="Times New Roman"/>
          <w:b w:val="false"/>
          <w:i w:val="false"/>
          <w:color w:val="000000"/>
          <w:sz w:val="28"/>
        </w:rPr>
        <w:t>Указанные в акте бланки справок-счетов в количестве__________________</w:t>
      </w:r>
    </w:p>
    <w:p>
      <w:pPr>
        <w:spacing w:after="0"/>
        <w:ind w:left="0"/>
        <w:jc w:val="both"/>
      </w:pP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уничтожены___________________________________________________________</w:t>
      </w:r>
    </w:p>
    <w:p>
      <w:pPr>
        <w:spacing w:after="0"/>
        <w:ind w:left="0"/>
        <w:jc w:val="both"/>
      </w:pPr>
      <w:r>
        <w:rPr>
          <w:rFonts w:ascii="Times New Roman"/>
          <w:b w:val="false"/>
          <w:i w:val="false"/>
          <w:color w:val="000000"/>
          <w:sz w:val="28"/>
        </w:rPr>
        <w:t>                     (указать время и место уничтожения)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Председатель комиссии______________________ 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Члены комиссии       ______________________ 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______________________ ________________________</w:t>
      </w:r>
    </w:p>
    <w:p>
      <w:pPr>
        <w:spacing w:after="0"/>
        <w:ind w:left="0"/>
        <w:jc w:val="both"/>
      </w:pPr>
      <w:r>
        <w:rPr>
          <w:rFonts w:ascii="Times New Roman"/>
          <w:b w:val="false"/>
          <w:i w:val="false"/>
          <w:color w:val="000000"/>
          <w:sz w:val="28"/>
        </w:rPr>
        <w:t>                         (подпись)                (Ф.И.О.)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КНИГА</w:t>
      </w:r>
    </w:p>
    <w:p>
      <w:pPr>
        <w:spacing w:after="0"/>
        <w:ind w:left="0"/>
        <w:jc w:val="both"/>
      </w:pPr>
      <w:r>
        <w:rPr>
          <w:rFonts w:ascii="Times New Roman"/>
          <w:b w:val="false"/>
          <w:i w:val="false"/>
          <w:color w:val="000000"/>
          <w:sz w:val="28"/>
        </w:rPr>
        <w:t>    учета поступления и расходования бланков строгой отчетности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Приход            !           Расход</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Дата!N   !От  !Се-!Нумерация!К-во !Дата!Ко- !Се-!Нумерация!К-во!Оста-</w:t>
      </w:r>
    </w:p>
    <w:p>
      <w:pPr>
        <w:spacing w:after="0"/>
        <w:ind w:left="0"/>
        <w:jc w:val="both"/>
      </w:pPr>
      <w:r>
        <w:rPr>
          <w:rFonts w:ascii="Times New Roman"/>
          <w:b w:val="false"/>
          <w:i w:val="false"/>
          <w:color w:val="000000"/>
          <w:sz w:val="28"/>
        </w:rPr>
        <w:t>    !нак-!кого!рия!---------!     !    !му- !рия!---------!    !ток</w:t>
      </w:r>
    </w:p>
    <w:p>
      <w:pPr>
        <w:spacing w:after="0"/>
        <w:ind w:left="0"/>
        <w:jc w:val="both"/>
      </w:pPr>
      <w:r>
        <w:rPr>
          <w:rFonts w:ascii="Times New Roman"/>
          <w:b w:val="false"/>
          <w:i w:val="false"/>
          <w:color w:val="000000"/>
          <w:sz w:val="28"/>
        </w:rPr>
        <w:t>    !лад-!по- !   !С N!по N !     !    !вы- !   !С N!по N !    !</w:t>
      </w:r>
    </w:p>
    <w:p>
      <w:pPr>
        <w:spacing w:after="0"/>
        <w:ind w:left="0"/>
        <w:jc w:val="both"/>
      </w:pPr>
      <w:r>
        <w:rPr>
          <w:rFonts w:ascii="Times New Roman"/>
          <w:b w:val="false"/>
          <w:i w:val="false"/>
          <w:color w:val="000000"/>
          <w:sz w:val="28"/>
        </w:rPr>
        <w:t>    !ной !луч.!   !   !     !     !    !дано!   !   !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ЖУРНАЛ</w:t>
      </w:r>
    </w:p>
    <w:p>
      <w:pPr>
        <w:spacing w:after="0"/>
        <w:ind w:left="0"/>
        <w:jc w:val="both"/>
      </w:pPr>
      <w:r>
        <w:rPr>
          <w:rFonts w:ascii="Times New Roman"/>
          <w:b w:val="false"/>
          <w:i w:val="false"/>
          <w:color w:val="000000"/>
          <w:sz w:val="28"/>
        </w:rPr>
        <w:t>                учета проверок торгующих организаций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!Кем        !Период  !Проверяющий!Дата!Замечания!Дата устранения</w:t>
      </w:r>
    </w:p>
    <w:p>
      <w:pPr>
        <w:spacing w:after="0"/>
        <w:ind w:left="0"/>
        <w:jc w:val="both"/>
      </w:pPr>
      <w:r>
        <w:rPr>
          <w:rFonts w:ascii="Times New Roman"/>
          <w:b w:val="false"/>
          <w:i w:val="false"/>
          <w:color w:val="000000"/>
          <w:sz w:val="28"/>
        </w:rPr>
        <w:t>п/п!проверено  !проверки!           !    !         !   замечаний</w:t>
      </w:r>
    </w:p>
    <w:p>
      <w:pPr>
        <w:spacing w:after="0"/>
        <w:ind w:left="0"/>
        <w:jc w:val="both"/>
      </w:pPr>
      <w:r>
        <w:rPr>
          <w:rFonts w:ascii="Times New Roman"/>
          <w:b w:val="false"/>
          <w:i w:val="false"/>
          <w:color w:val="000000"/>
          <w:sz w:val="28"/>
        </w:rPr>
        <w:t>   !(ГАИ, ФБДД)!        !           !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11</w:t>
      </w:r>
    </w:p>
    <w:p>
      <w:pPr>
        <w:spacing w:after="0"/>
        <w:ind w:left="0"/>
        <w:jc w:val="both"/>
      </w:pPr>
      <w:r>
        <w:rPr>
          <w:rFonts w:ascii="Times New Roman"/>
          <w:b w:val="false"/>
          <w:i w:val="false"/>
          <w:color w:val="000000"/>
          <w:sz w:val="28"/>
        </w:rPr>
        <w:t>                                          к Правилам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ДОГОВОР</w:t>
      </w:r>
    </w:p>
    <w:p>
      <w:pPr>
        <w:spacing w:after="0"/>
        <w:ind w:left="0"/>
        <w:jc w:val="both"/>
      </w:pPr>
      <w:r>
        <w:rPr>
          <w:rFonts w:ascii="Times New Roman"/>
          <w:b w:val="false"/>
          <w:i w:val="false"/>
          <w:color w:val="000000"/>
          <w:sz w:val="28"/>
        </w:rPr>
        <w:t>              купли-продажи автотранспортного средства</w:t>
      </w:r>
    </w:p>
    <w:p>
      <w:pPr>
        <w:spacing w:after="0"/>
        <w:ind w:left="0"/>
        <w:jc w:val="both"/>
      </w:pPr>
      <w:r>
        <w:rPr>
          <w:rFonts w:ascii="Times New Roman"/>
          <w:b w:val="false"/>
          <w:i w:val="false"/>
          <w:color w:val="000000"/>
          <w:sz w:val="28"/>
        </w:rPr>
        <w:t>Город______________________, 19___г.__________месяца,_____________дня</w:t>
      </w:r>
    </w:p>
    <w:p>
      <w:pPr>
        <w:spacing w:after="0"/>
        <w:ind w:left="0"/>
        <w:jc w:val="both"/>
      </w:pPr>
      <w:r>
        <w:rPr>
          <w:rFonts w:ascii="Times New Roman"/>
          <w:b w:val="false"/>
          <w:i w:val="false"/>
          <w:color w:val="000000"/>
          <w:sz w:val="28"/>
        </w:rPr>
        <w:t>Мы, "Продавец"_______________________________________________________</w:t>
      </w:r>
    </w:p>
    <w:p>
      <w:pPr>
        <w:spacing w:after="0"/>
        <w:ind w:left="0"/>
        <w:jc w:val="both"/>
      </w:pPr>
      <w:r>
        <w:rPr>
          <w:rFonts w:ascii="Times New Roman"/>
          <w:b w:val="false"/>
          <w:i w:val="false"/>
          <w:color w:val="000000"/>
          <w:sz w:val="28"/>
        </w:rPr>
        <w:t>        (гражданин, серия и номер личного паспорта, когда и кем выдан;</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предприятие, учреждение, организация (доверенное лицо, серия и номер</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личного паспорта, когда и кем видан); адрес проживания, расположения)</w:t>
      </w:r>
    </w:p>
    <w:p>
      <w:pPr>
        <w:spacing w:after="0"/>
        <w:ind w:left="0"/>
        <w:jc w:val="both"/>
      </w:pPr>
      <w:r>
        <w:rPr>
          <w:rFonts w:ascii="Times New Roman"/>
          <w:b w:val="false"/>
          <w:i w:val="false"/>
          <w:color w:val="000000"/>
          <w:sz w:val="28"/>
        </w:rPr>
        <w:t>и "Покупатель"_______________________________________________________</w:t>
      </w:r>
    </w:p>
    <w:p>
      <w:pPr>
        <w:spacing w:after="0"/>
        <w:ind w:left="0"/>
        <w:jc w:val="both"/>
      </w:pPr>
      <w:r>
        <w:rPr>
          <w:rFonts w:ascii="Times New Roman"/>
          <w:b w:val="false"/>
          <w:i w:val="false"/>
          <w:color w:val="000000"/>
          <w:sz w:val="28"/>
        </w:rPr>
        <w:t>        (гражданин, серия и номер личного паспорта, когда и кем выдан;</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предприятие, учреждение, организация (доверенное лицо, серия и номер</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личного паспорта, когда и кем выдан); адрес проживания, расположения)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заключили настоящий договор о нижеследующем: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"Продавец" продает принадлежащую ему автомашину (мотоцикл, прицеп,</w:t>
      </w:r>
    </w:p>
    <w:p>
      <w:pPr>
        <w:spacing w:after="0"/>
        <w:ind w:left="0"/>
        <w:jc w:val="both"/>
      </w:pPr>
      <w:r>
        <w:rPr>
          <w:rFonts w:ascii="Times New Roman"/>
          <w:b w:val="false"/>
          <w:i w:val="false"/>
          <w:color w:val="000000"/>
          <w:sz w:val="28"/>
        </w:rPr>
        <w:t>номерной агрегат)</w:t>
      </w:r>
    </w:p>
    <w:p>
      <w:pPr>
        <w:spacing w:after="0"/>
        <w:ind w:left="0"/>
        <w:jc w:val="both"/>
      </w:pPr>
      <w:r>
        <w:rPr>
          <w:rFonts w:ascii="Times New Roman"/>
          <w:b w:val="false"/>
          <w:i w:val="false"/>
          <w:color w:val="000000"/>
          <w:sz w:val="28"/>
        </w:rPr>
        <w:t>марки_______гос. номер_______, год выпуска заводом _________________,</w:t>
      </w:r>
    </w:p>
    <w:p>
      <w:pPr>
        <w:spacing w:after="0"/>
        <w:ind w:left="0"/>
        <w:jc w:val="both"/>
      </w:pPr>
      <w:r>
        <w:rPr>
          <w:rFonts w:ascii="Times New Roman"/>
          <w:b w:val="false"/>
          <w:i w:val="false"/>
          <w:color w:val="000000"/>
          <w:sz w:val="28"/>
        </w:rPr>
        <w:t>N двигателя_______, N шасси _______, N кузова (рамы) _______________,</w:t>
      </w:r>
    </w:p>
    <w:p>
      <w:pPr>
        <w:spacing w:after="0"/>
        <w:ind w:left="0"/>
        <w:jc w:val="both"/>
      </w:pPr>
      <w:r>
        <w:rPr>
          <w:rFonts w:ascii="Times New Roman"/>
          <w:b w:val="false"/>
          <w:i w:val="false"/>
          <w:color w:val="000000"/>
          <w:sz w:val="28"/>
        </w:rPr>
        <w:t>серия ______________, N ___________технического паспорта (техталона),</w:t>
      </w:r>
    </w:p>
    <w:p>
      <w:pPr>
        <w:spacing w:after="0"/>
        <w:ind w:left="0"/>
        <w:jc w:val="both"/>
      </w:pPr>
      <w:r>
        <w:rPr>
          <w:rFonts w:ascii="Times New Roman"/>
          <w:b w:val="false"/>
          <w:i w:val="false"/>
          <w:color w:val="000000"/>
          <w:sz w:val="28"/>
        </w:rPr>
        <w:t>выданного ГАИ_____________________________"___"_______________19___г.</w:t>
      </w:r>
    </w:p>
    <w:p>
      <w:pPr>
        <w:spacing w:after="0"/>
        <w:ind w:left="0"/>
        <w:jc w:val="both"/>
      </w:pPr>
      <w:r>
        <w:rPr>
          <w:rFonts w:ascii="Times New Roman"/>
          <w:b w:val="false"/>
          <w:i w:val="false"/>
          <w:color w:val="000000"/>
          <w:sz w:val="28"/>
        </w:rPr>
        <w:t>                    (наименование ГАИ)</w:t>
      </w:r>
    </w:p>
    <w:p>
      <w:pPr>
        <w:spacing w:after="0"/>
        <w:ind w:left="0"/>
        <w:jc w:val="both"/>
      </w:pPr>
      <w:r>
        <w:rPr>
          <w:rFonts w:ascii="Times New Roman"/>
          <w:b w:val="false"/>
          <w:i w:val="false"/>
          <w:color w:val="000000"/>
          <w:sz w:val="28"/>
        </w:rPr>
        <w:t>2. Автомашина (мотоцикл, прицеп, номерной агрегат) продана за________</w:t>
      </w:r>
    </w:p>
    <w:p>
      <w:pPr>
        <w:spacing w:after="0"/>
        <w:ind w:left="0"/>
        <w:jc w:val="both"/>
      </w:pPr>
      <w:r>
        <w:rPr>
          <w:rFonts w:ascii="Times New Roman"/>
          <w:b w:val="false"/>
          <w:i w:val="false"/>
          <w:color w:val="000000"/>
          <w:sz w:val="28"/>
        </w:rPr>
        <w:t>_______________тенге, каковую сумму "Продавец" получил с "Покупателя".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Один экземпляр настоящего договора хранится в деле ГАИ ___________</w:t>
      </w:r>
    </w:p>
    <w:p>
      <w:pPr>
        <w:spacing w:after="0"/>
        <w:ind w:left="0"/>
        <w:jc w:val="both"/>
      </w:pPr>
      <w:r>
        <w:rPr>
          <w:rFonts w:ascii="Times New Roman"/>
          <w:b w:val="false"/>
          <w:i w:val="false"/>
          <w:color w:val="000000"/>
          <w:sz w:val="28"/>
        </w:rPr>
        <w:t>___________________(наименование ГАИ) и по одному экземпляру получены</w:t>
      </w:r>
    </w:p>
    <w:p>
      <w:pPr>
        <w:spacing w:after="0"/>
        <w:ind w:left="0"/>
        <w:jc w:val="both"/>
      </w:pPr>
      <w:r>
        <w:rPr>
          <w:rFonts w:ascii="Times New Roman"/>
          <w:b w:val="false"/>
          <w:i w:val="false"/>
          <w:color w:val="000000"/>
          <w:sz w:val="28"/>
        </w:rPr>
        <w:t>"Продавцом" и "Покупателем".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  __________________________________</w:t>
      </w:r>
    </w:p>
    <w:p>
      <w:pPr>
        <w:spacing w:after="0"/>
        <w:ind w:left="0"/>
        <w:jc w:val="both"/>
      </w:pPr>
      <w:r>
        <w:rPr>
          <w:rFonts w:ascii="Times New Roman"/>
          <w:b w:val="false"/>
          <w:i w:val="false"/>
          <w:color w:val="000000"/>
          <w:sz w:val="28"/>
        </w:rPr>
        <w:t>   ф.и.о., "Продавца" подпись       ф.и.о., "Покупателя"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Указанные в договоре данные проверены мной________________________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работником ГАИ_______________________________________________________</w:t>
      </w:r>
    </w:p>
    <w:p>
      <w:pPr>
        <w:spacing w:after="0"/>
        <w:ind w:left="0"/>
        <w:jc w:val="both"/>
      </w:pPr>
      <w:r>
        <w:rPr>
          <w:rFonts w:ascii="Times New Roman"/>
          <w:b w:val="false"/>
          <w:i w:val="false"/>
          <w:color w:val="000000"/>
          <w:sz w:val="28"/>
        </w:rPr>
        <w:t>                         (наименование ГАИ)</w:t>
      </w:r>
    </w:p>
    <w:p>
      <w:pPr>
        <w:spacing w:after="0"/>
        <w:ind w:left="0"/>
        <w:jc w:val="both"/>
      </w:pPr>
      <w:r>
        <w:rPr>
          <w:rFonts w:ascii="Times New Roman"/>
          <w:b w:val="false"/>
          <w:i w:val="false"/>
          <w:color w:val="000000"/>
          <w:sz w:val="28"/>
        </w:rPr>
        <w:t>и соответствуют представленным документам.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 Сбор за оформление (переоформление) автотранспортных средств</w:t>
      </w:r>
    </w:p>
    <w:p>
      <w:pPr>
        <w:spacing w:after="0"/>
        <w:ind w:left="0"/>
        <w:jc w:val="both"/>
      </w:pPr>
      <w:r>
        <w:rPr>
          <w:rFonts w:ascii="Times New Roman"/>
          <w:b w:val="false"/>
          <w:i w:val="false"/>
          <w:color w:val="000000"/>
          <w:sz w:val="28"/>
        </w:rPr>
        <w:t>уплачен по квитации N______от "__"__________19__г. в размере_________</w:t>
      </w:r>
    </w:p>
    <w:p>
      <w:pPr>
        <w:spacing w:after="0"/>
        <w:ind w:left="0"/>
        <w:jc w:val="both"/>
      </w:pPr>
      <w:r>
        <w:rPr>
          <w:rFonts w:ascii="Times New Roman"/>
          <w:b w:val="false"/>
          <w:i w:val="false"/>
          <w:color w:val="000000"/>
          <w:sz w:val="28"/>
        </w:rPr>
        <w:t>____________________т.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Место печати                        Начальник подразделения ГАИ</w:t>
      </w:r>
    </w:p>
    <w:p>
      <w:pPr>
        <w:spacing w:after="0"/>
        <w:ind w:left="0"/>
        <w:jc w:val="both"/>
      </w:pPr>
      <w:r>
        <w:rPr>
          <w:rFonts w:ascii="Times New Roman"/>
          <w:b w:val="false"/>
          <w:i w:val="false"/>
          <w:color w:val="000000"/>
          <w:sz w:val="28"/>
        </w:rPr>
        <w:t>подразделения ГАИ                   _________________________________</w:t>
      </w:r>
    </w:p>
    <w:p>
      <w:pPr>
        <w:spacing w:after="0"/>
        <w:ind w:left="0"/>
        <w:jc w:val="both"/>
      </w:pPr>
      <w:r>
        <w:rPr>
          <w:rFonts w:ascii="Times New Roman"/>
          <w:b w:val="false"/>
          <w:i w:val="false"/>
          <w:color w:val="000000"/>
          <w:sz w:val="28"/>
        </w:rPr>
        <w:t>                                         дата, ф.и.о.,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12</w:t>
      </w:r>
    </w:p>
    <w:p>
      <w:pPr>
        <w:spacing w:after="0"/>
        <w:ind w:left="0"/>
        <w:jc w:val="both"/>
      </w:pPr>
      <w:r>
        <w:rPr>
          <w:rFonts w:ascii="Times New Roman"/>
          <w:b w:val="false"/>
          <w:i w:val="false"/>
          <w:color w:val="000000"/>
          <w:sz w:val="28"/>
        </w:rPr>
        <w:t>                                          к Правилам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ДОГОВОР</w:t>
      </w:r>
    </w:p>
    <w:p>
      <w:pPr>
        <w:spacing w:after="0"/>
        <w:ind w:left="0"/>
        <w:jc w:val="both"/>
      </w:pPr>
      <w:r>
        <w:rPr>
          <w:rFonts w:ascii="Times New Roman"/>
          <w:b w:val="false"/>
          <w:i w:val="false"/>
          <w:color w:val="000000"/>
          <w:sz w:val="28"/>
        </w:rPr>
        <w:t>                  мены автотранспортного средства</w:t>
      </w:r>
    </w:p>
    <w:p>
      <w:pPr>
        <w:spacing w:after="0"/>
        <w:ind w:left="0"/>
        <w:jc w:val="both"/>
      </w:pPr>
      <w:r>
        <w:rPr>
          <w:rFonts w:ascii="Times New Roman"/>
          <w:b w:val="false"/>
          <w:i w:val="false"/>
          <w:color w:val="000000"/>
          <w:sz w:val="28"/>
        </w:rPr>
        <w:t>Город______________________, 19___г.__________месяца,_____________дня</w:t>
      </w:r>
    </w:p>
    <w:p>
      <w:pPr>
        <w:spacing w:after="0"/>
        <w:ind w:left="0"/>
        <w:jc w:val="both"/>
      </w:pPr>
      <w:r>
        <w:rPr>
          <w:rFonts w:ascii="Times New Roman"/>
          <w:b w:val="false"/>
          <w:i w:val="false"/>
          <w:color w:val="000000"/>
          <w:sz w:val="28"/>
        </w:rPr>
        <w:t>Мы, _________________________________________________________________</w:t>
      </w:r>
    </w:p>
    <w:p>
      <w:pPr>
        <w:spacing w:after="0"/>
        <w:ind w:left="0"/>
        <w:jc w:val="both"/>
      </w:pPr>
      <w:r>
        <w:rPr>
          <w:rFonts w:ascii="Times New Roman"/>
          <w:b w:val="false"/>
          <w:i w:val="false"/>
          <w:color w:val="000000"/>
          <w:sz w:val="28"/>
        </w:rPr>
        <w:t>    (гражданин, серия и номер личного паспорта, когда и кем выдан;</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предприятие, учреждение, организация (доверенное лицо, серия и номер</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личного паспорта, когда и кем видан); адрес проживания, расположения)</w:t>
      </w:r>
    </w:p>
    <w:p>
      <w:pPr>
        <w:spacing w:after="0"/>
        <w:ind w:left="0"/>
        <w:jc w:val="both"/>
      </w:pPr>
      <w:r>
        <w:rPr>
          <w:rFonts w:ascii="Times New Roman"/>
          <w:b w:val="false"/>
          <w:i w:val="false"/>
          <w:color w:val="000000"/>
          <w:sz w:val="28"/>
        </w:rPr>
        <w:t>и____________________________________________________________________</w:t>
      </w:r>
    </w:p>
    <w:p>
      <w:pPr>
        <w:spacing w:after="0"/>
        <w:ind w:left="0"/>
        <w:jc w:val="both"/>
      </w:pPr>
      <w:r>
        <w:rPr>
          <w:rFonts w:ascii="Times New Roman"/>
          <w:b w:val="false"/>
          <w:i w:val="false"/>
          <w:color w:val="000000"/>
          <w:sz w:val="28"/>
        </w:rPr>
        <w:t>(гражданин, серия и номер личного паспорта, когда и кем выдан;</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предприятие, учреждение, организация (доверенное лицо, серия и номер</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личного паспорта, когда и кем выдан); адрес проживания, расположения)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заключили настоящий договор о нижеследующем: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1.___________________________________________________________________</w:t>
      </w:r>
    </w:p>
    <w:p>
      <w:pPr>
        <w:spacing w:after="0"/>
        <w:ind w:left="0"/>
        <w:jc w:val="both"/>
      </w:pPr>
      <w:r>
        <w:rPr>
          <w:rFonts w:ascii="Times New Roman"/>
          <w:b w:val="false"/>
          <w:i w:val="false"/>
          <w:color w:val="000000"/>
          <w:sz w:val="28"/>
        </w:rPr>
        <w:t>          (гражданин, предприятие, учреждение, организация)</w:t>
      </w:r>
    </w:p>
    <w:p>
      <w:pPr>
        <w:spacing w:after="0"/>
        <w:ind w:left="0"/>
        <w:jc w:val="both"/>
      </w:pPr>
      <w:r>
        <w:rPr>
          <w:rFonts w:ascii="Times New Roman"/>
          <w:b w:val="false"/>
          <w:i w:val="false"/>
          <w:color w:val="000000"/>
          <w:sz w:val="28"/>
        </w:rPr>
        <w:t>меняет принадлежащую ему (ей) автомашину (мотоцикл, прицеп, номерной</w:t>
      </w:r>
    </w:p>
    <w:p>
      <w:pPr>
        <w:spacing w:after="0"/>
        <w:ind w:left="0"/>
        <w:jc w:val="both"/>
      </w:pPr>
      <w:r>
        <w:rPr>
          <w:rFonts w:ascii="Times New Roman"/>
          <w:b w:val="false"/>
          <w:i w:val="false"/>
          <w:color w:val="000000"/>
          <w:sz w:val="28"/>
        </w:rPr>
        <w:t>агрегат) марки_________,гос. номер_______, год выпуска заводом______,N</w:t>
      </w:r>
    </w:p>
    <w:p>
      <w:pPr>
        <w:spacing w:after="0"/>
        <w:ind w:left="0"/>
        <w:jc w:val="both"/>
      </w:pPr>
      <w:r>
        <w:rPr>
          <w:rFonts w:ascii="Times New Roman"/>
          <w:b w:val="false"/>
          <w:i w:val="false"/>
          <w:color w:val="000000"/>
          <w:sz w:val="28"/>
        </w:rPr>
        <w:t>двигателя_______, N шасси _________, N кузова (рамы) _______________,</w:t>
      </w:r>
    </w:p>
    <w:p>
      <w:pPr>
        <w:spacing w:after="0"/>
        <w:ind w:left="0"/>
        <w:jc w:val="both"/>
      </w:pPr>
      <w:r>
        <w:rPr>
          <w:rFonts w:ascii="Times New Roman"/>
          <w:b w:val="false"/>
          <w:i w:val="false"/>
          <w:color w:val="000000"/>
          <w:sz w:val="28"/>
        </w:rPr>
        <w:t>серия ______________, N ___________технического паспорта (техталона),</w:t>
      </w:r>
    </w:p>
    <w:p>
      <w:pPr>
        <w:spacing w:after="0"/>
        <w:ind w:left="0"/>
        <w:jc w:val="both"/>
      </w:pPr>
      <w:r>
        <w:rPr>
          <w:rFonts w:ascii="Times New Roman"/>
          <w:b w:val="false"/>
          <w:i w:val="false"/>
          <w:color w:val="000000"/>
          <w:sz w:val="28"/>
        </w:rPr>
        <w:t>выданного ГАИ________________________________________________________</w:t>
      </w:r>
    </w:p>
    <w:p>
      <w:pPr>
        <w:spacing w:after="0"/>
        <w:ind w:left="0"/>
        <w:jc w:val="both"/>
      </w:pPr>
      <w:r>
        <w:rPr>
          <w:rFonts w:ascii="Times New Roman"/>
          <w:b w:val="false"/>
          <w:i w:val="false"/>
          <w:color w:val="000000"/>
          <w:sz w:val="28"/>
        </w:rPr>
        <w:t>                         (наименование ГАИ)</w:t>
      </w:r>
    </w:p>
    <w:p>
      <w:pPr>
        <w:spacing w:after="0"/>
        <w:ind w:left="0"/>
        <w:jc w:val="both"/>
      </w:pPr>
      <w:r>
        <w:rPr>
          <w:rFonts w:ascii="Times New Roman"/>
          <w:b w:val="false"/>
          <w:i w:val="false"/>
          <w:color w:val="000000"/>
          <w:sz w:val="28"/>
        </w:rPr>
        <w:t>"___"_______19__г. на автомашину (мотоцикл, прицеп, номерной агрегат)</w:t>
      </w:r>
    </w:p>
    <w:p>
      <w:pPr>
        <w:spacing w:after="0"/>
        <w:ind w:left="0"/>
        <w:jc w:val="both"/>
      </w:pPr>
      <w:r>
        <w:rPr>
          <w:rFonts w:ascii="Times New Roman"/>
          <w:b w:val="false"/>
          <w:i w:val="false"/>
          <w:color w:val="000000"/>
          <w:sz w:val="28"/>
        </w:rPr>
        <w:t>марки _________, гос. номер ___________, год выпуска заводом _______,</w:t>
      </w:r>
    </w:p>
    <w:p>
      <w:pPr>
        <w:spacing w:after="0"/>
        <w:ind w:left="0"/>
        <w:jc w:val="both"/>
      </w:pPr>
      <w:r>
        <w:rPr>
          <w:rFonts w:ascii="Times New Roman"/>
          <w:b w:val="false"/>
          <w:i w:val="false"/>
          <w:color w:val="000000"/>
          <w:sz w:val="28"/>
        </w:rPr>
        <w:t>N двигателя _____, N шасси ___________, N кузова (рамы) ____________,</w:t>
      </w:r>
    </w:p>
    <w:p>
      <w:pPr>
        <w:spacing w:after="0"/>
        <w:ind w:left="0"/>
        <w:jc w:val="both"/>
      </w:pPr>
      <w:r>
        <w:rPr>
          <w:rFonts w:ascii="Times New Roman"/>
          <w:b w:val="false"/>
          <w:i w:val="false"/>
          <w:color w:val="000000"/>
          <w:sz w:val="28"/>
        </w:rPr>
        <w:t>серия__________, N_______технического паспорта (техталона), выданного</w:t>
      </w:r>
    </w:p>
    <w:p>
      <w:pPr>
        <w:spacing w:after="0"/>
        <w:ind w:left="0"/>
        <w:jc w:val="both"/>
      </w:pPr>
      <w:r>
        <w:rPr>
          <w:rFonts w:ascii="Times New Roman"/>
          <w:b w:val="false"/>
          <w:i w:val="false"/>
          <w:color w:val="000000"/>
          <w:sz w:val="28"/>
        </w:rPr>
        <w:t>ГАИ ___________________________________________"___"___________19__г.</w:t>
      </w:r>
    </w:p>
    <w:p>
      <w:pPr>
        <w:spacing w:after="0"/>
        <w:ind w:left="0"/>
        <w:jc w:val="both"/>
      </w:pPr>
      <w:r>
        <w:rPr>
          <w:rFonts w:ascii="Times New Roman"/>
          <w:b w:val="false"/>
          <w:i w:val="false"/>
          <w:color w:val="000000"/>
          <w:sz w:val="28"/>
        </w:rPr>
        <w:t>              (наименование ГАИ)</w:t>
      </w:r>
    </w:p>
    <w:p>
      <w:pPr>
        <w:spacing w:after="0"/>
        <w:ind w:left="0"/>
        <w:jc w:val="both"/>
      </w:pPr>
      <w:r>
        <w:rPr>
          <w:rFonts w:ascii="Times New Roman"/>
          <w:b w:val="false"/>
          <w:i w:val="false"/>
          <w:color w:val="000000"/>
          <w:sz w:val="28"/>
        </w:rPr>
        <w:t>принадлежащую_______________________________________________________.</w:t>
      </w:r>
    </w:p>
    <w:p>
      <w:pPr>
        <w:spacing w:after="0"/>
        <w:ind w:left="0"/>
        <w:jc w:val="both"/>
      </w:pPr>
      <w:r>
        <w:rPr>
          <w:rFonts w:ascii="Times New Roman"/>
          <w:b w:val="false"/>
          <w:i w:val="false"/>
          <w:color w:val="000000"/>
          <w:sz w:val="28"/>
        </w:rPr>
        <w:t>               (гражданину, предприятию, учреждению, организации)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Один экземпляр настоящего договора хранится в деле ГАИ ___________</w:t>
      </w:r>
    </w:p>
    <w:p>
      <w:pPr>
        <w:spacing w:after="0"/>
        <w:ind w:left="0"/>
        <w:jc w:val="both"/>
      </w:pPr>
      <w:r>
        <w:rPr>
          <w:rFonts w:ascii="Times New Roman"/>
          <w:b w:val="false"/>
          <w:i w:val="false"/>
          <w:color w:val="000000"/>
          <w:sz w:val="28"/>
        </w:rPr>
        <w:t>___________________(наименование ГАИ) и по одному экземпляру получены</w:t>
      </w:r>
    </w:p>
    <w:p>
      <w:pPr>
        <w:spacing w:after="0"/>
        <w:ind w:left="0"/>
        <w:jc w:val="both"/>
      </w:pPr>
      <w:r>
        <w:rPr>
          <w:rFonts w:ascii="Times New Roman"/>
          <w:b w:val="false"/>
          <w:i w:val="false"/>
          <w:color w:val="000000"/>
          <w:sz w:val="28"/>
        </w:rPr>
        <w:t>обменивающимися сторонами.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  __________________________________</w:t>
      </w:r>
    </w:p>
    <w:p>
      <w:pPr>
        <w:spacing w:after="0"/>
        <w:ind w:left="0"/>
        <w:jc w:val="both"/>
      </w:pPr>
      <w:r>
        <w:rPr>
          <w:rFonts w:ascii="Times New Roman"/>
          <w:b w:val="false"/>
          <w:i w:val="false"/>
          <w:color w:val="000000"/>
          <w:sz w:val="28"/>
        </w:rPr>
        <w:t>ф.и.о., подпись договарив. сторон  ф.и.о., подпись договарив. сторон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Указанные в договоре данные проверены мной________________________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работником ГАИ_______________________________________________________</w:t>
      </w:r>
    </w:p>
    <w:p>
      <w:pPr>
        <w:spacing w:after="0"/>
        <w:ind w:left="0"/>
        <w:jc w:val="both"/>
      </w:pPr>
      <w:r>
        <w:rPr>
          <w:rFonts w:ascii="Times New Roman"/>
          <w:b w:val="false"/>
          <w:i w:val="false"/>
          <w:color w:val="000000"/>
          <w:sz w:val="28"/>
        </w:rPr>
        <w:t>                          (наименование ГАИ)</w:t>
      </w:r>
    </w:p>
    <w:p>
      <w:pPr>
        <w:spacing w:after="0"/>
        <w:ind w:left="0"/>
        <w:jc w:val="both"/>
      </w:pPr>
      <w:r>
        <w:rPr>
          <w:rFonts w:ascii="Times New Roman"/>
          <w:b w:val="false"/>
          <w:i w:val="false"/>
          <w:color w:val="000000"/>
          <w:sz w:val="28"/>
        </w:rPr>
        <w:t>и соответствуют представленным документам.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Сбор за оформление (переоформление) автотранспортных средств</w:t>
      </w:r>
    </w:p>
    <w:p>
      <w:pPr>
        <w:spacing w:after="0"/>
        <w:ind w:left="0"/>
        <w:jc w:val="both"/>
      </w:pPr>
      <w:r>
        <w:rPr>
          <w:rFonts w:ascii="Times New Roman"/>
          <w:b w:val="false"/>
          <w:i w:val="false"/>
          <w:color w:val="000000"/>
          <w:sz w:val="28"/>
        </w:rPr>
        <w:t>уплачен по квитации N______от "__"__________19__г. в размере_________</w:t>
      </w:r>
    </w:p>
    <w:p>
      <w:pPr>
        <w:spacing w:after="0"/>
        <w:ind w:left="0"/>
        <w:jc w:val="both"/>
      </w:pPr>
      <w:r>
        <w:rPr>
          <w:rFonts w:ascii="Times New Roman"/>
          <w:b w:val="false"/>
          <w:i w:val="false"/>
          <w:color w:val="000000"/>
          <w:sz w:val="28"/>
        </w:rPr>
        <w:t>____________________т.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Место печати                        Начальник подразделения ГАИ</w:t>
      </w:r>
    </w:p>
    <w:p>
      <w:pPr>
        <w:spacing w:after="0"/>
        <w:ind w:left="0"/>
        <w:jc w:val="both"/>
      </w:pPr>
      <w:r>
        <w:rPr>
          <w:rFonts w:ascii="Times New Roman"/>
          <w:b w:val="false"/>
          <w:i w:val="false"/>
          <w:color w:val="000000"/>
          <w:sz w:val="28"/>
        </w:rPr>
        <w:t>подразделения ГАИ                   _________________________________</w:t>
      </w:r>
    </w:p>
    <w:p>
      <w:pPr>
        <w:spacing w:after="0"/>
        <w:ind w:left="0"/>
        <w:jc w:val="both"/>
      </w:pPr>
      <w:r>
        <w:rPr>
          <w:rFonts w:ascii="Times New Roman"/>
          <w:b w:val="false"/>
          <w:i w:val="false"/>
          <w:color w:val="000000"/>
          <w:sz w:val="28"/>
        </w:rPr>
        <w:t>                                         дата, ф.и.о.,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13</w:t>
      </w:r>
    </w:p>
    <w:p>
      <w:pPr>
        <w:spacing w:after="0"/>
        <w:ind w:left="0"/>
        <w:jc w:val="both"/>
      </w:pPr>
      <w:r>
        <w:rPr>
          <w:rFonts w:ascii="Times New Roman"/>
          <w:b w:val="false"/>
          <w:i w:val="false"/>
          <w:color w:val="000000"/>
          <w:sz w:val="28"/>
        </w:rPr>
        <w:t>                                       к Правилам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           Типовая форма N ОС-1</w:t>
      </w:r>
    </w:p>
    <w:p>
      <w:pPr>
        <w:spacing w:after="0"/>
        <w:ind w:left="0"/>
        <w:jc w:val="both"/>
      </w:pPr>
      <w:r>
        <w:rPr>
          <w:rFonts w:ascii="Times New Roman"/>
          <w:b w:val="false"/>
          <w:i w:val="false"/>
          <w:color w:val="000000"/>
          <w:sz w:val="28"/>
        </w:rPr>
        <w:t>предприятие, организация           Утверждена</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подпись руководителя</w:t>
      </w:r>
    </w:p>
    <w:p>
      <w:pPr>
        <w:spacing w:after="0"/>
        <w:ind w:left="0"/>
        <w:jc w:val="both"/>
      </w:pPr>
      <w:r>
        <w:rPr>
          <w:rFonts w:ascii="Times New Roman"/>
          <w:b w:val="false"/>
          <w:i w:val="false"/>
          <w:color w:val="000000"/>
          <w:sz w:val="28"/>
        </w:rPr>
        <w:t>                                   "___"_____________19__г.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АКТ N_________</w:t>
      </w:r>
    </w:p>
    <w:p>
      <w:pPr>
        <w:spacing w:after="0"/>
        <w:ind w:left="0"/>
        <w:jc w:val="both"/>
      </w:pPr>
      <w:r>
        <w:rPr>
          <w:rFonts w:ascii="Times New Roman"/>
          <w:b w:val="false"/>
          <w:i w:val="false"/>
          <w:color w:val="000000"/>
          <w:sz w:val="28"/>
        </w:rPr>
        <w:t>                 приемки-передачи основных средств</w:t>
      </w:r>
    </w:p>
    <w:p>
      <w:pPr>
        <w:spacing w:after="0"/>
        <w:ind w:left="0"/>
        <w:jc w:val="both"/>
      </w:pPr>
      <w:r>
        <w:rPr>
          <w:rFonts w:ascii="Times New Roman"/>
          <w:b w:val="false"/>
          <w:i w:val="false"/>
          <w:color w:val="000000"/>
          <w:sz w:val="28"/>
        </w:rPr>
        <w:t>                   от____________________19____г.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Ме-!Чис-!Ин- !       Дебет      !      Кредит      !Пер-  !Норма амо-</w:t>
      </w:r>
    </w:p>
    <w:p>
      <w:pPr>
        <w:spacing w:after="0"/>
        <w:ind w:left="0"/>
        <w:jc w:val="both"/>
      </w:pPr>
      <w:r>
        <w:rPr>
          <w:rFonts w:ascii="Times New Roman"/>
          <w:b w:val="false"/>
          <w:i w:val="false"/>
          <w:color w:val="000000"/>
          <w:sz w:val="28"/>
        </w:rPr>
        <w:t>сяц!ло  !вен-!------------------!------------------!вона- !ртизацион-</w:t>
      </w:r>
    </w:p>
    <w:p>
      <w:pPr>
        <w:spacing w:after="0"/>
        <w:ind w:left="0"/>
        <w:jc w:val="both"/>
      </w:pPr>
      <w:r>
        <w:rPr>
          <w:rFonts w:ascii="Times New Roman"/>
          <w:b w:val="false"/>
          <w:i w:val="false"/>
          <w:color w:val="000000"/>
          <w:sz w:val="28"/>
        </w:rPr>
        <w:t>   !    !тар-!цех,!син- !шифр   !цех,!син- !шифр   !чаль- !ных отчис-</w:t>
      </w:r>
    </w:p>
    <w:p>
      <w:pPr>
        <w:spacing w:after="0"/>
        <w:ind w:left="0"/>
        <w:jc w:val="both"/>
      </w:pPr>
      <w:r>
        <w:rPr>
          <w:rFonts w:ascii="Times New Roman"/>
          <w:b w:val="false"/>
          <w:i w:val="false"/>
          <w:color w:val="000000"/>
          <w:sz w:val="28"/>
        </w:rPr>
        <w:t>   !    !ный !от- !те-  !ана-   !от- !те-  !ана-   !ная   !лений</w:t>
      </w:r>
    </w:p>
    <w:p>
      <w:pPr>
        <w:spacing w:after="0"/>
        <w:ind w:left="0"/>
        <w:jc w:val="both"/>
      </w:pPr>
      <w:r>
        <w:rPr>
          <w:rFonts w:ascii="Times New Roman"/>
          <w:b w:val="false"/>
          <w:i w:val="false"/>
          <w:color w:val="000000"/>
          <w:sz w:val="28"/>
        </w:rPr>
        <w:t>   !    !но- !дел !тиче-!лити-  !дел !тиче-!лити-  !стои- !----------</w:t>
      </w:r>
    </w:p>
    <w:p>
      <w:pPr>
        <w:spacing w:after="0"/>
        <w:ind w:left="0"/>
        <w:jc w:val="both"/>
      </w:pPr>
      <w:r>
        <w:rPr>
          <w:rFonts w:ascii="Times New Roman"/>
          <w:b w:val="false"/>
          <w:i w:val="false"/>
          <w:color w:val="000000"/>
          <w:sz w:val="28"/>
        </w:rPr>
        <w:t>   !    !мер !    !ский !ческого!    !ский !ческого!мость !на  !на</w:t>
      </w:r>
    </w:p>
    <w:p>
      <w:pPr>
        <w:spacing w:after="0"/>
        <w:ind w:left="0"/>
        <w:jc w:val="both"/>
      </w:pPr>
      <w:r>
        <w:rPr>
          <w:rFonts w:ascii="Times New Roman"/>
          <w:b w:val="false"/>
          <w:i w:val="false"/>
          <w:color w:val="000000"/>
          <w:sz w:val="28"/>
        </w:rPr>
        <w:t>   !    !    !    !счет !учета  !    !счет !учета  !      !пол-!капи-</w:t>
      </w:r>
    </w:p>
    <w:p>
      <w:pPr>
        <w:spacing w:after="0"/>
        <w:ind w:left="0"/>
        <w:jc w:val="both"/>
      </w:pPr>
      <w:r>
        <w:rPr>
          <w:rFonts w:ascii="Times New Roman"/>
          <w:b w:val="false"/>
          <w:i w:val="false"/>
          <w:color w:val="000000"/>
          <w:sz w:val="28"/>
        </w:rPr>
        <w:t>   !    !    !    !     !       !    !     !       !      !ное !таль-</w:t>
      </w:r>
    </w:p>
    <w:p>
      <w:pPr>
        <w:spacing w:after="0"/>
        <w:ind w:left="0"/>
        <w:jc w:val="both"/>
      </w:pPr>
      <w:r>
        <w:rPr>
          <w:rFonts w:ascii="Times New Roman"/>
          <w:b w:val="false"/>
          <w:i w:val="false"/>
          <w:color w:val="000000"/>
          <w:sz w:val="28"/>
        </w:rPr>
        <w:t>   !    !    !    !     !       !    !     !       !      !вос-!ный</w:t>
      </w:r>
    </w:p>
    <w:p>
      <w:pPr>
        <w:spacing w:after="0"/>
        <w:ind w:left="0"/>
        <w:jc w:val="both"/>
      </w:pPr>
      <w:r>
        <w:rPr>
          <w:rFonts w:ascii="Times New Roman"/>
          <w:b w:val="false"/>
          <w:i w:val="false"/>
          <w:color w:val="000000"/>
          <w:sz w:val="28"/>
        </w:rPr>
        <w:t>   !    !    !    !     !       !    !     !       !      !ста-!ре-</w:t>
      </w:r>
    </w:p>
    <w:p>
      <w:pPr>
        <w:spacing w:after="0"/>
        <w:ind w:left="0"/>
        <w:jc w:val="both"/>
      </w:pPr>
      <w:r>
        <w:rPr>
          <w:rFonts w:ascii="Times New Roman"/>
          <w:b w:val="false"/>
          <w:i w:val="false"/>
          <w:color w:val="000000"/>
          <w:sz w:val="28"/>
        </w:rPr>
        <w:t>   !    !    !    !     !       !    !     !       !      !нов-!монт</w:t>
      </w:r>
    </w:p>
    <w:p>
      <w:pPr>
        <w:spacing w:after="0"/>
        <w:ind w:left="0"/>
        <w:jc w:val="both"/>
      </w:pPr>
      <w:r>
        <w:rPr>
          <w:rFonts w:ascii="Times New Roman"/>
          <w:b w:val="false"/>
          <w:i w:val="false"/>
          <w:color w:val="000000"/>
          <w:sz w:val="28"/>
        </w:rPr>
        <w:t>   !    !    !    !     !       !    !     !       !      !ле- !</w:t>
      </w:r>
    </w:p>
    <w:p>
      <w:pPr>
        <w:spacing w:after="0"/>
        <w:ind w:left="0"/>
        <w:jc w:val="both"/>
      </w:pPr>
      <w:r>
        <w:rPr>
          <w:rFonts w:ascii="Times New Roman"/>
          <w:b w:val="false"/>
          <w:i w:val="false"/>
          <w:color w:val="000000"/>
          <w:sz w:val="28"/>
        </w:rPr>
        <w:t>   !    !    !    !     !       !    !     !       !      !ние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    !    !    !     !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Комиссия в составе___________________________________________________</w:t>
      </w:r>
    </w:p>
    <w:p>
      <w:pPr>
        <w:spacing w:after="0"/>
        <w:ind w:left="0"/>
        <w:jc w:val="both"/>
      </w:pPr>
      <w:r>
        <w:rPr>
          <w:rFonts w:ascii="Times New Roman"/>
          <w:b w:val="false"/>
          <w:i w:val="false"/>
          <w:color w:val="000000"/>
          <w:sz w:val="28"/>
        </w:rPr>
        <w:t>                               (должность, фамилия)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 основании распоряжения (приказа)__________________________________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от "____"_______19__г. N _____________произвела осмотр_______________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(наименование объекта)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принимаемого (передаваемого в эксплуатацию от________________________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В момент приемки (передачи) объект находится_________________________</w:t>
      </w:r>
    </w:p>
    <w:p>
      <w:pPr>
        <w:spacing w:after="0"/>
        <w:ind w:left="0"/>
        <w:jc w:val="both"/>
      </w:pPr>
      <w:r>
        <w:rPr>
          <w:rFonts w:ascii="Times New Roman"/>
          <w:b w:val="false"/>
          <w:i w:val="false"/>
          <w:color w:val="000000"/>
          <w:sz w:val="28"/>
        </w:rPr>
        <w:t>                                             (местонахождение объекта)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Год выпуска   19___г.                           Паспорт</w:t>
      </w:r>
    </w:p>
    <w:p>
      <w:pPr>
        <w:spacing w:after="0"/>
        <w:ind w:left="0"/>
        <w:jc w:val="both"/>
      </w:pPr>
      <w:r>
        <w:rPr>
          <w:rFonts w:ascii="Times New Roman"/>
          <w:b w:val="false"/>
          <w:i w:val="false"/>
          <w:color w:val="000000"/>
          <w:sz w:val="28"/>
        </w:rPr>
        <w:t>____________                                    Чертеж 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Сумма износа________тенге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14</w:t>
      </w:r>
    </w:p>
    <w:p>
      <w:pPr>
        <w:spacing w:after="0"/>
        <w:ind w:left="0"/>
        <w:jc w:val="both"/>
      </w:pPr>
      <w:r>
        <w:rPr>
          <w:rFonts w:ascii="Times New Roman"/>
          <w:b w:val="false"/>
          <w:i w:val="false"/>
          <w:color w:val="000000"/>
          <w:sz w:val="28"/>
        </w:rPr>
        <w:t>                                          к Правилам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 w:id="6"/>
    <w:p>
      <w:pPr>
        <w:spacing w:after="0"/>
        <w:ind w:left="0"/>
        <w:jc w:val="both"/>
      </w:pPr>
      <w:r>
        <w:rPr>
          <w:rFonts w:ascii="Times New Roman"/>
          <w:b w:val="false"/>
          <w:i w:val="false"/>
          <w:color w:val="000000"/>
          <w:sz w:val="28"/>
        </w:rPr>
        <w:t>
                                Копия свидетельства, полученная с</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оригинала ксерографическим или</w:t>
      </w:r>
    </w:p>
    <w:p>
      <w:pPr>
        <w:spacing w:after="0"/>
        <w:ind w:left="0"/>
        <w:jc w:val="both"/>
      </w:pPr>
      <w:r>
        <w:rPr>
          <w:rFonts w:ascii="Times New Roman"/>
          <w:b w:val="false"/>
          <w:i w:val="false"/>
          <w:color w:val="000000"/>
          <w:sz w:val="28"/>
        </w:rPr>
        <w:t>                                аналогичным способом, выдается</w:t>
      </w:r>
    </w:p>
    <w:p>
      <w:pPr>
        <w:spacing w:after="0"/>
        <w:ind w:left="0"/>
        <w:jc w:val="both"/>
      </w:pPr>
      <w:r>
        <w:rPr>
          <w:rFonts w:ascii="Times New Roman"/>
          <w:b w:val="false"/>
          <w:i w:val="false"/>
          <w:color w:val="000000"/>
          <w:sz w:val="28"/>
        </w:rPr>
        <w:t>                                предприятием-изготовителем на</w:t>
      </w:r>
    </w:p>
    <w:p>
      <w:pPr>
        <w:spacing w:after="0"/>
        <w:ind w:left="0"/>
        <w:jc w:val="both"/>
      </w:pPr>
      <w:r>
        <w:rPr>
          <w:rFonts w:ascii="Times New Roman"/>
          <w:b w:val="false"/>
          <w:i w:val="false"/>
          <w:color w:val="000000"/>
          <w:sz w:val="28"/>
        </w:rPr>
        <w:t>                                каждое транспортное средство и</w:t>
      </w:r>
    </w:p>
    <w:p>
      <w:pPr>
        <w:spacing w:after="0"/>
        <w:ind w:left="0"/>
        <w:jc w:val="both"/>
      </w:pPr>
      <w:r>
        <w:rPr>
          <w:rFonts w:ascii="Times New Roman"/>
          <w:b w:val="false"/>
          <w:i w:val="false"/>
          <w:color w:val="000000"/>
          <w:sz w:val="28"/>
        </w:rPr>
        <w:t>                                принимается госавтоинспекцией как</w:t>
      </w:r>
    </w:p>
    <w:p>
      <w:pPr>
        <w:spacing w:after="0"/>
        <w:ind w:left="0"/>
        <w:jc w:val="both"/>
      </w:pPr>
      <w:r>
        <w:rPr>
          <w:rFonts w:ascii="Times New Roman"/>
          <w:b w:val="false"/>
          <w:i w:val="false"/>
          <w:color w:val="000000"/>
          <w:sz w:val="28"/>
        </w:rPr>
        <w:t>                                одно из оснований для регистрации</w:t>
      </w:r>
    </w:p>
    <w:p>
      <w:pPr>
        <w:spacing w:after="0"/>
        <w:ind w:left="0"/>
        <w:jc w:val="both"/>
      </w:pPr>
      <w:r>
        <w:rPr>
          <w:rFonts w:ascii="Times New Roman"/>
          <w:b w:val="false"/>
          <w:i w:val="false"/>
          <w:color w:val="000000"/>
          <w:sz w:val="28"/>
        </w:rPr>
        <w:t>                                (внесение изменений в регистрацию)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6" w:id="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СВИДЕТЕЛЬСТВО </w:t>
      </w:r>
    </w:p>
    <w:bookmarkEnd w:id="7"/>
    <w:bookmarkStart w:name="z27"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О СОГЛАСОВАНИИ КОНСТРУКЦИИ АВТОТРАНСПОРТНОГО</w:t>
      </w:r>
    </w:p>
    <w:p>
      <w:pPr>
        <w:spacing w:after="0"/>
        <w:ind w:left="0"/>
        <w:jc w:val="both"/>
      </w:pPr>
      <w:r>
        <w:rPr>
          <w:rFonts w:ascii="Times New Roman"/>
          <w:b w:val="false"/>
          <w:i w:val="false"/>
          <w:color w:val="000000"/>
          <w:sz w:val="28"/>
        </w:rPr>
        <w:t>            СРЕДСТВА В ЧАСТИ, ОТНОСЯЩЕЙСЯ К ОБЕСПЕЧЕНИЮ</w:t>
      </w:r>
    </w:p>
    <w:p>
      <w:pPr>
        <w:spacing w:after="0"/>
        <w:ind w:left="0"/>
        <w:jc w:val="both"/>
      </w:pPr>
      <w:r>
        <w:rPr>
          <w:rFonts w:ascii="Times New Roman"/>
          <w:b w:val="false"/>
          <w:i w:val="false"/>
          <w:color w:val="000000"/>
          <w:sz w:val="28"/>
        </w:rPr>
        <w:t>                  БЕЗОПАСНОСТИ ДОРОЖНОГО ДВИЖЕНИЯ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Наименование и адрес организации-разработчика конструкторской</w:t>
      </w:r>
    </w:p>
    <w:p>
      <w:pPr>
        <w:spacing w:after="0"/>
        <w:ind w:left="0"/>
        <w:jc w:val="both"/>
      </w:pPr>
      <w:r>
        <w:rPr>
          <w:rFonts w:ascii="Times New Roman"/>
          <w:b w:val="false"/>
          <w:i w:val="false"/>
          <w:color w:val="000000"/>
          <w:sz w:val="28"/>
        </w:rPr>
        <w:t>документации_________________________________________________________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и адрес предприятия-изготовителя________________________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Тип и модель транспортного средства__________________________________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технические условия на изготовление данного транспортного средства</w:t>
      </w:r>
    </w:p>
    <w:p>
      <w:pPr>
        <w:spacing w:after="0"/>
        <w:ind w:left="0"/>
        <w:jc w:val="both"/>
      </w:pPr>
      <w:r>
        <w:rPr>
          <w:rFonts w:ascii="Times New Roman"/>
          <w:b w:val="false"/>
          <w:i w:val="false"/>
          <w:color w:val="000000"/>
          <w:sz w:val="28"/>
        </w:rPr>
        <w:t>согласованны_________________________________________________________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(наименование подразделения)</w:t>
      </w:r>
    </w:p>
    <w:p>
      <w:pPr>
        <w:spacing w:after="0"/>
        <w:ind w:left="0"/>
        <w:jc w:val="both"/>
      </w:pPr>
      <w:r>
        <w:rPr>
          <w:rFonts w:ascii="Times New Roman"/>
          <w:b w:val="false"/>
          <w:i w:val="false"/>
          <w:color w:val="000000"/>
          <w:sz w:val="28"/>
        </w:rPr>
        <w:t>"____"_________________________19_____г. Со сроком действия до</w:t>
      </w:r>
    </w:p>
    <w:p>
      <w:pPr>
        <w:spacing w:after="0"/>
        <w:ind w:left="0"/>
        <w:jc w:val="both"/>
      </w:pPr>
      <w:r>
        <w:rPr>
          <w:rFonts w:ascii="Times New Roman"/>
          <w:b w:val="false"/>
          <w:i w:val="false"/>
          <w:color w:val="000000"/>
          <w:sz w:val="28"/>
        </w:rPr>
        <w:t>"___"__________19_____г.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Начальник Управления (отдела) Госавтоинспекции</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15</w:t>
      </w:r>
    </w:p>
    <w:p>
      <w:pPr>
        <w:spacing w:after="0"/>
        <w:ind w:left="0"/>
        <w:jc w:val="both"/>
      </w:pPr>
      <w:r>
        <w:rPr>
          <w:rFonts w:ascii="Times New Roman"/>
          <w:b w:val="false"/>
          <w:i w:val="false"/>
          <w:color w:val="000000"/>
          <w:sz w:val="28"/>
        </w:rPr>
        <w:t>                                          к Правилам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Счет-наряд действителен после отметки</w:t>
      </w:r>
    </w:p>
    <w:p>
      <w:pPr>
        <w:spacing w:after="0"/>
        <w:ind w:left="0"/>
        <w:jc w:val="both"/>
      </w:pPr>
      <w:r>
        <w:rPr>
          <w:rFonts w:ascii="Times New Roman"/>
          <w:b w:val="false"/>
          <w:i w:val="false"/>
          <w:color w:val="000000"/>
          <w:sz w:val="28"/>
        </w:rPr>
        <w:t>                             об оплате, заверенной печатью УМФ</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Наряд действителен по "___"______________19___г.</w:t>
      </w:r>
    </w:p>
    <w:p>
      <w:pPr>
        <w:spacing w:after="0"/>
        <w:ind w:left="0"/>
        <w:jc w:val="both"/>
      </w:pPr>
      <w:r>
        <w:rPr>
          <w:rFonts w:ascii="Times New Roman"/>
          <w:b w:val="false"/>
          <w:i w:val="false"/>
          <w:color w:val="000000"/>
          <w:sz w:val="28"/>
        </w:rPr>
        <w:t>     Оплачено поручением N_____"____"____________19___г.</w:t>
      </w:r>
    </w:p>
    <w:p>
      <w:pPr>
        <w:spacing w:after="0"/>
        <w:ind w:left="0"/>
        <w:jc w:val="both"/>
      </w:pPr>
      <w:r>
        <w:rPr>
          <w:rFonts w:ascii="Times New Roman"/>
          <w:b w:val="false"/>
          <w:i w:val="false"/>
          <w:color w:val="000000"/>
          <w:sz w:val="28"/>
        </w:rPr>
        <w:t>     Старший бухгалтер УМФ МО РК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Поставщик: Управление материальных фондов МО РК</w:t>
      </w:r>
    </w:p>
    <w:p>
      <w:pPr>
        <w:spacing w:after="0"/>
        <w:ind w:left="0"/>
        <w:jc w:val="both"/>
      </w:pPr>
      <w:r>
        <w:rPr>
          <w:rFonts w:ascii="Times New Roman"/>
          <w:b w:val="false"/>
          <w:i w:val="false"/>
          <w:color w:val="000000"/>
          <w:sz w:val="28"/>
        </w:rPr>
        <w:t>Расчетный счет N 000120355 в Облуправлении Нац. Госбанка г. Алматы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СЧЕТ-НАРЯД N_____"____"____________19___г.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Начальнику (командиру)_______________________</w:t>
      </w:r>
    </w:p>
    <w:p>
      <w:pPr>
        <w:spacing w:after="0"/>
        <w:ind w:left="0"/>
        <w:jc w:val="both"/>
      </w:pPr>
      <w:r>
        <w:rPr>
          <w:rFonts w:ascii="Times New Roman"/>
          <w:b w:val="false"/>
          <w:i w:val="false"/>
          <w:color w:val="000000"/>
          <w:sz w:val="28"/>
        </w:rPr>
        <w:t>                        город                 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Выдать_______________________________________________________________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Почтовый адрес получателя____________________________________________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Доверенность N_____ от "____"__________19__г. через тов._____________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Основание____________________________________________________________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N!Номен- !Наименование!Ед. !                                   !При-</w:t>
      </w:r>
    </w:p>
    <w:p>
      <w:pPr>
        <w:spacing w:after="0"/>
        <w:ind w:left="0"/>
        <w:jc w:val="both"/>
      </w:pPr>
      <w:r>
        <w:rPr>
          <w:rFonts w:ascii="Times New Roman"/>
          <w:b w:val="false"/>
          <w:i w:val="false"/>
          <w:color w:val="000000"/>
          <w:sz w:val="28"/>
        </w:rPr>
        <w:t>!клатур-! имущества  !изм.!                                   !меча-</w:t>
      </w:r>
    </w:p>
    <w:p>
      <w:pPr>
        <w:spacing w:after="0"/>
        <w:ind w:left="0"/>
        <w:jc w:val="both"/>
      </w:pPr>
      <w:r>
        <w:rPr>
          <w:rFonts w:ascii="Times New Roman"/>
          <w:b w:val="false"/>
          <w:i w:val="false"/>
          <w:color w:val="000000"/>
          <w:sz w:val="28"/>
        </w:rPr>
        <w:t>!ные    !            !    !                                   !ния</w:t>
      </w:r>
    </w:p>
    <w:p>
      <w:pPr>
        <w:spacing w:after="0"/>
        <w:ind w:left="0"/>
        <w:jc w:val="both"/>
      </w:pPr>
      <w:r>
        <w:rPr>
          <w:rFonts w:ascii="Times New Roman"/>
          <w:b w:val="false"/>
          <w:i w:val="false"/>
          <w:color w:val="000000"/>
          <w:sz w:val="28"/>
        </w:rPr>
        <w:t>!номера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Кол. ! Цена ! Сумма ! Кол. ! Сумма!</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управления материальных фондов</w:t>
      </w:r>
    </w:p>
    <w:p>
      <w:pPr>
        <w:spacing w:after="0"/>
        <w:ind w:left="0"/>
        <w:jc w:val="both"/>
      </w:pPr>
      <w:r>
        <w:rPr>
          <w:rFonts w:ascii="Times New Roman"/>
          <w:b w:val="false"/>
          <w:i w:val="false"/>
          <w:color w:val="000000"/>
          <w:sz w:val="28"/>
        </w:rPr>
        <w:t>                         Министерства Обороны Республики Казахстан</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Выдал________________________________(______________)</w:t>
      </w:r>
    </w:p>
    <w:p>
      <w:pPr>
        <w:spacing w:after="0"/>
        <w:ind w:left="0"/>
        <w:jc w:val="both"/>
      </w:pPr>
      <w:r>
        <w:rPr>
          <w:rFonts w:ascii="Times New Roman"/>
          <w:b w:val="false"/>
          <w:i w:val="false"/>
          <w:color w:val="000000"/>
          <w:sz w:val="28"/>
        </w:rPr>
        <w:t>     Получил______________________________(______________)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16</w:t>
      </w:r>
    </w:p>
    <w:p>
      <w:pPr>
        <w:spacing w:after="0"/>
        <w:ind w:left="0"/>
        <w:jc w:val="both"/>
      </w:pPr>
      <w:r>
        <w:rPr>
          <w:rFonts w:ascii="Times New Roman"/>
          <w:b w:val="false"/>
          <w:i w:val="false"/>
          <w:color w:val="000000"/>
          <w:sz w:val="28"/>
        </w:rPr>
        <w:t>                                          к Правилам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(должность, воинское звание, фамилия)</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"___"__________________199___г.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8" w:id="9"/>
    <w:p>
      <w:pPr>
        <w:spacing w:after="0"/>
        <w:ind w:left="0"/>
        <w:jc w:val="both"/>
      </w:pPr>
      <w:r>
        <w:rPr>
          <w:rFonts w:ascii="Times New Roman"/>
          <w:b w:val="false"/>
          <w:i w:val="false"/>
          <w:color w:val="000000"/>
          <w:sz w:val="28"/>
        </w:rPr>
        <w:t>
                                АКТ</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технического состояния машины (прицепа) </w:t>
      </w:r>
    </w:p>
    <w:bookmarkStart w:name="z29"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"____"_______________199__г.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Комиссия в составе: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(звания, фамилии)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произвела осмотр машины</w:t>
      </w:r>
    </w:p>
    <w:p>
      <w:pPr>
        <w:spacing w:after="0"/>
        <w:ind w:left="0"/>
        <w:jc w:val="both"/>
      </w:pPr>
      <w:r>
        <w:rPr>
          <w:rFonts w:ascii="Times New Roman"/>
          <w:b w:val="false"/>
          <w:i w:val="false"/>
          <w:color w:val="000000"/>
          <w:sz w:val="28"/>
        </w:rPr>
        <w:t>(прицепа)____________________________________________________________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(наименование, марка)</w:t>
      </w:r>
    </w:p>
    <w:p>
      <w:pPr>
        <w:spacing w:after="0"/>
        <w:ind w:left="0"/>
        <w:jc w:val="both"/>
      </w:pPr>
      <w:r>
        <w:rPr>
          <w:rFonts w:ascii="Times New Roman"/>
          <w:b w:val="false"/>
          <w:i w:val="false"/>
          <w:color w:val="000000"/>
          <w:sz w:val="28"/>
        </w:rPr>
        <w:t xml:space="preserve">шасси N______________________________, двигатель </w:t>
      </w:r>
    </w:p>
    <w:p>
      <w:pPr>
        <w:spacing w:after="0"/>
        <w:ind w:left="0"/>
        <w:jc w:val="both"/>
      </w:pPr>
      <w:r>
        <w:rPr>
          <w:rFonts w:ascii="Times New Roman"/>
          <w:b w:val="false"/>
          <w:i w:val="false"/>
          <w:color w:val="000000"/>
          <w:sz w:val="28"/>
        </w:rPr>
        <w:t>N__________________________________</w:t>
      </w:r>
    </w:p>
    <w:p>
      <w:pPr>
        <w:spacing w:after="0"/>
        <w:ind w:left="0"/>
        <w:jc w:val="both"/>
      </w:pPr>
      <w:r>
        <w:rPr>
          <w:rFonts w:ascii="Times New Roman"/>
          <w:b w:val="false"/>
          <w:i w:val="false"/>
          <w:color w:val="000000"/>
          <w:sz w:val="28"/>
        </w:rPr>
        <w:t>     1. Машина (прицеп) выпуска______________________________________</w:t>
      </w:r>
    </w:p>
    <w:p>
      <w:pPr>
        <w:spacing w:after="0"/>
        <w:ind w:left="0"/>
        <w:jc w:val="both"/>
      </w:pPr>
      <w:r>
        <w:rPr>
          <w:rFonts w:ascii="Times New Roman"/>
          <w:b w:val="false"/>
          <w:i w:val="false"/>
          <w:color w:val="000000"/>
          <w:sz w:val="28"/>
        </w:rPr>
        <w:t>года</w:t>
      </w:r>
    </w:p>
    <w:p>
      <w:pPr>
        <w:spacing w:after="0"/>
        <w:ind w:left="0"/>
        <w:jc w:val="both"/>
      </w:pPr>
      <w:r>
        <w:rPr>
          <w:rFonts w:ascii="Times New Roman"/>
          <w:b w:val="false"/>
          <w:i w:val="false"/>
          <w:color w:val="000000"/>
          <w:sz w:val="28"/>
        </w:rPr>
        <w:t>с начала эксплуатации</w:t>
      </w:r>
    </w:p>
    <w:p>
      <w:pPr>
        <w:spacing w:after="0"/>
        <w:ind w:left="0"/>
        <w:jc w:val="both"/>
      </w:pPr>
      <w:r>
        <w:rPr>
          <w:rFonts w:ascii="Times New Roman"/>
          <w:b w:val="false"/>
          <w:i w:val="false"/>
          <w:color w:val="000000"/>
          <w:sz w:val="28"/>
        </w:rPr>
        <w:t>отработала_________________________кв________________моточасов</w:t>
      </w:r>
    </w:p>
    <w:p>
      <w:pPr>
        <w:spacing w:after="0"/>
        <w:ind w:left="0"/>
        <w:jc w:val="both"/>
      </w:pPr>
      <w:r>
        <w:rPr>
          <w:rFonts w:ascii="Times New Roman"/>
          <w:b w:val="false"/>
          <w:i w:val="false"/>
          <w:color w:val="000000"/>
          <w:sz w:val="28"/>
        </w:rPr>
        <w:t>подвергалась среднему ремонту____________раз,</w:t>
      </w:r>
    </w:p>
    <w:p>
      <w:pPr>
        <w:spacing w:after="0"/>
        <w:ind w:left="0"/>
        <w:jc w:val="both"/>
      </w:pPr>
      <w:r>
        <w:rPr>
          <w:rFonts w:ascii="Times New Roman"/>
          <w:b w:val="false"/>
          <w:i w:val="false"/>
          <w:color w:val="000000"/>
          <w:sz w:val="28"/>
        </w:rPr>
        <w:t>капитальному_______________________раз.</w:t>
      </w:r>
    </w:p>
    <w:p>
      <w:pPr>
        <w:spacing w:after="0"/>
        <w:ind w:left="0"/>
        <w:jc w:val="both"/>
      </w:pPr>
      <w:r>
        <w:rPr>
          <w:rFonts w:ascii="Times New Roman"/>
          <w:b w:val="false"/>
          <w:i w:val="false"/>
          <w:color w:val="000000"/>
          <w:sz w:val="28"/>
        </w:rPr>
        <w:t>     Со времени предыдущего среднего (капитального) ремонта машины</w:t>
      </w:r>
    </w:p>
    <w:p>
      <w:pPr>
        <w:spacing w:after="0"/>
        <w:ind w:left="0"/>
        <w:jc w:val="both"/>
      </w:pPr>
      <w:r>
        <w:rPr>
          <w:rFonts w:ascii="Times New Roman"/>
          <w:b w:val="false"/>
          <w:i w:val="false"/>
          <w:color w:val="000000"/>
          <w:sz w:val="28"/>
        </w:rPr>
        <w:t>(прицеп) отработала_____________________кв (моточасов).</w:t>
      </w:r>
    </w:p>
    <w:p>
      <w:pPr>
        <w:spacing w:after="0"/>
        <w:ind w:left="0"/>
        <w:jc w:val="both"/>
      </w:pPr>
      <w:r>
        <w:rPr>
          <w:rFonts w:ascii="Times New Roman"/>
          <w:b w:val="false"/>
          <w:i w:val="false"/>
          <w:color w:val="000000"/>
          <w:sz w:val="28"/>
        </w:rPr>
        <w:t xml:space="preserve">     2. Наличие </w:t>
      </w:r>
    </w:p>
    <w:p>
      <w:pPr>
        <w:spacing w:after="0"/>
        <w:ind w:left="0"/>
        <w:jc w:val="both"/>
      </w:pPr>
      <w:r>
        <w:rPr>
          <w:rFonts w:ascii="Times New Roman"/>
          <w:b w:val="false"/>
          <w:i w:val="false"/>
          <w:color w:val="000000"/>
          <w:sz w:val="28"/>
        </w:rPr>
        <w:t>инструмента:_________________________________________________________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3. Процент годности резины:</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4. Общий процент износа машины</w:t>
      </w:r>
    </w:p>
    <w:p>
      <w:pPr>
        <w:spacing w:after="0"/>
        <w:ind w:left="0"/>
        <w:jc w:val="both"/>
      </w:pPr>
      <w:r>
        <w:rPr>
          <w:rFonts w:ascii="Times New Roman"/>
          <w:b w:val="false"/>
          <w:i w:val="false"/>
          <w:color w:val="000000"/>
          <w:sz w:val="28"/>
        </w:rPr>
        <w:t>(прицепа)__________________________________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5. Машина относится к_______________категории,</w:t>
      </w:r>
    </w:p>
    <w:p>
      <w:pPr>
        <w:spacing w:after="0"/>
        <w:ind w:left="0"/>
        <w:jc w:val="both"/>
      </w:pPr>
      <w:r>
        <w:rPr>
          <w:rFonts w:ascii="Times New Roman"/>
          <w:b w:val="false"/>
          <w:i w:val="false"/>
          <w:color w:val="000000"/>
          <w:sz w:val="28"/>
        </w:rPr>
        <w:t>требует_________________________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(среднего или капитального ремонта)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КОМИССИИ: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ЧЛЕНЫ КОМИССИИ: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17</w:t>
      </w:r>
    </w:p>
    <w:p>
      <w:pPr>
        <w:spacing w:after="0"/>
        <w:ind w:left="0"/>
        <w:jc w:val="both"/>
      </w:pPr>
      <w:r>
        <w:rPr>
          <w:rFonts w:ascii="Times New Roman"/>
          <w:b w:val="false"/>
          <w:i w:val="false"/>
          <w:color w:val="000000"/>
          <w:sz w:val="28"/>
        </w:rPr>
        <w:t>                                         к Правилам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                          Заместитель Председателя КНБ РК</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"____"__________________199__г.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АКТ</w:t>
      </w:r>
    </w:p>
    <w:p>
      <w:pPr>
        <w:spacing w:after="0"/>
        <w:ind w:left="0"/>
        <w:jc w:val="both"/>
      </w:pPr>
      <w:r>
        <w:rPr>
          <w:rFonts w:ascii="Times New Roman"/>
          <w:b w:val="false"/>
          <w:i w:val="false"/>
          <w:color w:val="000000"/>
          <w:sz w:val="28"/>
        </w:rPr>
        <w:t>           оценки автомобиля марки_______________________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"____"__________________199__г.            г. Алматы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Комиссия в составе: председателя_____________________________________</w:t>
      </w:r>
    </w:p>
    <w:p>
      <w:pPr>
        <w:spacing w:after="0"/>
        <w:ind w:left="0"/>
        <w:jc w:val="both"/>
      </w:pPr>
      <w:r>
        <w:rPr>
          <w:rFonts w:ascii="Times New Roman"/>
          <w:b w:val="false"/>
          <w:i w:val="false"/>
          <w:color w:val="000000"/>
          <w:sz w:val="28"/>
        </w:rPr>
        <w:t>членов комиссии:_____________________________________________________</w:t>
      </w:r>
    </w:p>
    <w:p>
      <w:pPr>
        <w:spacing w:after="0"/>
        <w:ind w:left="0"/>
        <w:jc w:val="both"/>
      </w:pPr>
      <w:r>
        <w:rPr>
          <w:rFonts w:ascii="Times New Roman"/>
          <w:b w:val="false"/>
          <w:i w:val="false"/>
          <w:color w:val="000000"/>
          <w:sz w:val="28"/>
        </w:rPr>
        <w:t>__________________на основании распоряжения Председателя КНБ РК</w:t>
      </w:r>
    </w:p>
    <w:p>
      <w:pPr>
        <w:spacing w:after="0"/>
        <w:ind w:left="0"/>
        <w:jc w:val="both"/>
      </w:pPr>
      <w:r>
        <w:rPr>
          <w:rFonts w:ascii="Times New Roman"/>
          <w:b w:val="false"/>
          <w:i w:val="false"/>
          <w:color w:val="000000"/>
          <w:sz w:val="28"/>
        </w:rPr>
        <w:t>составила настоящий акт на предмет определения процента годности и</w:t>
      </w:r>
    </w:p>
    <w:p>
      <w:pPr>
        <w:spacing w:after="0"/>
        <w:ind w:left="0"/>
        <w:jc w:val="both"/>
      </w:pPr>
      <w:r>
        <w:rPr>
          <w:rFonts w:ascii="Times New Roman"/>
          <w:b w:val="false"/>
          <w:i w:val="false"/>
          <w:color w:val="000000"/>
          <w:sz w:val="28"/>
        </w:rPr>
        <w:t>оценки автомобиля в соответствии с действующими прейскурантами,</w:t>
      </w:r>
    </w:p>
    <w:p>
      <w:pPr>
        <w:spacing w:after="0"/>
        <w:ind w:left="0"/>
        <w:jc w:val="both"/>
      </w:pPr>
      <w:r>
        <w:rPr>
          <w:rFonts w:ascii="Times New Roman"/>
          <w:b w:val="false"/>
          <w:i w:val="false"/>
          <w:color w:val="000000"/>
          <w:sz w:val="28"/>
        </w:rPr>
        <w:t>утвержденными Кабинетом Министров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Марка машины, номер шасси,   !  %  !Стоимость до ! Стоимость после</w:t>
      </w:r>
    </w:p>
    <w:p>
      <w:pPr>
        <w:spacing w:after="0"/>
        <w:ind w:left="0"/>
        <w:jc w:val="both"/>
      </w:pPr>
      <w:r>
        <w:rPr>
          <w:rFonts w:ascii="Times New Roman"/>
          <w:b w:val="false"/>
          <w:i w:val="false"/>
          <w:color w:val="000000"/>
          <w:sz w:val="28"/>
        </w:rPr>
        <w:t>номер двигателя, год выпуска,!годн.!  1991 года  !   переоценки</w:t>
      </w:r>
    </w:p>
    <w:p>
      <w:pPr>
        <w:spacing w:after="0"/>
        <w:ind w:left="0"/>
        <w:jc w:val="both"/>
      </w:pPr>
      <w:r>
        <w:rPr>
          <w:rFonts w:ascii="Times New Roman"/>
          <w:b w:val="false"/>
          <w:i w:val="false"/>
          <w:color w:val="000000"/>
          <w:sz w:val="28"/>
        </w:rPr>
        <w:t>пробег с начала эксплуатации !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Стоимость реализации: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Председатель комиссии: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Члены комиссии: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18</w:t>
      </w:r>
    </w:p>
    <w:p>
      <w:pPr>
        <w:spacing w:after="0"/>
        <w:ind w:left="0"/>
        <w:jc w:val="both"/>
      </w:pPr>
      <w:r>
        <w:rPr>
          <w:rFonts w:ascii="Times New Roman"/>
          <w:b w:val="false"/>
          <w:i w:val="false"/>
          <w:color w:val="000000"/>
          <w:sz w:val="28"/>
        </w:rPr>
        <w:t>                                           к Правилам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ПЕРЕЧЕНЬ</w:t>
      </w:r>
    </w:p>
    <w:p>
      <w:pPr>
        <w:spacing w:after="0"/>
        <w:ind w:left="0"/>
        <w:jc w:val="both"/>
      </w:pPr>
      <w:r>
        <w:rPr>
          <w:rFonts w:ascii="Times New Roman"/>
          <w:b w:val="false"/>
          <w:i w:val="false"/>
          <w:color w:val="000000"/>
          <w:sz w:val="28"/>
        </w:rPr>
        <w:t>                  специальных легковых автомобилей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Наименование    !   Функциональное назначение   !    Примечание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Пожарная охрана   проведение профилактических</w:t>
      </w:r>
    </w:p>
    <w:p>
      <w:pPr>
        <w:spacing w:after="0"/>
        <w:ind w:left="0"/>
        <w:jc w:val="both"/>
      </w:pPr>
      <w:r>
        <w:rPr>
          <w:rFonts w:ascii="Times New Roman"/>
          <w:b w:val="false"/>
          <w:i w:val="false"/>
          <w:color w:val="000000"/>
          <w:sz w:val="28"/>
        </w:rPr>
        <w:t>                  мероприятий к ликвидации пожаров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Милиция, ГАИ      обеспечение профилактических</w:t>
      </w:r>
    </w:p>
    <w:p>
      <w:pPr>
        <w:spacing w:after="0"/>
        <w:ind w:left="0"/>
        <w:jc w:val="both"/>
      </w:pPr>
      <w:r>
        <w:rPr>
          <w:rFonts w:ascii="Times New Roman"/>
          <w:b w:val="false"/>
          <w:i w:val="false"/>
          <w:color w:val="000000"/>
          <w:sz w:val="28"/>
        </w:rPr>
        <w:t>                  мероприятий и оперативных нужд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Скорая            оказание неотложной медицинской</w:t>
      </w:r>
    </w:p>
    <w:p>
      <w:pPr>
        <w:spacing w:after="0"/>
        <w:ind w:left="0"/>
        <w:jc w:val="both"/>
      </w:pPr>
      <w:r>
        <w:rPr>
          <w:rFonts w:ascii="Times New Roman"/>
          <w:b w:val="false"/>
          <w:i w:val="false"/>
          <w:color w:val="000000"/>
          <w:sz w:val="28"/>
        </w:rPr>
        <w:t>медицинская       помощи</w:t>
      </w:r>
    </w:p>
    <w:p>
      <w:pPr>
        <w:spacing w:after="0"/>
        <w:ind w:left="0"/>
        <w:jc w:val="both"/>
      </w:pPr>
      <w:r>
        <w:rPr>
          <w:rFonts w:ascii="Times New Roman"/>
          <w:b w:val="false"/>
          <w:i w:val="false"/>
          <w:color w:val="000000"/>
          <w:sz w:val="28"/>
        </w:rPr>
        <w:t>помощь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аварийная служба  осуществление аварийно-</w:t>
      </w:r>
    </w:p>
    <w:p>
      <w:pPr>
        <w:spacing w:after="0"/>
        <w:ind w:left="0"/>
        <w:jc w:val="both"/>
      </w:pPr>
      <w:r>
        <w:rPr>
          <w:rFonts w:ascii="Times New Roman"/>
          <w:b w:val="false"/>
          <w:i w:val="false"/>
          <w:color w:val="000000"/>
          <w:sz w:val="28"/>
        </w:rPr>
        <w:t>                  спасательных работ, ликвидация</w:t>
      </w:r>
    </w:p>
    <w:p>
      <w:pPr>
        <w:spacing w:after="0"/>
        <w:ind w:left="0"/>
        <w:jc w:val="both"/>
      </w:pPr>
      <w:r>
        <w:rPr>
          <w:rFonts w:ascii="Times New Roman"/>
          <w:b w:val="false"/>
          <w:i w:val="false"/>
          <w:color w:val="000000"/>
          <w:sz w:val="28"/>
        </w:rPr>
        <w:t>                  аварий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Инкассация и      Перевозка ценностей и           Контролирующая</w:t>
      </w:r>
    </w:p>
    <w:p>
      <w:pPr>
        <w:spacing w:after="0"/>
        <w:ind w:left="0"/>
        <w:jc w:val="both"/>
      </w:pPr>
      <w:r>
        <w:rPr>
          <w:rFonts w:ascii="Times New Roman"/>
          <w:b w:val="false"/>
          <w:i w:val="false"/>
          <w:color w:val="000000"/>
          <w:sz w:val="28"/>
        </w:rPr>
        <w:t>перевозка         инкасация                       полоса зеленого</w:t>
      </w:r>
    </w:p>
    <w:p>
      <w:pPr>
        <w:spacing w:after="0"/>
        <w:ind w:left="0"/>
        <w:jc w:val="both"/>
      </w:pPr>
      <w:r>
        <w:rPr>
          <w:rFonts w:ascii="Times New Roman"/>
          <w:b w:val="false"/>
          <w:i w:val="false"/>
          <w:color w:val="000000"/>
          <w:sz w:val="28"/>
        </w:rPr>
        <w:t>ценностей                                         цвета, маячок</w:t>
      </w:r>
    </w:p>
    <w:p>
      <w:pPr>
        <w:spacing w:after="0"/>
        <w:ind w:left="0"/>
        <w:jc w:val="both"/>
      </w:pPr>
      <w:r>
        <w:rPr>
          <w:rFonts w:ascii="Times New Roman"/>
          <w:b w:val="false"/>
          <w:i w:val="false"/>
          <w:color w:val="000000"/>
          <w:sz w:val="28"/>
        </w:rPr>
        <w:t>                                                  синего цвета,</w:t>
      </w:r>
    </w:p>
    <w:p>
      <w:pPr>
        <w:spacing w:after="0"/>
        <w:ind w:left="0"/>
        <w:jc w:val="both"/>
      </w:pPr>
      <w:r>
        <w:rPr>
          <w:rFonts w:ascii="Times New Roman"/>
          <w:b w:val="false"/>
          <w:i w:val="false"/>
          <w:color w:val="000000"/>
          <w:sz w:val="28"/>
        </w:rPr>
        <w:t>                                                  сирена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Безопасность      Контроль за выполнением         Контролирующая</w:t>
      </w:r>
    </w:p>
    <w:p>
      <w:pPr>
        <w:spacing w:after="0"/>
        <w:ind w:left="0"/>
        <w:jc w:val="both"/>
      </w:pPr>
      <w:r>
        <w:rPr>
          <w:rFonts w:ascii="Times New Roman"/>
          <w:b w:val="false"/>
          <w:i w:val="false"/>
          <w:color w:val="000000"/>
          <w:sz w:val="28"/>
        </w:rPr>
        <w:t>движения          водителями ПДД использования    полоса синего</w:t>
      </w:r>
    </w:p>
    <w:p>
      <w:pPr>
        <w:spacing w:after="0"/>
        <w:ind w:left="0"/>
        <w:jc w:val="both"/>
      </w:pPr>
      <w:r>
        <w:rPr>
          <w:rFonts w:ascii="Times New Roman"/>
          <w:b w:val="false"/>
          <w:i w:val="false"/>
          <w:color w:val="000000"/>
          <w:sz w:val="28"/>
        </w:rPr>
        <w:t>                  транспорта. Выезд на место      цвета, маячок</w:t>
      </w:r>
    </w:p>
    <w:p>
      <w:pPr>
        <w:spacing w:after="0"/>
        <w:ind w:left="0"/>
        <w:jc w:val="both"/>
      </w:pPr>
      <w:r>
        <w:rPr>
          <w:rFonts w:ascii="Times New Roman"/>
          <w:b w:val="false"/>
          <w:i w:val="false"/>
          <w:color w:val="000000"/>
          <w:sz w:val="28"/>
        </w:rPr>
        <w:t>                  ДТП в сопровождение колонн      синего цвета,</w:t>
      </w:r>
    </w:p>
    <w:p>
      <w:pPr>
        <w:spacing w:after="0"/>
        <w:ind w:left="0"/>
        <w:jc w:val="both"/>
      </w:pPr>
      <w:r>
        <w:rPr>
          <w:rFonts w:ascii="Times New Roman"/>
          <w:b w:val="false"/>
          <w:i w:val="false"/>
          <w:color w:val="000000"/>
          <w:sz w:val="28"/>
        </w:rPr>
        <w:t>                                                  сирена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Фельдсвязь,       Перевозка спецпочты             По решению</w:t>
      </w:r>
    </w:p>
    <w:p>
      <w:pPr>
        <w:spacing w:after="0"/>
        <w:ind w:left="0"/>
        <w:jc w:val="both"/>
      </w:pPr>
      <w:r>
        <w:rPr>
          <w:rFonts w:ascii="Times New Roman"/>
          <w:b w:val="false"/>
          <w:i w:val="false"/>
          <w:color w:val="000000"/>
          <w:sz w:val="28"/>
        </w:rPr>
        <w:t>спецсвязь                                         крайоблгорисполкома</w:t>
      </w:r>
    </w:p>
    <w:p>
      <w:pPr>
        <w:spacing w:after="0"/>
        <w:ind w:left="0"/>
        <w:jc w:val="both"/>
      </w:pPr>
      <w:r>
        <w:rPr>
          <w:rFonts w:ascii="Times New Roman"/>
          <w:b w:val="false"/>
          <w:i w:val="false"/>
          <w:color w:val="000000"/>
          <w:sz w:val="28"/>
        </w:rPr>
        <w:t>                                                  допускается</w:t>
      </w:r>
    </w:p>
    <w:p>
      <w:pPr>
        <w:spacing w:after="0"/>
        <w:ind w:left="0"/>
        <w:jc w:val="both"/>
      </w:pPr>
      <w:r>
        <w:rPr>
          <w:rFonts w:ascii="Times New Roman"/>
          <w:b w:val="false"/>
          <w:i w:val="false"/>
          <w:color w:val="000000"/>
          <w:sz w:val="28"/>
        </w:rPr>
        <w:t>                                                  установка маячка</w:t>
      </w:r>
    </w:p>
    <w:p>
      <w:pPr>
        <w:spacing w:after="0"/>
        <w:ind w:left="0"/>
        <w:jc w:val="both"/>
      </w:pPr>
      <w:r>
        <w:rPr>
          <w:rFonts w:ascii="Times New Roman"/>
          <w:b w:val="false"/>
          <w:i w:val="false"/>
          <w:color w:val="000000"/>
          <w:sz w:val="28"/>
        </w:rPr>
        <w:t>                                                  синего цвета,</w:t>
      </w:r>
    </w:p>
    <w:p>
      <w:pPr>
        <w:spacing w:after="0"/>
        <w:ind w:left="0"/>
        <w:jc w:val="both"/>
      </w:pPr>
      <w:r>
        <w:rPr>
          <w:rFonts w:ascii="Times New Roman"/>
          <w:b w:val="false"/>
          <w:i w:val="false"/>
          <w:color w:val="000000"/>
          <w:sz w:val="28"/>
        </w:rPr>
        <w:t>                                                  сирена с выдачей</w:t>
      </w:r>
    </w:p>
    <w:p>
      <w:pPr>
        <w:spacing w:after="0"/>
        <w:ind w:left="0"/>
        <w:jc w:val="both"/>
      </w:pPr>
      <w:r>
        <w:rPr>
          <w:rFonts w:ascii="Times New Roman"/>
          <w:b w:val="false"/>
          <w:i w:val="false"/>
          <w:color w:val="000000"/>
          <w:sz w:val="28"/>
        </w:rPr>
        <w:t>                                                  соответствующего</w:t>
      </w:r>
    </w:p>
    <w:p>
      <w:pPr>
        <w:spacing w:after="0"/>
        <w:ind w:left="0"/>
        <w:jc w:val="both"/>
      </w:pPr>
      <w:r>
        <w:rPr>
          <w:rFonts w:ascii="Times New Roman"/>
          <w:b w:val="false"/>
          <w:i w:val="false"/>
          <w:color w:val="000000"/>
          <w:sz w:val="28"/>
        </w:rPr>
        <w:t>                                                  решения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Учебная           Обучение навыкам вождения       На крыше автомобиля</w:t>
      </w:r>
    </w:p>
    <w:p>
      <w:pPr>
        <w:spacing w:after="0"/>
        <w:ind w:left="0"/>
        <w:jc w:val="both"/>
      </w:pPr>
      <w:r>
        <w:rPr>
          <w:rFonts w:ascii="Times New Roman"/>
          <w:b w:val="false"/>
          <w:i w:val="false"/>
          <w:color w:val="000000"/>
          <w:sz w:val="28"/>
        </w:rPr>
        <w:t>                                                  устанавливается</w:t>
      </w:r>
    </w:p>
    <w:p>
      <w:pPr>
        <w:spacing w:after="0"/>
        <w:ind w:left="0"/>
        <w:jc w:val="both"/>
      </w:pPr>
      <w:r>
        <w:rPr>
          <w:rFonts w:ascii="Times New Roman"/>
          <w:b w:val="false"/>
          <w:i w:val="false"/>
          <w:color w:val="000000"/>
          <w:sz w:val="28"/>
        </w:rPr>
        <w:t>                                                  двусторонний</w:t>
      </w:r>
    </w:p>
    <w:p>
      <w:pPr>
        <w:spacing w:after="0"/>
        <w:ind w:left="0"/>
        <w:jc w:val="both"/>
      </w:pPr>
      <w:r>
        <w:rPr>
          <w:rFonts w:ascii="Times New Roman"/>
          <w:b w:val="false"/>
          <w:i w:val="false"/>
          <w:color w:val="000000"/>
          <w:sz w:val="28"/>
        </w:rPr>
        <w:t>                                                  светящийся "У"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Специальная со      Выполнение работ с            Производство и</w:t>
      </w:r>
    </w:p>
    <w:p>
      <w:pPr>
        <w:spacing w:after="0"/>
        <w:ind w:left="0"/>
        <w:jc w:val="both"/>
      </w:pPr>
      <w:r>
        <w:rPr>
          <w:rFonts w:ascii="Times New Roman"/>
          <w:b w:val="false"/>
          <w:i w:val="false"/>
          <w:color w:val="000000"/>
          <w:sz w:val="28"/>
        </w:rPr>
        <w:t>стационарным        использованием установленного укомплектование</w:t>
      </w:r>
    </w:p>
    <w:p>
      <w:pPr>
        <w:spacing w:after="0"/>
        <w:ind w:left="0"/>
        <w:jc w:val="both"/>
      </w:pPr>
      <w:r>
        <w:rPr>
          <w:rFonts w:ascii="Times New Roman"/>
          <w:b w:val="false"/>
          <w:i w:val="false"/>
          <w:color w:val="000000"/>
          <w:sz w:val="28"/>
        </w:rPr>
        <w:t>оборудованием       оборудования                  дегковых</w:t>
      </w:r>
    </w:p>
    <w:p>
      <w:pPr>
        <w:spacing w:after="0"/>
        <w:ind w:left="0"/>
        <w:jc w:val="both"/>
      </w:pPr>
      <w:r>
        <w:rPr>
          <w:rFonts w:ascii="Times New Roman"/>
          <w:b w:val="false"/>
          <w:i w:val="false"/>
          <w:color w:val="000000"/>
          <w:sz w:val="28"/>
        </w:rPr>
        <w:t>                                                  автомобилей</w:t>
      </w:r>
    </w:p>
    <w:p>
      <w:pPr>
        <w:spacing w:after="0"/>
        <w:ind w:left="0"/>
        <w:jc w:val="both"/>
      </w:pPr>
      <w:r>
        <w:rPr>
          <w:rFonts w:ascii="Times New Roman"/>
          <w:b w:val="false"/>
          <w:i w:val="false"/>
          <w:color w:val="000000"/>
          <w:sz w:val="28"/>
        </w:rPr>
        <w:t>                                                  согласно ГОСТ</w:t>
      </w:r>
    </w:p>
    <w:p>
      <w:pPr>
        <w:spacing w:after="0"/>
        <w:ind w:left="0"/>
        <w:jc w:val="both"/>
      </w:pPr>
      <w:r>
        <w:rPr>
          <w:rFonts w:ascii="Times New Roman"/>
          <w:b w:val="false"/>
          <w:i w:val="false"/>
          <w:color w:val="000000"/>
          <w:sz w:val="28"/>
        </w:rPr>
        <w:t>                                                  15.001-88 г.</w:t>
      </w:r>
    </w:p>
    <w:p>
      <w:pPr>
        <w:spacing w:after="0"/>
        <w:ind w:left="0"/>
        <w:jc w:val="both"/>
      </w:pPr>
      <w:r>
        <w:rPr>
          <w:rFonts w:ascii="Times New Roman"/>
          <w:b w:val="false"/>
          <w:i w:val="false"/>
          <w:color w:val="000000"/>
          <w:sz w:val="28"/>
        </w:rPr>
        <w:t>                                                  СРПП. Продукция</w:t>
      </w:r>
    </w:p>
    <w:p>
      <w:pPr>
        <w:spacing w:after="0"/>
        <w:ind w:left="0"/>
        <w:jc w:val="both"/>
      </w:pPr>
      <w:r>
        <w:rPr>
          <w:rFonts w:ascii="Times New Roman"/>
          <w:b w:val="false"/>
          <w:i w:val="false"/>
          <w:color w:val="000000"/>
          <w:sz w:val="28"/>
        </w:rPr>
        <w:t>                                                  производственно-</w:t>
      </w:r>
    </w:p>
    <w:p>
      <w:pPr>
        <w:spacing w:after="0"/>
        <w:ind w:left="0"/>
        <w:jc w:val="both"/>
      </w:pPr>
      <w:r>
        <w:rPr>
          <w:rFonts w:ascii="Times New Roman"/>
          <w:b w:val="false"/>
          <w:i w:val="false"/>
          <w:color w:val="000000"/>
          <w:sz w:val="28"/>
        </w:rPr>
        <w:t>                                                  технического</w:t>
      </w:r>
    </w:p>
    <w:p>
      <w:pPr>
        <w:spacing w:after="0"/>
        <w:ind w:left="0"/>
        <w:jc w:val="both"/>
      </w:pPr>
      <w:r>
        <w:rPr>
          <w:rFonts w:ascii="Times New Roman"/>
          <w:b w:val="false"/>
          <w:i w:val="false"/>
          <w:color w:val="000000"/>
          <w:sz w:val="28"/>
        </w:rPr>
        <w:t>                                                  назначения</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19</w:t>
      </w:r>
    </w:p>
    <w:p>
      <w:pPr>
        <w:spacing w:after="0"/>
        <w:ind w:left="0"/>
        <w:jc w:val="both"/>
      </w:pPr>
      <w:r>
        <w:rPr>
          <w:rFonts w:ascii="Times New Roman"/>
          <w:b w:val="false"/>
          <w:i w:val="false"/>
          <w:color w:val="000000"/>
          <w:sz w:val="28"/>
        </w:rPr>
        <w:t>                                           к Правилам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НАЦИОНАЛЬНОЕ АГЕНТСТВО</w:t>
      </w:r>
    </w:p>
    <w:p>
      <w:pPr>
        <w:spacing w:after="0"/>
        <w:ind w:left="0"/>
        <w:jc w:val="both"/>
      </w:pPr>
      <w:r>
        <w:rPr>
          <w:rFonts w:ascii="Times New Roman"/>
          <w:b w:val="false"/>
          <w:i w:val="false"/>
          <w:color w:val="000000"/>
          <w:sz w:val="28"/>
        </w:rPr>
        <w:t>                  ПО ИНОСТРАННЫМ ИНВЕСТИЦИЯМ</w:t>
      </w:r>
    </w:p>
    <w:p>
      <w:pPr>
        <w:spacing w:after="0"/>
        <w:ind w:left="0"/>
        <w:jc w:val="both"/>
      </w:pPr>
      <w:r>
        <w:rPr>
          <w:rFonts w:ascii="Times New Roman"/>
          <w:b w:val="false"/>
          <w:i w:val="false"/>
          <w:color w:val="000000"/>
          <w:sz w:val="28"/>
        </w:rPr>
        <w:t>                  ПРИ МИНИСТЕРСТВЕ ЭКОНОМИКИ</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480091, г. Алматы, ул. Желтоксан, 115</w:t>
      </w:r>
    </w:p>
    <w:p>
      <w:pPr>
        <w:spacing w:after="0"/>
        <w:ind w:left="0"/>
        <w:jc w:val="both"/>
      </w:pPr>
      <w:r>
        <w:rPr>
          <w:rFonts w:ascii="Times New Roman"/>
          <w:b w:val="false"/>
          <w:i w:val="false"/>
          <w:color w:val="000000"/>
          <w:sz w:val="28"/>
        </w:rPr>
        <w:t>            тел. (3272) 637292, факс (3272) 836984</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_______________N__________________</w:t>
      </w:r>
    </w:p>
    <w:p>
      <w:pPr>
        <w:spacing w:after="0"/>
        <w:ind w:left="0"/>
        <w:jc w:val="both"/>
      </w:pPr>
      <w:r>
        <w:rPr>
          <w:rFonts w:ascii="Times New Roman"/>
          <w:b w:val="false"/>
          <w:i w:val="false"/>
          <w:color w:val="000000"/>
          <w:sz w:val="28"/>
        </w:rPr>
        <w:t>На N___________от_________________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ВРЕМЕННОЕ СВИДЕТЕЛЬСТВО N 1322</w:t>
      </w:r>
    </w:p>
    <w:p>
      <w:pPr>
        <w:spacing w:after="0"/>
        <w:ind w:left="0"/>
        <w:jc w:val="both"/>
      </w:pPr>
      <w:r>
        <w:rPr>
          <w:rFonts w:ascii="Times New Roman"/>
          <w:b w:val="false"/>
          <w:i w:val="false"/>
          <w:color w:val="000000"/>
          <w:sz w:val="28"/>
        </w:rPr>
        <w:t>                   о государственной регистрации</w:t>
      </w:r>
    </w:p>
    <w:p>
      <w:pPr>
        <w:spacing w:after="0"/>
        <w:ind w:left="0"/>
        <w:jc w:val="both"/>
      </w:pPr>
      <w:r>
        <w:rPr>
          <w:rFonts w:ascii="Times New Roman"/>
          <w:b w:val="false"/>
          <w:i w:val="false"/>
          <w:color w:val="000000"/>
          <w:sz w:val="28"/>
        </w:rPr>
        <w:t>              предприятия с иностранными инвестициями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Иностранное</w:t>
      </w:r>
    </w:p>
    <w:p>
      <w:pPr>
        <w:spacing w:after="0"/>
        <w:ind w:left="0"/>
        <w:jc w:val="both"/>
      </w:pPr>
      <w:r>
        <w:rPr>
          <w:rFonts w:ascii="Times New Roman"/>
          <w:b w:val="false"/>
          <w:i w:val="false"/>
          <w:color w:val="000000"/>
          <w:sz w:val="28"/>
        </w:rPr>
        <w:t>   предприятие_______________________________________зарегистрировано</w:t>
      </w:r>
    </w:p>
    <w:p>
      <w:pPr>
        <w:spacing w:after="0"/>
        <w:ind w:left="0"/>
        <w:jc w:val="both"/>
      </w:pPr>
      <w:r>
        <w:rPr>
          <w:rFonts w:ascii="Times New Roman"/>
          <w:b w:val="false"/>
          <w:i w:val="false"/>
          <w:color w:val="000000"/>
          <w:sz w:val="28"/>
        </w:rPr>
        <w:t>   в качестве хозяйствующего субъекта____________199__г., и внесено в</w:t>
      </w:r>
    </w:p>
    <w:p>
      <w:pPr>
        <w:spacing w:after="0"/>
        <w:ind w:left="0"/>
        <w:jc w:val="both"/>
      </w:pPr>
      <w:r>
        <w:rPr>
          <w:rFonts w:ascii="Times New Roman"/>
          <w:b w:val="false"/>
          <w:i w:val="false"/>
          <w:color w:val="000000"/>
          <w:sz w:val="28"/>
        </w:rPr>
        <w:t>   Государственный реестр Республики Казахстан под N________________.</w:t>
      </w:r>
    </w:p>
    <w:p>
      <w:pPr>
        <w:spacing w:after="0"/>
        <w:ind w:left="0"/>
        <w:jc w:val="both"/>
      </w:pPr>
      <w:r>
        <w:rPr>
          <w:rFonts w:ascii="Times New Roman"/>
          <w:b w:val="false"/>
          <w:i w:val="false"/>
          <w:color w:val="000000"/>
          <w:sz w:val="28"/>
        </w:rPr>
        <w:t>2. Профиль и основные виды деятельности:</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3. Форма собственности: (частная, государственная)</w:t>
      </w:r>
    </w:p>
    <w:p>
      <w:pPr>
        <w:spacing w:after="0"/>
        <w:ind w:left="0"/>
        <w:jc w:val="both"/>
      </w:pPr>
      <w:r>
        <w:rPr>
          <w:rFonts w:ascii="Times New Roman"/>
          <w:b w:val="false"/>
          <w:i w:val="false"/>
          <w:color w:val="000000"/>
          <w:sz w:val="28"/>
        </w:rPr>
        <w:t>4. Организационно-правовая форма:__________________________</w:t>
      </w:r>
    </w:p>
    <w:p>
      <w:pPr>
        <w:spacing w:after="0"/>
        <w:ind w:left="0"/>
        <w:jc w:val="both"/>
      </w:pPr>
      <w:r>
        <w:rPr>
          <w:rFonts w:ascii="Times New Roman"/>
          <w:b w:val="false"/>
          <w:i w:val="false"/>
          <w:color w:val="000000"/>
          <w:sz w:val="28"/>
        </w:rPr>
        <w:t>5. Местонахождение и юридический адрес:</w:t>
      </w:r>
    </w:p>
    <w:p>
      <w:pPr>
        <w:spacing w:after="0"/>
        <w:ind w:left="0"/>
        <w:jc w:val="both"/>
      </w:pP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управления</w:t>
      </w:r>
    </w:p>
    <w:p>
      <w:pPr>
        <w:spacing w:after="0"/>
        <w:ind w:left="0"/>
        <w:jc w:val="both"/>
      </w:pPr>
      <w:r>
        <w:rPr>
          <w:rFonts w:ascii="Times New Roman"/>
          <w:b w:val="false"/>
          <w:i w:val="false"/>
          <w:color w:val="000000"/>
          <w:sz w:val="28"/>
        </w:rPr>
        <w:t>     иностранных инвестиций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20</w:t>
      </w:r>
    </w:p>
    <w:p>
      <w:pPr>
        <w:spacing w:after="0"/>
        <w:ind w:left="0"/>
        <w:jc w:val="both"/>
      </w:pPr>
      <w:r>
        <w:rPr>
          <w:rFonts w:ascii="Times New Roman"/>
          <w:b w:val="false"/>
          <w:i w:val="false"/>
          <w:color w:val="000000"/>
          <w:sz w:val="28"/>
        </w:rPr>
        <w:t>                                           к Правилам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РАЗРЕШЕНИЕ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Министерство виешнеэкономичсских связей Республики Казахстан</w:t>
      </w:r>
    </w:p>
    <w:p>
      <w:pPr>
        <w:spacing w:after="0"/>
        <w:ind w:left="0"/>
        <w:jc w:val="both"/>
      </w:pPr>
      <w:r>
        <w:rPr>
          <w:rFonts w:ascii="Times New Roman"/>
          <w:b w:val="false"/>
          <w:i w:val="false"/>
          <w:color w:val="000000"/>
          <w:sz w:val="28"/>
        </w:rPr>
        <w:t>разрешает</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открыть в Республике Казахстан Представительство под наименованием</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 целью эффективного содействия развитию торгово-экономических связей</w:t>
      </w:r>
    </w:p>
    <w:p>
      <w:pPr>
        <w:spacing w:after="0"/>
        <w:ind w:left="0"/>
        <w:jc w:val="both"/>
      </w:pPr>
      <w:r>
        <w:rPr>
          <w:rFonts w:ascii="Times New Roman"/>
          <w:b w:val="false"/>
          <w:i w:val="false"/>
          <w:color w:val="000000"/>
          <w:sz w:val="28"/>
        </w:rPr>
        <w:t>с казахстанскими организациями.</w:t>
      </w:r>
    </w:p>
    <w:p>
      <w:pPr>
        <w:spacing w:after="0"/>
        <w:ind w:left="0"/>
        <w:jc w:val="both"/>
      </w:pPr>
      <w:r>
        <w:rPr>
          <w:rFonts w:ascii="Times New Roman"/>
          <w:b w:val="false"/>
          <w:i w:val="false"/>
          <w:color w:val="000000"/>
          <w:sz w:val="28"/>
        </w:rPr>
        <w:t>Представительство осуществляет свою деятельность в соответствии с</w:t>
      </w:r>
    </w:p>
    <w:p>
      <w:pPr>
        <w:spacing w:after="0"/>
        <w:ind w:left="0"/>
        <w:jc w:val="both"/>
      </w:pPr>
      <w:r>
        <w:rPr>
          <w:rFonts w:ascii="Times New Roman"/>
          <w:b w:val="false"/>
          <w:i w:val="false"/>
          <w:color w:val="000000"/>
          <w:sz w:val="28"/>
        </w:rPr>
        <w:t>законодательством Республики Казахстан. Количество иностранных</w:t>
      </w:r>
    </w:p>
    <w:p>
      <w:pPr>
        <w:spacing w:after="0"/>
        <w:ind w:left="0"/>
        <w:jc w:val="both"/>
      </w:pPr>
      <w:r>
        <w:rPr>
          <w:rFonts w:ascii="Times New Roman"/>
          <w:b w:val="false"/>
          <w:i w:val="false"/>
          <w:color w:val="000000"/>
          <w:sz w:val="28"/>
        </w:rPr>
        <w:t>сотрудников Представительства, служащих _________________________,</w:t>
      </w:r>
    </w:p>
    <w:p>
      <w:pPr>
        <w:spacing w:after="0"/>
        <w:ind w:left="0"/>
        <w:jc w:val="both"/>
      </w:pPr>
      <w:r>
        <w:rPr>
          <w:rFonts w:ascii="Times New Roman"/>
          <w:b w:val="false"/>
          <w:i w:val="false"/>
          <w:color w:val="000000"/>
          <w:sz w:val="28"/>
        </w:rPr>
        <w:t>включая Главу Представительства, не должно превышать</w:t>
      </w:r>
    </w:p>
    <w:p>
      <w:pPr>
        <w:spacing w:after="0"/>
        <w:ind w:left="0"/>
        <w:jc w:val="both"/>
      </w:pPr>
      <w:r>
        <w:rPr>
          <w:rFonts w:ascii="Times New Roman"/>
          <w:b w:val="false"/>
          <w:i w:val="false"/>
          <w:color w:val="000000"/>
          <w:sz w:val="28"/>
        </w:rPr>
        <w:t>_______________________ человек.</w:t>
      </w:r>
    </w:p>
    <w:p>
      <w:pPr>
        <w:spacing w:after="0"/>
        <w:ind w:left="0"/>
        <w:jc w:val="both"/>
      </w:pPr>
      <w:r>
        <w:rPr>
          <w:rFonts w:ascii="Times New Roman"/>
          <w:b w:val="false"/>
          <w:i w:val="false"/>
          <w:color w:val="000000"/>
          <w:sz w:val="28"/>
        </w:rPr>
        <w:t>Разрешение действительно на срок до _________ 199__года.</w:t>
      </w:r>
    </w:p>
    <w:p>
      <w:pPr>
        <w:spacing w:after="0"/>
        <w:ind w:left="0"/>
        <w:jc w:val="both"/>
      </w:pPr>
      <w:r>
        <w:rPr>
          <w:rFonts w:ascii="Times New Roman"/>
          <w:b w:val="false"/>
          <w:i w:val="false"/>
          <w:color w:val="000000"/>
          <w:sz w:val="28"/>
        </w:rPr>
        <w:t>Представительство аккредитовано при 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Министр внешнеэкономических</w:t>
      </w:r>
    </w:p>
    <w:p>
      <w:pPr>
        <w:spacing w:after="0"/>
        <w:ind w:left="0"/>
        <w:jc w:val="both"/>
      </w:pPr>
      <w:r>
        <w:rPr>
          <w:rFonts w:ascii="Times New Roman"/>
          <w:b w:val="false"/>
          <w:i w:val="false"/>
          <w:color w:val="000000"/>
          <w:sz w:val="28"/>
        </w:rPr>
        <w:t>связей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N__________                     "______" __________19_____г.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21</w:t>
      </w:r>
    </w:p>
    <w:p>
      <w:pPr>
        <w:spacing w:after="0"/>
        <w:ind w:left="0"/>
        <w:jc w:val="both"/>
      </w:pPr>
      <w:r>
        <w:rPr>
          <w:rFonts w:ascii="Times New Roman"/>
          <w:b w:val="false"/>
          <w:i w:val="false"/>
          <w:color w:val="000000"/>
          <w:sz w:val="28"/>
        </w:rPr>
        <w:t>                                          к Правилам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СВИДЕТЕЛЬСТВО</w:t>
      </w:r>
    </w:p>
    <w:p>
      <w:pPr>
        <w:spacing w:after="0"/>
        <w:ind w:left="0"/>
        <w:jc w:val="both"/>
      </w:pPr>
      <w:r>
        <w:rPr>
          <w:rFonts w:ascii="Times New Roman"/>
          <w:b w:val="false"/>
          <w:i w:val="false"/>
          <w:color w:val="000000"/>
          <w:sz w:val="28"/>
        </w:rPr>
        <w:t>                на высвободившийся номерной агрегат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(наименование регистрационного пункта)</w:t>
      </w:r>
    </w:p>
    <w:p>
      <w:pPr>
        <w:spacing w:after="0"/>
        <w:ind w:left="0"/>
        <w:jc w:val="both"/>
      </w:pPr>
      <w:r>
        <w:rPr>
          <w:rFonts w:ascii="Times New Roman"/>
          <w:b w:val="false"/>
          <w:i w:val="false"/>
          <w:color w:val="000000"/>
          <w:sz w:val="28"/>
        </w:rPr>
        <w:t>___________________________________________________ подтверждает, что</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(наименование и номер агрегата)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Сведения о транспортном средстве на котором был установлен</w:t>
      </w:r>
    </w:p>
    <w:p>
      <w:pPr>
        <w:spacing w:after="0"/>
        <w:ind w:left="0"/>
        <w:jc w:val="both"/>
      </w:pPr>
      <w:r>
        <w:rPr>
          <w:rFonts w:ascii="Times New Roman"/>
          <w:b w:val="false"/>
          <w:i w:val="false"/>
          <w:color w:val="000000"/>
          <w:sz w:val="28"/>
        </w:rPr>
        <w:t>(зарегистрирован) номерной агрегат:</w:t>
      </w:r>
    </w:p>
    <w:p>
      <w:pPr>
        <w:spacing w:after="0"/>
        <w:ind w:left="0"/>
        <w:jc w:val="both"/>
      </w:pPr>
      <w:r>
        <w:rPr>
          <w:rFonts w:ascii="Times New Roman"/>
          <w:b w:val="false"/>
          <w:i w:val="false"/>
          <w:color w:val="000000"/>
          <w:sz w:val="28"/>
        </w:rPr>
        <w:t>государственный регистрационный знак _______________________________,</w:t>
      </w:r>
    </w:p>
    <w:p>
      <w:pPr>
        <w:spacing w:after="0"/>
        <w:ind w:left="0"/>
        <w:jc w:val="both"/>
      </w:pPr>
      <w:r>
        <w:rPr>
          <w:rFonts w:ascii="Times New Roman"/>
          <w:b w:val="false"/>
          <w:i w:val="false"/>
          <w:color w:val="000000"/>
          <w:sz w:val="28"/>
        </w:rPr>
        <w:t>идентификационный номер (VIN) ________________________________ марка,</w:t>
      </w:r>
    </w:p>
    <w:p>
      <w:pPr>
        <w:spacing w:after="0"/>
        <w:ind w:left="0"/>
        <w:jc w:val="both"/>
      </w:pPr>
      <w:r>
        <w:rPr>
          <w:rFonts w:ascii="Times New Roman"/>
          <w:b w:val="false"/>
          <w:i w:val="false"/>
          <w:color w:val="000000"/>
          <w:sz w:val="28"/>
        </w:rPr>
        <w:t>модель _____________________, предприятие-изготовитель ______________</w:t>
      </w:r>
    </w:p>
    <w:p>
      <w:pPr>
        <w:spacing w:after="0"/>
        <w:ind w:left="0"/>
        <w:jc w:val="both"/>
      </w:pPr>
      <w:r>
        <w:rPr>
          <w:rFonts w:ascii="Times New Roman"/>
          <w:b w:val="false"/>
          <w:i w:val="false"/>
          <w:color w:val="000000"/>
          <w:sz w:val="28"/>
        </w:rPr>
        <w:t>________________, вид ТС _______________________, категория (А,В,С,Д,</w:t>
      </w:r>
    </w:p>
    <w:p>
      <w:pPr>
        <w:spacing w:after="0"/>
        <w:ind w:left="0"/>
        <w:jc w:val="both"/>
      </w:pPr>
      <w:r>
        <w:rPr>
          <w:rFonts w:ascii="Times New Roman"/>
          <w:b w:val="false"/>
          <w:i w:val="false"/>
          <w:color w:val="000000"/>
          <w:sz w:val="28"/>
        </w:rPr>
        <w:t>прицеп - Е) _____________________, год выпуска _____________________,</w:t>
      </w:r>
    </w:p>
    <w:p>
      <w:pPr>
        <w:spacing w:after="0"/>
        <w:ind w:left="0"/>
        <w:jc w:val="both"/>
      </w:pPr>
      <w:r>
        <w:rPr>
          <w:rFonts w:ascii="Times New Roman"/>
          <w:b w:val="false"/>
          <w:i w:val="false"/>
          <w:color w:val="000000"/>
          <w:sz w:val="28"/>
        </w:rPr>
        <w:t>модель номер двигателя ______________, номер шасси (рамы) ___________</w:t>
      </w:r>
    </w:p>
    <w:p>
      <w:pPr>
        <w:spacing w:after="0"/>
        <w:ind w:left="0"/>
        <w:jc w:val="both"/>
      </w:pPr>
      <w:r>
        <w:rPr>
          <w:rFonts w:ascii="Times New Roman"/>
          <w:b w:val="false"/>
          <w:i w:val="false"/>
          <w:color w:val="000000"/>
          <w:sz w:val="28"/>
        </w:rPr>
        <w:t>____________, номер кузова ______________, цвет______________________</w:t>
      </w:r>
    </w:p>
    <w:p>
      <w:pPr>
        <w:spacing w:after="0"/>
        <w:ind w:left="0"/>
        <w:jc w:val="both"/>
      </w:pPr>
      <w:r>
        <w:rPr>
          <w:rFonts w:ascii="Times New Roman"/>
          <w:b w:val="false"/>
          <w:i w:val="false"/>
          <w:color w:val="000000"/>
          <w:sz w:val="28"/>
        </w:rPr>
        <w:t>___________________________,серия ____________, N __________________,</w:t>
      </w:r>
    </w:p>
    <w:p>
      <w:pPr>
        <w:spacing w:after="0"/>
        <w:ind w:left="0"/>
        <w:jc w:val="both"/>
      </w:pPr>
      <w:r>
        <w:rPr>
          <w:rFonts w:ascii="Times New Roman"/>
          <w:b w:val="false"/>
          <w:i w:val="false"/>
          <w:color w:val="000000"/>
          <w:sz w:val="28"/>
        </w:rPr>
        <w:t>(регистрационный документ)</w:t>
      </w:r>
    </w:p>
    <w:p>
      <w:pPr>
        <w:spacing w:after="0"/>
        <w:ind w:left="0"/>
        <w:jc w:val="both"/>
      </w:pPr>
      <w:r>
        <w:rPr>
          <w:rFonts w:ascii="Times New Roman"/>
          <w:b w:val="false"/>
          <w:i w:val="false"/>
          <w:color w:val="000000"/>
          <w:sz w:val="28"/>
        </w:rPr>
        <w:t>принадлежит _________________________________________________________</w:t>
      </w:r>
    </w:p>
    <w:p>
      <w:pPr>
        <w:spacing w:after="0"/>
        <w:ind w:left="0"/>
        <w:jc w:val="both"/>
      </w:pPr>
      <w:r>
        <w:rPr>
          <w:rFonts w:ascii="Times New Roman"/>
          <w:b w:val="false"/>
          <w:i w:val="false"/>
          <w:color w:val="000000"/>
          <w:sz w:val="28"/>
        </w:rPr>
        <w:t>             (фамилия, имя, отчество, адрес, паспорт или заменяющий</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его документ, кем, когда выдан, наименование юридического лица,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адрес)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"___"____________199__г.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Подпись___________________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22</w:t>
      </w:r>
    </w:p>
    <w:p>
      <w:pPr>
        <w:spacing w:after="0"/>
        <w:ind w:left="0"/>
        <w:jc w:val="both"/>
      </w:pPr>
      <w:r>
        <w:rPr>
          <w:rFonts w:ascii="Times New Roman"/>
          <w:b w:val="false"/>
          <w:i w:val="false"/>
          <w:color w:val="000000"/>
          <w:sz w:val="28"/>
        </w:rPr>
        <w:t>                                              к Правилам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АКТ N________</w:t>
      </w:r>
    </w:p>
    <w:p>
      <w:pPr>
        <w:spacing w:after="0"/>
        <w:ind w:left="0"/>
        <w:jc w:val="both"/>
      </w:pPr>
      <w:r>
        <w:rPr>
          <w:rFonts w:ascii="Times New Roman"/>
          <w:b w:val="false"/>
          <w:i w:val="false"/>
          <w:color w:val="000000"/>
          <w:sz w:val="28"/>
        </w:rPr>
        <w:t>           технического осмотра единичного транспортного</w:t>
      </w:r>
    </w:p>
    <w:p>
      <w:pPr>
        <w:spacing w:after="0"/>
        <w:ind w:left="0"/>
        <w:jc w:val="both"/>
      </w:pPr>
      <w:r>
        <w:rPr>
          <w:rFonts w:ascii="Times New Roman"/>
          <w:b w:val="false"/>
          <w:i w:val="false"/>
          <w:color w:val="000000"/>
          <w:sz w:val="28"/>
        </w:rPr>
        <w:t>                              средства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"___"_____________199___г.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Государственный регистрационный знак_________________________________</w:t>
      </w:r>
    </w:p>
    <w:p>
      <w:pPr>
        <w:spacing w:after="0"/>
        <w:ind w:left="0"/>
        <w:jc w:val="both"/>
      </w:pPr>
      <w:r>
        <w:rPr>
          <w:rFonts w:ascii="Times New Roman"/>
          <w:b w:val="false"/>
          <w:i w:val="false"/>
          <w:color w:val="000000"/>
          <w:sz w:val="28"/>
        </w:rPr>
        <w:t>идентификационный номер (VIN)________________________________________</w:t>
      </w:r>
    </w:p>
    <w:p>
      <w:pPr>
        <w:spacing w:after="0"/>
        <w:ind w:left="0"/>
        <w:jc w:val="both"/>
      </w:pPr>
      <w:r>
        <w:rPr>
          <w:rFonts w:ascii="Times New Roman"/>
          <w:b w:val="false"/>
          <w:i w:val="false"/>
          <w:color w:val="000000"/>
          <w:sz w:val="28"/>
        </w:rPr>
        <w:t>марка, модель________________________________________________________</w:t>
      </w:r>
    </w:p>
    <w:p>
      <w:pPr>
        <w:spacing w:after="0"/>
        <w:ind w:left="0"/>
        <w:jc w:val="both"/>
      </w:pPr>
      <w:r>
        <w:rPr>
          <w:rFonts w:ascii="Times New Roman"/>
          <w:b w:val="false"/>
          <w:i w:val="false"/>
          <w:color w:val="000000"/>
          <w:sz w:val="28"/>
        </w:rPr>
        <w:t>предприятие-изготовитель_____________________________________________</w:t>
      </w:r>
    </w:p>
    <w:p>
      <w:pPr>
        <w:spacing w:after="0"/>
        <w:ind w:left="0"/>
        <w:jc w:val="both"/>
      </w:pPr>
      <w:r>
        <w:rPr>
          <w:rFonts w:ascii="Times New Roman"/>
          <w:b w:val="false"/>
          <w:i w:val="false"/>
          <w:color w:val="000000"/>
          <w:sz w:val="28"/>
        </w:rPr>
        <w:t>вид ТС____________________,категория ТС (А,В,С,D, прицеп Е)_________,</w:t>
      </w:r>
    </w:p>
    <w:p>
      <w:pPr>
        <w:spacing w:after="0"/>
        <w:ind w:left="0"/>
        <w:jc w:val="both"/>
      </w:pPr>
      <w:r>
        <w:rPr>
          <w:rFonts w:ascii="Times New Roman"/>
          <w:b w:val="false"/>
          <w:i w:val="false"/>
          <w:color w:val="000000"/>
          <w:sz w:val="28"/>
        </w:rPr>
        <w:t>Год выпуска_____________, номер двигателя___________________________,</w:t>
      </w:r>
    </w:p>
    <w:p>
      <w:pPr>
        <w:spacing w:after="0"/>
        <w:ind w:left="0"/>
        <w:jc w:val="both"/>
      </w:pPr>
      <w:r>
        <w:rPr>
          <w:rFonts w:ascii="Times New Roman"/>
          <w:b w:val="false"/>
          <w:i w:val="false"/>
          <w:color w:val="000000"/>
          <w:sz w:val="28"/>
        </w:rPr>
        <w:t>номер шасси (рамы)_______________, номер кузова_____________________,</w:t>
      </w:r>
    </w:p>
    <w:p>
      <w:pPr>
        <w:spacing w:after="0"/>
        <w:ind w:left="0"/>
        <w:jc w:val="both"/>
      </w:pPr>
      <w:r>
        <w:rPr>
          <w:rFonts w:ascii="Times New Roman"/>
          <w:b w:val="false"/>
          <w:i w:val="false"/>
          <w:color w:val="000000"/>
          <w:sz w:val="28"/>
        </w:rPr>
        <w:t>цвет________________________________________________________________,</w:t>
      </w:r>
    </w:p>
    <w:p>
      <w:pPr>
        <w:spacing w:after="0"/>
        <w:ind w:left="0"/>
        <w:jc w:val="both"/>
      </w:pPr>
      <w:r>
        <w:rPr>
          <w:rFonts w:ascii="Times New Roman"/>
          <w:b w:val="false"/>
          <w:i w:val="false"/>
          <w:color w:val="000000"/>
          <w:sz w:val="28"/>
        </w:rPr>
        <w:t>_________________серия__________________N___________________________,</w:t>
      </w:r>
    </w:p>
    <w:p>
      <w:pPr>
        <w:spacing w:after="0"/>
        <w:ind w:left="0"/>
        <w:jc w:val="both"/>
      </w:pPr>
      <w:r>
        <w:rPr>
          <w:rFonts w:ascii="Times New Roman"/>
          <w:b w:val="false"/>
          <w:i w:val="false"/>
          <w:color w:val="000000"/>
          <w:sz w:val="28"/>
        </w:rPr>
        <w:t>(регистрационный документ)</w:t>
      </w:r>
    </w:p>
    <w:p>
      <w:pPr>
        <w:spacing w:after="0"/>
        <w:ind w:left="0"/>
        <w:jc w:val="both"/>
      </w:pPr>
      <w:r>
        <w:rPr>
          <w:rFonts w:ascii="Times New Roman"/>
          <w:b w:val="false"/>
          <w:i w:val="false"/>
          <w:color w:val="000000"/>
          <w:sz w:val="28"/>
        </w:rPr>
        <w:t>_________________серия__________________N____________________________</w:t>
      </w:r>
    </w:p>
    <w:p>
      <w:pPr>
        <w:spacing w:after="0"/>
        <w:ind w:left="0"/>
        <w:jc w:val="both"/>
      </w:pPr>
      <w:r>
        <w:rPr>
          <w:rFonts w:ascii="Times New Roman"/>
          <w:b w:val="false"/>
          <w:i w:val="false"/>
          <w:color w:val="000000"/>
          <w:sz w:val="28"/>
        </w:rPr>
        <w:t>     (документ, подтверждающий право собственности)</w:t>
      </w:r>
    </w:p>
    <w:p>
      <w:pPr>
        <w:spacing w:after="0"/>
        <w:ind w:left="0"/>
        <w:jc w:val="both"/>
      </w:pPr>
      <w:r>
        <w:rPr>
          <w:rFonts w:ascii="Times New Roman"/>
          <w:b w:val="false"/>
          <w:i w:val="false"/>
          <w:color w:val="000000"/>
          <w:sz w:val="28"/>
        </w:rPr>
        <w:t>Принадлежит__________________________________________________________</w:t>
      </w:r>
    </w:p>
    <w:p>
      <w:pPr>
        <w:spacing w:after="0"/>
        <w:ind w:left="0"/>
        <w:jc w:val="both"/>
      </w:pPr>
      <w:r>
        <w:rPr>
          <w:rFonts w:ascii="Times New Roman"/>
          <w:b w:val="false"/>
          <w:i w:val="false"/>
          <w:color w:val="000000"/>
          <w:sz w:val="28"/>
        </w:rPr>
        <w:t>               (предприятие, ведомственная принадлежность или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фамилия, и.о. владельца)</w:t>
      </w:r>
    </w:p>
    <w:p>
      <w:pPr>
        <w:spacing w:after="0"/>
        <w:ind w:left="0"/>
        <w:jc w:val="both"/>
      </w:pPr>
      <w:r>
        <w:rPr>
          <w:rFonts w:ascii="Times New Roman"/>
          <w:b w:val="false"/>
          <w:i w:val="false"/>
          <w:color w:val="000000"/>
          <w:sz w:val="28"/>
        </w:rPr>
        <w:t>Адрес владельца______________________________________________________</w:t>
      </w:r>
    </w:p>
    <w:p>
      <w:pPr>
        <w:spacing w:after="0"/>
        <w:ind w:left="0"/>
        <w:jc w:val="both"/>
      </w:pPr>
      <w:r>
        <w:rPr>
          <w:rFonts w:ascii="Times New Roman"/>
          <w:b w:val="false"/>
          <w:i w:val="false"/>
          <w:color w:val="000000"/>
          <w:sz w:val="28"/>
        </w:rPr>
        <w:t>Доверенное лицо______________________________________________________</w:t>
      </w:r>
    </w:p>
    <w:p>
      <w:pPr>
        <w:spacing w:after="0"/>
        <w:ind w:left="0"/>
        <w:jc w:val="both"/>
      </w:pPr>
      <w:r>
        <w:rPr>
          <w:rFonts w:ascii="Times New Roman"/>
          <w:b w:val="false"/>
          <w:i w:val="false"/>
          <w:color w:val="000000"/>
          <w:sz w:val="28"/>
        </w:rPr>
        <w:t>                (фамилия и.о., адрес, серия, номер доверенности,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кем, когда выдана)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Осмотр проведен______________________________________________________</w:t>
      </w:r>
    </w:p>
    <w:p>
      <w:pPr>
        <w:spacing w:after="0"/>
        <w:ind w:left="0"/>
        <w:jc w:val="both"/>
      </w:pPr>
      <w:r>
        <w:rPr>
          <w:rFonts w:ascii="Times New Roman"/>
          <w:b w:val="false"/>
          <w:i w:val="false"/>
          <w:color w:val="000000"/>
          <w:sz w:val="28"/>
        </w:rPr>
        <w:t>                 (должность, подразделение, звание,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фамилия и.о. сотрудника ГАИ, проводившего осмотр)</w:t>
      </w:r>
    </w:p>
    <w:p>
      <w:pPr>
        <w:spacing w:after="0"/>
        <w:ind w:left="0"/>
        <w:jc w:val="both"/>
      </w:pPr>
      <w:r>
        <w:rPr>
          <w:rFonts w:ascii="Times New Roman"/>
          <w:b w:val="false"/>
          <w:i w:val="false"/>
          <w:color w:val="000000"/>
          <w:sz w:val="28"/>
        </w:rPr>
        <w:t>Обнаружены технические неисправности_________________________________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Заключение:__________________________________________________________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0" w:id="11"/>
    <w:p>
      <w:pPr>
        <w:spacing w:after="0"/>
        <w:ind w:left="0"/>
        <w:jc w:val="both"/>
      </w:pPr>
      <w:r>
        <w:rPr>
          <w:rFonts w:ascii="Times New Roman"/>
          <w:b w:val="false"/>
          <w:i w:val="false"/>
          <w:color w:val="000000"/>
          <w:sz w:val="28"/>
        </w:rPr>
        <w:t>
                                _____________________________________</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сотрудника ГАИ, проводившего</w:t>
      </w:r>
    </w:p>
    <w:p>
      <w:pPr>
        <w:spacing w:after="0"/>
        <w:ind w:left="0"/>
        <w:jc w:val="both"/>
      </w:pPr>
      <w:r>
        <w:rPr>
          <w:rFonts w:ascii="Times New Roman"/>
          <w:b w:val="false"/>
          <w:i w:val="false"/>
          <w:color w:val="000000"/>
          <w:sz w:val="28"/>
        </w:rPr>
        <w:t>                                                осмотр)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1" w:id="12"/>
    <w:p>
      <w:pPr>
        <w:spacing w:after="0"/>
        <w:ind w:left="0"/>
        <w:jc w:val="both"/>
      </w:pPr>
      <w:r>
        <w:rPr>
          <w:rFonts w:ascii="Times New Roman"/>
          <w:b w:val="false"/>
          <w:i w:val="false"/>
          <w:color w:val="000000"/>
          <w:sz w:val="28"/>
        </w:rPr>
        <w:t>
                                        Приложение 23</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Правилам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РЕЕСТР РЕГИСТРАЦИИ ТРАНСПОРТНЫХ СРЕДСТВ </w:t>
      </w:r>
      <w:r>
        <w:br/>
      </w:r>
      <w:r>
        <w:rPr>
          <w:rFonts w:ascii="Times New Roman"/>
          <w:b w:val="false"/>
          <w:i w:val="false"/>
          <w:color w:val="000000"/>
          <w:sz w:val="28"/>
        </w:rPr>
        <w:t>
 </w:t>
      </w:r>
    </w:p>
    <w:bookmarkEnd w:id="13"/>
    <w:bookmarkStart w:name="z33"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!При-!Транспортное средство выдано     !Подпись в  !Служебн.</w:t>
      </w:r>
    </w:p>
    <w:p>
      <w:pPr>
        <w:spacing w:after="0"/>
        <w:ind w:left="0"/>
        <w:jc w:val="both"/>
      </w:pPr>
      <w:r>
        <w:rPr>
          <w:rFonts w:ascii="Times New Roman"/>
          <w:b w:val="false"/>
          <w:i w:val="false"/>
          <w:color w:val="000000"/>
          <w:sz w:val="28"/>
        </w:rPr>
        <w:t>п/п!над-!---------------------------------!получении  !отметки ГАИ</w:t>
      </w:r>
    </w:p>
    <w:p>
      <w:pPr>
        <w:spacing w:after="0"/>
        <w:ind w:left="0"/>
        <w:jc w:val="both"/>
      </w:pPr>
      <w:r>
        <w:rPr>
          <w:rFonts w:ascii="Times New Roman"/>
          <w:b w:val="false"/>
          <w:i w:val="false"/>
          <w:color w:val="000000"/>
          <w:sz w:val="28"/>
        </w:rPr>
        <w:t>   !леж-!Цвет !Ма-!N   !N   !N  !Се- !Се- !-----------!--------------</w:t>
      </w:r>
    </w:p>
    <w:p>
      <w:pPr>
        <w:spacing w:after="0"/>
        <w:ind w:left="0"/>
        <w:jc w:val="both"/>
      </w:pPr>
      <w:r>
        <w:rPr>
          <w:rFonts w:ascii="Times New Roman"/>
          <w:b w:val="false"/>
          <w:i w:val="false"/>
          <w:color w:val="000000"/>
          <w:sz w:val="28"/>
        </w:rPr>
        <w:t>   !но- !-----!рка!дви-!шас-!ку-!рия !рия !Ре-  !Но-  !Документ!Сня-</w:t>
      </w:r>
    </w:p>
    <w:p>
      <w:pPr>
        <w:spacing w:after="0"/>
        <w:ind w:left="0"/>
        <w:jc w:val="both"/>
      </w:pPr>
      <w:r>
        <w:rPr>
          <w:rFonts w:ascii="Times New Roman"/>
          <w:b w:val="false"/>
          <w:i w:val="false"/>
          <w:color w:val="000000"/>
          <w:sz w:val="28"/>
        </w:rPr>
        <w:t>   !сть !Год  !   !га- !си  !зо-!и N !и N !гис- !мерн.!подтвер-!тие с</w:t>
      </w:r>
    </w:p>
    <w:p>
      <w:pPr>
        <w:spacing w:after="0"/>
        <w:ind w:left="0"/>
        <w:jc w:val="both"/>
      </w:pPr>
      <w:r>
        <w:rPr>
          <w:rFonts w:ascii="Times New Roman"/>
          <w:b w:val="false"/>
          <w:i w:val="false"/>
          <w:color w:val="000000"/>
          <w:sz w:val="28"/>
        </w:rPr>
        <w:t>   !ТС  !вы-  !   !теля!    !ва !ре- !гос.!тра- !знак !ждающий !учета-</w:t>
      </w:r>
    </w:p>
    <w:p>
      <w:pPr>
        <w:spacing w:after="0"/>
        <w:ind w:left="0"/>
        <w:jc w:val="both"/>
      </w:pPr>
      <w:r>
        <w:rPr>
          <w:rFonts w:ascii="Times New Roman"/>
          <w:b w:val="false"/>
          <w:i w:val="false"/>
          <w:color w:val="000000"/>
          <w:sz w:val="28"/>
        </w:rPr>
        <w:t>   !Ф.И.!пу-  !   !    !    !   !ги- !зн. !цион-!     !законно-!пере-</w:t>
      </w:r>
    </w:p>
    <w:p>
      <w:pPr>
        <w:spacing w:after="0"/>
        <w:ind w:left="0"/>
        <w:jc w:val="both"/>
      </w:pPr>
      <w:r>
        <w:rPr>
          <w:rFonts w:ascii="Times New Roman"/>
          <w:b w:val="false"/>
          <w:i w:val="false"/>
          <w:color w:val="000000"/>
          <w:sz w:val="28"/>
        </w:rPr>
        <w:t>   !О.  !ска  !   !    !    !   !ст- !    !ный  !     !сть     !реги-</w:t>
      </w:r>
    </w:p>
    <w:p>
      <w:pPr>
        <w:spacing w:after="0"/>
        <w:ind w:left="0"/>
        <w:jc w:val="both"/>
      </w:pPr>
      <w:r>
        <w:rPr>
          <w:rFonts w:ascii="Times New Roman"/>
          <w:b w:val="false"/>
          <w:i w:val="false"/>
          <w:color w:val="000000"/>
          <w:sz w:val="28"/>
        </w:rPr>
        <w:t>   !    !     !   !    !    !   !ра- !    !доку-!     !приобр. !стра-</w:t>
      </w:r>
    </w:p>
    <w:p>
      <w:pPr>
        <w:spacing w:after="0"/>
        <w:ind w:left="0"/>
        <w:jc w:val="both"/>
      </w:pPr>
      <w:r>
        <w:rPr>
          <w:rFonts w:ascii="Times New Roman"/>
          <w:b w:val="false"/>
          <w:i w:val="false"/>
          <w:color w:val="000000"/>
          <w:sz w:val="28"/>
        </w:rPr>
        <w:t>   !    !     !   !    !    !   !ци- !    !мент !     !        !ция</w:t>
      </w:r>
    </w:p>
    <w:p>
      <w:pPr>
        <w:spacing w:after="0"/>
        <w:ind w:left="0"/>
        <w:jc w:val="both"/>
      </w:pPr>
      <w:r>
        <w:rPr>
          <w:rFonts w:ascii="Times New Roman"/>
          <w:b w:val="false"/>
          <w:i w:val="false"/>
          <w:color w:val="000000"/>
          <w:sz w:val="28"/>
        </w:rPr>
        <w:t>   !    !     !   !    !    !   !он- !    !     !     !        !</w:t>
      </w:r>
    </w:p>
    <w:p>
      <w:pPr>
        <w:spacing w:after="0"/>
        <w:ind w:left="0"/>
        <w:jc w:val="both"/>
      </w:pPr>
      <w:r>
        <w:rPr>
          <w:rFonts w:ascii="Times New Roman"/>
          <w:b w:val="false"/>
          <w:i w:val="false"/>
          <w:color w:val="000000"/>
          <w:sz w:val="28"/>
        </w:rPr>
        <w:t>   !    !     !   !    !    !   !но- !    !     !     !        !</w:t>
      </w:r>
    </w:p>
    <w:p>
      <w:pPr>
        <w:spacing w:after="0"/>
        <w:ind w:left="0"/>
        <w:jc w:val="both"/>
      </w:pPr>
      <w:r>
        <w:rPr>
          <w:rFonts w:ascii="Times New Roman"/>
          <w:b w:val="false"/>
          <w:i w:val="false"/>
          <w:color w:val="000000"/>
          <w:sz w:val="28"/>
        </w:rPr>
        <w:t>   !    !     !   !    !    !   !го  !    !     !     !        !</w:t>
      </w:r>
    </w:p>
    <w:p>
      <w:pPr>
        <w:spacing w:after="0"/>
        <w:ind w:left="0"/>
        <w:jc w:val="both"/>
      </w:pPr>
      <w:r>
        <w:rPr>
          <w:rFonts w:ascii="Times New Roman"/>
          <w:b w:val="false"/>
          <w:i w:val="false"/>
          <w:color w:val="000000"/>
          <w:sz w:val="28"/>
        </w:rPr>
        <w:t>   !    !     !   !    !    !   !до- !    !     !     !        !</w:t>
      </w:r>
    </w:p>
    <w:p>
      <w:pPr>
        <w:spacing w:after="0"/>
        <w:ind w:left="0"/>
        <w:jc w:val="both"/>
      </w:pPr>
      <w:r>
        <w:rPr>
          <w:rFonts w:ascii="Times New Roman"/>
          <w:b w:val="false"/>
          <w:i w:val="false"/>
          <w:color w:val="000000"/>
          <w:sz w:val="28"/>
        </w:rPr>
        <w:t>   !    !     !   !    !    !   !ку- !    !     !     !        !</w:t>
      </w:r>
    </w:p>
    <w:p>
      <w:pPr>
        <w:spacing w:after="0"/>
        <w:ind w:left="0"/>
        <w:jc w:val="both"/>
      </w:pPr>
      <w:r>
        <w:rPr>
          <w:rFonts w:ascii="Times New Roman"/>
          <w:b w:val="false"/>
          <w:i w:val="false"/>
          <w:color w:val="000000"/>
          <w:sz w:val="28"/>
        </w:rPr>
        <w:t>   !    !     !   !    !    !   !мен-!    !     !     !        !</w:t>
      </w:r>
    </w:p>
    <w:p>
      <w:pPr>
        <w:spacing w:after="0"/>
        <w:ind w:left="0"/>
        <w:jc w:val="both"/>
      </w:pPr>
      <w:r>
        <w:rPr>
          <w:rFonts w:ascii="Times New Roman"/>
          <w:b w:val="false"/>
          <w:i w:val="false"/>
          <w:color w:val="000000"/>
          <w:sz w:val="28"/>
        </w:rPr>
        <w:t>   !    !     !   !    !    !   !та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    !   !    !    !     !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Служебные отметки:____________________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Начальник РЭО:                         Паспортист: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  М.П.      ___________________________</w:t>
      </w:r>
    </w:p>
    <w:p>
      <w:pPr>
        <w:spacing w:after="0"/>
        <w:ind w:left="0"/>
        <w:jc w:val="both"/>
      </w:pPr>
      <w:r>
        <w:rPr>
          <w:rFonts w:ascii="Times New Roman"/>
          <w:b w:val="false"/>
          <w:i w:val="false"/>
          <w:color w:val="000000"/>
          <w:sz w:val="28"/>
        </w:rPr>
        <w:t>(подпись, звание, Ф.И.О.)                   (подпись, Ф.И.О.)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Лист N___________Дата___________       Лист N________Дата___________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24</w:t>
      </w:r>
    </w:p>
    <w:p>
      <w:pPr>
        <w:spacing w:after="0"/>
        <w:ind w:left="0"/>
        <w:jc w:val="both"/>
      </w:pPr>
      <w:r>
        <w:rPr>
          <w:rFonts w:ascii="Times New Roman"/>
          <w:b w:val="false"/>
          <w:i w:val="false"/>
          <w:color w:val="000000"/>
          <w:sz w:val="28"/>
        </w:rPr>
        <w:t>                                           к Правилам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КАРТОЧКА УЧЕТА</w:t>
      </w:r>
    </w:p>
    <w:p>
      <w:pPr>
        <w:spacing w:after="0"/>
        <w:ind w:left="0"/>
        <w:jc w:val="both"/>
      </w:pPr>
      <w:r>
        <w:rPr>
          <w:rFonts w:ascii="Times New Roman"/>
          <w:b w:val="false"/>
          <w:i w:val="false"/>
          <w:color w:val="000000"/>
          <w:sz w:val="28"/>
        </w:rPr>
        <w:t>                         АВТОМОТОТРАНСПОРТА</w:t>
      </w:r>
    </w:p>
    <w:p>
      <w:pPr>
        <w:spacing w:after="0"/>
        <w:ind w:left="0"/>
        <w:jc w:val="both"/>
      </w:pPr>
      <w:r>
        <w:rPr>
          <w:rFonts w:ascii="Times New Roman"/>
          <w:b w:val="false"/>
          <w:i w:val="false"/>
          <w:color w:val="000000"/>
          <w:sz w:val="28"/>
        </w:rPr>
        <w:t>                           ФИЗИЧЕСКИХ ЛИЦ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Дата операции              1._ _ _ _ _ _</w:t>
      </w:r>
    </w:p>
    <w:p>
      <w:pPr>
        <w:spacing w:after="0"/>
        <w:ind w:left="0"/>
        <w:jc w:val="both"/>
      </w:pPr>
      <w:r>
        <w:rPr>
          <w:rFonts w:ascii="Times New Roman"/>
          <w:b w:val="false"/>
          <w:i w:val="false"/>
          <w:color w:val="000000"/>
          <w:sz w:val="28"/>
        </w:rPr>
        <w:t>Гос. номерной знак         2._ _ _ _ _ _ _ _</w:t>
      </w:r>
    </w:p>
    <w:p>
      <w:pPr>
        <w:spacing w:after="0"/>
        <w:ind w:left="0"/>
        <w:jc w:val="both"/>
      </w:pPr>
      <w:r>
        <w:rPr>
          <w:rFonts w:ascii="Times New Roman"/>
          <w:b w:val="false"/>
          <w:i w:val="false"/>
          <w:color w:val="000000"/>
          <w:sz w:val="28"/>
        </w:rPr>
        <w:t>Прежний гос. номерной знак 3._ _ _ _ _ _ _ _</w:t>
      </w:r>
    </w:p>
    <w:p>
      <w:pPr>
        <w:spacing w:after="0"/>
        <w:ind w:left="0"/>
        <w:jc w:val="both"/>
      </w:pPr>
      <w:r>
        <w:rPr>
          <w:rFonts w:ascii="Times New Roman"/>
          <w:b w:val="false"/>
          <w:i w:val="false"/>
          <w:color w:val="000000"/>
          <w:sz w:val="28"/>
        </w:rPr>
        <w:t>Марка, модель, модификация 4._ _ _ _ _ _ _ _ _ _ _ _ _ _ _ _ _ _ _ _ _ _</w:t>
      </w:r>
    </w:p>
    <w:p>
      <w:pPr>
        <w:spacing w:after="0"/>
        <w:ind w:left="0"/>
        <w:jc w:val="both"/>
      </w:pPr>
      <w:r>
        <w:rPr>
          <w:rFonts w:ascii="Times New Roman"/>
          <w:b w:val="false"/>
          <w:i w:val="false"/>
          <w:color w:val="000000"/>
          <w:sz w:val="28"/>
        </w:rPr>
        <w:t>Год выпуска                5._ _ _ _</w:t>
      </w:r>
    </w:p>
    <w:p>
      <w:pPr>
        <w:spacing w:after="0"/>
        <w:ind w:left="0"/>
        <w:jc w:val="both"/>
      </w:pPr>
      <w:r>
        <w:rPr>
          <w:rFonts w:ascii="Times New Roman"/>
          <w:b w:val="false"/>
          <w:i w:val="false"/>
          <w:color w:val="000000"/>
          <w:sz w:val="28"/>
        </w:rPr>
        <w:t xml:space="preserve">Цвет                       </w:t>
      </w:r>
    </w:p>
    <w:p>
      <w:pPr>
        <w:spacing w:after="0"/>
        <w:ind w:left="0"/>
        <w:jc w:val="both"/>
      </w:pPr>
      <w:r>
        <w:rPr>
          <w:rFonts w:ascii="Times New Roman"/>
          <w:b w:val="false"/>
          <w:i w:val="false"/>
          <w:color w:val="000000"/>
          <w:sz w:val="28"/>
        </w:rPr>
        <w:t>6. _ _ _ _ _ _ _ _ _ _ _ _ _ _ _ _ _ _ _ _ _ _ _ _ _ _ _ _ _ _</w:t>
      </w:r>
    </w:p>
    <w:p>
      <w:pPr>
        <w:spacing w:after="0"/>
        <w:ind w:left="0"/>
        <w:jc w:val="both"/>
      </w:pPr>
      <w:r>
        <w:rPr>
          <w:rFonts w:ascii="Times New Roman"/>
          <w:b w:val="false"/>
          <w:i w:val="false"/>
          <w:color w:val="000000"/>
          <w:sz w:val="28"/>
        </w:rPr>
        <w:t xml:space="preserve">N шасси                    7._ _ _ _ _ _ _ _ _ _ _ _ _ _ _ _ _ _ _ _ </w:t>
      </w:r>
    </w:p>
    <w:p>
      <w:pPr>
        <w:spacing w:after="0"/>
        <w:ind w:left="0"/>
        <w:jc w:val="both"/>
      </w:pPr>
      <w:r>
        <w:rPr>
          <w:rFonts w:ascii="Times New Roman"/>
          <w:b w:val="false"/>
          <w:i w:val="false"/>
          <w:color w:val="000000"/>
          <w:sz w:val="28"/>
        </w:rPr>
        <w:t xml:space="preserve">N двигателя                8._ _ _ _ _ _ _ _ _ _ _ _ _ _ _ _ _ _ _ _ </w:t>
      </w:r>
    </w:p>
    <w:p>
      <w:pPr>
        <w:spacing w:after="0"/>
        <w:ind w:left="0"/>
        <w:jc w:val="both"/>
      </w:pPr>
      <w:r>
        <w:rPr>
          <w:rFonts w:ascii="Times New Roman"/>
          <w:b w:val="false"/>
          <w:i w:val="false"/>
          <w:color w:val="000000"/>
          <w:sz w:val="28"/>
        </w:rPr>
        <w:t xml:space="preserve">N кузова (коляски)         9._ _ _ _ _ _ _ _ _ _ _ _ _ _ _ _ _ _ _ _ </w:t>
      </w:r>
    </w:p>
    <w:p>
      <w:pPr>
        <w:spacing w:after="0"/>
        <w:ind w:left="0"/>
        <w:jc w:val="both"/>
      </w:pPr>
      <w:r>
        <w:rPr>
          <w:rFonts w:ascii="Times New Roman"/>
          <w:b w:val="false"/>
          <w:i w:val="false"/>
          <w:color w:val="000000"/>
          <w:sz w:val="28"/>
        </w:rPr>
        <w:t>Серия, N регистр. док.     10._ _   _ _ _ _ _ _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Документ, подтверждающий законность приобретения АМТ</w:t>
      </w:r>
    </w:p>
    <w:p>
      <w:pPr>
        <w:spacing w:after="0"/>
        <w:ind w:left="0"/>
        <w:jc w:val="both"/>
      </w:pPr>
      <w:r>
        <w:rPr>
          <w:rFonts w:ascii="Times New Roman"/>
          <w:b w:val="false"/>
          <w:i w:val="false"/>
          <w:color w:val="000000"/>
          <w:sz w:val="28"/>
        </w:rPr>
        <w:t>11. _</w:t>
      </w:r>
    </w:p>
    <w:p>
      <w:pPr>
        <w:spacing w:after="0"/>
        <w:ind w:left="0"/>
        <w:jc w:val="both"/>
      </w:pPr>
      <w:r>
        <w:rPr>
          <w:rFonts w:ascii="Times New Roman"/>
          <w:b w:val="false"/>
          <w:i w:val="false"/>
          <w:color w:val="000000"/>
          <w:sz w:val="28"/>
        </w:rPr>
        <w:t>       (справка-счет-1, счет ОМФ военного округа-2, удостоверение</w:t>
      </w:r>
    </w:p>
    <w:p>
      <w:pPr>
        <w:spacing w:after="0"/>
        <w:ind w:left="0"/>
        <w:jc w:val="both"/>
      </w:pPr>
      <w:r>
        <w:rPr>
          <w:rFonts w:ascii="Times New Roman"/>
          <w:b w:val="false"/>
          <w:i w:val="false"/>
          <w:color w:val="000000"/>
          <w:sz w:val="28"/>
        </w:rPr>
        <w:t>      таможни-3, справка органа соцобеспечения-4, договор дарения-5,</w:t>
      </w:r>
    </w:p>
    <w:p>
      <w:pPr>
        <w:spacing w:after="0"/>
        <w:ind w:left="0"/>
        <w:jc w:val="both"/>
      </w:pPr>
      <w:r>
        <w:rPr>
          <w:rFonts w:ascii="Times New Roman"/>
          <w:b w:val="false"/>
          <w:i w:val="false"/>
          <w:color w:val="000000"/>
          <w:sz w:val="28"/>
        </w:rPr>
        <w:t>      решение суда-6, договор купли-продажи-7, акт ОС-1-8, другие</w:t>
      </w:r>
    </w:p>
    <w:p>
      <w:pPr>
        <w:spacing w:after="0"/>
        <w:ind w:left="0"/>
        <w:jc w:val="both"/>
      </w:pPr>
      <w:r>
        <w:rPr>
          <w:rFonts w:ascii="Times New Roman"/>
          <w:b w:val="false"/>
          <w:i w:val="false"/>
          <w:color w:val="000000"/>
          <w:sz w:val="28"/>
        </w:rPr>
        <w:t>                            документы-9,</w:t>
      </w:r>
    </w:p>
    <w:p>
      <w:pPr>
        <w:spacing w:after="0"/>
        <w:ind w:left="0"/>
        <w:jc w:val="both"/>
      </w:pPr>
      <w:r>
        <w:rPr>
          <w:rFonts w:ascii="Times New Roman"/>
          <w:b w:val="false"/>
          <w:i w:val="false"/>
          <w:color w:val="000000"/>
          <w:sz w:val="28"/>
        </w:rPr>
        <w:t>серия N документа, дата _ _ _ _ _ _ _ _ _ _ _ _ _ _   _ _ _ _ _ _</w:t>
      </w:r>
    </w:p>
    <w:p>
      <w:pPr>
        <w:spacing w:after="0"/>
        <w:ind w:left="0"/>
        <w:jc w:val="both"/>
      </w:pPr>
      <w:r>
        <w:rPr>
          <w:rFonts w:ascii="Times New Roman"/>
          <w:b w:val="false"/>
          <w:i w:val="false"/>
          <w:color w:val="000000"/>
          <w:sz w:val="28"/>
        </w:rPr>
        <w:t>Особые отметки  12._ _ _ _ _ _ _ _ _ _ _ _ _ _ _ _ _ _ _ _ _ _ _ _ _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СНЯТИЕ С УЧЕТА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Входящий    1. _ _ _ _ _ _</w:t>
      </w:r>
    </w:p>
    <w:p>
      <w:pPr>
        <w:spacing w:after="0"/>
        <w:ind w:left="0"/>
        <w:jc w:val="both"/>
      </w:pPr>
      <w:r>
        <w:rPr>
          <w:rFonts w:ascii="Times New Roman"/>
          <w:b w:val="false"/>
          <w:i w:val="false"/>
          <w:color w:val="000000"/>
          <w:sz w:val="28"/>
        </w:rPr>
        <w:t>Цель снятия 2. _ _ _ _ _ _ _ _ _ _ _ _ _ _ _ _ _ _ _ _ _ _ _ _ _ _</w:t>
      </w:r>
    </w:p>
    <w:p>
      <w:pPr>
        <w:spacing w:after="0"/>
        <w:ind w:left="0"/>
        <w:jc w:val="both"/>
      </w:pPr>
      <w:r>
        <w:rPr>
          <w:rFonts w:ascii="Times New Roman"/>
          <w:b w:val="false"/>
          <w:i w:val="false"/>
          <w:color w:val="000000"/>
          <w:sz w:val="28"/>
        </w:rPr>
        <w:t>Дата снятия 3. _ _ _ _ _ _</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ВЛАДЕЛЕЦ ТРАНСПОРТНОГО СРЕДСТВА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Фамилия                     1. _ _ _ _ _ _ _ _ _ _ _ _ _ _ _ _ _ _ _ 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Имя                         2. _ _ _ _ _ _ _ _ _ _ _ _ _ _ _ _ _ _ _ 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Отчество                    3. _ _ _ _ _ _ _ _ _ _ _ _ _ _ _ _ _ _ _ 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Дата рождения               4._ _   _ _   _ _ _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Серия, N лич. паспорта      5._ _ _   _ _ _ _ _ _ _ _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Серия, N вод. удостоверения 6._ _   _ _ _ _ _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АДРЕС МЕСТОЖИТЕЛЬСТВА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Область                     1. _ _ _ _ _ _ _ _ _ _ _ _ _ _ _ _ _ _ _ 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Район                       2. _ _ _ _ _ _ _ _ _ _ _ _ _ _ _ _ _ _ _ 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Город, нас. пункт           3. _ _ _ _ _ _ _ _ _ _ _ _ _ _ _ _ _ 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Улица                       4. _ _ _ _ _ _ _ _ _ _ _ _ _ _ _ _ _ _ _ 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Дом, корпус                 5. _ _ _ _ _ _ _ 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Квартира                    6. _ _ _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Телефон                     7. _ _ _ _ _ _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25</w:t>
      </w:r>
    </w:p>
    <w:p>
      <w:pPr>
        <w:spacing w:after="0"/>
        <w:ind w:left="0"/>
        <w:jc w:val="both"/>
      </w:pPr>
      <w:r>
        <w:rPr>
          <w:rFonts w:ascii="Times New Roman"/>
          <w:b w:val="false"/>
          <w:i w:val="false"/>
          <w:color w:val="000000"/>
          <w:sz w:val="28"/>
        </w:rPr>
        <w:t>                                          к Правилам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КАРТОЧКА УЧЕТА</w:t>
      </w:r>
    </w:p>
    <w:p>
      <w:pPr>
        <w:spacing w:after="0"/>
        <w:ind w:left="0"/>
        <w:jc w:val="both"/>
      </w:pPr>
      <w:r>
        <w:rPr>
          <w:rFonts w:ascii="Times New Roman"/>
          <w:b w:val="false"/>
          <w:i w:val="false"/>
          <w:color w:val="000000"/>
          <w:sz w:val="28"/>
        </w:rPr>
        <w:t>                         АВТОМОТОТРАНСПОРТА</w:t>
      </w:r>
    </w:p>
    <w:p>
      <w:pPr>
        <w:spacing w:after="0"/>
        <w:ind w:left="0"/>
        <w:jc w:val="both"/>
      </w:pPr>
      <w:r>
        <w:rPr>
          <w:rFonts w:ascii="Times New Roman"/>
          <w:b w:val="false"/>
          <w:i w:val="false"/>
          <w:color w:val="000000"/>
          <w:sz w:val="28"/>
        </w:rPr>
        <w:t>                          ЮРИДИЧЕСКИХ ЛИЦ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Дата операции              1._ _ _ _ _ _</w:t>
      </w:r>
    </w:p>
    <w:p>
      <w:pPr>
        <w:spacing w:after="0"/>
        <w:ind w:left="0"/>
        <w:jc w:val="both"/>
      </w:pPr>
      <w:r>
        <w:rPr>
          <w:rFonts w:ascii="Times New Roman"/>
          <w:b w:val="false"/>
          <w:i w:val="false"/>
          <w:color w:val="000000"/>
          <w:sz w:val="28"/>
        </w:rPr>
        <w:t>Гос. номерной знак         2._ _ _ _ _ _ _ _</w:t>
      </w:r>
    </w:p>
    <w:p>
      <w:pPr>
        <w:spacing w:after="0"/>
        <w:ind w:left="0"/>
        <w:jc w:val="both"/>
      </w:pPr>
      <w:r>
        <w:rPr>
          <w:rFonts w:ascii="Times New Roman"/>
          <w:b w:val="false"/>
          <w:i w:val="false"/>
          <w:color w:val="000000"/>
          <w:sz w:val="28"/>
        </w:rPr>
        <w:t>Прежний гос. номерной знак 3._ _ _ _ _ _ _ _</w:t>
      </w:r>
    </w:p>
    <w:p>
      <w:pPr>
        <w:spacing w:after="0"/>
        <w:ind w:left="0"/>
        <w:jc w:val="both"/>
      </w:pPr>
      <w:r>
        <w:rPr>
          <w:rFonts w:ascii="Times New Roman"/>
          <w:b w:val="false"/>
          <w:i w:val="false"/>
          <w:color w:val="000000"/>
          <w:sz w:val="28"/>
        </w:rPr>
        <w:t>Марка, модель, модификация 4._ _ _ _ _ _ _ _ _ _ _ _ _ _ _ _ _ _ _ _ _ _</w:t>
      </w:r>
    </w:p>
    <w:p>
      <w:pPr>
        <w:spacing w:after="0"/>
        <w:ind w:left="0"/>
        <w:jc w:val="both"/>
      </w:pPr>
      <w:r>
        <w:rPr>
          <w:rFonts w:ascii="Times New Roman"/>
          <w:b w:val="false"/>
          <w:i w:val="false"/>
          <w:color w:val="000000"/>
          <w:sz w:val="28"/>
        </w:rPr>
        <w:t>Год выпуска                5._ _ _ _</w:t>
      </w:r>
    </w:p>
    <w:p>
      <w:pPr>
        <w:spacing w:after="0"/>
        <w:ind w:left="0"/>
        <w:jc w:val="both"/>
      </w:pPr>
      <w:r>
        <w:rPr>
          <w:rFonts w:ascii="Times New Roman"/>
          <w:b w:val="false"/>
          <w:i w:val="false"/>
          <w:color w:val="000000"/>
          <w:sz w:val="28"/>
        </w:rPr>
        <w:t xml:space="preserve">Цвет                       </w:t>
      </w:r>
    </w:p>
    <w:p>
      <w:pPr>
        <w:spacing w:after="0"/>
        <w:ind w:left="0"/>
        <w:jc w:val="both"/>
      </w:pPr>
      <w:r>
        <w:rPr>
          <w:rFonts w:ascii="Times New Roman"/>
          <w:b w:val="false"/>
          <w:i w:val="false"/>
          <w:color w:val="000000"/>
          <w:sz w:val="28"/>
        </w:rPr>
        <w:t>6. _ _ _ _ _ _ _ _ _ _ _ _ _ _ _ _ _ _ _ _ _ _ _ _ _ _ _ _ _ _</w:t>
      </w:r>
    </w:p>
    <w:p>
      <w:pPr>
        <w:spacing w:after="0"/>
        <w:ind w:left="0"/>
        <w:jc w:val="both"/>
      </w:pPr>
      <w:r>
        <w:rPr>
          <w:rFonts w:ascii="Times New Roman"/>
          <w:b w:val="false"/>
          <w:i w:val="false"/>
          <w:color w:val="000000"/>
          <w:sz w:val="28"/>
        </w:rPr>
        <w:t xml:space="preserve">N шасси                    7._ _ _ _ _ _ _ _ _ _ _ _ _ _ _ _ _ _ _ _ </w:t>
      </w:r>
    </w:p>
    <w:p>
      <w:pPr>
        <w:spacing w:after="0"/>
        <w:ind w:left="0"/>
        <w:jc w:val="both"/>
      </w:pPr>
      <w:r>
        <w:rPr>
          <w:rFonts w:ascii="Times New Roman"/>
          <w:b w:val="false"/>
          <w:i w:val="false"/>
          <w:color w:val="000000"/>
          <w:sz w:val="28"/>
        </w:rPr>
        <w:t xml:space="preserve">N двигателя                8._ _ _ _ _ _ _ _ _ _ _ _ _ _ _ _ _ _ _ _ </w:t>
      </w:r>
    </w:p>
    <w:p>
      <w:pPr>
        <w:spacing w:after="0"/>
        <w:ind w:left="0"/>
        <w:jc w:val="both"/>
      </w:pPr>
      <w:r>
        <w:rPr>
          <w:rFonts w:ascii="Times New Roman"/>
          <w:b w:val="false"/>
          <w:i w:val="false"/>
          <w:color w:val="000000"/>
          <w:sz w:val="28"/>
        </w:rPr>
        <w:t xml:space="preserve">N кузова (коляски)         9._ _ _ _ _ _ _ _ _ _ _ _ _ _ _ _ _ _ _ _ </w:t>
      </w:r>
    </w:p>
    <w:p>
      <w:pPr>
        <w:spacing w:after="0"/>
        <w:ind w:left="0"/>
        <w:jc w:val="both"/>
      </w:pPr>
      <w:r>
        <w:rPr>
          <w:rFonts w:ascii="Times New Roman"/>
          <w:b w:val="false"/>
          <w:i w:val="false"/>
          <w:color w:val="000000"/>
          <w:sz w:val="28"/>
        </w:rPr>
        <w:t>Серия, N регистр. док.     10._ _   _ _ _ _ _ _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Документ, подтверждающий законность приобретения АМТ</w:t>
      </w:r>
    </w:p>
    <w:p>
      <w:pPr>
        <w:spacing w:after="0"/>
        <w:ind w:left="0"/>
        <w:jc w:val="both"/>
      </w:pPr>
      <w:r>
        <w:rPr>
          <w:rFonts w:ascii="Times New Roman"/>
          <w:b w:val="false"/>
          <w:i w:val="false"/>
          <w:color w:val="000000"/>
          <w:sz w:val="28"/>
        </w:rPr>
        <w:t>11. _</w:t>
      </w:r>
    </w:p>
    <w:p>
      <w:pPr>
        <w:spacing w:after="0"/>
        <w:ind w:left="0"/>
        <w:jc w:val="both"/>
      </w:pPr>
      <w:r>
        <w:rPr>
          <w:rFonts w:ascii="Times New Roman"/>
          <w:b w:val="false"/>
          <w:i w:val="false"/>
          <w:color w:val="000000"/>
          <w:sz w:val="28"/>
        </w:rPr>
        <w:t>       (справка-счет-1, счет ОМФ военного округа-2, удостоверение</w:t>
      </w:r>
    </w:p>
    <w:p>
      <w:pPr>
        <w:spacing w:after="0"/>
        <w:ind w:left="0"/>
        <w:jc w:val="both"/>
      </w:pPr>
      <w:r>
        <w:rPr>
          <w:rFonts w:ascii="Times New Roman"/>
          <w:b w:val="false"/>
          <w:i w:val="false"/>
          <w:color w:val="000000"/>
          <w:sz w:val="28"/>
        </w:rPr>
        <w:t>      таможни-3, справка органа соцобеспечения-4, договор дарения-5,</w:t>
      </w:r>
    </w:p>
    <w:p>
      <w:pPr>
        <w:spacing w:after="0"/>
        <w:ind w:left="0"/>
        <w:jc w:val="both"/>
      </w:pPr>
      <w:r>
        <w:rPr>
          <w:rFonts w:ascii="Times New Roman"/>
          <w:b w:val="false"/>
          <w:i w:val="false"/>
          <w:color w:val="000000"/>
          <w:sz w:val="28"/>
        </w:rPr>
        <w:t>      решение суда-6, договор купли-продажи-7, акт ОС-1-8, другие</w:t>
      </w:r>
    </w:p>
    <w:p>
      <w:pPr>
        <w:spacing w:after="0"/>
        <w:ind w:left="0"/>
        <w:jc w:val="both"/>
      </w:pPr>
      <w:r>
        <w:rPr>
          <w:rFonts w:ascii="Times New Roman"/>
          <w:b w:val="false"/>
          <w:i w:val="false"/>
          <w:color w:val="000000"/>
          <w:sz w:val="28"/>
        </w:rPr>
        <w:t>                            документы-9,</w:t>
      </w:r>
    </w:p>
    <w:p>
      <w:pPr>
        <w:spacing w:after="0"/>
        <w:ind w:left="0"/>
        <w:jc w:val="both"/>
      </w:pPr>
      <w:r>
        <w:rPr>
          <w:rFonts w:ascii="Times New Roman"/>
          <w:b w:val="false"/>
          <w:i w:val="false"/>
          <w:color w:val="000000"/>
          <w:sz w:val="28"/>
        </w:rPr>
        <w:t>серия N документа, дата _ _ _ _ _ _ _ _ _ _ _ _ _ _   _ _ _ _ _ _</w:t>
      </w:r>
    </w:p>
    <w:p>
      <w:pPr>
        <w:spacing w:after="0"/>
        <w:ind w:left="0"/>
        <w:jc w:val="both"/>
      </w:pPr>
      <w:r>
        <w:rPr>
          <w:rFonts w:ascii="Times New Roman"/>
          <w:b w:val="false"/>
          <w:i w:val="false"/>
          <w:color w:val="000000"/>
          <w:sz w:val="28"/>
        </w:rPr>
        <w:t>Особые отметки  12._ _ _ _ _ _ _ _ _ _ _ _ _ _ _ _ _ _ _ _ _ _ _ _ _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СНЯТИЕ С УЧЕТА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Входящий    1. _ _ _ _ _ _</w:t>
      </w:r>
    </w:p>
    <w:p>
      <w:pPr>
        <w:spacing w:after="0"/>
        <w:ind w:left="0"/>
        <w:jc w:val="both"/>
      </w:pPr>
      <w:r>
        <w:rPr>
          <w:rFonts w:ascii="Times New Roman"/>
          <w:b w:val="false"/>
          <w:i w:val="false"/>
          <w:color w:val="000000"/>
          <w:sz w:val="28"/>
        </w:rPr>
        <w:t>Цель снятия 2. _ _ _ _ _ _ _ _ _ _ _ _ _ _ _ _ _ _ _ _ _ _ _ _ _ _</w:t>
      </w:r>
    </w:p>
    <w:p>
      <w:pPr>
        <w:spacing w:after="0"/>
        <w:ind w:left="0"/>
        <w:jc w:val="both"/>
      </w:pPr>
      <w:r>
        <w:rPr>
          <w:rFonts w:ascii="Times New Roman"/>
          <w:b w:val="false"/>
          <w:i w:val="false"/>
          <w:color w:val="000000"/>
          <w:sz w:val="28"/>
        </w:rPr>
        <w:t>Дата снятия 3. _ _ _ _ _ _</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ВЛАДЕЛЕЦ ТРАНСПОРТНОГО СРЕДСТВА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Министерство,               1. _ _ _ _ _ _ _ _ _ _ _ _ _ _ _ _ _ _ _ 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предприятие,                2. _ _ _ _ _ _ _ _ _ _ _ _ _ _ _ _ _ _ _ 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учреждение                  3._ _ _ _ _ _ _ _ _ _ _ _ _ _ _ _ _ _ _ 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АДРЕС ПРЕДПРИЯТИЯ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Район                       1. _ _ _ _ _ _ _ _ _ _ _ _ _ _ _ _ _ _ _ _</w:t>
      </w:r>
    </w:p>
    <w:p>
      <w:pPr>
        <w:spacing w:after="0"/>
        <w:ind w:left="0"/>
        <w:jc w:val="both"/>
      </w:pPr>
      <w:r>
        <w:rPr>
          <w:rFonts w:ascii="Times New Roman"/>
          <w:b w:val="false"/>
          <w:i w:val="false"/>
          <w:color w:val="000000"/>
          <w:sz w:val="28"/>
        </w:rPr>
        <w:t xml:space="preserve">Город, нас. пункт           2. _ _ _ _ _ _ _ _ _ _ _ _ _ _ _ _ _ _  </w:t>
      </w:r>
    </w:p>
    <w:p>
      <w:pPr>
        <w:spacing w:after="0"/>
        <w:ind w:left="0"/>
        <w:jc w:val="both"/>
      </w:pPr>
      <w:r>
        <w:rPr>
          <w:rFonts w:ascii="Times New Roman"/>
          <w:b w:val="false"/>
          <w:i w:val="false"/>
          <w:color w:val="000000"/>
          <w:sz w:val="28"/>
        </w:rPr>
        <w:t xml:space="preserve">Улица                       3. _ _ _ _ _ _ _ _ _ _ _ _ _ _ _ _ _ _ _ _ </w:t>
      </w:r>
    </w:p>
    <w:p>
      <w:pPr>
        <w:spacing w:after="0"/>
        <w:ind w:left="0"/>
        <w:jc w:val="both"/>
      </w:pPr>
      <w:r>
        <w:rPr>
          <w:rFonts w:ascii="Times New Roman"/>
          <w:b w:val="false"/>
          <w:i w:val="false"/>
          <w:color w:val="000000"/>
          <w:sz w:val="28"/>
        </w:rPr>
        <w:t>Дом, корпус                 4. _ _ _ _ _ _ _ _</w:t>
      </w:r>
    </w:p>
    <w:p>
      <w:pPr>
        <w:spacing w:after="0"/>
        <w:ind w:left="0"/>
        <w:jc w:val="both"/>
      </w:pPr>
      <w:r>
        <w:rPr>
          <w:rFonts w:ascii="Times New Roman"/>
          <w:b w:val="false"/>
          <w:i w:val="false"/>
          <w:color w:val="000000"/>
          <w:sz w:val="28"/>
        </w:rPr>
        <w:t>Квартира                    5. _ _ _ _</w:t>
      </w:r>
    </w:p>
    <w:p>
      <w:pPr>
        <w:spacing w:after="0"/>
        <w:ind w:left="0"/>
        <w:jc w:val="both"/>
      </w:pPr>
      <w:r>
        <w:rPr>
          <w:rFonts w:ascii="Times New Roman"/>
          <w:b w:val="false"/>
          <w:i w:val="false"/>
          <w:color w:val="000000"/>
          <w:sz w:val="28"/>
        </w:rPr>
        <w:t>Телефон                     6. _ _ _ _ _ _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АДРЕС ГАРАЖА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Район                       1. _ _ _ _ _ _ _ _ _ _ _ _ _ _ _ _ _ _ _ _</w:t>
      </w:r>
    </w:p>
    <w:p>
      <w:pPr>
        <w:spacing w:after="0"/>
        <w:ind w:left="0"/>
        <w:jc w:val="both"/>
      </w:pPr>
      <w:r>
        <w:rPr>
          <w:rFonts w:ascii="Times New Roman"/>
          <w:b w:val="false"/>
          <w:i w:val="false"/>
          <w:color w:val="000000"/>
          <w:sz w:val="28"/>
        </w:rPr>
        <w:t xml:space="preserve">Город, нас. пункт           2. _ _ _ _ _ _ _ _ _ _ _ _ _ _ _ _ _ _  </w:t>
      </w:r>
    </w:p>
    <w:p>
      <w:pPr>
        <w:spacing w:after="0"/>
        <w:ind w:left="0"/>
        <w:jc w:val="both"/>
      </w:pPr>
      <w:r>
        <w:rPr>
          <w:rFonts w:ascii="Times New Roman"/>
          <w:b w:val="false"/>
          <w:i w:val="false"/>
          <w:color w:val="000000"/>
          <w:sz w:val="28"/>
        </w:rPr>
        <w:t xml:space="preserve">Улица                       3. _ _ _ _ _ _ _ _ _ _ _ _ _ _ _ _ _ _ _ _ </w:t>
      </w:r>
    </w:p>
    <w:p>
      <w:pPr>
        <w:spacing w:after="0"/>
        <w:ind w:left="0"/>
        <w:jc w:val="both"/>
      </w:pPr>
      <w:r>
        <w:rPr>
          <w:rFonts w:ascii="Times New Roman"/>
          <w:b w:val="false"/>
          <w:i w:val="false"/>
          <w:color w:val="000000"/>
          <w:sz w:val="28"/>
        </w:rPr>
        <w:t>Дом, корпус                 4. _ _ _ _</w:t>
      </w:r>
    </w:p>
    <w:p>
      <w:pPr>
        <w:spacing w:after="0"/>
        <w:ind w:left="0"/>
        <w:jc w:val="both"/>
      </w:pPr>
      <w:r>
        <w:rPr>
          <w:rFonts w:ascii="Times New Roman"/>
          <w:b w:val="false"/>
          <w:i w:val="false"/>
          <w:color w:val="000000"/>
          <w:sz w:val="28"/>
        </w:rPr>
        <w:t>Телефон                     5. _ _ _ _ _ _ _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26</w:t>
      </w:r>
    </w:p>
    <w:p>
      <w:pPr>
        <w:spacing w:after="0"/>
        <w:ind w:left="0"/>
        <w:jc w:val="both"/>
      </w:pPr>
      <w:r>
        <w:rPr>
          <w:rFonts w:ascii="Times New Roman"/>
          <w:b w:val="false"/>
          <w:i w:val="false"/>
          <w:color w:val="000000"/>
          <w:sz w:val="28"/>
        </w:rPr>
        <w:t>                                         к Правилам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КНИГА</w:t>
      </w:r>
    </w:p>
    <w:p>
      <w:pPr>
        <w:spacing w:after="0"/>
        <w:ind w:left="0"/>
        <w:jc w:val="both"/>
      </w:pPr>
      <w:r>
        <w:rPr>
          <w:rFonts w:ascii="Times New Roman"/>
          <w:b w:val="false"/>
          <w:i w:val="false"/>
          <w:color w:val="000000"/>
          <w:sz w:val="28"/>
        </w:rPr>
        <w:t>         учета ввезенного (вывезенного) автомототранспорта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!Да- !Вла-!От- !     Транспортное средство    !Отметка  !Примеча-</w:t>
      </w:r>
    </w:p>
    <w:p>
      <w:pPr>
        <w:spacing w:after="0"/>
        <w:ind w:left="0"/>
        <w:jc w:val="both"/>
      </w:pPr>
      <w:r>
        <w:rPr>
          <w:rFonts w:ascii="Times New Roman"/>
          <w:b w:val="false"/>
          <w:i w:val="false"/>
          <w:color w:val="000000"/>
          <w:sz w:val="28"/>
        </w:rPr>
        <w:t>п/п!та  !де- !ку- !------------------------------!о выдаче !ние</w:t>
      </w:r>
    </w:p>
    <w:p>
      <w:pPr>
        <w:spacing w:after="0"/>
        <w:ind w:left="0"/>
        <w:jc w:val="both"/>
      </w:pPr>
      <w:r>
        <w:rPr>
          <w:rFonts w:ascii="Times New Roman"/>
          <w:b w:val="false"/>
          <w:i w:val="false"/>
          <w:color w:val="000000"/>
          <w:sz w:val="28"/>
        </w:rPr>
        <w:t>   !по- !лец !да  !Мар-!Но-  !Номер!Номер !Номер-!(сдаче)  !</w:t>
      </w:r>
    </w:p>
    <w:p>
      <w:pPr>
        <w:spacing w:after="0"/>
        <w:ind w:left="0"/>
        <w:jc w:val="both"/>
      </w:pPr>
      <w:r>
        <w:rPr>
          <w:rFonts w:ascii="Times New Roman"/>
          <w:b w:val="false"/>
          <w:i w:val="false"/>
          <w:color w:val="000000"/>
          <w:sz w:val="28"/>
        </w:rPr>
        <w:t>   !ста-!тра-!тра-!ка  !мер  !шасси!кузова!ной   !техничес-!</w:t>
      </w:r>
    </w:p>
    <w:p>
      <w:pPr>
        <w:spacing w:after="0"/>
        <w:ind w:left="0"/>
        <w:jc w:val="both"/>
      </w:pPr>
      <w:r>
        <w:rPr>
          <w:rFonts w:ascii="Times New Roman"/>
          <w:b w:val="false"/>
          <w:i w:val="false"/>
          <w:color w:val="000000"/>
          <w:sz w:val="28"/>
        </w:rPr>
        <w:t>   !нов-!нсп-!нсп-!    !дви- !     !      !знак  !кого     !</w:t>
      </w:r>
    </w:p>
    <w:p>
      <w:pPr>
        <w:spacing w:after="0"/>
        <w:ind w:left="0"/>
        <w:jc w:val="both"/>
      </w:pPr>
      <w:r>
        <w:rPr>
          <w:rFonts w:ascii="Times New Roman"/>
          <w:b w:val="false"/>
          <w:i w:val="false"/>
          <w:color w:val="000000"/>
          <w:sz w:val="28"/>
        </w:rPr>
        <w:t>   !ки  !орт-!орт-!    !гате-!     !      !      !талона   !</w:t>
      </w:r>
    </w:p>
    <w:p>
      <w:pPr>
        <w:spacing w:after="0"/>
        <w:ind w:left="0"/>
        <w:jc w:val="both"/>
      </w:pPr>
      <w:r>
        <w:rPr>
          <w:rFonts w:ascii="Times New Roman"/>
          <w:b w:val="false"/>
          <w:i w:val="false"/>
          <w:color w:val="000000"/>
          <w:sz w:val="28"/>
        </w:rPr>
        <w:t>   !на  !ного!ное !    !ля   !     !      !      !         !</w:t>
      </w:r>
    </w:p>
    <w:p>
      <w:pPr>
        <w:spacing w:after="0"/>
        <w:ind w:left="0"/>
        <w:jc w:val="both"/>
      </w:pPr>
      <w:r>
        <w:rPr>
          <w:rFonts w:ascii="Times New Roman"/>
          <w:b w:val="false"/>
          <w:i w:val="false"/>
          <w:color w:val="000000"/>
          <w:sz w:val="28"/>
        </w:rPr>
        <w:t>   !учет!сре-!сре-!    !     !     !      !      !         !</w:t>
      </w:r>
    </w:p>
    <w:p>
      <w:pPr>
        <w:spacing w:after="0"/>
        <w:ind w:left="0"/>
        <w:jc w:val="both"/>
      </w:pPr>
      <w:r>
        <w:rPr>
          <w:rFonts w:ascii="Times New Roman"/>
          <w:b w:val="false"/>
          <w:i w:val="false"/>
          <w:color w:val="000000"/>
          <w:sz w:val="28"/>
        </w:rPr>
        <w:t>   !    !дст-!дст-!    !     !     !      !      !         !</w:t>
      </w:r>
    </w:p>
    <w:p>
      <w:pPr>
        <w:spacing w:after="0"/>
        <w:ind w:left="0"/>
        <w:jc w:val="both"/>
      </w:pPr>
      <w:r>
        <w:rPr>
          <w:rFonts w:ascii="Times New Roman"/>
          <w:b w:val="false"/>
          <w:i w:val="false"/>
          <w:color w:val="000000"/>
          <w:sz w:val="28"/>
        </w:rPr>
        <w:t>   !    !ва  !во  !    !     !     !      !      !         !</w:t>
      </w:r>
    </w:p>
    <w:p>
      <w:pPr>
        <w:spacing w:after="0"/>
        <w:ind w:left="0"/>
        <w:jc w:val="both"/>
      </w:pPr>
      <w:r>
        <w:rPr>
          <w:rFonts w:ascii="Times New Roman"/>
          <w:b w:val="false"/>
          <w:i w:val="false"/>
          <w:color w:val="000000"/>
          <w:sz w:val="28"/>
        </w:rPr>
        <w:t>   !    !    !при-!    !     !     !      !      !         !</w:t>
      </w:r>
    </w:p>
    <w:p>
      <w:pPr>
        <w:spacing w:after="0"/>
        <w:ind w:left="0"/>
        <w:jc w:val="both"/>
      </w:pPr>
      <w:r>
        <w:rPr>
          <w:rFonts w:ascii="Times New Roman"/>
          <w:b w:val="false"/>
          <w:i w:val="false"/>
          <w:color w:val="000000"/>
          <w:sz w:val="28"/>
        </w:rPr>
        <w:t>   !    !    !было!    !     !     !      !      !         !</w:t>
      </w:r>
    </w:p>
    <w:p>
      <w:pPr>
        <w:spacing w:after="0"/>
        <w:ind w:left="0"/>
        <w:jc w:val="both"/>
      </w:pPr>
      <w:r>
        <w:rPr>
          <w:rFonts w:ascii="Times New Roman"/>
          <w:b w:val="false"/>
          <w:i w:val="false"/>
          <w:color w:val="000000"/>
          <w:sz w:val="28"/>
        </w:rPr>
        <w:t>   !    !    !или !    !     !     !      !      !         !</w:t>
      </w:r>
    </w:p>
    <w:p>
      <w:pPr>
        <w:spacing w:after="0"/>
        <w:ind w:left="0"/>
        <w:jc w:val="both"/>
      </w:pPr>
      <w:r>
        <w:rPr>
          <w:rFonts w:ascii="Times New Roman"/>
          <w:b w:val="false"/>
          <w:i w:val="false"/>
          <w:color w:val="000000"/>
          <w:sz w:val="28"/>
        </w:rPr>
        <w:t>   !    !    !куда!    !     !     !      !      !         !</w:t>
      </w:r>
    </w:p>
    <w:p>
      <w:pPr>
        <w:spacing w:after="0"/>
        <w:ind w:left="0"/>
        <w:jc w:val="both"/>
      </w:pPr>
      <w:r>
        <w:rPr>
          <w:rFonts w:ascii="Times New Roman"/>
          <w:b w:val="false"/>
          <w:i w:val="false"/>
          <w:color w:val="000000"/>
          <w:sz w:val="28"/>
        </w:rPr>
        <w:t>   !    !    !убы-!    !     !     !      !      !         !</w:t>
      </w:r>
    </w:p>
    <w:p>
      <w:pPr>
        <w:spacing w:after="0"/>
        <w:ind w:left="0"/>
        <w:jc w:val="both"/>
      </w:pPr>
      <w:r>
        <w:rPr>
          <w:rFonts w:ascii="Times New Roman"/>
          <w:b w:val="false"/>
          <w:i w:val="false"/>
          <w:color w:val="000000"/>
          <w:sz w:val="28"/>
        </w:rPr>
        <w:t>   !    !    !ло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2  ! 3  ! 4  ! 5  !  6  !  7  !  8   !  9   !   10    !    11</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27</w:t>
      </w:r>
    </w:p>
    <w:p>
      <w:pPr>
        <w:spacing w:after="0"/>
        <w:ind w:left="0"/>
        <w:jc w:val="both"/>
      </w:pPr>
      <w:r>
        <w:rPr>
          <w:rFonts w:ascii="Times New Roman"/>
          <w:b w:val="false"/>
          <w:i w:val="false"/>
          <w:color w:val="000000"/>
          <w:sz w:val="28"/>
        </w:rPr>
        <w:t>                                         к Правилам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КНИГА</w:t>
      </w:r>
    </w:p>
    <w:p>
      <w:pPr>
        <w:spacing w:after="0"/>
        <w:ind w:left="0"/>
        <w:jc w:val="both"/>
      </w:pPr>
      <w:r>
        <w:rPr>
          <w:rFonts w:ascii="Times New Roman"/>
          <w:b w:val="false"/>
          <w:i w:val="false"/>
          <w:color w:val="000000"/>
          <w:sz w:val="28"/>
        </w:rPr>
        <w:t>          учета поступления и расходования бланков строгой</w:t>
      </w:r>
    </w:p>
    <w:p>
      <w:pPr>
        <w:spacing w:after="0"/>
        <w:ind w:left="0"/>
        <w:jc w:val="both"/>
      </w:pPr>
      <w:r>
        <w:rPr>
          <w:rFonts w:ascii="Times New Roman"/>
          <w:b w:val="false"/>
          <w:i w:val="false"/>
          <w:color w:val="000000"/>
          <w:sz w:val="28"/>
        </w:rPr>
        <w:t>                    отчетности и номерных знаков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Приход            !           Расход</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Дата!N   !От  !Се-!Нумерация!К-во !Дата!Ко- !Се-!Нумерация!К-во!Оста-</w:t>
      </w:r>
    </w:p>
    <w:p>
      <w:pPr>
        <w:spacing w:after="0"/>
        <w:ind w:left="0"/>
        <w:jc w:val="both"/>
      </w:pPr>
      <w:r>
        <w:rPr>
          <w:rFonts w:ascii="Times New Roman"/>
          <w:b w:val="false"/>
          <w:i w:val="false"/>
          <w:color w:val="000000"/>
          <w:sz w:val="28"/>
        </w:rPr>
        <w:t>пос-!нак-!кого!рия!---------!     !рас-!му- !рия!---------!    !ток</w:t>
      </w:r>
    </w:p>
    <w:p>
      <w:pPr>
        <w:spacing w:after="0"/>
        <w:ind w:left="0"/>
        <w:jc w:val="both"/>
      </w:pPr>
      <w:r>
        <w:rPr>
          <w:rFonts w:ascii="Times New Roman"/>
          <w:b w:val="false"/>
          <w:i w:val="false"/>
          <w:color w:val="000000"/>
          <w:sz w:val="28"/>
        </w:rPr>
        <w:t>туп-!лад-!по- !   !С N!по N !     !хода!вы- !   !С N!по N !    !</w:t>
      </w:r>
    </w:p>
    <w:p>
      <w:pPr>
        <w:spacing w:after="0"/>
        <w:ind w:left="0"/>
        <w:jc w:val="both"/>
      </w:pPr>
      <w:r>
        <w:rPr>
          <w:rFonts w:ascii="Times New Roman"/>
          <w:b w:val="false"/>
          <w:i w:val="false"/>
          <w:color w:val="000000"/>
          <w:sz w:val="28"/>
        </w:rPr>
        <w:t>ле- !ной !луч.!   !   !вкл. !     !    !дано!   !   !вкл. !    !</w:t>
      </w:r>
    </w:p>
    <w:p>
      <w:pPr>
        <w:spacing w:after="0"/>
        <w:ind w:left="0"/>
        <w:jc w:val="both"/>
      </w:pPr>
      <w:r>
        <w:rPr>
          <w:rFonts w:ascii="Times New Roman"/>
          <w:b w:val="false"/>
          <w:i w:val="false"/>
          <w:color w:val="000000"/>
          <w:sz w:val="28"/>
        </w:rPr>
        <w:t>ния !    !    !   !   !     !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2  ! 3  ! 4 ! 5 !  6  !  7  !  8 ! 9  ! 10!11 !  12 ! 13 ! 14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     !     !    !    !   !   !     !    !</w:t>
      </w:r>
    </w:p>
    <w:p>
      <w:pPr>
        <w:spacing w:after="0"/>
        <w:ind w:left="0"/>
        <w:jc w:val="both"/>
      </w:pPr>
      <w:r>
        <w:rPr>
          <w:rFonts w:ascii="Times New Roman"/>
          <w:b w:val="false"/>
          <w:i w:val="false"/>
          <w:color w:val="000000"/>
          <w:sz w:val="28"/>
        </w:rPr>
        <w:t>    !    !    !   !   !     !     !    !    !   !   !     !    !</w:t>
      </w:r>
    </w:p>
    <w:p>
      <w:pPr>
        <w:spacing w:after="0"/>
        <w:ind w:left="0"/>
        <w:jc w:val="both"/>
      </w:pPr>
      <w:r>
        <w:rPr>
          <w:rFonts w:ascii="Times New Roman"/>
          <w:b w:val="false"/>
          <w:i w:val="false"/>
          <w:color w:val="000000"/>
          <w:sz w:val="28"/>
        </w:rPr>
        <w:t>    !    !    !   !   !     !     !    !    !   !   !     !    !</w:t>
      </w:r>
    </w:p>
    <w:p>
      <w:pPr>
        <w:spacing w:after="0"/>
        <w:ind w:left="0"/>
        <w:jc w:val="both"/>
      </w:pPr>
      <w:r>
        <w:rPr>
          <w:rFonts w:ascii="Times New Roman"/>
          <w:b w:val="false"/>
          <w:i w:val="false"/>
          <w:color w:val="000000"/>
          <w:sz w:val="28"/>
        </w:rPr>
        <w:t>    !    !    !   !   !     !     !    !    !   !   !     !    !</w:t>
      </w:r>
    </w:p>
    <w:p>
      <w:pPr>
        <w:spacing w:after="0"/>
        <w:ind w:left="0"/>
        <w:jc w:val="both"/>
      </w:pPr>
      <w:r>
        <w:rPr>
          <w:rFonts w:ascii="Times New Roman"/>
          <w:b w:val="false"/>
          <w:i w:val="false"/>
          <w:color w:val="000000"/>
          <w:sz w:val="28"/>
        </w:rPr>
        <w:t>    !    !    !   !   !     !     !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На каждый вид знаков и бланков в книге отводится</w:t>
      </w:r>
    </w:p>
    <w:p>
      <w:pPr>
        <w:spacing w:after="0"/>
        <w:ind w:left="0"/>
        <w:jc w:val="both"/>
      </w:pPr>
      <w:r>
        <w:rPr>
          <w:rFonts w:ascii="Times New Roman"/>
          <w:b w:val="false"/>
          <w:i w:val="false"/>
          <w:color w:val="000000"/>
          <w:sz w:val="28"/>
        </w:rPr>
        <w:t>                 отдельный раздел.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w:t>
      </w:r>
    </w:p>
    <w:p>
      <w:pPr>
        <w:spacing w:after="0"/>
        <w:ind w:left="0"/>
        <w:jc w:val="both"/>
      </w:pPr>
      <w:r>
        <w:rPr>
          <w:rFonts w:ascii="Times New Roman"/>
          <w:b w:val="false"/>
          <w:i w:val="false"/>
          <w:color w:val="000000"/>
          <w:sz w:val="28"/>
        </w:rPr>
        <w:t>                                        к Приказу МВД</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24 июня 1996 г. N 217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ПОЛОЖЕНИЕ</w:t>
      </w:r>
    </w:p>
    <w:p>
      <w:pPr>
        <w:spacing w:after="0"/>
        <w:ind w:left="0"/>
        <w:jc w:val="both"/>
      </w:pPr>
      <w:r>
        <w:rPr>
          <w:rFonts w:ascii="Times New Roman"/>
          <w:b w:val="false"/>
          <w:i w:val="false"/>
          <w:color w:val="000000"/>
          <w:sz w:val="28"/>
        </w:rPr>
        <w:t>            о порядке приема экзаменов, выдачи гражданам</w:t>
      </w:r>
    </w:p>
    <w:p>
      <w:pPr>
        <w:spacing w:after="0"/>
        <w:ind w:left="0"/>
        <w:jc w:val="both"/>
      </w:pPr>
      <w:r>
        <w:rPr>
          <w:rFonts w:ascii="Times New Roman"/>
          <w:b w:val="false"/>
          <w:i w:val="false"/>
          <w:color w:val="000000"/>
          <w:sz w:val="28"/>
        </w:rPr>
        <w:t>           водительских удостоверений и допуска водителей</w:t>
      </w:r>
    </w:p>
    <w:p>
      <w:pPr>
        <w:spacing w:after="0"/>
        <w:ind w:left="0"/>
        <w:jc w:val="both"/>
      </w:pPr>
      <w:r>
        <w:rPr>
          <w:rFonts w:ascii="Times New Roman"/>
          <w:b w:val="false"/>
          <w:i w:val="false"/>
          <w:color w:val="000000"/>
          <w:sz w:val="28"/>
        </w:rPr>
        <w:t>               к управлению транспортными средствами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Настоящее Положение является единым и обязательным для исполнения всеми юридическими лицами и гражданами Республики Казахстан, а также иностранными гражданами и лицами без гражданства, находящимися или проживающими на территории республики, устанавливает категории транспортных средств, порядок приема экзаменов, выдачи гражданам водительских удостоверений и допуска водителей к управлению транспортными средствами. </w:t>
      </w:r>
      <w:r>
        <w:br/>
      </w:r>
      <w:r>
        <w:rPr>
          <w:rFonts w:ascii="Times New Roman"/>
          <w:b w:val="false"/>
          <w:i w:val="false"/>
          <w:color w:val="000000"/>
          <w:sz w:val="28"/>
        </w:rPr>
        <w:t xml:space="preserve">
      1.2 Все транспортные средства в зависимости от их типов, назначения и особенностей управления ими подразделяются на категории: "А", "В", "С", "Д", "Е", трамвай, троллейбус, мотоколяска, на право управления которыми выдается единое водительское удостоверение с проставлением в нем разрешающих отметок в соответствующих графах или штампа с наименованием категории транспортного средства. </w:t>
      </w:r>
      <w:r>
        <w:br/>
      </w:r>
      <w:r>
        <w:rPr>
          <w:rFonts w:ascii="Times New Roman"/>
          <w:b w:val="false"/>
          <w:i w:val="false"/>
          <w:color w:val="000000"/>
          <w:sz w:val="28"/>
        </w:rPr>
        <w:t xml:space="preserve">
      1.3 Лица, имеющие водительское удостоверение с разрешающими отметками в графах "А", "В", "С", "Д" и "Е", могут управлять: </w:t>
      </w:r>
      <w:r>
        <w:br/>
      </w:r>
      <w:r>
        <w:rPr>
          <w:rFonts w:ascii="Times New Roman"/>
          <w:b w:val="false"/>
          <w:i w:val="false"/>
          <w:color w:val="000000"/>
          <w:sz w:val="28"/>
        </w:rPr>
        <w:t xml:space="preserve">
      "А" - мотоколясками, мотороллерами, мотонартами и другими мототранспортными средствами; </w:t>
      </w:r>
      <w:r>
        <w:br/>
      </w:r>
      <w:r>
        <w:rPr>
          <w:rFonts w:ascii="Times New Roman"/>
          <w:b w:val="false"/>
          <w:i w:val="false"/>
          <w:color w:val="000000"/>
          <w:sz w:val="28"/>
        </w:rPr>
        <w:t xml:space="preserve">
      "В" - автомобилями, полная масса которых не превышает 3500 кг, и число сидячих мест которых, помимо сидения водителя, не превышает восьми; </w:t>
      </w:r>
      <w:r>
        <w:br/>
      </w:r>
      <w:r>
        <w:rPr>
          <w:rFonts w:ascii="Times New Roman"/>
          <w:b w:val="false"/>
          <w:i w:val="false"/>
          <w:color w:val="000000"/>
          <w:sz w:val="28"/>
        </w:rPr>
        <w:t xml:space="preserve">
      "С" - грузовыми автомобилями, полная масса которых превышает 3500 кг, и транспортными средствами категории "В"; </w:t>
      </w:r>
      <w:r>
        <w:br/>
      </w:r>
      <w:r>
        <w:rPr>
          <w:rFonts w:ascii="Times New Roman"/>
          <w:b w:val="false"/>
          <w:i w:val="false"/>
          <w:color w:val="000000"/>
          <w:sz w:val="28"/>
        </w:rPr>
        <w:t xml:space="preserve">
      "Д" - автомобилями, предназначенными для перевозки пассажиров и </w:t>
      </w:r>
    </w:p>
    <w:bookmarkStart w:name="z34"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имеющими более 8 сидячих мест, помимо сидения водителя, и</w:t>
      </w:r>
    </w:p>
    <w:p>
      <w:pPr>
        <w:spacing w:after="0"/>
        <w:ind w:left="0"/>
        <w:jc w:val="both"/>
      </w:pPr>
      <w:r>
        <w:rPr>
          <w:rFonts w:ascii="Times New Roman"/>
          <w:b w:val="false"/>
          <w:i w:val="false"/>
          <w:color w:val="000000"/>
          <w:sz w:val="28"/>
        </w:rPr>
        <w:t>транспортными средствами категории "В" и "С";</w:t>
      </w:r>
    </w:p>
    <w:p>
      <w:pPr>
        <w:spacing w:after="0"/>
        <w:ind w:left="0"/>
        <w:jc w:val="both"/>
      </w:pPr>
      <w:r>
        <w:rPr>
          <w:rFonts w:ascii="Times New Roman"/>
          <w:b w:val="false"/>
          <w:i w:val="false"/>
          <w:color w:val="000000"/>
          <w:sz w:val="28"/>
        </w:rPr>
        <w:t>     "Е" - составами транспортных средств с тягачами, относящимся к</w:t>
      </w:r>
    </w:p>
    <w:p>
      <w:pPr>
        <w:spacing w:after="0"/>
        <w:ind w:left="0"/>
        <w:jc w:val="both"/>
      </w:pPr>
      <w:r>
        <w:rPr>
          <w:rFonts w:ascii="Times New Roman"/>
          <w:b w:val="false"/>
          <w:i w:val="false"/>
          <w:color w:val="000000"/>
          <w:sz w:val="28"/>
        </w:rPr>
        <w:t>категориям транспортных средств "В", "С" или "Д", и которыми</w:t>
      </w:r>
    </w:p>
    <w:p>
      <w:pPr>
        <w:spacing w:after="0"/>
        <w:ind w:left="0"/>
        <w:jc w:val="both"/>
      </w:pPr>
      <w:r>
        <w:rPr>
          <w:rFonts w:ascii="Times New Roman"/>
          <w:b w:val="false"/>
          <w:i w:val="false"/>
          <w:color w:val="000000"/>
          <w:sz w:val="28"/>
        </w:rPr>
        <w:t>водитель имеет право управлять.</w:t>
      </w:r>
    </w:p>
    <w:p>
      <w:pPr>
        <w:spacing w:after="0"/>
        <w:ind w:left="0"/>
        <w:jc w:val="both"/>
      </w:pPr>
      <w:r>
        <w:rPr>
          <w:rFonts w:ascii="Times New Roman"/>
          <w:b w:val="false"/>
          <w:i w:val="false"/>
          <w:color w:val="000000"/>
          <w:sz w:val="28"/>
        </w:rPr>
        <w:t>     Водителю трамвая разрешается управлять только трамваем,</w:t>
      </w:r>
    </w:p>
    <w:p>
      <w:pPr>
        <w:spacing w:after="0"/>
        <w:ind w:left="0"/>
        <w:jc w:val="both"/>
      </w:pPr>
      <w:r>
        <w:rPr>
          <w:rFonts w:ascii="Times New Roman"/>
          <w:b w:val="false"/>
          <w:i w:val="false"/>
          <w:color w:val="000000"/>
          <w:sz w:val="28"/>
        </w:rPr>
        <w:t>водителю троллейбуса - только троллейбусом.</w:t>
      </w:r>
    </w:p>
    <w:p>
      <w:pPr>
        <w:spacing w:after="0"/>
        <w:ind w:left="0"/>
        <w:jc w:val="both"/>
      </w:pPr>
      <w:r>
        <w:rPr>
          <w:rFonts w:ascii="Times New Roman"/>
          <w:b w:val="false"/>
          <w:i w:val="false"/>
          <w:color w:val="000000"/>
          <w:sz w:val="28"/>
        </w:rPr>
        <w:t>     ПРИМЕЧАНИЯ: 1. К автомобилям, предназначенным для перевозки</w:t>
      </w:r>
    </w:p>
    <w:p>
      <w:pPr>
        <w:spacing w:after="0"/>
        <w:ind w:left="0"/>
        <w:jc w:val="both"/>
      </w:pPr>
      <w:r>
        <w:rPr>
          <w:rFonts w:ascii="Times New Roman"/>
          <w:b w:val="false"/>
          <w:i w:val="false"/>
          <w:color w:val="000000"/>
          <w:sz w:val="28"/>
        </w:rPr>
        <w:t>                    пассажиров, относятся: автобусы всех классов и</w:t>
      </w:r>
    </w:p>
    <w:p>
      <w:pPr>
        <w:spacing w:after="0"/>
        <w:ind w:left="0"/>
        <w:jc w:val="both"/>
      </w:pPr>
      <w:r>
        <w:rPr>
          <w:rFonts w:ascii="Times New Roman"/>
          <w:b w:val="false"/>
          <w:i w:val="false"/>
          <w:color w:val="000000"/>
          <w:sz w:val="28"/>
        </w:rPr>
        <w:t>                    автофургоны, переоборудованные для перевозки</w:t>
      </w:r>
    </w:p>
    <w:p>
      <w:pPr>
        <w:spacing w:after="0"/>
        <w:ind w:left="0"/>
        <w:jc w:val="both"/>
      </w:pPr>
      <w:r>
        <w:rPr>
          <w:rFonts w:ascii="Times New Roman"/>
          <w:b w:val="false"/>
          <w:i w:val="false"/>
          <w:color w:val="000000"/>
          <w:sz w:val="28"/>
        </w:rPr>
        <w:t>                    людей (вахтовых бригад) и изготовленные в</w:t>
      </w:r>
    </w:p>
    <w:p>
      <w:pPr>
        <w:spacing w:after="0"/>
        <w:ind w:left="0"/>
        <w:jc w:val="both"/>
      </w:pPr>
      <w:r>
        <w:rPr>
          <w:rFonts w:ascii="Times New Roman"/>
          <w:b w:val="false"/>
          <w:i w:val="false"/>
          <w:color w:val="000000"/>
          <w:sz w:val="28"/>
        </w:rPr>
        <w:t>                    условиях заводов-изготовителей в серийном</w:t>
      </w:r>
    </w:p>
    <w:p>
      <w:pPr>
        <w:spacing w:after="0"/>
        <w:ind w:left="0"/>
        <w:jc w:val="both"/>
      </w:pPr>
      <w:r>
        <w:rPr>
          <w:rFonts w:ascii="Times New Roman"/>
          <w:b w:val="false"/>
          <w:i w:val="false"/>
          <w:color w:val="000000"/>
          <w:sz w:val="28"/>
        </w:rPr>
        <w:t>                    порядке, соответствующей вместимости, а также</w:t>
      </w:r>
    </w:p>
    <w:p>
      <w:pPr>
        <w:spacing w:after="0"/>
        <w:ind w:left="0"/>
        <w:jc w:val="both"/>
      </w:pPr>
      <w:r>
        <w:rPr>
          <w:rFonts w:ascii="Times New Roman"/>
          <w:b w:val="false"/>
          <w:i w:val="false"/>
          <w:color w:val="000000"/>
          <w:sz w:val="28"/>
        </w:rPr>
        <w:t>                    оборудованные грузовые автомобили, перевозящие</w:t>
      </w:r>
    </w:p>
    <w:p>
      <w:pPr>
        <w:spacing w:after="0"/>
        <w:ind w:left="0"/>
        <w:jc w:val="both"/>
      </w:pPr>
      <w:r>
        <w:rPr>
          <w:rFonts w:ascii="Times New Roman"/>
          <w:b w:val="false"/>
          <w:i w:val="false"/>
          <w:color w:val="000000"/>
          <w:sz w:val="28"/>
        </w:rPr>
        <w:t>                    более 8 человек.</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Определение транспортных средств приведено в Правилах</w:t>
      </w:r>
    </w:p>
    <w:p>
      <w:pPr>
        <w:spacing w:after="0"/>
        <w:ind w:left="0"/>
        <w:jc w:val="both"/>
      </w:pPr>
      <w:r>
        <w:rPr>
          <w:rFonts w:ascii="Times New Roman"/>
          <w:b w:val="false"/>
          <w:i w:val="false"/>
          <w:color w:val="000000"/>
          <w:sz w:val="28"/>
        </w:rPr>
        <w:t>дорожного движения, введенных в действие с января 1987 года.</w:t>
      </w:r>
    </w:p>
    <w:p>
      <w:pPr>
        <w:spacing w:after="0"/>
        <w:ind w:left="0"/>
        <w:jc w:val="both"/>
      </w:pPr>
      <w:r>
        <w:rPr>
          <w:rFonts w:ascii="Times New Roman"/>
          <w:b w:val="false"/>
          <w:i w:val="false"/>
          <w:color w:val="000000"/>
          <w:sz w:val="28"/>
        </w:rPr>
        <w:t>     2. В дальнейшем именуется "удостоверение категории..."</w:t>
      </w:r>
    </w:p>
    <w:p>
      <w:pPr>
        <w:spacing w:after="0"/>
        <w:ind w:left="0"/>
        <w:jc w:val="both"/>
      </w:pPr>
      <w:r>
        <w:rPr>
          <w:rFonts w:ascii="Times New Roman"/>
          <w:b w:val="false"/>
          <w:i w:val="false"/>
          <w:color w:val="000000"/>
          <w:sz w:val="28"/>
        </w:rPr>
        <w:t>     3. Определение массы приведено в Правилах дорожного движения.</w:t>
      </w:r>
    </w:p>
    <w:p>
      <w:pPr>
        <w:spacing w:after="0"/>
        <w:ind w:left="0"/>
        <w:jc w:val="both"/>
      </w:pPr>
      <w:r>
        <w:rPr>
          <w:rFonts w:ascii="Times New Roman"/>
          <w:b w:val="false"/>
          <w:i w:val="false"/>
          <w:color w:val="000000"/>
          <w:sz w:val="28"/>
        </w:rPr>
        <w:t>                  2. Водителям транспортных средств категории "А",</w:t>
      </w:r>
    </w:p>
    <w:p>
      <w:pPr>
        <w:spacing w:after="0"/>
        <w:ind w:left="0"/>
        <w:jc w:val="both"/>
      </w:pPr>
      <w:r>
        <w:rPr>
          <w:rFonts w:ascii="Times New Roman"/>
          <w:b w:val="false"/>
          <w:i w:val="false"/>
          <w:color w:val="000000"/>
          <w:sz w:val="28"/>
        </w:rPr>
        <w:t>                     "В", "С" и "Д" предоставляется право на</w:t>
      </w:r>
    </w:p>
    <w:p>
      <w:pPr>
        <w:spacing w:after="0"/>
        <w:ind w:left="0"/>
        <w:jc w:val="both"/>
      </w:pPr>
      <w:r>
        <w:rPr>
          <w:rFonts w:ascii="Times New Roman"/>
          <w:b w:val="false"/>
          <w:i w:val="false"/>
          <w:color w:val="000000"/>
          <w:sz w:val="28"/>
        </w:rPr>
        <w:t>                     управление мотоколяской.</w:t>
      </w:r>
    </w:p>
    <w:p>
      <w:pPr>
        <w:spacing w:after="0"/>
        <w:ind w:left="0"/>
        <w:jc w:val="both"/>
      </w:pPr>
      <w:r>
        <w:rPr>
          <w:rFonts w:ascii="Times New Roman"/>
          <w:b w:val="false"/>
          <w:i w:val="false"/>
          <w:color w:val="000000"/>
          <w:sz w:val="28"/>
        </w:rPr>
        <w:t>                  3. Водителям транспортных средств категорий "В",</w:t>
      </w:r>
    </w:p>
    <w:p>
      <w:pPr>
        <w:spacing w:after="0"/>
        <w:ind w:left="0"/>
        <w:jc w:val="both"/>
      </w:pPr>
      <w:r>
        <w:rPr>
          <w:rFonts w:ascii="Times New Roman"/>
          <w:b w:val="false"/>
          <w:i w:val="false"/>
          <w:color w:val="000000"/>
          <w:sz w:val="28"/>
        </w:rPr>
        <w:t>                     "С" или "Д" предоставляется право на управление</w:t>
      </w:r>
    </w:p>
    <w:p>
      <w:pPr>
        <w:spacing w:after="0"/>
        <w:ind w:left="0"/>
        <w:jc w:val="both"/>
      </w:pPr>
      <w:r>
        <w:rPr>
          <w:rFonts w:ascii="Times New Roman"/>
          <w:b w:val="false"/>
          <w:i w:val="false"/>
          <w:color w:val="000000"/>
          <w:sz w:val="28"/>
        </w:rPr>
        <w:t>                     ими также и при наличии прицепа, полная масса</w:t>
      </w:r>
    </w:p>
    <w:p>
      <w:pPr>
        <w:spacing w:after="0"/>
        <w:ind w:left="0"/>
        <w:jc w:val="both"/>
      </w:pPr>
      <w:r>
        <w:rPr>
          <w:rFonts w:ascii="Times New Roman"/>
          <w:b w:val="false"/>
          <w:i w:val="false"/>
          <w:color w:val="000000"/>
          <w:sz w:val="28"/>
        </w:rPr>
        <w:t>                     которого не превышает 750 кг. Для управления</w:t>
      </w:r>
    </w:p>
    <w:p>
      <w:pPr>
        <w:spacing w:after="0"/>
        <w:ind w:left="0"/>
        <w:jc w:val="both"/>
      </w:pPr>
      <w:r>
        <w:rPr>
          <w:rFonts w:ascii="Times New Roman"/>
          <w:b w:val="false"/>
          <w:i w:val="false"/>
          <w:color w:val="000000"/>
          <w:sz w:val="28"/>
        </w:rPr>
        <w:t>                     транспортными средствами категорий "В", "С" и</w:t>
      </w:r>
    </w:p>
    <w:p>
      <w:pPr>
        <w:spacing w:after="0"/>
        <w:ind w:left="0"/>
        <w:jc w:val="both"/>
      </w:pPr>
      <w:r>
        <w:rPr>
          <w:rFonts w:ascii="Times New Roman"/>
          <w:b w:val="false"/>
          <w:i w:val="false"/>
          <w:color w:val="000000"/>
          <w:sz w:val="28"/>
        </w:rPr>
        <w:t>                     "Д" с прицепами, полная масса которых более 750</w:t>
      </w:r>
    </w:p>
    <w:p>
      <w:pPr>
        <w:spacing w:after="0"/>
        <w:ind w:left="0"/>
        <w:jc w:val="both"/>
      </w:pPr>
      <w:r>
        <w:rPr>
          <w:rFonts w:ascii="Times New Roman"/>
          <w:b w:val="false"/>
          <w:i w:val="false"/>
          <w:color w:val="000000"/>
          <w:sz w:val="28"/>
        </w:rPr>
        <w:t>                     кг, а также сочлененными автобусами, водитель</w:t>
      </w:r>
    </w:p>
    <w:p>
      <w:pPr>
        <w:spacing w:after="0"/>
        <w:ind w:left="0"/>
        <w:jc w:val="both"/>
      </w:pPr>
      <w:r>
        <w:rPr>
          <w:rFonts w:ascii="Times New Roman"/>
          <w:b w:val="false"/>
          <w:i w:val="false"/>
          <w:color w:val="000000"/>
          <w:sz w:val="28"/>
        </w:rPr>
        <w:t>                     обязан иметь в водительском удостоверении</w:t>
      </w:r>
    </w:p>
    <w:p>
      <w:pPr>
        <w:spacing w:after="0"/>
        <w:ind w:left="0"/>
        <w:jc w:val="both"/>
      </w:pPr>
      <w:r>
        <w:rPr>
          <w:rFonts w:ascii="Times New Roman"/>
          <w:b w:val="false"/>
          <w:i w:val="false"/>
          <w:color w:val="000000"/>
          <w:sz w:val="28"/>
        </w:rPr>
        <w:t>                     разрешающую отметку и в категории "Е", а для</w:t>
      </w:r>
    </w:p>
    <w:p>
      <w:pPr>
        <w:spacing w:after="0"/>
        <w:ind w:left="0"/>
        <w:jc w:val="both"/>
      </w:pPr>
      <w:r>
        <w:rPr>
          <w:rFonts w:ascii="Times New Roman"/>
          <w:b w:val="false"/>
          <w:i w:val="false"/>
          <w:color w:val="000000"/>
          <w:sz w:val="28"/>
        </w:rPr>
        <w:t>                     управления сочлененным троллейбусом</w:t>
      </w:r>
    </w:p>
    <w:p>
      <w:pPr>
        <w:spacing w:after="0"/>
        <w:ind w:left="0"/>
        <w:jc w:val="both"/>
      </w:pPr>
      <w:r>
        <w:rPr>
          <w:rFonts w:ascii="Times New Roman"/>
          <w:b w:val="false"/>
          <w:i w:val="false"/>
          <w:color w:val="000000"/>
          <w:sz w:val="28"/>
        </w:rPr>
        <w:t>                     водительское удостоверение с отметкой о праве</w:t>
      </w:r>
    </w:p>
    <w:p>
      <w:pPr>
        <w:spacing w:after="0"/>
        <w:ind w:left="0"/>
        <w:jc w:val="both"/>
      </w:pPr>
      <w:r>
        <w:rPr>
          <w:rFonts w:ascii="Times New Roman"/>
          <w:b w:val="false"/>
          <w:i w:val="false"/>
          <w:color w:val="000000"/>
          <w:sz w:val="28"/>
        </w:rPr>
        <w:t>                     управления им и свидетельство не ниже второго</w:t>
      </w:r>
    </w:p>
    <w:p>
      <w:pPr>
        <w:spacing w:after="0"/>
        <w:ind w:left="0"/>
        <w:jc w:val="both"/>
      </w:pPr>
      <w:r>
        <w:rPr>
          <w:rFonts w:ascii="Times New Roman"/>
          <w:b w:val="false"/>
          <w:i w:val="false"/>
          <w:color w:val="000000"/>
          <w:sz w:val="28"/>
        </w:rPr>
        <w:t>                     класса.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5"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1.4 Прием экзаменов, выдача гражданам водительских удостоверений и допуск водителей к управлению транспортными средствами категорий "А", "В", "С", "Д" и "Е", а также трамваями, троллейбусами и мотоколясками, осуществляется регистрационно-экзаменационными подразделениями Государственной автомобильной инспекции МВД Республики Казахстан. </w:t>
      </w:r>
      <w:r>
        <w:br/>
      </w:r>
      <w:r>
        <w:rPr>
          <w:rFonts w:ascii="Times New Roman"/>
          <w:b w:val="false"/>
          <w:i w:val="false"/>
          <w:color w:val="000000"/>
          <w:sz w:val="28"/>
        </w:rPr>
        <w:t xml:space="preserve">
      1.5 Подготовка и переподготовка водителей транспортных средств осуществляется учебными организациями, имеющими лицензию Министерства образования Республики Казахстан на право подготовки водительских кадров, независимо от ведомственной принадлежности и форм собственности, деятельность которых соответствует действующему законодательству и установленному порядку, по единым учебным планам и программам, разработанным Министерством образования Республики Казахстан, а также другими заинтересованными министерствами и ведомствами и согласованным с Главным Управлением ГАИ МВД Республики Казахстан. </w:t>
      </w:r>
      <w:r>
        <w:br/>
      </w:r>
      <w:r>
        <w:rPr>
          <w:rFonts w:ascii="Times New Roman"/>
          <w:b w:val="false"/>
          <w:i w:val="false"/>
          <w:color w:val="000000"/>
          <w:sz w:val="28"/>
        </w:rPr>
        <w:t xml:space="preserve">
      1.6 Документом, подтверждающим прохождение подготовки и переподготовки водителей, служит "Свидетельство об окончании курсов по подготовке водителей транспортных средств", утвержденное Министерством образования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2. Порядок допуска к экзаменам в Госавтоинспекции </w:t>
      </w:r>
      <w:r>
        <w:br/>
      </w:r>
      <w:r>
        <w:rPr>
          <w:rFonts w:ascii="Times New Roman"/>
          <w:b w:val="false"/>
          <w:i w:val="false"/>
          <w:color w:val="000000"/>
          <w:sz w:val="28"/>
        </w:rPr>
        <w:t xml:space="preserve">
                и управлению транспортными средствами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Лица, желающие получить водительское удостоверение на право управления транспортными средствами категории "А", "В", "С", "Д", "Е", трамваями, троллейбусами или мотоколясками, обязаны пройти полный курс подготовки в учебных организациях, а до начала обучения - медицинское освидетельствование в порядке, определенном Министерством здравоохранения Республики Казахстан. </w:t>
      </w:r>
      <w:r>
        <w:br/>
      </w:r>
      <w:r>
        <w:rPr>
          <w:rFonts w:ascii="Times New Roman"/>
          <w:b w:val="false"/>
          <w:i w:val="false"/>
          <w:color w:val="000000"/>
          <w:sz w:val="28"/>
        </w:rPr>
        <w:t xml:space="preserve">
      Примечание. в дальнейшем именуются "подразделения ГАИ" </w:t>
      </w:r>
      <w:r>
        <w:br/>
      </w:r>
      <w:r>
        <w:rPr>
          <w:rFonts w:ascii="Times New Roman"/>
          <w:b w:val="false"/>
          <w:i w:val="false"/>
          <w:color w:val="000000"/>
          <w:sz w:val="28"/>
        </w:rPr>
        <w:t xml:space="preserve">
      2.1.1 Лица, имеющие общее высшее или средне-специальное техническое образование, либо которые по роду выполнения своей работы не имеют возможности посещать занятия в учебных заведениях, могут быть допущены в порядке исключения к сдаче экзаменов в подразделениях ГАИ на право управления транспортными средствами категории "А" и "В" только с разрешения руководства ГУГАИ МВД Республики Казахстан. </w:t>
      </w:r>
      <w:r>
        <w:br/>
      </w:r>
      <w:r>
        <w:rPr>
          <w:rFonts w:ascii="Times New Roman"/>
          <w:b w:val="false"/>
          <w:i w:val="false"/>
          <w:color w:val="000000"/>
          <w:sz w:val="28"/>
        </w:rPr>
        <w:t xml:space="preserve">
      2.1.2 Лица, имеющие право управления транспортными средствами категории "В", водительский стаж не менее 3 лет и при наличии причин, изложенных в пункте 2.1.1 настоящего Положения, могут быть допущены в порядке исключения к сдаче экзаменов в подразделениях ГАИ на право управления транспортными средствами категории "С" только с разрешения руководства ГУГАИ МВД Республики Казахстан по представлению управлений (отделов) ГАИ УВД, </w:t>
      </w:r>
      <w:r>
        <w:br/>
      </w:r>
      <w:r>
        <w:rPr>
          <w:rFonts w:ascii="Times New Roman"/>
          <w:b w:val="false"/>
          <w:i w:val="false"/>
          <w:color w:val="000000"/>
          <w:sz w:val="28"/>
        </w:rPr>
        <w:t xml:space="preserve">
      2.2 Лицам, окончившим высшие или средние специальные учебные заведения по автомобильно-тракторной специальности, может быть выдано водительское удостоверение с отметками о разрешении управления транспортными средствами, относящимися к категории "А", "В", или "С", а также одновременно "А", "В", "С" при предъявлении копии диплома, выписок из семестровых и экзаменационных ведомостей, приложений к диплому и сдачи в подразделениях ГАИ теоретического и практического экзаменов по запрашиваемым категориям. </w:t>
      </w:r>
      <w:r>
        <w:br/>
      </w:r>
      <w:r>
        <w:rPr>
          <w:rFonts w:ascii="Times New Roman"/>
          <w:b w:val="false"/>
          <w:i w:val="false"/>
          <w:color w:val="000000"/>
          <w:sz w:val="28"/>
        </w:rPr>
        <w:t xml:space="preserve">
      2.3 Экзамены на получение водительских удостоверений принимаются подразделениями ГАИ только от лиц, зарегистрированных по постоянному месту жительства. </w:t>
      </w:r>
      <w:r>
        <w:br/>
      </w:r>
      <w:r>
        <w:rPr>
          <w:rFonts w:ascii="Times New Roman"/>
          <w:b w:val="false"/>
          <w:i w:val="false"/>
          <w:color w:val="000000"/>
          <w:sz w:val="28"/>
        </w:rPr>
        <w:t xml:space="preserve">
      Военнослужащие срочной службы всех родов войск допускаются к экзаменам по месту дислокации войсковых частей. </w:t>
      </w:r>
      <w:r>
        <w:br/>
      </w:r>
      <w:r>
        <w:rPr>
          <w:rFonts w:ascii="Times New Roman"/>
          <w:b w:val="false"/>
          <w:i w:val="false"/>
          <w:color w:val="000000"/>
          <w:sz w:val="28"/>
        </w:rPr>
        <w:t xml:space="preserve">
      ПРИМЕЧАНИЕ: Порядок допуска к экзаменам сотрудников органов </w:t>
      </w:r>
      <w:r>
        <w:br/>
      </w:r>
      <w:r>
        <w:rPr>
          <w:rFonts w:ascii="Times New Roman"/>
          <w:b w:val="false"/>
          <w:i w:val="false"/>
          <w:color w:val="000000"/>
          <w:sz w:val="28"/>
        </w:rPr>
        <w:t xml:space="preserve">
                  внутренних дел определяется Главным Управлением ГАИ </w:t>
      </w:r>
      <w:r>
        <w:br/>
      </w:r>
      <w:r>
        <w:rPr>
          <w:rFonts w:ascii="Times New Roman"/>
          <w:b w:val="false"/>
          <w:i w:val="false"/>
          <w:color w:val="000000"/>
          <w:sz w:val="28"/>
        </w:rPr>
        <w:t xml:space="preserve">
                  МВД Республики Казахстан. </w:t>
      </w:r>
      <w:r>
        <w:br/>
      </w:r>
      <w:r>
        <w:rPr>
          <w:rFonts w:ascii="Times New Roman"/>
          <w:b w:val="false"/>
          <w:i w:val="false"/>
          <w:color w:val="000000"/>
          <w:sz w:val="28"/>
        </w:rPr>
        <w:t xml:space="preserve">
      2.4 Водительские удостоверения на право управления транспортными средствами, относящимися к категориям "А", "В", "С", "Д", мотоколяской, выдаются лицам, сдавшим в подразделениях ГАИ теоретический и практический экзамены, категории "Е" - практический экзамен, а на право управления трамваем или троллейбусом - теоретический экзамен. </w:t>
      </w:r>
      <w:r>
        <w:br/>
      </w:r>
      <w:r>
        <w:rPr>
          <w:rFonts w:ascii="Times New Roman"/>
          <w:b w:val="false"/>
          <w:i w:val="false"/>
          <w:color w:val="000000"/>
          <w:sz w:val="28"/>
        </w:rPr>
        <w:t xml:space="preserve">
      При теоретическом экзамене проверяются знания Правил дорожного движения и других дисциплин, касающихся безопасности дорожного движения и предусмотренных программами обучения. При практическом экзамене проверяются знания водителя транспортных средств соответствующих категорий. </w:t>
      </w:r>
      <w:r>
        <w:br/>
      </w:r>
      <w:r>
        <w:rPr>
          <w:rFonts w:ascii="Times New Roman"/>
          <w:b w:val="false"/>
          <w:i w:val="false"/>
          <w:color w:val="000000"/>
          <w:sz w:val="28"/>
        </w:rPr>
        <w:t xml:space="preserve">
      2.5 К управлению транспортными средствами категорий "А", а также мотоколясками допускаются лица, достигшие 16 лет, категорий "В", "С" - 18 лет, трамваями и служебными легковыми автомобилями, а также такси - 20 лет, категорий "Д" и троллейбусами - 21 года. </w:t>
      </w:r>
      <w:r>
        <w:br/>
      </w:r>
      <w:r>
        <w:rPr>
          <w:rFonts w:ascii="Times New Roman"/>
          <w:b w:val="false"/>
          <w:i w:val="false"/>
          <w:color w:val="000000"/>
          <w:sz w:val="28"/>
        </w:rPr>
        <w:t xml:space="preserve">
      2.6 Порядок допуска военнослужащих и сотрудников Министерства обороны и Республиканской гвардии, органов внутренних дел, ГСК и Комитета национальной безопасности, имеющих водительское удостоверение, к управлению штатными транспортными средствами определяется соответственно Министерством обороны Республики Казахстан, Республиканской гвардией, Государственным следственным комитетом Республики Казахстан, Министерством внутренних дел Республики Казахстан и Комитетом национальной безопасности Республики Казахстан. </w:t>
      </w:r>
      <w:r>
        <w:br/>
      </w:r>
      <w:r>
        <w:rPr>
          <w:rFonts w:ascii="Times New Roman"/>
          <w:b w:val="false"/>
          <w:i w:val="false"/>
          <w:color w:val="000000"/>
          <w:sz w:val="28"/>
        </w:rPr>
        <w:t xml:space="preserve">
      Примечание. Военнослужащие, как исключение, к управлению транспортными средствами категории "Д" допускаются по достижении 18 лет. </w:t>
      </w:r>
      <w:r>
        <w:br/>
      </w:r>
      <w:r>
        <w:rPr>
          <w:rFonts w:ascii="Times New Roman"/>
          <w:b w:val="false"/>
          <w:i w:val="false"/>
          <w:color w:val="000000"/>
          <w:sz w:val="28"/>
        </w:rPr>
        <w:t xml:space="preserve">
      2.7 Женщины, имеющие водительское удостоверение категории "С" или "Д", допускаются к управлению грузовыми автомобилями или автобусами, грузоподъемность или пассажировместимость которых не превышает норм, установленных для женского труда Министерством труда Республики Казахстан и Советом Федераций профсоюзов Республики Казахстан по согласованию с Министерством здравоохранения Республики Казахстан. </w:t>
      </w:r>
      <w:r>
        <w:br/>
      </w:r>
      <w:r>
        <w:rPr>
          <w:rFonts w:ascii="Times New Roman"/>
          <w:b w:val="false"/>
          <w:i w:val="false"/>
          <w:color w:val="000000"/>
          <w:sz w:val="28"/>
        </w:rPr>
        <w:t xml:space="preserve">
      2.8 Право на управление транспортными средствами категории "Е" предоставляется водителям, имеющим удостоверение с разрешающими отметками в графах "В"-"С"-"Д" и непрерывный годичный срок работы на соответствующих автотранспортных средствах, прошедших переподготовку в учебных организациях по установленным программам и сдавшим в подразделениях ГАИ практический экзамен на составе транспортных средств. При этом у водителей, имеющих удостоверение с разрешающими отметками в графах "В"-"С"-"Д", практический экзамен принимается на сочлененном автобусе. </w:t>
      </w:r>
      <w:r>
        <w:br/>
      </w:r>
      <w:r>
        <w:rPr>
          <w:rFonts w:ascii="Times New Roman"/>
          <w:b w:val="false"/>
          <w:i w:val="false"/>
          <w:color w:val="000000"/>
          <w:sz w:val="28"/>
        </w:rPr>
        <w:t xml:space="preserve">
      Право на управление транспортными средствами категории "Д" предоставляется водителям, имеющим удостоверение категории "С" или "В"-"С" и непрерывный годичный стаж работы на соответствующем транспортном средстве, прошедшим переподготовку по установленным программам и сдавшим теоретический и практический экзамены. </w:t>
      </w:r>
      <w:r>
        <w:br/>
      </w:r>
      <w:r>
        <w:rPr>
          <w:rFonts w:ascii="Times New Roman"/>
          <w:b w:val="false"/>
          <w:i w:val="false"/>
          <w:color w:val="000000"/>
          <w:sz w:val="28"/>
        </w:rPr>
        <w:t xml:space="preserve">
      Документом, подтверждающим непрерывный стаж работы, является справка с места работы или регистрационный документ на транспортное средство (доверенность на право управления транспортом, выданная нотариальной конторой). </w:t>
      </w:r>
      <w:r>
        <w:br/>
      </w:r>
      <w:r>
        <w:rPr>
          <w:rFonts w:ascii="Times New Roman"/>
          <w:b w:val="false"/>
          <w:i w:val="false"/>
          <w:color w:val="000000"/>
          <w:sz w:val="28"/>
        </w:rPr>
        <w:t xml:space="preserve">
      Экзамены по навыкам вождения принимаются на автобусах и составах транспортных средств, представляемых учебными организациями. </w:t>
      </w:r>
      <w:r>
        <w:br/>
      </w:r>
      <w:r>
        <w:rPr>
          <w:rFonts w:ascii="Times New Roman"/>
          <w:b w:val="false"/>
          <w:i w:val="false"/>
          <w:color w:val="000000"/>
          <w:sz w:val="28"/>
        </w:rPr>
        <w:t xml:space="preserve">
      ПРИМЕЧАНИЕ: Военнослужащим срочной службы право на управление </w:t>
      </w:r>
      <w:r>
        <w:br/>
      </w:r>
      <w:r>
        <w:rPr>
          <w:rFonts w:ascii="Times New Roman"/>
          <w:b w:val="false"/>
          <w:i w:val="false"/>
          <w:color w:val="000000"/>
          <w:sz w:val="28"/>
        </w:rPr>
        <w:t xml:space="preserve">
                  транспортными средствами категорий "Д" и "Е" </w:t>
      </w:r>
      <w:r>
        <w:br/>
      </w:r>
      <w:r>
        <w:rPr>
          <w:rFonts w:ascii="Times New Roman"/>
          <w:b w:val="false"/>
          <w:i w:val="false"/>
          <w:color w:val="000000"/>
          <w:sz w:val="28"/>
        </w:rPr>
        <w:t xml:space="preserve">
                  предоставляется при наличии в водительских </w:t>
      </w:r>
      <w:r>
        <w:br/>
      </w:r>
      <w:r>
        <w:rPr>
          <w:rFonts w:ascii="Times New Roman"/>
          <w:b w:val="false"/>
          <w:i w:val="false"/>
          <w:color w:val="000000"/>
          <w:sz w:val="28"/>
        </w:rPr>
        <w:t xml:space="preserve">
                  удостоверениях разрешающих отметок в графах "В"-"С" </w:t>
      </w:r>
      <w:r>
        <w:br/>
      </w:r>
      <w:r>
        <w:rPr>
          <w:rFonts w:ascii="Times New Roman"/>
          <w:b w:val="false"/>
          <w:i w:val="false"/>
          <w:color w:val="000000"/>
          <w:sz w:val="28"/>
        </w:rPr>
        <w:t xml:space="preserve">
                  и непрерывный стаж работы на транспортных средствах </w:t>
      </w:r>
      <w:r>
        <w:br/>
      </w:r>
      <w:r>
        <w:rPr>
          <w:rFonts w:ascii="Times New Roman"/>
          <w:b w:val="false"/>
          <w:i w:val="false"/>
          <w:color w:val="000000"/>
          <w:sz w:val="28"/>
        </w:rPr>
        <w:t xml:space="preserve">
                  не менее 6 месяцев, включая переподготовку по </w:t>
      </w:r>
      <w:r>
        <w:br/>
      </w:r>
      <w:r>
        <w:rPr>
          <w:rFonts w:ascii="Times New Roman"/>
          <w:b w:val="false"/>
          <w:i w:val="false"/>
          <w:color w:val="000000"/>
          <w:sz w:val="28"/>
        </w:rPr>
        <w:t xml:space="preserve">
                  установленным программам, и сдавшим теоретический и </w:t>
      </w:r>
      <w:r>
        <w:br/>
      </w:r>
      <w:r>
        <w:rPr>
          <w:rFonts w:ascii="Times New Roman"/>
          <w:b w:val="false"/>
          <w:i w:val="false"/>
          <w:color w:val="000000"/>
          <w:sz w:val="28"/>
        </w:rPr>
        <w:t xml:space="preserve">
                  практический экзамены.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2.9 Все водители транспортных средств допускаются к их управлению после прохождения обязательного периодического медицинского освидетельствования в порядке и сроки, установленные Министерством здравоохранения Республики Казахстан. </w:t>
      </w:r>
      <w:r>
        <w:br/>
      </w:r>
      <w:r>
        <w:rPr>
          <w:rFonts w:ascii="Times New Roman"/>
          <w:b w:val="false"/>
          <w:i w:val="false"/>
          <w:color w:val="000000"/>
          <w:sz w:val="28"/>
        </w:rPr>
        <w:t xml:space="preserve">
      Должностные лица Государственной автомобильной инспекции, руководители автотранспортных предприятий в случае сомнения в состоянии здоровья могут направить водителя на медицинское переосвидетельствование ранее установленных сроков в установленном порядке. </w:t>
      </w:r>
      <w:r>
        <w:br/>
      </w:r>
      <w:r>
        <w:rPr>
          <w:rFonts w:ascii="Times New Roman"/>
          <w:b w:val="false"/>
          <w:i w:val="false"/>
          <w:color w:val="000000"/>
          <w:sz w:val="28"/>
        </w:rPr>
        <w:t xml:space="preserve">
      Если водитель уклоняется от прохождения медицинского переосвидетельствования или медкомиссией будет признан негодным к управлению транспортными средствами, то водительское удостоверение у него изымается работниками Госавтоинспекции в установленном порядке. </w:t>
      </w:r>
      <w:r>
        <w:br/>
      </w:r>
      <w:r>
        <w:rPr>
          <w:rFonts w:ascii="Times New Roman"/>
          <w:b w:val="false"/>
          <w:i w:val="false"/>
          <w:color w:val="000000"/>
          <w:sz w:val="28"/>
        </w:rPr>
        <w:t xml:space="preserve">
      ПРИМЕЧАНИЕ: Решение о направлении водителя на медицинское </w:t>
      </w:r>
      <w:r>
        <w:br/>
      </w:r>
      <w:r>
        <w:rPr>
          <w:rFonts w:ascii="Times New Roman"/>
          <w:b w:val="false"/>
          <w:i w:val="false"/>
          <w:color w:val="000000"/>
          <w:sz w:val="28"/>
        </w:rPr>
        <w:t xml:space="preserve">
                  переосвидетельствование принимают начальники </w:t>
      </w:r>
      <w:r>
        <w:br/>
      </w:r>
      <w:r>
        <w:rPr>
          <w:rFonts w:ascii="Times New Roman"/>
          <w:b w:val="false"/>
          <w:i w:val="false"/>
          <w:color w:val="000000"/>
          <w:sz w:val="28"/>
        </w:rPr>
        <w:t xml:space="preserve">
                  управлений, отделов и отделений ГАИ и их </w:t>
      </w:r>
      <w:r>
        <w:br/>
      </w:r>
      <w:r>
        <w:rPr>
          <w:rFonts w:ascii="Times New Roman"/>
          <w:b w:val="false"/>
          <w:i w:val="false"/>
          <w:color w:val="000000"/>
          <w:sz w:val="28"/>
        </w:rPr>
        <w:t xml:space="preserve">
                  заместители, а где отсутствуют отделы, отделения </w:t>
      </w:r>
      <w:r>
        <w:br/>
      </w:r>
      <w:r>
        <w:rPr>
          <w:rFonts w:ascii="Times New Roman"/>
          <w:b w:val="false"/>
          <w:i w:val="false"/>
          <w:color w:val="000000"/>
          <w:sz w:val="28"/>
        </w:rPr>
        <w:t xml:space="preserve">
                  ГАИ - начальники отделов внутренних дел и их </w:t>
      </w:r>
      <w:r>
        <w:br/>
      </w:r>
      <w:r>
        <w:rPr>
          <w:rFonts w:ascii="Times New Roman"/>
          <w:b w:val="false"/>
          <w:i w:val="false"/>
          <w:color w:val="000000"/>
          <w:sz w:val="28"/>
        </w:rPr>
        <w:t xml:space="preserve">
                  заместители. </w:t>
      </w:r>
      <w:r>
        <w:br/>
      </w:r>
      <w:r>
        <w:rPr>
          <w:rFonts w:ascii="Times New Roman"/>
          <w:b w:val="false"/>
          <w:i w:val="false"/>
          <w:color w:val="000000"/>
          <w:sz w:val="28"/>
        </w:rPr>
        <w:t xml:space="preserve">
      2.10 Лишение водителей права на управление транспортными средствами производится в соответствии с действующим законодательством. </w:t>
      </w:r>
      <w:r>
        <w:br/>
      </w:r>
      <w:r>
        <w:rPr>
          <w:rFonts w:ascii="Times New Roman"/>
          <w:b w:val="false"/>
          <w:i w:val="false"/>
          <w:color w:val="000000"/>
          <w:sz w:val="28"/>
        </w:rPr>
        <w:t xml:space="preserve">
      Возврат водительских удостоверений лицам, лишенным прав на управление транспортными средствами, независимо от срока лишения производится после сдачи теоретического и практического экзаменов, и кроме того, для лиц, лишенных прав за управление транспортом в нетрезвом состоянии, необходимо обязательное прохождение медицинского освидетельствования. При этом практический экзамен принимается на транспортном средстве высшей из категорий, права на управление которых водитель был лишен.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Порядок приема экзаменов и выдачи </w:t>
      </w:r>
      <w:r>
        <w:br/>
      </w:r>
      <w:r>
        <w:rPr>
          <w:rFonts w:ascii="Times New Roman"/>
          <w:b w:val="false"/>
          <w:i w:val="false"/>
          <w:color w:val="000000"/>
          <w:sz w:val="28"/>
        </w:rPr>
        <w:t xml:space="preserve">
                      водительских удостоверений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Теоретический и практический экзамены на право управления транспортными средствами всех категорий принимаются экзаменационными комиссиями подразделений ГАИ. </w:t>
      </w:r>
      <w:r>
        <w:br/>
      </w:r>
      <w:r>
        <w:rPr>
          <w:rFonts w:ascii="Times New Roman"/>
          <w:b w:val="false"/>
          <w:i w:val="false"/>
          <w:color w:val="000000"/>
          <w:sz w:val="28"/>
        </w:rPr>
        <w:t xml:space="preserve">
      3.2 Экзаменационная комиссия по приему теоретических и практических экзаменов должна состоять не менее, чем из 3-х человек. Состав комиссии назначается начальником регистрационно-экзаменационного подразделения, в которую должны входить: </w:t>
      </w:r>
      <w:r>
        <w:br/>
      </w:r>
      <w:r>
        <w:rPr>
          <w:rFonts w:ascii="Times New Roman"/>
          <w:b w:val="false"/>
          <w:i w:val="false"/>
          <w:color w:val="000000"/>
          <w:sz w:val="28"/>
        </w:rPr>
        <w:t xml:space="preserve">
      - работник подразделения ГАИ (председатель комиссии); </w:t>
      </w:r>
      <w:r>
        <w:br/>
      </w:r>
      <w:r>
        <w:rPr>
          <w:rFonts w:ascii="Times New Roman"/>
          <w:b w:val="false"/>
          <w:i w:val="false"/>
          <w:color w:val="000000"/>
          <w:sz w:val="28"/>
        </w:rPr>
        <w:t xml:space="preserve">
      - представители от учебных организаций, занимающихся подготовкой водителей, автотранспортных предприятий, военных комиссариатов и общественных организаций (члены комиссии). </w:t>
      </w:r>
      <w:r>
        <w:br/>
      </w:r>
      <w:r>
        <w:rPr>
          <w:rFonts w:ascii="Times New Roman"/>
          <w:b w:val="false"/>
          <w:i w:val="false"/>
          <w:color w:val="000000"/>
          <w:sz w:val="28"/>
        </w:rPr>
        <w:t xml:space="preserve">
      Вводить в состав экзаменационной комиссии преподавателя или мастера производственного обучения по вождению автомобиля, осуществляющих подготовку экзаменуемой группы, запрещается. </w:t>
      </w:r>
      <w:r>
        <w:br/>
      </w:r>
      <w:r>
        <w:rPr>
          <w:rFonts w:ascii="Times New Roman"/>
          <w:b w:val="false"/>
          <w:i w:val="false"/>
          <w:color w:val="000000"/>
          <w:sz w:val="28"/>
        </w:rPr>
        <w:t xml:space="preserve">
      3.3 Члены экзаменационной комиссии должны знать Правила дорожного движения, методику приема экзаменов и иметь: </w:t>
      </w:r>
      <w:r>
        <w:br/>
      </w:r>
      <w:r>
        <w:rPr>
          <w:rFonts w:ascii="Times New Roman"/>
          <w:b w:val="false"/>
          <w:i w:val="false"/>
          <w:color w:val="000000"/>
          <w:sz w:val="28"/>
        </w:rPr>
        <w:t xml:space="preserve">
      - высшее или средне-техническое образование по автомобильной специальности; </w:t>
      </w:r>
      <w:r>
        <w:br/>
      </w:r>
      <w:r>
        <w:rPr>
          <w:rFonts w:ascii="Times New Roman"/>
          <w:b w:val="false"/>
          <w:i w:val="false"/>
          <w:color w:val="000000"/>
          <w:sz w:val="28"/>
        </w:rPr>
        <w:t xml:space="preserve">
      - водительское удостоверение той категории, по которой они будут проводить экзамены; </w:t>
      </w:r>
      <w:r>
        <w:br/>
      </w:r>
      <w:r>
        <w:rPr>
          <w:rFonts w:ascii="Times New Roman"/>
          <w:b w:val="false"/>
          <w:i w:val="false"/>
          <w:color w:val="000000"/>
          <w:sz w:val="28"/>
        </w:rPr>
        <w:t xml:space="preserve">
      - практический стаж работы в занимаемой должности, а также водительский стаж не менее 3-х лет. </w:t>
      </w:r>
      <w:r>
        <w:br/>
      </w:r>
      <w:r>
        <w:rPr>
          <w:rFonts w:ascii="Times New Roman"/>
          <w:b w:val="false"/>
          <w:i w:val="false"/>
          <w:color w:val="000000"/>
          <w:sz w:val="28"/>
        </w:rPr>
        <w:t xml:space="preserve">
      3.4 Экзамены от лиц, обучающихся в учебных организациях, исходя из условий, могут быть приняты как по месту обучения, так и по месту расположения экзаменационной комиссии в соответствии с заявками, представляемыми в подразделения ГАИ не позднее 25-го числа предшествующего месяца. </w:t>
      </w:r>
      <w:r>
        <w:br/>
      </w:r>
      <w:r>
        <w:rPr>
          <w:rFonts w:ascii="Times New Roman"/>
          <w:b w:val="false"/>
          <w:i w:val="false"/>
          <w:color w:val="000000"/>
          <w:sz w:val="28"/>
        </w:rPr>
        <w:t xml:space="preserve">
      3.5 Для получения водительского удостоверения на право управления транспортными средствами кандидатами в водители в подразделение ГАИ или экзаменационной комиссии ГАИ представляются: </w:t>
      </w:r>
      <w:r>
        <w:br/>
      </w:r>
      <w:r>
        <w:rPr>
          <w:rFonts w:ascii="Times New Roman"/>
          <w:b w:val="false"/>
          <w:i w:val="false"/>
          <w:color w:val="000000"/>
          <w:sz w:val="28"/>
        </w:rPr>
        <w:t xml:space="preserve">
      - список учебной группы; </w:t>
      </w:r>
      <w:r>
        <w:br/>
      </w:r>
      <w:r>
        <w:rPr>
          <w:rFonts w:ascii="Times New Roman"/>
          <w:b w:val="false"/>
          <w:i w:val="false"/>
          <w:color w:val="000000"/>
          <w:sz w:val="28"/>
        </w:rPr>
        <w:t xml:space="preserve">
      - копия диплома о высшем или средне-специальном техническом образовании (для лиц, указанных в пункте 2.1.2 настоящего Положения); </w:t>
      </w:r>
      <w:r>
        <w:br/>
      </w:r>
      <w:r>
        <w:rPr>
          <w:rFonts w:ascii="Times New Roman"/>
          <w:b w:val="false"/>
          <w:i w:val="false"/>
          <w:color w:val="000000"/>
          <w:sz w:val="28"/>
        </w:rPr>
        <w:t xml:space="preserve">
      - копии диплома и выписки из семестровых и экзаменационных ведомостей или приложений к диплому (для лиц, указанных в пункте 2.2); </w:t>
      </w:r>
      <w:r>
        <w:br/>
      </w:r>
      <w:r>
        <w:rPr>
          <w:rFonts w:ascii="Times New Roman"/>
          <w:b w:val="false"/>
          <w:i w:val="false"/>
          <w:color w:val="000000"/>
          <w:sz w:val="28"/>
        </w:rPr>
        <w:t xml:space="preserve">
      - свидетельство о прохождении обучения по программе соответствующих категорий транспортных средств; </w:t>
      </w:r>
      <w:r>
        <w:br/>
      </w:r>
      <w:r>
        <w:rPr>
          <w:rFonts w:ascii="Times New Roman"/>
          <w:b w:val="false"/>
          <w:i w:val="false"/>
          <w:color w:val="000000"/>
          <w:sz w:val="28"/>
        </w:rPr>
        <w:t xml:space="preserve">
      - две фотокарточки размером 3,5 х 4,5 см на матовой бумаге с белым фоном в правом углу; </w:t>
      </w:r>
      <w:r>
        <w:br/>
      </w:r>
      <w:r>
        <w:rPr>
          <w:rFonts w:ascii="Times New Roman"/>
          <w:b w:val="false"/>
          <w:i w:val="false"/>
          <w:color w:val="000000"/>
          <w:sz w:val="28"/>
        </w:rPr>
        <w:t xml:space="preserve">
      - медицинская справка установленного образца о годности к управлению соответствующими категориями транспортных средств (Приложение N 1); </w:t>
      </w:r>
      <w:r>
        <w:br/>
      </w:r>
      <w:r>
        <w:rPr>
          <w:rFonts w:ascii="Times New Roman"/>
          <w:b w:val="false"/>
          <w:i w:val="false"/>
          <w:color w:val="000000"/>
          <w:sz w:val="28"/>
        </w:rPr>
        <w:t xml:space="preserve">
      - квитанция учреждения Нацбанка Республики Казахстан или Народного банка Республики Казахстан об уплате установленного сбора за экзамены, бланк водительского удостоверения и его выдачу (размеры сборов определяются в соответствии с решениями, принимаемыми местными администрациями). Сборы не взимаются с водителей, которые были направлены на проверку знаний по решению руководства Управлений (отделов) ГАИ УВД; </w:t>
      </w:r>
      <w:r>
        <w:br/>
      </w:r>
      <w:r>
        <w:rPr>
          <w:rFonts w:ascii="Times New Roman"/>
          <w:b w:val="false"/>
          <w:i w:val="false"/>
          <w:color w:val="000000"/>
          <w:sz w:val="28"/>
        </w:rPr>
        <w:t xml:space="preserve">
      - паспорт или документ, его заменяющий. </w:t>
      </w:r>
      <w:r>
        <w:br/>
      </w:r>
      <w:r>
        <w:rPr>
          <w:rFonts w:ascii="Times New Roman"/>
          <w:b w:val="false"/>
          <w:i w:val="false"/>
          <w:color w:val="000000"/>
          <w:sz w:val="28"/>
        </w:rPr>
        <w:t xml:space="preserve">
      3.6 Перед сдачей экзаменов на право получения водительского удостоверения заполняется водительская карточка (Приложение N 2), которая вместе с паспортом или документом, его заменяющим, предъявляется экзаменационной комиссии. </w:t>
      </w:r>
      <w:r>
        <w:br/>
      </w:r>
      <w:r>
        <w:rPr>
          <w:rFonts w:ascii="Times New Roman"/>
          <w:b w:val="false"/>
          <w:i w:val="false"/>
          <w:color w:val="000000"/>
          <w:sz w:val="28"/>
        </w:rPr>
        <w:t xml:space="preserve">
      3.7 Экзамены проводятся в следующей последовательности: сначала - теоретический, затем - практический. </w:t>
      </w:r>
      <w:r>
        <w:br/>
      </w:r>
      <w:r>
        <w:rPr>
          <w:rFonts w:ascii="Times New Roman"/>
          <w:b w:val="false"/>
          <w:i w:val="false"/>
          <w:color w:val="000000"/>
          <w:sz w:val="28"/>
        </w:rPr>
        <w:t xml:space="preserve">
      Лица, не сдавшие теоретического экзамена, к практическому экзамену не допускаются. </w:t>
      </w:r>
      <w:r>
        <w:br/>
      </w:r>
      <w:r>
        <w:rPr>
          <w:rFonts w:ascii="Times New Roman"/>
          <w:b w:val="false"/>
          <w:i w:val="false"/>
          <w:color w:val="000000"/>
          <w:sz w:val="28"/>
        </w:rPr>
        <w:t xml:space="preserve">
      Методики проведения теоретического и практического экзаменов изложены в приложениях N 12, 13. </w:t>
      </w:r>
      <w:r>
        <w:br/>
      </w:r>
      <w:r>
        <w:rPr>
          <w:rFonts w:ascii="Times New Roman"/>
          <w:b w:val="false"/>
          <w:i w:val="false"/>
          <w:color w:val="000000"/>
          <w:sz w:val="28"/>
        </w:rPr>
        <w:t xml:space="preserve">
      3.8 Для лиц, прошедших подготовку на право управления автомототранспортными средствами в учебных организациях, повторный экзамен как теоретический, так и практический назначается не ранее, чем через 7 суток, а для лиц, указанных в пунктах 2.1.1, чем через 10 суток. </w:t>
      </w:r>
      <w:r>
        <w:br/>
      </w:r>
      <w:r>
        <w:rPr>
          <w:rFonts w:ascii="Times New Roman"/>
          <w:b w:val="false"/>
          <w:i w:val="false"/>
          <w:color w:val="000000"/>
          <w:sz w:val="28"/>
        </w:rPr>
        <w:t xml:space="preserve">
      ПРИМЕЧАНИЕ: Для лиц, меняющих место жительства или убывающих на </w:t>
      </w:r>
      <w:r>
        <w:br/>
      </w:r>
      <w:r>
        <w:rPr>
          <w:rFonts w:ascii="Times New Roman"/>
          <w:b w:val="false"/>
          <w:i w:val="false"/>
          <w:color w:val="000000"/>
          <w:sz w:val="28"/>
        </w:rPr>
        <w:t xml:space="preserve">
                  военную службу, учебу, в длительную командировку </w:t>
      </w:r>
      <w:r>
        <w:br/>
      </w:r>
      <w:r>
        <w:rPr>
          <w:rFonts w:ascii="Times New Roman"/>
          <w:b w:val="false"/>
          <w:i w:val="false"/>
          <w:color w:val="000000"/>
          <w:sz w:val="28"/>
        </w:rPr>
        <w:t xml:space="preserve">
                  (более 3-х месяцев) и т.п., повторный экзамен в </w:t>
      </w:r>
      <w:r>
        <w:br/>
      </w:r>
      <w:r>
        <w:rPr>
          <w:rFonts w:ascii="Times New Roman"/>
          <w:b w:val="false"/>
          <w:i w:val="false"/>
          <w:color w:val="000000"/>
          <w:sz w:val="28"/>
        </w:rPr>
        <w:t xml:space="preserve">
                  порядке исключения назначается не ранее, чем через </w:t>
      </w:r>
      <w:r>
        <w:br/>
      </w:r>
      <w:r>
        <w:rPr>
          <w:rFonts w:ascii="Times New Roman"/>
          <w:b w:val="false"/>
          <w:i w:val="false"/>
          <w:color w:val="000000"/>
          <w:sz w:val="28"/>
        </w:rPr>
        <w:t xml:space="preserve">
                  5 суток при предъявлении подтверждающих документов.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Во всех остальных случаях срок сдачи экзаменов не регламентируется, но должен быть не менее 1-х суток. </w:t>
      </w:r>
      <w:r>
        <w:br/>
      </w:r>
      <w:r>
        <w:rPr>
          <w:rFonts w:ascii="Times New Roman"/>
          <w:b w:val="false"/>
          <w:i w:val="false"/>
          <w:color w:val="000000"/>
          <w:sz w:val="28"/>
        </w:rPr>
        <w:t xml:space="preserve">
      Положительная оценка, полученная по теоретическому экзамену, считается действительной в течение трех месяцев. По истечении указанного срока кандидат в водители вновь назначается на теоретический экзамен. </w:t>
      </w:r>
      <w:r>
        <w:br/>
      </w:r>
      <w:r>
        <w:rPr>
          <w:rFonts w:ascii="Times New Roman"/>
          <w:b w:val="false"/>
          <w:i w:val="false"/>
          <w:color w:val="000000"/>
          <w:sz w:val="28"/>
        </w:rPr>
        <w:t xml:space="preserve">
      3.9 Результаты экзаменов на основании экзаменационных карточек по Правилам дорожного движения и практическому вождению оформляются протоколом (Приложение N 4), который должен быть подписан всеми членами экзаменационной комиссии, участвующими в приеме экзаменов. </w:t>
      </w:r>
      <w:r>
        <w:br/>
      </w:r>
      <w:r>
        <w:rPr>
          <w:rFonts w:ascii="Times New Roman"/>
          <w:b w:val="false"/>
          <w:i w:val="false"/>
          <w:color w:val="000000"/>
          <w:sz w:val="28"/>
        </w:rPr>
        <w:t xml:space="preserve">
      3.10 Лицам, сдавшим теоретический и практический экзамены, на основании протокола выписываются водительские удостоверения, серии и номера которых записываются по порядку номеров в книгу выдачи водительских удостоверений (Приложение N 3), а также в водительскую карточку. </w:t>
      </w:r>
      <w:r>
        <w:br/>
      </w:r>
      <w:r>
        <w:rPr>
          <w:rFonts w:ascii="Times New Roman"/>
          <w:b w:val="false"/>
          <w:i w:val="false"/>
          <w:color w:val="000000"/>
          <w:sz w:val="28"/>
        </w:rPr>
        <w:t xml:space="preserve">
      3.11 Заполнение водительских удостоверений производится от руки, специальными чернилами, пастой черного цвета или же на печатных машинках, ПЭВМ. </w:t>
      </w:r>
      <w:r>
        <w:br/>
      </w:r>
      <w:r>
        <w:rPr>
          <w:rFonts w:ascii="Times New Roman"/>
          <w:b w:val="false"/>
          <w:i w:val="false"/>
          <w:color w:val="000000"/>
          <w:sz w:val="28"/>
        </w:rPr>
        <w:t xml:space="preserve">
      3.12 Обоснованность выдачи и правильность заполнения водительского удостоверения после проверки председателя экзаменационной комиссии заверяется его подписью и печатью. </w:t>
      </w:r>
      <w:r>
        <w:br/>
      </w:r>
      <w:r>
        <w:rPr>
          <w:rFonts w:ascii="Times New Roman"/>
          <w:b w:val="false"/>
          <w:i w:val="false"/>
          <w:color w:val="000000"/>
          <w:sz w:val="28"/>
        </w:rPr>
        <w:t xml:space="preserve">
      При выдаче водительского удостоверения и свидетельства об окончании учебной организации записываются дата, серия, номер выданного удостоверения и наименование подразделения, выдавшего его. Произведенные записи заверяются печатью. </w:t>
      </w:r>
      <w:r>
        <w:br/>
      </w:r>
      <w:r>
        <w:rPr>
          <w:rFonts w:ascii="Times New Roman"/>
          <w:b w:val="false"/>
          <w:i w:val="false"/>
          <w:color w:val="000000"/>
          <w:sz w:val="28"/>
        </w:rPr>
        <w:t xml:space="preserve">
      3.13 Отметки в графах категорий транспортных средств, на управление которыми выдается водительское удостоверение, производятся штампом "Разрешено". Графы других категорий транспортных средств, на управление которыми не выдано разрешение, гасятся штампом с полосой по диагонали и дополнительно компостером круглой формы. </w:t>
      </w:r>
      <w:r>
        <w:br/>
      </w:r>
      <w:r>
        <w:rPr>
          <w:rFonts w:ascii="Times New Roman"/>
          <w:b w:val="false"/>
          <w:i w:val="false"/>
          <w:color w:val="000000"/>
          <w:sz w:val="28"/>
        </w:rPr>
        <w:t xml:space="preserve">
      3.14 Водительское удостоверение выдается сроком на 10 лет (о чем делаются соответствующие записи в графах "Действительно до ...." или "Для особых отметок"), по истечении которого оно подлежит замене в установленном настоящим Положением порядке. </w:t>
      </w:r>
      <w:r>
        <w:br/>
      </w:r>
      <w:r>
        <w:rPr>
          <w:rFonts w:ascii="Times New Roman"/>
          <w:b w:val="false"/>
          <w:i w:val="false"/>
          <w:color w:val="000000"/>
          <w:sz w:val="28"/>
        </w:rPr>
        <w:t xml:space="preserve">
      ПРИМЕЧАНИЕ: Иной срок действия водительского удостоверения </w:t>
      </w:r>
      <w:r>
        <w:br/>
      </w:r>
      <w:r>
        <w:rPr>
          <w:rFonts w:ascii="Times New Roman"/>
          <w:b w:val="false"/>
          <w:i w:val="false"/>
          <w:color w:val="000000"/>
          <w:sz w:val="28"/>
        </w:rPr>
        <w:t xml:space="preserve">
                  указывается при выезде за границу водителя, </w:t>
      </w:r>
      <w:r>
        <w:br/>
      </w:r>
      <w:r>
        <w:rPr>
          <w:rFonts w:ascii="Times New Roman"/>
          <w:b w:val="false"/>
          <w:i w:val="false"/>
          <w:color w:val="000000"/>
          <w:sz w:val="28"/>
        </w:rPr>
        <w:t xml:space="preserve">
                  имеющего ограничения в сроках медицинского </w:t>
      </w:r>
      <w:r>
        <w:br/>
      </w:r>
      <w:r>
        <w:rPr>
          <w:rFonts w:ascii="Times New Roman"/>
          <w:b w:val="false"/>
          <w:i w:val="false"/>
          <w:color w:val="000000"/>
          <w:sz w:val="28"/>
        </w:rPr>
        <w:t xml:space="preserve">
                  переосвидетельствования.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3.15 При получении разрешения на право управления трамваем, троллейбусом, мотоколяской в водительском удостоверении в графе "Для особых отметок" проставляется штамп с надписями, соответствующими указанным категориям транспортных средств. В этой же графе могут отмечаться также и другие ограничения и предписания. </w:t>
      </w:r>
      <w:r>
        <w:br/>
      </w:r>
      <w:r>
        <w:rPr>
          <w:rFonts w:ascii="Times New Roman"/>
          <w:b w:val="false"/>
          <w:i w:val="false"/>
          <w:color w:val="000000"/>
          <w:sz w:val="28"/>
        </w:rPr>
        <w:t xml:space="preserve">
      3.16 При выдаче водительского удостоверения лицам, имеющим ограничения в сроках переосвидетельствования, установленных медицинскими комиссиями, в графе "Для особых отметок" проставляется штамп "Медсправка обязательна". </w:t>
      </w:r>
      <w:r>
        <w:br/>
      </w:r>
      <w:r>
        <w:rPr>
          <w:rFonts w:ascii="Times New Roman"/>
          <w:b w:val="false"/>
          <w:i w:val="false"/>
          <w:color w:val="000000"/>
          <w:sz w:val="28"/>
        </w:rPr>
        <w:t xml:space="preserve">
      3.17 Учащиеся, оканчивающие специальные учебные заведения, а также призывники, привлекаемые Министерством обороны Республики Казахстан для обучения на водителей транспортных средств, допускаются к экзаменам в ГАИ по окончании обучения. </w:t>
      </w:r>
      <w:r>
        <w:br/>
      </w:r>
      <w:r>
        <w:rPr>
          <w:rFonts w:ascii="Times New Roman"/>
          <w:b w:val="false"/>
          <w:i w:val="false"/>
          <w:color w:val="000000"/>
          <w:sz w:val="28"/>
        </w:rPr>
        <w:t xml:space="preserve">
      После сдачи теоретического и практического экзаменов им выдается водительское удостоверение на право управления соответствующей категорией транспортных средств. При этом в графе "Для особых отметок" указывается дата, с которой владелец удостоверения имеет право управлять автомобилем (по достижении 18 лет). </w:t>
      </w:r>
      <w:r>
        <w:br/>
      </w:r>
      <w:r>
        <w:rPr>
          <w:rFonts w:ascii="Times New Roman"/>
          <w:b w:val="false"/>
          <w:i w:val="false"/>
          <w:color w:val="000000"/>
          <w:sz w:val="28"/>
        </w:rPr>
        <w:t xml:space="preserve">
      3.18 При получении разрешения на право управления транспортными средствами другой категории водительское удостоверение заменяется на новое, в которое переносятся необходимые отметки, имеющиеся в прежнем удостоверении водителя. </w:t>
      </w:r>
      <w:r>
        <w:br/>
      </w:r>
      <w:r>
        <w:rPr>
          <w:rFonts w:ascii="Times New Roman"/>
          <w:b w:val="false"/>
          <w:i w:val="false"/>
          <w:color w:val="000000"/>
          <w:sz w:val="28"/>
        </w:rPr>
        <w:t xml:space="preserve">
      3.19 Водительские удостоверения выдаются их владельцам под личную расписку в книге выдачи водительских удостоверений по предъявлении паспорта или документа, его заменяющего. </w:t>
      </w:r>
      <w:r>
        <w:br/>
      </w:r>
      <w:r>
        <w:rPr>
          <w:rFonts w:ascii="Times New Roman"/>
          <w:b w:val="false"/>
          <w:i w:val="false"/>
          <w:color w:val="000000"/>
          <w:sz w:val="28"/>
        </w:rPr>
        <w:t xml:space="preserve">
      3.20 В случае внедрения автоматизированного процесса изготовления, учета и выдачи водительских удостоверений их порядок осуществляется в соответствии с приложениями NN 3 и 4 к приказу МВД Республики Казахстан от 28 февраля 1996 г. N 93. </w:t>
      </w:r>
      <w:r>
        <w:br/>
      </w:r>
      <w:r>
        <w:rPr>
          <w:rFonts w:ascii="Times New Roman"/>
          <w:b w:val="false"/>
          <w:i w:val="false"/>
          <w:color w:val="000000"/>
          <w:sz w:val="28"/>
        </w:rPr>
        <w:t xml:space="preserve">
      3.21 В случае изъятия водительского удостоверения на право управления транспортными средствами выдаваемое взамен него временное разрешение дает право на управление транспортными средствами разрешенных категорий в течение 30 суток со дня изъятия водительского удостоверения. </w:t>
      </w:r>
      <w:r>
        <w:br/>
      </w:r>
      <w:r>
        <w:rPr>
          <w:rFonts w:ascii="Times New Roman"/>
          <w:b w:val="false"/>
          <w:i w:val="false"/>
          <w:color w:val="000000"/>
          <w:sz w:val="28"/>
        </w:rPr>
        <w:t xml:space="preserve">
      В необходимых случаях срок действия временного разрешения может быть продлен должностным лицом ГАИ по месту совершения нарушения Правил дорожного движения или по месту постоянного (временного) учета транспортного средства. </w:t>
      </w:r>
      <w:r>
        <w:br/>
      </w:r>
      <w:r>
        <w:rPr>
          <w:rFonts w:ascii="Times New Roman"/>
          <w:b w:val="false"/>
          <w:i w:val="false"/>
          <w:color w:val="000000"/>
          <w:sz w:val="28"/>
        </w:rPr>
        <w:t xml:space="preserve">
      3.22 Лицам, отбывающим наказание в виде лишения свободы и не лишенным по суду права управления транспортными средствами, изъятые у них водительские удостоверения могут быть возвращены подразделением ГАИ по месту отбывания наказания по ходатайству администрации исправительно-трудового учреждения на основании вступившего в силу приговора или постановления народного суда.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Порядок замены водительских удостоверений </w:t>
      </w:r>
      <w:r>
        <w:br/>
      </w:r>
      <w:r>
        <w:rPr>
          <w:rFonts w:ascii="Times New Roman"/>
          <w:b w:val="false"/>
          <w:i w:val="false"/>
          <w:color w:val="000000"/>
          <w:sz w:val="28"/>
        </w:rPr>
        <w:t xml:space="preserve">
                      и выдачи взамен утраченных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Замена водительского удостоверения производится по предъявлении заявления (Приложение N 5), подписанной справки о годности водителя к управлению транспортными средствами соответствующих категорий, водительской карточки или подтверждения из ГАИ МВД, УВД, выдавшей водительское удостоверение. </w:t>
      </w:r>
      <w:r>
        <w:br/>
      </w:r>
      <w:r>
        <w:rPr>
          <w:rFonts w:ascii="Times New Roman"/>
          <w:b w:val="false"/>
          <w:i w:val="false"/>
          <w:color w:val="000000"/>
          <w:sz w:val="28"/>
        </w:rPr>
        <w:t xml:space="preserve">
      В случае обмена водительского удостоверения с имеющимися категориями "Д" на "В", "С", "Д" или "С" на "В", "С" операция осуществляется без сдачи теоретического и практического экзаменов в ГАИ. </w:t>
      </w:r>
      <w:r>
        <w:br/>
      </w:r>
      <w:r>
        <w:rPr>
          <w:rFonts w:ascii="Times New Roman"/>
          <w:b w:val="false"/>
          <w:i w:val="false"/>
          <w:color w:val="000000"/>
          <w:sz w:val="28"/>
        </w:rPr>
        <w:t xml:space="preserve">
      4.2 Замена ранее выданных водительских удостоверений или со штампом "Без права работы по найму", а также удостоверений, пришедших в непригодное состояние, осуществляется в соответствии с пунктом 4.1 настоящего Положения. </w:t>
      </w:r>
      <w:r>
        <w:br/>
      </w:r>
      <w:r>
        <w:rPr>
          <w:rFonts w:ascii="Times New Roman"/>
          <w:b w:val="false"/>
          <w:i w:val="false"/>
          <w:color w:val="000000"/>
          <w:sz w:val="28"/>
        </w:rPr>
        <w:t xml:space="preserve">
      4.3 При замене водительского удостоверения во вновь выдаваемом в графе "Для особых отметок" проставляются серия, номер и дата выдачи прежнего водительского удостоверения. </w:t>
      </w:r>
      <w:r>
        <w:br/>
      </w:r>
      <w:r>
        <w:rPr>
          <w:rFonts w:ascii="Times New Roman"/>
          <w:b w:val="false"/>
          <w:i w:val="false"/>
          <w:color w:val="000000"/>
          <w:sz w:val="28"/>
        </w:rPr>
        <w:t xml:space="preserve">
      4.4 При утрате водительского удостоверения новое с отметкой "Дубликат" выдается подразделением ГАИ гражданам, зарегистрированным по постоянному месту жительства или месту временного пребывания при отсутствии постоянной прописки, на основании заявления, водительской карточки, медицинской справки, а в необходимых случаях - с предъявлением свидетельства об окончании учебной организации или подтверждения из ГАИ МВД, УВД, выдавшей прежнее удостоверение. </w:t>
      </w:r>
      <w:r>
        <w:br/>
      </w:r>
      <w:r>
        <w:rPr>
          <w:rFonts w:ascii="Times New Roman"/>
          <w:b w:val="false"/>
          <w:i w:val="false"/>
          <w:color w:val="000000"/>
          <w:sz w:val="28"/>
        </w:rPr>
        <w:t xml:space="preserve">
      4.5 На период оформления дубликата водительского удостоверения выдается талон к водительскому удостоверению сроком на один месяц. В случае необходимости (направление запросов и получение ответов на них, выяснение отдельных обстоятельств, связанных с утратой удостоверения) талон может быть продлен на срок до 3 месяцев. Талоны к водительскому удостоверению выдаются гражданам после приема от них теоретического и практического экзаменов, в соответствии с порядком, изложенным в п. 2 настоящего Положения. </w:t>
      </w:r>
      <w:r>
        <w:br/>
      </w:r>
      <w:r>
        <w:rPr>
          <w:rFonts w:ascii="Times New Roman"/>
          <w:b w:val="false"/>
          <w:i w:val="false"/>
          <w:color w:val="000000"/>
          <w:sz w:val="28"/>
        </w:rPr>
        <w:t xml:space="preserve">
      В выдаваемом талоне вместо серии и номера водительского удостоверения производится запись "Взамен утраченного", а продление срока его действия - в нижней части на оборотной стороне. </w:t>
      </w:r>
      <w:r>
        <w:br/>
      </w:r>
      <w:r>
        <w:rPr>
          <w:rFonts w:ascii="Times New Roman"/>
          <w:b w:val="false"/>
          <w:i w:val="false"/>
          <w:color w:val="000000"/>
          <w:sz w:val="28"/>
        </w:rPr>
        <w:t xml:space="preserve">
      4.6 Талоны и водительские удостоверения, выдаваемые на период оформления дубликатов удостоверений и после выдачи дубликатов водительских удостоверений, приобщаются в материалы. </w:t>
      </w:r>
      <w:r>
        <w:br/>
      </w:r>
      <w:r>
        <w:rPr>
          <w:rFonts w:ascii="Times New Roman"/>
          <w:b w:val="false"/>
          <w:i w:val="false"/>
          <w:color w:val="000000"/>
          <w:sz w:val="28"/>
        </w:rPr>
        <w:t xml:space="preserve">
      4.7 Международные водительские удостоверения действительны для управления транспортными средствами на территории Республики Казахстан. Национальные водительские удостоверения, соответствующие требованиям действующей Конвенции о дорожном движении, действительны на территории Республики Казахстан при наличии заверенного их перевода. </w:t>
      </w:r>
      <w:r>
        <w:br/>
      </w:r>
      <w:r>
        <w:rPr>
          <w:rFonts w:ascii="Times New Roman"/>
          <w:b w:val="false"/>
          <w:i w:val="false"/>
          <w:color w:val="000000"/>
          <w:sz w:val="28"/>
        </w:rPr>
        <w:t xml:space="preserve">
      4.8 Национальные водительские удостоверения граждан иных государств, не отвечающие требованиям действующей Конвенции о дорожном движении, на территории Республики Казахстан подлежат обязательному обмену, если иное не оговаривается международными соглашениями. </w:t>
      </w:r>
      <w:r>
        <w:br/>
      </w:r>
      <w:r>
        <w:rPr>
          <w:rFonts w:ascii="Times New Roman"/>
          <w:b w:val="false"/>
          <w:i w:val="false"/>
          <w:color w:val="000000"/>
          <w:sz w:val="28"/>
        </w:rPr>
        <w:t xml:space="preserve">
      Обмен иностранным гражданам и лицам без гражданства указанных водительских удостоверений производится на основании представления в подразделения Госавтоинспекции оригиналов водительских удостоверений и их заверенного перевода, паспортов личности, зарегистрированных в органах внутренних дел, после прохождения медицинского освидетельствования и сдачи теоретического и практического экзаменов в ГАИ. При этом выдается водительское удостоверение на право управления теми категориями транспортных средств, которые были разрешены в национальном водительском удостоверении и которые соответствуют требованиям пункта 1.3 настоящего Положения, за исключением категории "Д" на срок действия въездных документов. Национальное водительское удостоверение хранится в подразделениях ГАИ и возвращается владельцу по его заявлению при выезде за пределы Республики Казахстан и сдачи ранее выданного водительского удостоверения Республики Казахстан. </w:t>
      </w:r>
      <w:r>
        <w:br/>
      </w:r>
      <w:r>
        <w:rPr>
          <w:rFonts w:ascii="Times New Roman"/>
          <w:b w:val="false"/>
          <w:i w:val="false"/>
          <w:color w:val="000000"/>
          <w:sz w:val="28"/>
        </w:rPr>
        <w:t xml:space="preserve">
      4.9 Порядок обмена водительских удостоверений сотрудникам иностранных дипломатических, консульских и других представительств в Республике Казахстан, имеющим дипломатический статус определяется Министерством иностранных дел и Министерством внутренних дел Республики Казахстан. </w:t>
      </w:r>
      <w:r>
        <w:br/>
      </w:r>
      <w:r>
        <w:rPr>
          <w:rFonts w:ascii="Times New Roman"/>
          <w:b w:val="false"/>
          <w:i w:val="false"/>
          <w:color w:val="000000"/>
          <w:sz w:val="28"/>
        </w:rPr>
        <w:t xml:space="preserve">
      4.10 При отсутствии у иностранных граждан и лиц без гражданства национальных водительских удостоверений, водительские удостоверения Республики Казахстан выдаются им на общих основаниях, если срок пребывания в Республике Казахстан превышает 6 месяцев. </w:t>
      </w:r>
      <w:r>
        <w:br/>
      </w:r>
      <w:r>
        <w:rPr>
          <w:rFonts w:ascii="Times New Roman"/>
          <w:b w:val="false"/>
          <w:i w:val="false"/>
          <w:color w:val="000000"/>
          <w:sz w:val="28"/>
        </w:rPr>
        <w:t xml:space="preserve">
      4.11 Граждане Республики Казахстан, получившие за границей водительские удостоверения страны пребывания, которые отвечают требованиям Конвенции о дорожном движении, а также международные водительские удостоверения, могут обменять их на соответствующие водительские удостоверения Республики Казахстан после прохождения медицинского освидетельствования и представления в подразделения Госавтоинспекции указанных водительских удостоверений с заверенным их переводом. </w:t>
      </w:r>
      <w:r>
        <w:br/>
      </w:r>
      <w:r>
        <w:rPr>
          <w:rFonts w:ascii="Times New Roman"/>
          <w:b w:val="false"/>
          <w:i w:val="false"/>
          <w:color w:val="000000"/>
          <w:sz w:val="28"/>
        </w:rPr>
        <w:t xml:space="preserve">
      4.12 Гражданам Республики Казахстан, получившим за границей национальные водительские удостоверения страны пребывания, не отвечающие требованиям Конвенции о дорожном движении, соответствующие водительские удостоверения Республики Казахстан выдаются после прохождения медицинского переосвидетельствования, представления в подразделения Госавтоинспекции указанных водительских удостоверений с заверенным их переводом и сдачи теоретического и практического экзаменов. </w:t>
      </w:r>
      <w:r>
        <w:br/>
      </w:r>
      <w:r>
        <w:rPr>
          <w:rFonts w:ascii="Times New Roman"/>
          <w:b w:val="false"/>
          <w:i w:val="false"/>
          <w:color w:val="000000"/>
          <w:sz w:val="28"/>
        </w:rPr>
        <w:t xml:space="preserve">
      4.13 Иностранные граждане и иные лица, не владеющие казахским либо русским языками, допускаются к сдаче теоретических и практических экзаменов в присутствии квалифицированных переводчиков, сведения о которых также вносятся в протокол экзаменационной комиссии. </w:t>
      </w:r>
      <w:r>
        <w:br/>
      </w:r>
      <w:r>
        <w:rPr>
          <w:rFonts w:ascii="Times New Roman"/>
          <w:b w:val="false"/>
          <w:i w:val="false"/>
          <w:color w:val="000000"/>
          <w:sz w:val="28"/>
        </w:rPr>
        <w:t xml:space="preserve">
      Теоретические экзамены в этом случае принимаются, как правило, методом устного собеседования и время сдачи экзамена не лимитируется.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Порядок регистрации учебных организаций по подготовке </w:t>
      </w:r>
      <w:r>
        <w:br/>
      </w:r>
      <w:r>
        <w:rPr>
          <w:rFonts w:ascii="Times New Roman"/>
          <w:b w:val="false"/>
          <w:i w:val="false"/>
          <w:color w:val="000000"/>
          <w:sz w:val="28"/>
        </w:rPr>
        <w:t xml:space="preserve">
           и переподготовке водителей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Все учебные организации, занимающиеся подготовкой и переподготовкой водителей транспортных средств, подлежат регистрации в подразделениях ГАИ. </w:t>
      </w:r>
      <w:r>
        <w:br/>
      </w:r>
      <w:r>
        <w:rPr>
          <w:rFonts w:ascii="Times New Roman"/>
          <w:b w:val="false"/>
          <w:i w:val="false"/>
          <w:color w:val="000000"/>
          <w:sz w:val="28"/>
        </w:rPr>
        <w:t xml:space="preserve">
      5.2 При регистрации вновь созданных учебных организаций по подготовке и переподготовке водителей в них организуются проверки (обследования). В состав комиссии, осуществляющей проверку, как правило, включаются: работник подразделения ГАИ УВД (председатель), представитель областного (городского, районного) отдела народного образования (заместитель председателя), а также в качестве членов - представители учебной и вышестоящей (если таковая имеется) организации. </w:t>
      </w:r>
      <w:r>
        <w:br/>
      </w:r>
      <w:r>
        <w:rPr>
          <w:rFonts w:ascii="Times New Roman"/>
          <w:b w:val="false"/>
          <w:i w:val="false"/>
          <w:color w:val="000000"/>
          <w:sz w:val="28"/>
        </w:rPr>
        <w:t xml:space="preserve">
      5.3 В ходе проверки устанавливается наличие лицензии Министерства образования Республики Казахстан на право подготовки водительских кадров, соответствие учебно-материальной базы требованиям Положения о порядке и сроках подготовки и переподготовки водителей транспортных средств, образовательный уровень инженерно-педагогических работников, мастеров производственного обучения и определяется готовность учебной организации к ведению занятий, что оформляется соответствующим актом произвольной формы. </w:t>
      </w:r>
      <w:r>
        <w:br/>
      </w:r>
      <w:r>
        <w:rPr>
          <w:rFonts w:ascii="Times New Roman"/>
          <w:b w:val="false"/>
          <w:i w:val="false"/>
          <w:color w:val="000000"/>
          <w:sz w:val="28"/>
        </w:rPr>
        <w:t xml:space="preserve">
      В случае соответствия учебной организации предъявляемым требованиям в указанном акте также указывается количество формируемых групп и сроки начала и завершения занятий. </w:t>
      </w:r>
      <w:r>
        <w:br/>
      </w:r>
      <w:r>
        <w:rPr>
          <w:rFonts w:ascii="Times New Roman"/>
          <w:b w:val="false"/>
          <w:i w:val="false"/>
          <w:color w:val="000000"/>
          <w:sz w:val="28"/>
        </w:rPr>
        <w:t xml:space="preserve">
      5.4 Учебные группы по подготовке и переподготовке водителей транспортных средств создаются численностью до 30 человек. Не позднее 15 дней после начала занятий учебные организации регистрируют в подразделениях ГАИ каждую учебную группу с представлением заявки и списка учащихся по установленной форме (приложения N 7, 8). </w:t>
      </w:r>
      <w:r>
        <w:br/>
      </w:r>
      <w:r>
        <w:rPr>
          <w:rFonts w:ascii="Times New Roman"/>
          <w:b w:val="false"/>
          <w:i w:val="false"/>
          <w:color w:val="000000"/>
          <w:sz w:val="28"/>
        </w:rPr>
        <w:t xml:space="preserve">
      В подразделениях ГАИ списки учащихся регистрируются в журнале учета учебных групп по подготовке водителей (Приложение N 9). </w:t>
      </w:r>
      <w:r>
        <w:br/>
      </w:r>
      <w:r>
        <w:rPr>
          <w:rFonts w:ascii="Times New Roman"/>
          <w:b w:val="false"/>
          <w:i w:val="false"/>
          <w:color w:val="000000"/>
          <w:sz w:val="28"/>
        </w:rPr>
        <w:t xml:space="preserve">
      5.5 Деятельность учебной организации в порядке надведомственного надзора не реже 1 раза в год подвергается проверке, результаты которой оформляются актом с приложением, в необходимых случаях - официальных предписаний по устранению выявленных недостатков. </w:t>
      </w:r>
      <w:r>
        <w:br/>
      </w:r>
      <w:r>
        <w:rPr>
          <w:rFonts w:ascii="Times New Roman"/>
          <w:b w:val="false"/>
          <w:i w:val="false"/>
          <w:color w:val="000000"/>
          <w:sz w:val="28"/>
        </w:rPr>
        <w:t xml:space="preserve">
      Если при контрольных проверках будет установлено, что учебная организация на предписания подразделения ГАИ не реагирует, продолжает представлять к экзаменам кандидатов в водители с низким уровнем теоретической подготовки и слабыми навыками практического вождения транспортных средств, либо имеет не соответствующую предъявляемым требованиям учебно-материальную базу и автомототранспорт, то группа от данной учебной организации не регистрируется, о чем информируется учебная и ее вышестоящая (при наличии) организация. </w:t>
      </w:r>
      <w:r>
        <w:br/>
      </w:r>
      <w:r>
        <w:rPr>
          <w:rFonts w:ascii="Times New Roman"/>
          <w:b w:val="false"/>
          <w:i w:val="false"/>
          <w:color w:val="000000"/>
          <w:sz w:val="28"/>
        </w:rPr>
        <w:t xml:space="preserve">
      В дальнейшем регистрация учебных групп данной организации может производиться только при устранении отмеченных в предписании недостатков и в соответствии с порядком, изложенным в пунктах 5.1 - </w:t>
      </w:r>
      <w:r>
        <w:br/>
      </w:r>
      <w:r>
        <w:rPr>
          <w:rFonts w:ascii="Times New Roman"/>
          <w:b w:val="false"/>
          <w:i w:val="false"/>
          <w:color w:val="000000"/>
          <w:sz w:val="28"/>
        </w:rPr>
        <w:t xml:space="preserve">
5.3 настоящего Положения. </w:t>
      </w:r>
      <w:r>
        <w:br/>
      </w:r>
      <w:r>
        <w:rPr>
          <w:rFonts w:ascii="Times New Roman"/>
          <w:b w:val="false"/>
          <w:i w:val="false"/>
          <w:color w:val="000000"/>
          <w:sz w:val="28"/>
        </w:rPr>
        <w:t xml:space="preserve">
      5.6 В подразделениях ГАИ на учебные организации по подготовке и переподготовке водителей транспортных средств заводятся наблюдательные дела, в которых отражаются основные сведения, характеризующие их оснащенность и деятельность, находятся акты обследований, копии предписаний, материалы контрольных проверок, краткие аналитические справки и др.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Порядок хранения водительских документов </w:t>
      </w:r>
      <w:r>
        <w:br/>
      </w:r>
      <w:r>
        <w:rPr>
          <w:rFonts w:ascii="Times New Roman"/>
          <w:b w:val="false"/>
          <w:i w:val="false"/>
          <w:color w:val="000000"/>
          <w:sz w:val="28"/>
        </w:rPr>
        <w:t xml:space="preserve">
                         и других материалов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Учет поступления и расходования бланков водительских документов ведется по книге учета поступления и расходования бланков строгой отчетности и номерных знаков (Приложение N 10). </w:t>
      </w:r>
      <w:r>
        <w:br/>
      </w:r>
      <w:r>
        <w:rPr>
          <w:rFonts w:ascii="Times New Roman"/>
          <w:b w:val="false"/>
          <w:i w:val="false"/>
          <w:color w:val="000000"/>
          <w:sz w:val="28"/>
        </w:rPr>
        <w:t xml:space="preserve">
      6.2 Бланки, расходные материалы водительских удостоверений хранятся как документы строгой отчетности в соответствии с Приложением N 3 к настоящему приказу. </w:t>
      </w:r>
      <w:r>
        <w:br/>
      </w:r>
      <w:r>
        <w:rPr>
          <w:rFonts w:ascii="Times New Roman"/>
          <w:b w:val="false"/>
          <w:i w:val="false"/>
          <w:color w:val="000000"/>
          <w:sz w:val="28"/>
        </w:rPr>
        <w:t xml:space="preserve">
      6.3 Бланки и расходные материалы водительских удостоверений, испорченные при заполнении, утилизируются при очередных проверках средствами и способами, исключающими возможность их повторного использования, о чем составляются соответствующие акты. </w:t>
      </w:r>
      <w:r>
        <w:br/>
      </w:r>
      <w:r>
        <w:rPr>
          <w:rFonts w:ascii="Times New Roman"/>
          <w:b w:val="false"/>
          <w:i w:val="false"/>
          <w:color w:val="000000"/>
          <w:sz w:val="28"/>
        </w:rPr>
        <w:t xml:space="preserve">
      В таком же порядке аннулируются водительские удостоверения, когда их владельцы отстранены от управления транспортными средствами по заключению медицинской комиссии, найденные, вместо которых выданы новые, невостребованные по истечении двух лет после окончания срока лишения, о чем делается отметка в реестре выдачи водительских удостоверений. </w:t>
      </w:r>
      <w:r>
        <w:br/>
      </w:r>
      <w:r>
        <w:rPr>
          <w:rFonts w:ascii="Times New Roman"/>
          <w:b w:val="false"/>
          <w:i w:val="false"/>
          <w:color w:val="000000"/>
          <w:sz w:val="28"/>
        </w:rPr>
        <w:t xml:space="preserve">
      Об аннулированных водительских удостоверениях, выданных другими подразделениями ГАИ, последним направляются извещения (Приложение N 11). </w:t>
      </w:r>
      <w:r>
        <w:br/>
      </w:r>
      <w:r>
        <w:rPr>
          <w:rFonts w:ascii="Times New Roman"/>
          <w:b w:val="false"/>
          <w:i w:val="false"/>
          <w:color w:val="000000"/>
          <w:sz w:val="28"/>
        </w:rPr>
        <w:t xml:space="preserve">
      6.4 Материалы, послужившие основанием для выдачи и замены водительских удостоверений (заявления, старые водительские удостоверения, квитанции об уплате сборов и др.), а также списки учащихся учебных групп подшиваются в отдельные дела и хранятся в установленном порядке пять лет. </w:t>
      </w:r>
      <w:r>
        <w:br/>
      </w:r>
      <w:r>
        <w:rPr>
          <w:rFonts w:ascii="Times New Roman"/>
          <w:b w:val="false"/>
          <w:i w:val="false"/>
          <w:color w:val="000000"/>
          <w:sz w:val="28"/>
        </w:rPr>
        <w:t xml:space="preserve">
      ПРИМЕЧАНИЕ: Водительские удостоверения, вместо которых выданы </w:t>
      </w:r>
      <w:r>
        <w:br/>
      </w:r>
      <w:r>
        <w:rPr>
          <w:rFonts w:ascii="Times New Roman"/>
          <w:b w:val="false"/>
          <w:i w:val="false"/>
          <w:color w:val="000000"/>
          <w:sz w:val="28"/>
        </w:rPr>
        <w:t xml:space="preserve">
                  новые, подшиваются в дела с проставлением на них </w:t>
      </w:r>
      <w:r>
        <w:br/>
      </w:r>
      <w:r>
        <w:rPr>
          <w:rFonts w:ascii="Times New Roman"/>
          <w:b w:val="false"/>
          <w:i w:val="false"/>
          <w:color w:val="000000"/>
          <w:sz w:val="28"/>
        </w:rPr>
        <w:t xml:space="preserve">
                  штампа "Аннулировано". </w:t>
      </w:r>
      <w:r>
        <w:br/>
      </w:r>
      <w:r>
        <w:rPr>
          <w:rFonts w:ascii="Times New Roman"/>
          <w:b w:val="false"/>
          <w:i w:val="false"/>
          <w:color w:val="000000"/>
          <w:sz w:val="28"/>
        </w:rPr>
        <w:t xml:space="preserve">
                  Сроки хранения протоколов экзаменационных комиссий </w:t>
      </w:r>
      <w:r>
        <w:br/>
      </w:r>
      <w:r>
        <w:rPr>
          <w:rFonts w:ascii="Times New Roman"/>
          <w:b w:val="false"/>
          <w:i w:val="false"/>
          <w:color w:val="000000"/>
          <w:sz w:val="28"/>
        </w:rPr>
        <w:t xml:space="preserve">
                  - 10 лет, реестров выдачи водительских </w:t>
      </w:r>
      <w:r>
        <w:br/>
      </w:r>
      <w:r>
        <w:rPr>
          <w:rFonts w:ascii="Times New Roman"/>
          <w:b w:val="false"/>
          <w:i w:val="false"/>
          <w:color w:val="000000"/>
          <w:sz w:val="28"/>
        </w:rPr>
        <w:t xml:space="preserve">
                  удостоверений - 60 лет после их окончания. </w:t>
      </w:r>
      <w:r>
        <w:br/>
      </w:r>
      <w:r>
        <w:rPr>
          <w:rFonts w:ascii="Times New Roman"/>
          <w:b w:val="false"/>
          <w:i w:val="false"/>
          <w:color w:val="000000"/>
          <w:sz w:val="28"/>
        </w:rPr>
        <w:t xml:space="preserve">
                  Протоколы и реестры хранятся в подразделениях ГАИ.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6.5 Медицинские справки, водительские карточки, свидетельства об окончании учебного заведения после заполнения всех реквизитов в них при выдаче водительских удостоверений возвращаются водителям. </w:t>
      </w:r>
      <w:r>
        <w:br/>
      </w:r>
      <w:r>
        <w:rPr>
          <w:rFonts w:ascii="Times New Roman"/>
          <w:b w:val="false"/>
          <w:i w:val="false"/>
          <w:color w:val="000000"/>
          <w:sz w:val="28"/>
        </w:rPr>
        <w:t xml:space="preserve">
      6.6 Водительские удостоверения лиц, лишенных права управления </w:t>
      </w:r>
    </w:p>
    <w:bookmarkEnd w:id="16"/>
    <w:bookmarkStart w:name="z49"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транспортными средствами, хранятся в регистрационно-экзаменационных</w:t>
      </w:r>
    </w:p>
    <w:p>
      <w:pPr>
        <w:spacing w:after="0"/>
        <w:ind w:left="0"/>
        <w:jc w:val="both"/>
      </w:pPr>
      <w:r>
        <w:rPr>
          <w:rFonts w:ascii="Times New Roman"/>
          <w:b w:val="false"/>
          <w:i w:val="false"/>
          <w:color w:val="000000"/>
          <w:sz w:val="28"/>
        </w:rPr>
        <w:t>подразделениях ГАИ, обслуживающих зону жительства владельцев.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w:t>
      </w:r>
    </w:p>
    <w:p>
      <w:pPr>
        <w:spacing w:after="0"/>
        <w:ind w:left="0"/>
        <w:jc w:val="both"/>
      </w:pPr>
      <w:r>
        <w:rPr>
          <w:rFonts w:ascii="Times New Roman"/>
          <w:b w:val="false"/>
          <w:i w:val="false"/>
          <w:color w:val="000000"/>
          <w:sz w:val="28"/>
        </w:rPr>
        <w:t>                                         к Положению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   (наименование учреждения)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МЕДИЦИНСКАЯ СПРАВКА</w:t>
      </w:r>
    </w:p>
    <w:p>
      <w:pPr>
        <w:spacing w:after="0"/>
        <w:ind w:left="0"/>
        <w:jc w:val="both"/>
      </w:pPr>
      <w:r>
        <w:rPr>
          <w:rFonts w:ascii="Times New Roman"/>
          <w:b w:val="false"/>
          <w:i w:val="false"/>
          <w:color w:val="000000"/>
          <w:sz w:val="28"/>
        </w:rPr>
        <w:t>               (для представления в Госавтоинспекцию)</w:t>
      </w:r>
    </w:p>
    <w:p>
      <w:pPr>
        <w:spacing w:after="0"/>
        <w:ind w:left="0"/>
        <w:jc w:val="both"/>
      </w:pPr>
      <w:r>
        <w:rPr>
          <w:rFonts w:ascii="Times New Roman"/>
          <w:b w:val="false"/>
          <w:i w:val="false"/>
          <w:color w:val="000000"/>
          <w:sz w:val="28"/>
        </w:rPr>
        <w:t>Фамилия___________________________Имя________________________________</w:t>
      </w:r>
    </w:p>
    <w:p>
      <w:pPr>
        <w:spacing w:after="0"/>
        <w:ind w:left="0"/>
        <w:jc w:val="both"/>
      </w:pPr>
      <w:r>
        <w:rPr>
          <w:rFonts w:ascii="Times New Roman"/>
          <w:b w:val="false"/>
          <w:i w:val="false"/>
          <w:color w:val="000000"/>
          <w:sz w:val="28"/>
        </w:rPr>
        <w:t>Отчество_____________________________Возраст_________________________</w:t>
      </w:r>
    </w:p>
    <w:p>
      <w:pPr>
        <w:spacing w:after="0"/>
        <w:ind w:left="0"/>
        <w:jc w:val="both"/>
      </w:pPr>
      <w:r>
        <w:rPr>
          <w:rFonts w:ascii="Times New Roman"/>
          <w:b w:val="false"/>
          <w:i w:val="false"/>
          <w:color w:val="000000"/>
          <w:sz w:val="28"/>
        </w:rPr>
        <w:t>Местожительство______________________________________________________</w:t>
      </w:r>
    </w:p>
    <w:p>
      <w:pPr>
        <w:spacing w:after="0"/>
        <w:ind w:left="0"/>
        <w:jc w:val="both"/>
      </w:pPr>
      <w:r>
        <w:rPr>
          <w:rFonts w:ascii="Times New Roman"/>
          <w:b w:val="false"/>
          <w:i w:val="false"/>
          <w:color w:val="000000"/>
          <w:sz w:val="28"/>
        </w:rPr>
        <w:t>Место работы_________________________________________________________</w:t>
      </w:r>
    </w:p>
    <w:p>
      <w:pPr>
        <w:spacing w:after="0"/>
        <w:ind w:left="0"/>
        <w:jc w:val="both"/>
      </w:pPr>
      <w:r>
        <w:rPr>
          <w:rFonts w:ascii="Times New Roman"/>
          <w:b w:val="false"/>
          <w:i w:val="false"/>
          <w:color w:val="000000"/>
          <w:sz w:val="28"/>
        </w:rPr>
        <w:t>Проходил медицинское освидетельствование</w:t>
      </w:r>
    </w:p>
    <w:p>
      <w:pPr>
        <w:spacing w:after="0"/>
        <w:ind w:left="0"/>
        <w:jc w:val="both"/>
      </w:pPr>
      <w:r>
        <w:rPr>
          <w:rFonts w:ascii="Times New Roman"/>
          <w:b w:val="false"/>
          <w:i w:val="false"/>
          <w:color w:val="000000"/>
          <w:sz w:val="28"/>
        </w:rPr>
        <w:t>"____"_________________19___г.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ЗАКЛЮЧЕНИЕ</w:t>
      </w:r>
    </w:p>
    <w:p>
      <w:pPr>
        <w:spacing w:after="0"/>
        <w:ind w:left="0"/>
        <w:jc w:val="both"/>
      </w:pPr>
      <w:r>
        <w:rPr>
          <w:rFonts w:ascii="Times New Roman"/>
          <w:b w:val="false"/>
          <w:i w:val="false"/>
          <w:color w:val="000000"/>
          <w:sz w:val="28"/>
        </w:rPr>
        <w:t>                        медицинской комиссии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0"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Годен (негоден) к управлению троллейбусом, трамваем. </w:t>
      </w:r>
      <w:r>
        <w:br/>
      </w:r>
      <w:r>
        <w:rPr>
          <w:rFonts w:ascii="Times New Roman"/>
          <w:b w:val="false"/>
          <w:i w:val="false"/>
          <w:color w:val="000000"/>
          <w:sz w:val="28"/>
        </w:rPr>
        <w:t xml:space="preserve">
2. Годен (негоден) к управлению мотоциклом, мотороллером, мотонартами, мопедом (категория "А"). </w:t>
      </w:r>
      <w:r>
        <w:br/>
      </w:r>
      <w:r>
        <w:rPr>
          <w:rFonts w:ascii="Times New Roman"/>
          <w:b w:val="false"/>
          <w:i w:val="false"/>
          <w:color w:val="000000"/>
          <w:sz w:val="28"/>
        </w:rPr>
        <w:t xml:space="preserve">
3. Годен (негоден) к управлению автомобилями, разрешенный максимальный вес которых не превышает 3500 кг и число сидячих мест </w:t>
      </w:r>
    </w:p>
    <w:bookmarkEnd w:id="18"/>
    <w:bookmarkStart w:name="z51"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которых, помимо сиденья водителя, не превышает 8 (категория "В").</w:t>
      </w:r>
    </w:p>
    <w:p>
      <w:pPr>
        <w:spacing w:after="0"/>
        <w:ind w:left="0"/>
        <w:jc w:val="both"/>
      </w:pPr>
      <w:r>
        <w:rPr>
          <w:rFonts w:ascii="Times New Roman"/>
          <w:b w:val="false"/>
          <w:i w:val="false"/>
          <w:color w:val="000000"/>
          <w:sz w:val="28"/>
        </w:rPr>
        <w:t>4. Годен (негоден) к управлению автомобилями без ограничения веса</w:t>
      </w:r>
    </w:p>
    <w:p>
      <w:pPr>
        <w:spacing w:after="0"/>
        <w:ind w:left="0"/>
        <w:jc w:val="both"/>
      </w:pPr>
      <w:r>
        <w:rPr>
          <w:rFonts w:ascii="Times New Roman"/>
          <w:b w:val="false"/>
          <w:i w:val="false"/>
          <w:color w:val="000000"/>
          <w:sz w:val="28"/>
        </w:rPr>
        <w:t>(категория "С"); автобусами без ограничения вместимости пассажиров</w:t>
      </w:r>
    </w:p>
    <w:p>
      <w:pPr>
        <w:spacing w:after="0"/>
        <w:ind w:left="0"/>
        <w:jc w:val="both"/>
      </w:pPr>
      <w:r>
        <w:rPr>
          <w:rFonts w:ascii="Times New Roman"/>
          <w:b w:val="false"/>
          <w:i w:val="false"/>
          <w:color w:val="000000"/>
          <w:sz w:val="28"/>
        </w:rPr>
        <w:t>(категория "Д").</w:t>
      </w:r>
    </w:p>
    <w:p>
      <w:pPr>
        <w:spacing w:after="0"/>
        <w:ind w:left="0"/>
        <w:jc w:val="both"/>
      </w:pPr>
      <w:r>
        <w:rPr>
          <w:rFonts w:ascii="Times New Roman"/>
          <w:b w:val="false"/>
          <w:i w:val="false"/>
          <w:color w:val="000000"/>
          <w:sz w:val="28"/>
        </w:rPr>
        <w:t>5. Годен (негоден) к управлению автомобилем с ручным управлением.</w:t>
      </w:r>
    </w:p>
    <w:p>
      <w:pPr>
        <w:spacing w:after="0"/>
        <w:ind w:left="0"/>
        <w:jc w:val="both"/>
      </w:pPr>
      <w:r>
        <w:rPr>
          <w:rFonts w:ascii="Times New Roman"/>
          <w:b w:val="false"/>
          <w:i w:val="false"/>
          <w:color w:val="000000"/>
          <w:sz w:val="28"/>
        </w:rPr>
        <w:t>6. Годен (негоден) к управлению мотоколяской.</w:t>
      </w:r>
    </w:p>
    <w:p>
      <w:pPr>
        <w:spacing w:after="0"/>
        <w:ind w:left="0"/>
        <w:jc w:val="both"/>
      </w:pPr>
      <w:r>
        <w:rPr>
          <w:rFonts w:ascii="Times New Roman"/>
          <w:b w:val="false"/>
          <w:i w:val="false"/>
          <w:color w:val="000000"/>
          <w:sz w:val="28"/>
        </w:rPr>
        <w:t>                       (ненужное зачеркнуть)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Срок годности справки____________________________________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Место для фотокарточки,             Председатель комиссии</w:t>
      </w:r>
    </w:p>
    <w:p>
      <w:pPr>
        <w:spacing w:after="0"/>
        <w:ind w:left="0"/>
        <w:jc w:val="both"/>
      </w:pPr>
      <w:r>
        <w:rPr>
          <w:rFonts w:ascii="Times New Roman"/>
          <w:b w:val="false"/>
          <w:i w:val="false"/>
          <w:color w:val="000000"/>
          <w:sz w:val="28"/>
        </w:rPr>
        <w:t>печать медицинской                  (подпись)</w:t>
      </w:r>
    </w:p>
    <w:p>
      <w:pPr>
        <w:spacing w:after="0"/>
        <w:ind w:left="0"/>
        <w:jc w:val="both"/>
      </w:pPr>
      <w:r>
        <w:rPr>
          <w:rFonts w:ascii="Times New Roman"/>
          <w:b w:val="false"/>
          <w:i w:val="false"/>
          <w:color w:val="000000"/>
          <w:sz w:val="28"/>
        </w:rPr>
        <w:t>комиссии</w:t>
      </w:r>
    </w:p>
    <w:p>
      <w:pPr>
        <w:spacing w:after="0"/>
        <w:ind w:left="0"/>
        <w:jc w:val="both"/>
      </w:pPr>
      <w:r>
        <w:rPr>
          <w:rFonts w:ascii="Times New Roman"/>
          <w:b w:val="false"/>
          <w:i w:val="false"/>
          <w:color w:val="000000"/>
          <w:sz w:val="28"/>
        </w:rPr>
        <w:t>                                    Секретарь</w:t>
      </w:r>
    </w:p>
    <w:p>
      <w:pPr>
        <w:spacing w:after="0"/>
        <w:ind w:left="0"/>
        <w:jc w:val="both"/>
      </w:pPr>
      <w:r>
        <w:rPr>
          <w:rFonts w:ascii="Times New Roman"/>
          <w:b w:val="false"/>
          <w:i w:val="false"/>
          <w:color w:val="000000"/>
          <w:sz w:val="28"/>
        </w:rPr>
        <w:t>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w:t>
      </w:r>
    </w:p>
    <w:p>
      <w:pPr>
        <w:spacing w:after="0"/>
        <w:ind w:left="0"/>
        <w:jc w:val="both"/>
      </w:pPr>
      <w:r>
        <w:rPr>
          <w:rFonts w:ascii="Times New Roman"/>
          <w:b w:val="false"/>
          <w:i w:val="false"/>
          <w:color w:val="000000"/>
          <w:sz w:val="28"/>
        </w:rPr>
        <w:t>                                        к Положению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ВОДИТЕЛЬСКАЯ КАРТОЧКА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Фамилия__________________________Имя_________________________________</w:t>
      </w:r>
    </w:p>
    <w:p>
      <w:pPr>
        <w:spacing w:after="0"/>
        <w:ind w:left="0"/>
        <w:jc w:val="both"/>
      </w:pPr>
      <w:r>
        <w:rPr>
          <w:rFonts w:ascii="Times New Roman"/>
          <w:b w:val="false"/>
          <w:i w:val="false"/>
          <w:color w:val="000000"/>
          <w:sz w:val="28"/>
        </w:rPr>
        <w:t>Отчество____________________________</w:t>
      </w:r>
    </w:p>
    <w:p>
      <w:pPr>
        <w:spacing w:after="0"/>
        <w:ind w:left="0"/>
        <w:jc w:val="both"/>
      </w:pPr>
      <w:r>
        <w:rPr>
          <w:rFonts w:ascii="Times New Roman"/>
          <w:b w:val="false"/>
          <w:i w:val="false"/>
          <w:color w:val="000000"/>
          <w:sz w:val="28"/>
        </w:rPr>
        <w:t>Дата и место рождения________________________________________________</w:t>
      </w:r>
    </w:p>
    <w:p>
      <w:pPr>
        <w:spacing w:after="0"/>
        <w:ind w:left="0"/>
        <w:jc w:val="both"/>
      </w:pPr>
      <w:r>
        <w:rPr>
          <w:rFonts w:ascii="Times New Roman"/>
          <w:b w:val="false"/>
          <w:i w:val="false"/>
          <w:color w:val="000000"/>
          <w:sz w:val="28"/>
        </w:rPr>
        <w:t>Домашний адрес_______________________________________________________</w:t>
      </w:r>
    </w:p>
    <w:p>
      <w:pPr>
        <w:spacing w:after="0"/>
        <w:ind w:left="0"/>
        <w:jc w:val="both"/>
      </w:pPr>
      <w:r>
        <w:rPr>
          <w:rFonts w:ascii="Times New Roman"/>
          <w:b w:val="false"/>
          <w:i w:val="false"/>
          <w:color w:val="000000"/>
          <w:sz w:val="28"/>
        </w:rPr>
        <w:t>                Паспорт серии_______________N________________________</w:t>
      </w:r>
    </w:p>
    <w:p>
      <w:pPr>
        <w:spacing w:after="0"/>
        <w:ind w:left="0"/>
        <w:jc w:val="both"/>
      </w:pPr>
      <w:r>
        <w:rPr>
          <w:rFonts w:ascii="Times New Roman"/>
          <w:b w:val="false"/>
          <w:i w:val="false"/>
          <w:color w:val="000000"/>
          <w:sz w:val="28"/>
        </w:rPr>
        <w:t>                выдан________________________________________________</w:t>
      </w:r>
    </w:p>
    <w:p>
      <w:pPr>
        <w:spacing w:after="0"/>
        <w:ind w:left="0"/>
        <w:jc w:val="both"/>
      </w:pPr>
      <w:r>
        <w:rPr>
          <w:rFonts w:ascii="Times New Roman"/>
          <w:b w:val="false"/>
          <w:i w:val="false"/>
          <w:color w:val="000000"/>
          <w:sz w:val="28"/>
        </w:rPr>
        <w:t>                              (орган внутренних дел)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Место для</w:t>
      </w:r>
    </w:p>
    <w:p>
      <w:pPr>
        <w:spacing w:after="0"/>
        <w:ind w:left="0"/>
        <w:jc w:val="both"/>
      </w:pPr>
      <w:r>
        <w:rPr>
          <w:rFonts w:ascii="Times New Roman"/>
          <w:b w:val="false"/>
          <w:i w:val="false"/>
          <w:color w:val="000000"/>
          <w:sz w:val="28"/>
        </w:rPr>
        <w:t>фотокарточки</w:t>
      </w:r>
    </w:p>
    <w:p>
      <w:pPr>
        <w:spacing w:after="0"/>
        <w:ind w:left="0"/>
        <w:jc w:val="both"/>
      </w:pPr>
      <w:r>
        <w:rPr>
          <w:rFonts w:ascii="Times New Roman"/>
          <w:b w:val="false"/>
          <w:i w:val="false"/>
          <w:color w:val="000000"/>
          <w:sz w:val="28"/>
        </w:rPr>
        <w:t>                Медицинское освидетельствование прошел_______________</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(наименование медучреждения, номер справки и</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дата освидетельствования)</w:t>
      </w:r>
    </w:p>
    <w:p>
      <w:pPr>
        <w:spacing w:after="0"/>
        <w:ind w:left="0"/>
        <w:jc w:val="both"/>
      </w:pPr>
      <w:r>
        <w:rPr>
          <w:rFonts w:ascii="Times New Roman"/>
          <w:b w:val="false"/>
          <w:i w:val="false"/>
          <w:color w:val="000000"/>
          <w:sz w:val="28"/>
        </w:rPr>
        <w:t>                Прошел обучение по программе_________________________</w:t>
      </w:r>
    </w:p>
    <w:p>
      <w:pPr>
        <w:spacing w:after="0"/>
        <w:ind w:left="0"/>
        <w:jc w:val="both"/>
      </w:pPr>
      <w:r>
        <w:rPr>
          <w:rFonts w:ascii="Times New Roman"/>
          <w:b w:val="false"/>
          <w:i w:val="false"/>
          <w:color w:val="000000"/>
          <w:sz w:val="28"/>
        </w:rPr>
        <w:t>                                                    (указать,</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на какую категорию транспортных средств обучался и</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в какой учебной организации)</w:t>
      </w:r>
    </w:p>
    <w:p>
      <w:pPr>
        <w:spacing w:after="0"/>
        <w:ind w:left="0"/>
        <w:jc w:val="both"/>
      </w:pPr>
      <w:r>
        <w:rPr>
          <w:rFonts w:ascii="Times New Roman"/>
          <w:b w:val="false"/>
          <w:i w:val="false"/>
          <w:color w:val="000000"/>
          <w:sz w:val="28"/>
        </w:rPr>
        <w:t>                Получил свидетельство N_______от "__"__________19__г.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Выданы удостоверения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Категория! Серия !Номер удостоверения !Дата выдачи!   Подпись лица,</w:t>
      </w:r>
    </w:p>
    <w:p>
      <w:pPr>
        <w:spacing w:after="0"/>
        <w:ind w:left="0"/>
        <w:jc w:val="both"/>
      </w:pPr>
      <w:r>
        <w:rPr>
          <w:rFonts w:ascii="Times New Roman"/>
          <w:b w:val="false"/>
          <w:i w:val="false"/>
          <w:color w:val="000000"/>
          <w:sz w:val="28"/>
        </w:rPr>
        <w:t>         !       !                    !           !  выдававшего</w:t>
      </w:r>
    </w:p>
    <w:p>
      <w:pPr>
        <w:spacing w:after="0"/>
        <w:ind w:left="0"/>
        <w:jc w:val="both"/>
      </w:pPr>
      <w:r>
        <w:rPr>
          <w:rFonts w:ascii="Times New Roman"/>
          <w:b w:val="false"/>
          <w:i w:val="false"/>
          <w:color w:val="000000"/>
          <w:sz w:val="28"/>
        </w:rPr>
        <w:t>         !       !                    !           !    документ,</w:t>
      </w:r>
    </w:p>
    <w:p>
      <w:pPr>
        <w:spacing w:after="0"/>
        <w:ind w:left="0"/>
        <w:jc w:val="both"/>
      </w:pPr>
      <w:r>
        <w:rPr>
          <w:rFonts w:ascii="Times New Roman"/>
          <w:b w:val="false"/>
          <w:i w:val="false"/>
          <w:color w:val="000000"/>
          <w:sz w:val="28"/>
        </w:rPr>
        <w:t>         !       !                    !           !заверенная печатью</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комиссии_________________(фамилия)</w:t>
      </w:r>
    </w:p>
    <w:p>
      <w:pPr>
        <w:spacing w:after="0"/>
        <w:ind w:left="0"/>
        <w:jc w:val="both"/>
      </w:pPr>
      <w:r>
        <w:rPr>
          <w:rFonts w:ascii="Times New Roman"/>
          <w:b w:val="false"/>
          <w:i w:val="false"/>
          <w:color w:val="000000"/>
          <w:sz w:val="28"/>
        </w:rPr>
        <w:t>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"___"_________________19__г.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М.П.     ПРИМЕЧАНИЕ. Водительская карточка хранится владельцем</w:t>
      </w:r>
    </w:p>
    <w:p>
      <w:pPr>
        <w:spacing w:after="0"/>
        <w:ind w:left="0"/>
        <w:jc w:val="both"/>
      </w:pPr>
      <w:r>
        <w:rPr>
          <w:rFonts w:ascii="Times New Roman"/>
          <w:b w:val="false"/>
          <w:i w:val="false"/>
          <w:color w:val="000000"/>
          <w:sz w:val="28"/>
        </w:rPr>
        <w:t>ГАИ      удостоверения и представляется им в подразделение ГАИ при</w:t>
      </w:r>
    </w:p>
    <w:p>
      <w:pPr>
        <w:spacing w:after="0"/>
        <w:ind w:left="0"/>
        <w:jc w:val="both"/>
      </w:pPr>
      <w:r>
        <w:rPr>
          <w:rFonts w:ascii="Times New Roman"/>
          <w:b w:val="false"/>
          <w:i w:val="false"/>
          <w:color w:val="000000"/>
          <w:sz w:val="28"/>
        </w:rPr>
        <w:t>         замене водительского удостоверения, а также при получении</w:t>
      </w:r>
    </w:p>
    <w:p>
      <w:pPr>
        <w:spacing w:after="0"/>
        <w:ind w:left="0"/>
        <w:jc w:val="both"/>
      </w:pPr>
      <w:r>
        <w:rPr>
          <w:rFonts w:ascii="Times New Roman"/>
          <w:b w:val="false"/>
          <w:i w:val="false"/>
          <w:color w:val="000000"/>
          <w:sz w:val="28"/>
        </w:rPr>
        <w:t>         дубликата этих удостоверений.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4</w:t>
      </w:r>
    </w:p>
    <w:p>
      <w:pPr>
        <w:spacing w:after="0"/>
        <w:ind w:left="0"/>
        <w:jc w:val="both"/>
      </w:pPr>
      <w:r>
        <w:rPr>
          <w:rFonts w:ascii="Times New Roman"/>
          <w:b w:val="false"/>
          <w:i w:val="false"/>
          <w:color w:val="000000"/>
          <w:sz w:val="28"/>
        </w:rPr>
        <w:t>                                         к Положению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ПРОТОКОЛ N_______</w:t>
      </w:r>
    </w:p>
    <w:p>
      <w:pPr>
        <w:spacing w:after="0"/>
        <w:ind w:left="0"/>
        <w:jc w:val="both"/>
      </w:pPr>
      <w:r>
        <w:rPr>
          <w:rFonts w:ascii="Times New Roman"/>
          <w:b w:val="false"/>
          <w:i w:val="false"/>
          <w:color w:val="000000"/>
          <w:sz w:val="28"/>
        </w:rPr>
        <w:t>                   от "___"________________19__г.</w:t>
      </w:r>
    </w:p>
    <w:p>
      <w:pPr>
        <w:spacing w:after="0"/>
        <w:ind w:left="0"/>
        <w:jc w:val="both"/>
      </w:pPr>
      <w:r>
        <w:rPr>
          <w:rFonts w:ascii="Times New Roman"/>
          <w:b w:val="false"/>
          <w:i w:val="false"/>
          <w:color w:val="000000"/>
          <w:sz w:val="28"/>
        </w:rPr>
        <w:t>       экзаменационной комиссии Государственной автомобильной</w:t>
      </w:r>
    </w:p>
    <w:p>
      <w:pPr>
        <w:spacing w:after="0"/>
        <w:ind w:left="0"/>
        <w:jc w:val="both"/>
      </w:pPr>
      <w:r>
        <w:rPr>
          <w:rFonts w:ascii="Times New Roman"/>
          <w:b w:val="false"/>
          <w:i w:val="false"/>
          <w:color w:val="000000"/>
          <w:sz w:val="28"/>
        </w:rPr>
        <w:t>                           инспекции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Состав комиссии: председатель_____________члены______________________</w:t>
      </w:r>
    </w:p>
    <w:p>
      <w:pPr>
        <w:spacing w:after="0"/>
        <w:ind w:left="0"/>
        <w:jc w:val="both"/>
      </w:pPr>
      <w:r>
        <w:rPr>
          <w:rFonts w:ascii="Times New Roman"/>
          <w:b w:val="false"/>
          <w:i w:val="false"/>
          <w:color w:val="000000"/>
          <w:sz w:val="28"/>
        </w:rPr>
        <w:t>                                               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!Фами-!Год !На   !Учеб-!          Результаты экзаменов</w:t>
      </w:r>
    </w:p>
    <w:p>
      <w:pPr>
        <w:spacing w:after="0"/>
        <w:ind w:left="0"/>
        <w:jc w:val="both"/>
      </w:pPr>
      <w:r>
        <w:rPr>
          <w:rFonts w:ascii="Times New Roman"/>
          <w:b w:val="false"/>
          <w:i w:val="false"/>
          <w:color w:val="000000"/>
          <w:sz w:val="28"/>
        </w:rPr>
        <w:t>п/п!лия, !рож-!упра-!ная  !------------------------------------------</w:t>
      </w:r>
    </w:p>
    <w:p>
      <w:pPr>
        <w:spacing w:after="0"/>
        <w:ind w:left="0"/>
        <w:jc w:val="both"/>
      </w:pPr>
      <w:r>
        <w:rPr>
          <w:rFonts w:ascii="Times New Roman"/>
          <w:b w:val="false"/>
          <w:i w:val="false"/>
          <w:color w:val="000000"/>
          <w:sz w:val="28"/>
        </w:rPr>
        <w:t>   !имя, !де- !вле- !орга-!    теоретический     !   практический</w:t>
      </w:r>
    </w:p>
    <w:p>
      <w:pPr>
        <w:spacing w:after="0"/>
        <w:ind w:left="0"/>
        <w:jc w:val="both"/>
      </w:pPr>
      <w:r>
        <w:rPr>
          <w:rFonts w:ascii="Times New Roman"/>
          <w:b w:val="false"/>
          <w:i w:val="false"/>
          <w:color w:val="000000"/>
          <w:sz w:val="28"/>
        </w:rPr>
        <w:t>   !отче-!ния !ние  !низа-!------------------------------------------</w:t>
      </w:r>
    </w:p>
    <w:p>
      <w:pPr>
        <w:spacing w:after="0"/>
        <w:ind w:left="0"/>
        <w:jc w:val="both"/>
      </w:pPr>
      <w:r>
        <w:rPr>
          <w:rFonts w:ascii="Times New Roman"/>
          <w:b w:val="false"/>
          <w:i w:val="false"/>
          <w:color w:val="000000"/>
          <w:sz w:val="28"/>
        </w:rPr>
        <w:t>   !ство !    !какой!ция, !первично или!сдал,    !первично   !сдал,</w:t>
      </w:r>
    </w:p>
    <w:p>
      <w:pPr>
        <w:spacing w:after="0"/>
        <w:ind w:left="0"/>
        <w:jc w:val="both"/>
      </w:pPr>
      <w:r>
        <w:rPr>
          <w:rFonts w:ascii="Times New Roman"/>
          <w:b w:val="false"/>
          <w:i w:val="false"/>
          <w:color w:val="000000"/>
          <w:sz w:val="28"/>
        </w:rPr>
        <w:t>   !экза-!    !кате-!где  ! повторно   !не сдал  !или        !не сдал</w:t>
      </w:r>
    </w:p>
    <w:p>
      <w:pPr>
        <w:spacing w:after="0"/>
        <w:ind w:left="0"/>
        <w:jc w:val="both"/>
      </w:pPr>
      <w:r>
        <w:rPr>
          <w:rFonts w:ascii="Times New Roman"/>
          <w:b w:val="false"/>
          <w:i w:val="false"/>
          <w:color w:val="000000"/>
          <w:sz w:val="28"/>
        </w:rPr>
        <w:t>   !мену-!    !гории!обу- !            !         !повторно   !</w:t>
      </w:r>
    </w:p>
    <w:p>
      <w:pPr>
        <w:spacing w:after="0"/>
        <w:ind w:left="0"/>
        <w:jc w:val="both"/>
      </w:pPr>
      <w:r>
        <w:rPr>
          <w:rFonts w:ascii="Times New Roman"/>
          <w:b w:val="false"/>
          <w:i w:val="false"/>
          <w:color w:val="000000"/>
          <w:sz w:val="28"/>
        </w:rPr>
        <w:t>   !емого!    !тран-!чался!            !         !           !</w:t>
      </w:r>
    </w:p>
    <w:p>
      <w:pPr>
        <w:spacing w:after="0"/>
        <w:ind w:left="0"/>
        <w:jc w:val="both"/>
      </w:pPr>
      <w:r>
        <w:rPr>
          <w:rFonts w:ascii="Times New Roman"/>
          <w:b w:val="false"/>
          <w:i w:val="false"/>
          <w:color w:val="000000"/>
          <w:sz w:val="28"/>
        </w:rPr>
        <w:t>   !     !    !спор-!экза-!            !         !           !</w:t>
      </w:r>
    </w:p>
    <w:p>
      <w:pPr>
        <w:spacing w:after="0"/>
        <w:ind w:left="0"/>
        <w:jc w:val="both"/>
      </w:pPr>
      <w:r>
        <w:rPr>
          <w:rFonts w:ascii="Times New Roman"/>
          <w:b w:val="false"/>
          <w:i w:val="false"/>
          <w:color w:val="000000"/>
          <w:sz w:val="28"/>
        </w:rPr>
        <w:t>   !     !    !тных !мену-!            !         !           !</w:t>
      </w:r>
    </w:p>
    <w:p>
      <w:pPr>
        <w:spacing w:after="0"/>
        <w:ind w:left="0"/>
        <w:jc w:val="both"/>
      </w:pPr>
      <w:r>
        <w:rPr>
          <w:rFonts w:ascii="Times New Roman"/>
          <w:b w:val="false"/>
          <w:i w:val="false"/>
          <w:color w:val="000000"/>
          <w:sz w:val="28"/>
        </w:rPr>
        <w:t>   !     !    !сред-!емый !            !         !           !</w:t>
      </w:r>
    </w:p>
    <w:p>
      <w:pPr>
        <w:spacing w:after="0"/>
        <w:ind w:left="0"/>
        <w:jc w:val="both"/>
      </w:pPr>
      <w:r>
        <w:rPr>
          <w:rFonts w:ascii="Times New Roman"/>
          <w:b w:val="false"/>
          <w:i w:val="false"/>
          <w:color w:val="000000"/>
          <w:sz w:val="28"/>
        </w:rPr>
        <w:t>   !     !    !ств  !     !            !         !           !</w:t>
      </w:r>
    </w:p>
    <w:p>
      <w:pPr>
        <w:spacing w:after="0"/>
        <w:ind w:left="0"/>
        <w:jc w:val="both"/>
      </w:pPr>
      <w:r>
        <w:rPr>
          <w:rFonts w:ascii="Times New Roman"/>
          <w:b w:val="false"/>
          <w:i w:val="false"/>
          <w:color w:val="000000"/>
          <w:sz w:val="28"/>
        </w:rPr>
        <w:t>   !     !    !экза-!     !            !         !           !</w:t>
      </w:r>
    </w:p>
    <w:p>
      <w:pPr>
        <w:spacing w:after="0"/>
        <w:ind w:left="0"/>
        <w:jc w:val="both"/>
      </w:pPr>
      <w:r>
        <w:rPr>
          <w:rFonts w:ascii="Times New Roman"/>
          <w:b w:val="false"/>
          <w:i w:val="false"/>
          <w:color w:val="000000"/>
          <w:sz w:val="28"/>
        </w:rPr>
        <w:t>   !     !    !мену-!     !            !         !           !</w:t>
      </w:r>
    </w:p>
    <w:p>
      <w:pPr>
        <w:spacing w:after="0"/>
        <w:ind w:left="0"/>
        <w:jc w:val="both"/>
      </w:pPr>
      <w:r>
        <w:rPr>
          <w:rFonts w:ascii="Times New Roman"/>
          <w:b w:val="false"/>
          <w:i w:val="false"/>
          <w:color w:val="000000"/>
          <w:sz w:val="28"/>
        </w:rPr>
        <w:t>   !     !    !ется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2  ! 3  !  4  !  5  !     6      !    7    !    8      !   9</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            !         !           !</w:t>
      </w:r>
    </w:p>
    <w:p>
      <w:pPr>
        <w:spacing w:after="0"/>
        <w:ind w:left="0"/>
        <w:jc w:val="both"/>
      </w:pPr>
      <w:r>
        <w:rPr>
          <w:rFonts w:ascii="Times New Roman"/>
          <w:b w:val="false"/>
          <w:i w:val="false"/>
          <w:color w:val="000000"/>
          <w:sz w:val="28"/>
        </w:rPr>
        <w:t>   !     !    !     !     !            !         !           !</w:t>
      </w:r>
    </w:p>
    <w:p>
      <w:pPr>
        <w:spacing w:after="0"/>
        <w:ind w:left="0"/>
        <w:jc w:val="both"/>
      </w:pPr>
      <w:r>
        <w:rPr>
          <w:rFonts w:ascii="Times New Roman"/>
          <w:b w:val="false"/>
          <w:i w:val="false"/>
          <w:color w:val="000000"/>
          <w:sz w:val="28"/>
        </w:rPr>
        <w:t>   !     !    !     !     !            !         !           !</w:t>
      </w:r>
    </w:p>
    <w:p>
      <w:pPr>
        <w:spacing w:after="0"/>
        <w:ind w:left="0"/>
        <w:jc w:val="both"/>
      </w:pPr>
      <w:r>
        <w:rPr>
          <w:rFonts w:ascii="Times New Roman"/>
          <w:b w:val="false"/>
          <w:i w:val="false"/>
          <w:color w:val="000000"/>
          <w:sz w:val="28"/>
        </w:rPr>
        <w:t>   !     !    !     !     !            !         !           !</w:t>
      </w:r>
    </w:p>
    <w:p>
      <w:pPr>
        <w:spacing w:after="0"/>
        <w:ind w:left="0"/>
        <w:jc w:val="both"/>
      </w:pPr>
      <w:r>
        <w:rPr>
          <w:rFonts w:ascii="Times New Roman"/>
          <w:b w:val="false"/>
          <w:i w:val="false"/>
          <w:color w:val="000000"/>
          <w:sz w:val="28"/>
        </w:rPr>
        <w:t>   !     !    !     !     !            !         !           !</w:t>
      </w:r>
    </w:p>
    <w:p>
      <w:pPr>
        <w:spacing w:after="0"/>
        <w:ind w:left="0"/>
        <w:jc w:val="both"/>
      </w:pPr>
      <w:r>
        <w:rPr>
          <w:rFonts w:ascii="Times New Roman"/>
          <w:b w:val="false"/>
          <w:i w:val="false"/>
          <w:color w:val="000000"/>
          <w:sz w:val="28"/>
        </w:rPr>
        <w:t>   !     !    !     !     !            !         !           !</w:t>
      </w:r>
    </w:p>
    <w:p>
      <w:pPr>
        <w:spacing w:after="0"/>
        <w:ind w:left="0"/>
        <w:jc w:val="both"/>
      </w:pPr>
      <w:r>
        <w:rPr>
          <w:rFonts w:ascii="Times New Roman"/>
          <w:b w:val="false"/>
          <w:i w:val="false"/>
          <w:color w:val="000000"/>
          <w:sz w:val="28"/>
        </w:rPr>
        <w:t>   !     !    !     !     !            !         !           !</w:t>
      </w:r>
    </w:p>
    <w:p>
      <w:pPr>
        <w:spacing w:after="0"/>
        <w:ind w:left="0"/>
        <w:jc w:val="both"/>
      </w:pPr>
      <w:r>
        <w:rPr>
          <w:rFonts w:ascii="Times New Roman"/>
          <w:b w:val="false"/>
          <w:i w:val="false"/>
          <w:color w:val="000000"/>
          <w:sz w:val="28"/>
        </w:rPr>
        <w:t>   !     !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Председатель____________________   Члены____________________________</w:t>
      </w:r>
    </w:p>
    <w:p>
      <w:pPr>
        <w:spacing w:after="0"/>
        <w:ind w:left="0"/>
        <w:jc w:val="both"/>
      </w:pPr>
      <w:r>
        <w:rPr>
          <w:rFonts w:ascii="Times New Roman"/>
          <w:b w:val="false"/>
          <w:i w:val="false"/>
          <w:color w:val="000000"/>
          <w:sz w:val="28"/>
        </w:rPr>
        <w:t>                                        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5</w:t>
      </w:r>
    </w:p>
    <w:p>
      <w:pPr>
        <w:spacing w:after="0"/>
        <w:ind w:left="0"/>
        <w:jc w:val="both"/>
      </w:pPr>
      <w:r>
        <w:rPr>
          <w:rFonts w:ascii="Times New Roman"/>
          <w:b w:val="false"/>
          <w:i w:val="false"/>
          <w:color w:val="000000"/>
          <w:sz w:val="28"/>
        </w:rPr>
        <w:t>                                         к Положению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Госавтоинспекцию______________________________________________</w:t>
      </w:r>
    </w:p>
    <w:p>
      <w:pPr>
        <w:spacing w:after="0"/>
        <w:ind w:left="0"/>
        <w:jc w:val="both"/>
      </w:pPr>
      <w:r>
        <w:rPr>
          <w:rFonts w:ascii="Times New Roman"/>
          <w:b w:val="false"/>
          <w:i w:val="false"/>
          <w:color w:val="000000"/>
          <w:sz w:val="28"/>
        </w:rPr>
        <w:t>                              (область, город, район)</w:t>
      </w:r>
    </w:p>
    <w:p>
      <w:pPr>
        <w:spacing w:after="0"/>
        <w:ind w:left="0"/>
        <w:jc w:val="both"/>
      </w:pPr>
      <w:r>
        <w:rPr>
          <w:rFonts w:ascii="Times New Roman"/>
          <w:b w:val="false"/>
          <w:i w:val="false"/>
          <w:color w:val="000000"/>
          <w:sz w:val="28"/>
        </w:rPr>
        <w:t>                от гражданина________________________________________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год рождения_________________________________________</w:t>
      </w:r>
    </w:p>
    <w:p>
      <w:pPr>
        <w:spacing w:after="0"/>
        <w:ind w:left="0"/>
        <w:jc w:val="both"/>
      </w:pPr>
      <w:r>
        <w:rPr>
          <w:rFonts w:ascii="Times New Roman"/>
          <w:b w:val="false"/>
          <w:i w:val="false"/>
          <w:color w:val="000000"/>
          <w:sz w:val="28"/>
        </w:rPr>
        <w:t>                место рождения_______________________________________</w:t>
      </w:r>
    </w:p>
    <w:p>
      <w:pPr>
        <w:spacing w:after="0"/>
        <w:ind w:left="0"/>
        <w:jc w:val="both"/>
      </w:pPr>
      <w:r>
        <w:rPr>
          <w:rFonts w:ascii="Times New Roman"/>
          <w:b w:val="false"/>
          <w:i w:val="false"/>
          <w:color w:val="000000"/>
          <w:sz w:val="28"/>
        </w:rPr>
        <w:t>                                (область, город)</w:t>
      </w:r>
    </w:p>
    <w:p>
      <w:pPr>
        <w:spacing w:after="0"/>
        <w:ind w:left="0"/>
        <w:jc w:val="both"/>
      </w:pPr>
      <w:r>
        <w:rPr>
          <w:rFonts w:ascii="Times New Roman"/>
          <w:b w:val="false"/>
          <w:i w:val="false"/>
          <w:color w:val="000000"/>
          <w:sz w:val="28"/>
        </w:rPr>
        <w:t>                проживающего_________________________________________</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работающего__________________________________________</w:t>
      </w:r>
    </w:p>
    <w:p>
      <w:pPr>
        <w:spacing w:after="0"/>
        <w:ind w:left="0"/>
        <w:jc w:val="both"/>
      </w:pPr>
      <w:r>
        <w:rPr>
          <w:rFonts w:ascii="Times New Roman"/>
          <w:b w:val="false"/>
          <w:i w:val="false"/>
          <w:color w:val="000000"/>
          <w:sz w:val="28"/>
        </w:rPr>
        <w:t>                в должности__________________________________________</w:t>
      </w:r>
    </w:p>
    <w:p>
      <w:pPr>
        <w:spacing w:after="0"/>
        <w:ind w:left="0"/>
        <w:jc w:val="both"/>
      </w:pPr>
      <w:r>
        <w:rPr>
          <w:rFonts w:ascii="Times New Roman"/>
          <w:b w:val="false"/>
          <w:i w:val="false"/>
          <w:color w:val="000000"/>
          <w:sz w:val="28"/>
        </w:rPr>
        <w:t>                Паспорт серии_________________N______________________</w:t>
      </w:r>
    </w:p>
    <w:p>
      <w:pPr>
        <w:spacing w:after="0"/>
        <w:ind w:left="0"/>
        <w:jc w:val="both"/>
      </w:pPr>
      <w:r>
        <w:rPr>
          <w:rFonts w:ascii="Times New Roman"/>
          <w:b w:val="false"/>
          <w:i w:val="false"/>
          <w:color w:val="000000"/>
          <w:sz w:val="28"/>
        </w:rPr>
        <w:t>                выдан________________________________________________</w:t>
      </w:r>
    </w:p>
    <w:p>
      <w:pPr>
        <w:spacing w:after="0"/>
        <w:ind w:left="0"/>
        <w:jc w:val="both"/>
      </w:pPr>
      <w:r>
        <w:rPr>
          <w:rFonts w:ascii="Times New Roman"/>
          <w:b w:val="false"/>
          <w:i w:val="false"/>
          <w:color w:val="000000"/>
          <w:sz w:val="28"/>
        </w:rPr>
        <w:t>                                (когда и кем)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ЗАЯВЛЕНИЕ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Прошу заменить, выдать дубликат удостоверения___________________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(ненужное зачеркнуть)</w:t>
      </w:r>
    </w:p>
    <w:p>
      <w:pPr>
        <w:spacing w:after="0"/>
        <w:ind w:left="0"/>
        <w:jc w:val="both"/>
      </w:pPr>
      <w:r>
        <w:rPr>
          <w:rFonts w:ascii="Times New Roman"/>
          <w:b w:val="false"/>
          <w:i w:val="false"/>
          <w:color w:val="000000"/>
          <w:sz w:val="28"/>
        </w:rPr>
        <w:t>Удостоверение водителя серии__________________N______________________</w:t>
      </w:r>
    </w:p>
    <w:p>
      <w:pPr>
        <w:spacing w:after="0"/>
        <w:ind w:left="0"/>
        <w:jc w:val="both"/>
      </w:pPr>
      <w:r>
        <w:rPr>
          <w:rFonts w:ascii="Times New Roman"/>
          <w:b w:val="false"/>
          <w:i w:val="false"/>
          <w:color w:val="000000"/>
          <w:sz w:val="28"/>
        </w:rPr>
        <w:t>получил в ГАИ________________________________________________________</w:t>
      </w:r>
    </w:p>
    <w:p>
      <w:pPr>
        <w:spacing w:after="0"/>
        <w:ind w:left="0"/>
        <w:jc w:val="both"/>
      </w:pPr>
      <w:r>
        <w:rPr>
          <w:rFonts w:ascii="Times New Roman"/>
          <w:b w:val="false"/>
          <w:i w:val="false"/>
          <w:color w:val="000000"/>
          <w:sz w:val="28"/>
        </w:rPr>
        <w:t>                    (область, край, республика)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(число, месяц,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заявлению прилагаю следующие документы:</w:t>
      </w:r>
    </w:p>
    <w:p>
      <w:pPr>
        <w:spacing w:after="0"/>
        <w:ind w:left="0"/>
        <w:jc w:val="both"/>
      </w:pPr>
      <w:r>
        <w:rPr>
          <w:rFonts w:ascii="Times New Roman"/>
          <w:b w:val="false"/>
          <w:i w:val="false"/>
          <w:color w:val="000000"/>
          <w:sz w:val="28"/>
        </w:rPr>
        <w:t>1.___________________________________________________________________</w:t>
      </w:r>
    </w:p>
    <w:p>
      <w:pPr>
        <w:spacing w:after="0"/>
        <w:ind w:left="0"/>
        <w:jc w:val="both"/>
      </w:pPr>
      <w:r>
        <w:rPr>
          <w:rFonts w:ascii="Times New Roman"/>
          <w:b w:val="false"/>
          <w:i w:val="false"/>
          <w:color w:val="000000"/>
          <w:sz w:val="28"/>
        </w:rPr>
        <w:t>2.___________________________________________________________________</w:t>
      </w:r>
    </w:p>
    <w:p>
      <w:pPr>
        <w:spacing w:after="0"/>
        <w:ind w:left="0"/>
        <w:jc w:val="both"/>
      </w:pPr>
      <w:r>
        <w:rPr>
          <w:rFonts w:ascii="Times New Roman"/>
          <w:b w:val="false"/>
          <w:i w:val="false"/>
          <w:color w:val="000000"/>
          <w:sz w:val="28"/>
        </w:rPr>
        <w:t>3.___________________________________________________________________</w:t>
      </w:r>
    </w:p>
    <w:p>
      <w:pPr>
        <w:spacing w:after="0"/>
        <w:ind w:left="0"/>
        <w:jc w:val="both"/>
      </w:pPr>
      <w:r>
        <w:rPr>
          <w:rFonts w:ascii="Times New Roman"/>
          <w:b w:val="false"/>
          <w:i w:val="false"/>
          <w:color w:val="000000"/>
          <w:sz w:val="28"/>
        </w:rPr>
        <w:t>4.___________________________________________________________________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(личная подпись)</w:t>
      </w:r>
    </w:p>
    <w:p>
      <w:pPr>
        <w:spacing w:after="0"/>
        <w:ind w:left="0"/>
        <w:jc w:val="both"/>
      </w:pPr>
      <w:r>
        <w:rPr>
          <w:rFonts w:ascii="Times New Roman"/>
          <w:b w:val="false"/>
          <w:i w:val="false"/>
          <w:color w:val="000000"/>
          <w:sz w:val="28"/>
        </w:rPr>
        <w:t>                                        "___"______________19____г.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Служебные отметки Госавтоинспекции:</w:t>
      </w:r>
    </w:p>
    <w:p>
      <w:pPr>
        <w:spacing w:after="0"/>
        <w:ind w:left="0"/>
        <w:jc w:val="both"/>
      </w:pPr>
      <w:r>
        <w:rPr>
          <w:rFonts w:ascii="Times New Roman"/>
          <w:b w:val="false"/>
          <w:i w:val="false"/>
          <w:color w:val="000000"/>
          <w:sz w:val="28"/>
        </w:rPr>
        <w:t>                Выданы:водительские удостоверения серии_____N________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"____"__________________19__г.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Госавтоинспектор (паспортист)      _____________________</w:t>
      </w:r>
    </w:p>
    <w:p>
      <w:pPr>
        <w:spacing w:after="0"/>
        <w:ind w:left="0"/>
        <w:jc w:val="both"/>
      </w:pPr>
      <w:r>
        <w:rPr>
          <w:rFonts w:ascii="Times New Roman"/>
          <w:b w:val="false"/>
          <w:i w:val="false"/>
          <w:color w:val="000000"/>
          <w:sz w:val="28"/>
        </w:rPr>
        <w:t>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6</w:t>
      </w:r>
    </w:p>
    <w:p>
      <w:pPr>
        <w:spacing w:after="0"/>
        <w:ind w:left="0"/>
        <w:jc w:val="both"/>
      </w:pPr>
      <w:r>
        <w:rPr>
          <w:rFonts w:ascii="Times New Roman"/>
          <w:b w:val="false"/>
          <w:i w:val="false"/>
          <w:color w:val="000000"/>
          <w:sz w:val="28"/>
        </w:rPr>
        <w:t>                                         к Положению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Русские буквы!Латинские!Примечание!Русские буквы!Латинские!Примечание</w:t>
      </w:r>
    </w:p>
    <w:p>
      <w:pPr>
        <w:spacing w:after="0"/>
        <w:ind w:left="0"/>
        <w:jc w:val="both"/>
      </w:pPr>
      <w:r>
        <w:rPr>
          <w:rFonts w:ascii="Times New Roman"/>
          <w:b w:val="false"/>
          <w:i w:val="false"/>
          <w:color w:val="000000"/>
          <w:sz w:val="28"/>
        </w:rPr>
        <w:t>             !  буквы  !          !             !  буквы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          А                       Н</w:t>
      </w:r>
    </w:p>
    <w:p>
      <w:pPr>
        <w:spacing w:after="0"/>
        <w:ind w:left="0"/>
        <w:jc w:val="both"/>
      </w:pPr>
      <w:r>
        <w:rPr>
          <w:rFonts w:ascii="Times New Roman"/>
          <w:b w:val="false"/>
          <w:i w:val="false"/>
          <w:color w:val="000000"/>
          <w:sz w:val="28"/>
        </w:rPr>
        <w:t>     Б          В                       О           О</w:t>
      </w:r>
    </w:p>
    <w:p>
      <w:pPr>
        <w:spacing w:after="0"/>
        <w:ind w:left="0"/>
        <w:jc w:val="both"/>
      </w:pPr>
      <w:r>
        <w:rPr>
          <w:rFonts w:ascii="Times New Roman"/>
          <w:b w:val="false"/>
          <w:i w:val="false"/>
          <w:color w:val="000000"/>
          <w:sz w:val="28"/>
        </w:rPr>
        <w:t>     В                                  П           Р</w:t>
      </w:r>
    </w:p>
    <w:p>
      <w:pPr>
        <w:spacing w:after="0"/>
        <w:ind w:left="0"/>
        <w:jc w:val="both"/>
      </w:pPr>
      <w:r>
        <w:rPr>
          <w:rFonts w:ascii="Times New Roman"/>
          <w:b w:val="false"/>
          <w:i w:val="false"/>
          <w:color w:val="000000"/>
          <w:sz w:val="28"/>
        </w:rPr>
        <w:t>     Г          С                       Р</w:t>
      </w:r>
    </w:p>
    <w:p>
      <w:pPr>
        <w:spacing w:after="0"/>
        <w:ind w:left="0"/>
        <w:jc w:val="both"/>
      </w:pPr>
      <w:r>
        <w:rPr>
          <w:rFonts w:ascii="Times New Roman"/>
          <w:b w:val="false"/>
          <w:i w:val="false"/>
          <w:color w:val="000000"/>
          <w:sz w:val="28"/>
        </w:rPr>
        <w:t>     Д                                  С</w:t>
      </w:r>
    </w:p>
    <w:p>
      <w:pPr>
        <w:spacing w:after="0"/>
        <w:ind w:left="0"/>
        <w:jc w:val="both"/>
      </w:pPr>
      <w:r>
        <w:rPr>
          <w:rFonts w:ascii="Times New Roman"/>
          <w:b w:val="false"/>
          <w:i w:val="false"/>
          <w:color w:val="000000"/>
          <w:sz w:val="28"/>
        </w:rPr>
        <w:t>     Е          Б      После            Т           Т</w:t>
      </w:r>
    </w:p>
    <w:p>
      <w:pPr>
        <w:spacing w:after="0"/>
        <w:ind w:left="0"/>
        <w:jc w:val="both"/>
      </w:pPr>
      <w:r>
        <w:rPr>
          <w:rFonts w:ascii="Times New Roman"/>
          <w:b w:val="false"/>
          <w:i w:val="false"/>
          <w:color w:val="000000"/>
          <w:sz w:val="28"/>
        </w:rPr>
        <w:t>                       согласных        У</w:t>
      </w:r>
    </w:p>
    <w:p>
      <w:pPr>
        <w:spacing w:after="0"/>
        <w:ind w:left="0"/>
        <w:jc w:val="both"/>
      </w:pPr>
      <w:r>
        <w:rPr>
          <w:rFonts w:ascii="Times New Roman"/>
          <w:b w:val="false"/>
          <w:i w:val="false"/>
          <w:color w:val="000000"/>
          <w:sz w:val="28"/>
        </w:rPr>
        <w:t>                Е      Инициалы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 после          Ф</w:t>
      </w:r>
    </w:p>
    <w:p>
      <w:pPr>
        <w:spacing w:after="0"/>
        <w:ind w:left="0"/>
        <w:jc w:val="both"/>
      </w:pPr>
      <w:r>
        <w:rPr>
          <w:rFonts w:ascii="Times New Roman"/>
          <w:b w:val="false"/>
          <w:i w:val="false"/>
          <w:color w:val="000000"/>
          <w:sz w:val="28"/>
        </w:rPr>
        <w:t>                       гласных,         Х           КН</w:t>
      </w:r>
    </w:p>
    <w:p>
      <w:pPr>
        <w:spacing w:after="0"/>
        <w:ind w:left="0"/>
        <w:jc w:val="both"/>
      </w:pPr>
      <w:r>
        <w:rPr>
          <w:rFonts w:ascii="Times New Roman"/>
          <w:b w:val="false"/>
          <w:i w:val="false"/>
          <w:color w:val="000000"/>
          <w:sz w:val="28"/>
        </w:rPr>
        <w:t>                       ъ и ь            Ц           Т</w:t>
      </w:r>
    </w:p>
    <w:p>
      <w:pPr>
        <w:spacing w:after="0"/>
        <w:ind w:left="0"/>
        <w:jc w:val="both"/>
      </w:pPr>
      <w:r>
        <w:rPr>
          <w:rFonts w:ascii="Times New Roman"/>
          <w:b w:val="false"/>
          <w:i w:val="false"/>
          <w:color w:val="000000"/>
          <w:sz w:val="28"/>
        </w:rPr>
        <w:t>     Е          Е      После            Ч           СН</w:t>
      </w:r>
    </w:p>
    <w:p>
      <w:pPr>
        <w:spacing w:after="0"/>
        <w:ind w:left="0"/>
        <w:jc w:val="both"/>
      </w:pPr>
      <w:r>
        <w:rPr>
          <w:rFonts w:ascii="Times New Roman"/>
          <w:b w:val="false"/>
          <w:i w:val="false"/>
          <w:color w:val="000000"/>
          <w:sz w:val="28"/>
        </w:rPr>
        <w:t>                       согласных,       Ш           Н</w:t>
      </w:r>
    </w:p>
    <w:p>
      <w:pPr>
        <w:spacing w:after="0"/>
        <w:ind w:left="0"/>
        <w:jc w:val="both"/>
      </w:pPr>
      <w:r>
        <w:rPr>
          <w:rFonts w:ascii="Times New Roman"/>
          <w:b w:val="false"/>
          <w:i w:val="false"/>
          <w:color w:val="000000"/>
          <w:sz w:val="28"/>
        </w:rPr>
        <w:t>                       кроме ч, ш,      Щ           НСН</w:t>
      </w:r>
    </w:p>
    <w:p>
      <w:pPr>
        <w:spacing w:after="0"/>
        <w:ind w:left="0"/>
        <w:jc w:val="both"/>
      </w:pPr>
      <w:r>
        <w:rPr>
          <w:rFonts w:ascii="Times New Roman"/>
          <w:b w:val="false"/>
          <w:i w:val="false"/>
          <w:color w:val="000000"/>
          <w:sz w:val="28"/>
        </w:rPr>
        <w:t>                       щ и ж            Ъ            ,    Апостроф</w:t>
      </w:r>
    </w:p>
    <w:p>
      <w:pPr>
        <w:spacing w:after="0"/>
        <w:ind w:left="0"/>
        <w:jc w:val="both"/>
      </w:pPr>
      <w:r>
        <w:rPr>
          <w:rFonts w:ascii="Times New Roman"/>
          <w:b w:val="false"/>
          <w:i w:val="false"/>
          <w:color w:val="000000"/>
          <w:sz w:val="28"/>
        </w:rPr>
        <w:t>                О      Инициалы</w:t>
      </w:r>
    </w:p>
    <w:p>
      <w:pPr>
        <w:spacing w:after="0"/>
        <w:ind w:left="0"/>
        <w:jc w:val="both"/>
      </w:pPr>
      <w:r>
        <w:rPr>
          <w:rFonts w:ascii="Times New Roman"/>
          <w:b w:val="false"/>
          <w:i w:val="false"/>
          <w:color w:val="000000"/>
          <w:sz w:val="28"/>
        </w:rPr>
        <w:t>                       и после          Ы</w:t>
      </w:r>
    </w:p>
    <w:p>
      <w:pPr>
        <w:spacing w:after="0"/>
        <w:ind w:left="0"/>
        <w:jc w:val="both"/>
      </w:pPr>
      <w:r>
        <w:rPr>
          <w:rFonts w:ascii="Times New Roman"/>
          <w:b w:val="false"/>
          <w:i w:val="false"/>
          <w:color w:val="000000"/>
          <w:sz w:val="28"/>
        </w:rPr>
        <w:t>                       гласных,         Ь            ,    Апостроф</w:t>
      </w:r>
    </w:p>
    <w:p>
      <w:pPr>
        <w:spacing w:after="0"/>
        <w:ind w:left="0"/>
        <w:jc w:val="both"/>
      </w:pPr>
      <w:r>
        <w:rPr>
          <w:rFonts w:ascii="Times New Roman"/>
          <w:b w:val="false"/>
          <w:i w:val="false"/>
          <w:color w:val="000000"/>
          <w:sz w:val="28"/>
        </w:rPr>
        <w:t>                       ъ и ь            Э            Е</w:t>
      </w:r>
    </w:p>
    <w:p>
      <w:pPr>
        <w:spacing w:after="0"/>
        <w:ind w:left="0"/>
        <w:jc w:val="both"/>
      </w:pPr>
      <w:r>
        <w:rPr>
          <w:rFonts w:ascii="Times New Roman"/>
          <w:b w:val="false"/>
          <w:i w:val="false"/>
          <w:color w:val="000000"/>
          <w:sz w:val="28"/>
        </w:rPr>
        <w:t>     Ж          Н                       Ю</w:t>
      </w:r>
    </w:p>
    <w:p>
      <w:pPr>
        <w:spacing w:after="0"/>
        <w:ind w:left="0"/>
        <w:jc w:val="both"/>
      </w:pPr>
      <w:r>
        <w:rPr>
          <w:rFonts w:ascii="Times New Roman"/>
          <w:b w:val="false"/>
          <w:i w:val="false"/>
          <w:color w:val="000000"/>
          <w:sz w:val="28"/>
        </w:rPr>
        <w:t>     З                                  Я            А</w:t>
      </w:r>
    </w:p>
    <w:p>
      <w:pPr>
        <w:spacing w:after="0"/>
        <w:ind w:left="0"/>
        <w:jc w:val="both"/>
      </w:pPr>
      <w:r>
        <w:rPr>
          <w:rFonts w:ascii="Times New Roman"/>
          <w:b w:val="false"/>
          <w:i w:val="false"/>
          <w:color w:val="000000"/>
          <w:sz w:val="28"/>
        </w:rPr>
        <w:t>     И                 Инициалы</w:t>
      </w:r>
    </w:p>
    <w:p>
      <w:pPr>
        <w:spacing w:after="0"/>
        <w:ind w:left="0"/>
        <w:jc w:val="both"/>
      </w:pPr>
      <w:r>
        <w:rPr>
          <w:rFonts w:ascii="Times New Roman"/>
          <w:b w:val="false"/>
          <w:i w:val="false"/>
          <w:color w:val="000000"/>
          <w:sz w:val="28"/>
        </w:rPr>
        <w:t>                       и после</w:t>
      </w:r>
    </w:p>
    <w:p>
      <w:pPr>
        <w:spacing w:after="0"/>
        <w:ind w:left="0"/>
        <w:jc w:val="both"/>
      </w:pPr>
      <w:r>
        <w:rPr>
          <w:rFonts w:ascii="Times New Roman"/>
          <w:b w:val="false"/>
          <w:i w:val="false"/>
          <w:color w:val="000000"/>
          <w:sz w:val="28"/>
        </w:rPr>
        <w:t>                       гласных и</w:t>
      </w:r>
    </w:p>
    <w:p>
      <w:pPr>
        <w:spacing w:after="0"/>
        <w:ind w:left="0"/>
        <w:jc w:val="both"/>
      </w:pPr>
      <w:r>
        <w:rPr>
          <w:rFonts w:ascii="Times New Roman"/>
          <w:b w:val="false"/>
          <w:i w:val="false"/>
          <w:color w:val="000000"/>
          <w:sz w:val="28"/>
        </w:rPr>
        <w:t>                       согласных</w:t>
      </w:r>
    </w:p>
    <w:p>
      <w:pPr>
        <w:spacing w:after="0"/>
        <w:ind w:left="0"/>
        <w:jc w:val="both"/>
      </w:pPr>
      <w:r>
        <w:rPr>
          <w:rFonts w:ascii="Times New Roman"/>
          <w:b w:val="false"/>
          <w:i w:val="false"/>
          <w:color w:val="000000"/>
          <w:sz w:val="28"/>
        </w:rPr>
        <w:t>                       После ъ</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Й</w:t>
      </w:r>
    </w:p>
    <w:p>
      <w:pPr>
        <w:spacing w:after="0"/>
        <w:ind w:left="0"/>
        <w:jc w:val="both"/>
      </w:pPr>
      <w:r>
        <w:rPr>
          <w:rFonts w:ascii="Times New Roman"/>
          <w:b w:val="false"/>
          <w:i w:val="false"/>
          <w:color w:val="000000"/>
          <w:sz w:val="28"/>
        </w:rPr>
        <w:t>     К          К</w:t>
      </w:r>
    </w:p>
    <w:p>
      <w:pPr>
        <w:spacing w:after="0"/>
        <w:ind w:left="0"/>
        <w:jc w:val="both"/>
      </w:pPr>
      <w:r>
        <w:rPr>
          <w:rFonts w:ascii="Times New Roman"/>
          <w:b w:val="false"/>
          <w:i w:val="false"/>
          <w:color w:val="000000"/>
          <w:sz w:val="28"/>
        </w:rPr>
        <w:t>     Л</w:t>
      </w:r>
    </w:p>
    <w:p>
      <w:pPr>
        <w:spacing w:after="0"/>
        <w:ind w:left="0"/>
        <w:jc w:val="both"/>
      </w:pPr>
      <w:r>
        <w:rPr>
          <w:rFonts w:ascii="Times New Roman"/>
          <w:b w:val="false"/>
          <w:i w:val="false"/>
          <w:color w:val="000000"/>
          <w:sz w:val="28"/>
        </w:rPr>
        <w:t>     М          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Инициалы - отдельно стоящие буквы и буквы в начале слова.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7</w:t>
      </w:r>
    </w:p>
    <w:p>
      <w:pPr>
        <w:spacing w:after="0"/>
        <w:ind w:left="0"/>
        <w:jc w:val="both"/>
      </w:pPr>
      <w:r>
        <w:rPr>
          <w:rFonts w:ascii="Times New Roman"/>
          <w:b w:val="false"/>
          <w:i w:val="false"/>
          <w:color w:val="000000"/>
          <w:sz w:val="28"/>
        </w:rPr>
        <w:t>                                         к Положению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Начальнику ГАИ_______________________________</w:t>
      </w:r>
    </w:p>
    <w:p>
      <w:pPr>
        <w:spacing w:after="0"/>
        <w:ind w:left="0"/>
        <w:jc w:val="both"/>
      </w:pPr>
      <w:r>
        <w:rPr>
          <w:rFonts w:ascii="Times New Roman"/>
          <w:b w:val="false"/>
          <w:i w:val="false"/>
          <w:color w:val="000000"/>
          <w:sz w:val="28"/>
        </w:rPr>
        <w:t>     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Прошу зарегистрировать учебную группу N_________по обучению</w:t>
      </w:r>
    </w:p>
    <w:p>
      <w:pPr>
        <w:spacing w:after="0"/>
        <w:ind w:left="0"/>
        <w:jc w:val="both"/>
      </w:pPr>
      <w:r>
        <w:rPr>
          <w:rFonts w:ascii="Times New Roman"/>
          <w:b w:val="false"/>
          <w:i w:val="false"/>
          <w:color w:val="000000"/>
          <w:sz w:val="28"/>
        </w:rPr>
        <w:t>водителей автотранспортных средств категории "______"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(наименование учебной организации)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Адрес:_________________________, телефон N______________________</w:t>
      </w:r>
    </w:p>
    <w:p>
      <w:pPr>
        <w:spacing w:after="0"/>
        <w:ind w:left="0"/>
        <w:jc w:val="both"/>
      </w:pPr>
      <w:r>
        <w:rPr>
          <w:rFonts w:ascii="Times New Roman"/>
          <w:b w:val="false"/>
          <w:i w:val="false"/>
          <w:color w:val="000000"/>
          <w:sz w:val="28"/>
        </w:rPr>
        <w:t>     Начало занятий_________________, окончание занятий______________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ПРЕПОДАВАТЕЛИ: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По устройству и обслуживанию автотранспортных средств</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образование_____________________специальность___________________</w:t>
      </w:r>
    </w:p>
    <w:p>
      <w:pPr>
        <w:spacing w:after="0"/>
        <w:ind w:left="0"/>
        <w:jc w:val="both"/>
      </w:pPr>
      <w:r>
        <w:rPr>
          <w:rFonts w:ascii="Times New Roman"/>
          <w:b w:val="false"/>
          <w:i w:val="false"/>
          <w:color w:val="000000"/>
          <w:sz w:val="28"/>
        </w:rPr>
        <w:t>     2. По правилам и основам безопасности дорожного движения</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образование_____________________специальность___________________</w:t>
      </w:r>
    </w:p>
    <w:p>
      <w:pPr>
        <w:spacing w:after="0"/>
        <w:ind w:left="0"/>
        <w:jc w:val="both"/>
      </w:pPr>
      <w:r>
        <w:rPr>
          <w:rFonts w:ascii="Times New Roman"/>
          <w:b w:val="false"/>
          <w:i w:val="false"/>
          <w:color w:val="000000"/>
          <w:sz w:val="28"/>
        </w:rPr>
        <w:t>     наличие водительского удостоверения_____________________________</w:t>
      </w:r>
    </w:p>
    <w:p>
      <w:pPr>
        <w:spacing w:after="0"/>
        <w:ind w:left="0"/>
        <w:jc w:val="both"/>
      </w:pPr>
      <w:r>
        <w:rPr>
          <w:rFonts w:ascii="Times New Roman"/>
          <w:b w:val="false"/>
          <w:i w:val="false"/>
          <w:color w:val="000000"/>
          <w:sz w:val="28"/>
        </w:rPr>
        <w:t>     3. По оказанию первой медицинской помощи пострадавшим___________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образование_____________________специальность___________________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МАСТЕРА ПРОИЗВОДСТВЕННОГО ОБУЧЕНИЯ</w:t>
      </w:r>
    </w:p>
    <w:p>
      <w:pPr>
        <w:spacing w:after="0"/>
        <w:ind w:left="0"/>
        <w:jc w:val="both"/>
      </w:pPr>
      <w:r>
        <w:rPr>
          <w:rFonts w:ascii="Times New Roman"/>
          <w:b w:val="false"/>
          <w:i w:val="false"/>
          <w:color w:val="000000"/>
          <w:sz w:val="28"/>
        </w:rPr>
        <w:t>                              ВОЖДЕНИЮ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_____________________________________________________________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образование_____________,стаж работы___________________водителем</w:t>
      </w:r>
    </w:p>
    <w:p>
      <w:pPr>
        <w:spacing w:after="0"/>
        <w:ind w:left="0"/>
        <w:jc w:val="both"/>
      </w:pPr>
      <w:r>
        <w:rPr>
          <w:rFonts w:ascii="Times New Roman"/>
          <w:b w:val="false"/>
          <w:i w:val="false"/>
          <w:color w:val="000000"/>
          <w:sz w:val="28"/>
        </w:rPr>
        <w:t>                                              (лет)</w:t>
      </w:r>
    </w:p>
    <w:p>
      <w:pPr>
        <w:spacing w:after="0"/>
        <w:ind w:left="0"/>
        <w:jc w:val="both"/>
      </w:pPr>
      <w:r>
        <w:rPr>
          <w:rFonts w:ascii="Times New Roman"/>
          <w:b w:val="false"/>
          <w:i w:val="false"/>
          <w:color w:val="000000"/>
          <w:sz w:val="28"/>
        </w:rPr>
        <w:t>     автотранспортных средств категории_______,свидетельство на право</w:t>
      </w:r>
    </w:p>
    <w:p>
      <w:pPr>
        <w:spacing w:after="0"/>
        <w:ind w:left="0"/>
        <w:jc w:val="both"/>
      </w:pPr>
      <w:r>
        <w:rPr>
          <w:rFonts w:ascii="Times New Roman"/>
          <w:b w:val="false"/>
          <w:i w:val="false"/>
          <w:color w:val="000000"/>
          <w:sz w:val="28"/>
        </w:rPr>
        <w:t>     обучения серии_______N_______________от "___"____________19___г.</w:t>
      </w:r>
    </w:p>
    <w:p>
      <w:pPr>
        <w:spacing w:after="0"/>
        <w:ind w:left="0"/>
        <w:jc w:val="both"/>
      </w:pPr>
      <w:r>
        <w:rPr>
          <w:rFonts w:ascii="Times New Roman"/>
          <w:b w:val="false"/>
          <w:i w:val="false"/>
          <w:color w:val="000000"/>
          <w:sz w:val="28"/>
        </w:rPr>
        <w:t>     То 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8</w:t>
      </w:r>
    </w:p>
    <w:p>
      <w:pPr>
        <w:spacing w:after="0"/>
        <w:ind w:left="0"/>
        <w:jc w:val="both"/>
      </w:pPr>
      <w:r>
        <w:rPr>
          <w:rFonts w:ascii="Times New Roman"/>
          <w:b w:val="false"/>
          <w:i w:val="false"/>
          <w:color w:val="000000"/>
          <w:sz w:val="28"/>
        </w:rPr>
        <w:t>                                         к Положению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СПИСОК УЧАЩИХСЯ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!Фамилия,! Число, !  Образование    !Место работ,!    Место</w:t>
      </w:r>
    </w:p>
    <w:p>
      <w:pPr>
        <w:spacing w:after="0"/>
        <w:ind w:left="0"/>
        <w:jc w:val="both"/>
      </w:pPr>
      <w:r>
        <w:rPr>
          <w:rFonts w:ascii="Times New Roman"/>
          <w:b w:val="false"/>
          <w:i w:val="false"/>
          <w:color w:val="000000"/>
          <w:sz w:val="28"/>
        </w:rPr>
        <w:t>п/п!  имя,  ! месяц  !(вод. удостов.,  ! должность  !  жительства</w:t>
      </w:r>
    </w:p>
    <w:p>
      <w:pPr>
        <w:spacing w:after="0"/>
        <w:ind w:left="0"/>
        <w:jc w:val="both"/>
      </w:pPr>
      <w:r>
        <w:rPr>
          <w:rFonts w:ascii="Times New Roman"/>
          <w:b w:val="false"/>
          <w:i w:val="false"/>
          <w:color w:val="000000"/>
          <w:sz w:val="28"/>
        </w:rPr>
        <w:t>   !отчество! и год  !серия, номер,    !            !</w:t>
      </w:r>
    </w:p>
    <w:p>
      <w:pPr>
        <w:spacing w:after="0"/>
        <w:ind w:left="0"/>
        <w:jc w:val="both"/>
      </w:pPr>
      <w:r>
        <w:rPr>
          <w:rFonts w:ascii="Times New Roman"/>
          <w:b w:val="false"/>
          <w:i w:val="false"/>
          <w:color w:val="000000"/>
          <w:sz w:val="28"/>
        </w:rPr>
        <w:t>   !        !рождения!кем выдано, дата !            !</w:t>
      </w:r>
    </w:p>
    <w:p>
      <w:pPr>
        <w:spacing w:after="0"/>
        <w:ind w:left="0"/>
        <w:jc w:val="both"/>
      </w:pPr>
      <w:r>
        <w:rPr>
          <w:rFonts w:ascii="Times New Roman"/>
          <w:b w:val="false"/>
          <w:i w:val="false"/>
          <w:color w:val="000000"/>
          <w:sz w:val="28"/>
        </w:rPr>
        <w:t>   !        !        !выдачи, категория!            !</w:t>
      </w:r>
    </w:p>
    <w:p>
      <w:pPr>
        <w:spacing w:after="0"/>
        <w:ind w:left="0"/>
        <w:jc w:val="both"/>
      </w:pPr>
      <w:r>
        <w:rPr>
          <w:rFonts w:ascii="Times New Roman"/>
          <w:b w:val="false"/>
          <w:i w:val="false"/>
          <w:color w:val="000000"/>
          <w:sz w:val="28"/>
        </w:rPr>
        <w:t>   !        !        !  транспортн.    !            !</w:t>
      </w:r>
    </w:p>
    <w:p>
      <w:pPr>
        <w:spacing w:after="0"/>
        <w:ind w:left="0"/>
        <w:jc w:val="both"/>
      </w:pPr>
      <w:r>
        <w:rPr>
          <w:rFonts w:ascii="Times New Roman"/>
          <w:b w:val="false"/>
          <w:i w:val="false"/>
          <w:color w:val="000000"/>
          <w:sz w:val="28"/>
        </w:rPr>
        <w:t>   !        !        !   средства)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Руководитель учебного заведения (организации)</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"___"_____________19___г.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В графе 4 для лиц, подготавливаемых на водителей</w:t>
      </w:r>
    </w:p>
    <w:p>
      <w:pPr>
        <w:spacing w:after="0"/>
        <w:ind w:left="0"/>
        <w:jc w:val="both"/>
      </w:pPr>
      <w:r>
        <w:rPr>
          <w:rFonts w:ascii="Times New Roman"/>
          <w:b w:val="false"/>
          <w:i w:val="false"/>
          <w:color w:val="000000"/>
          <w:sz w:val="28"/>
        </w:rPr>
        <w:t>автотранспортных средств, указывается образование, а для водителей,</w:t>
      </w:r>
    </w:p>
    <w:p>
      <w:pPr>
        <w:spacing w:after="0"/>
        <w:ind w:left="0"/>
        <w:jc w:val="both"/>
      </w:pPr>
      <w:r>
        <w:rPr>
          <w:rFonts w:ascii="Times New Roman"/>
          <w:b w:val="false"/>
          <w:i w:val="false"/>
          <w:color w:val="000000"/>
          <w:sz w:val="28"/>
        </w:rPr>
        <w:t>переподготавливаемых на другие категории автотранспортных средств -</w:t>
      </w:r>
    </w:p>
    <w:p>
      <w:pPr>
        <w:spacing w:after="0"/>
        <w:ind w:left="0"/>
        <w:jc w:val="both"/>
      </w:pPr>
      <w:r>
        <w:rPr>
          <w:rFonts w:ascii="Times New Roman"/>
          <w:b w:val="false"/>
          <w:i w:val="false"/>
          <w:color w:val="000000"/>
          <w:sz w:val="28"/>
        </w:rPr>
        <w:t>водительское удостоверение.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9</w:t>
      </w:r>
    </w:p>
    <w:p>
      <w:pPr>
        <w:spacing w:after="0"/>
        <w:ind w:left="0"/>
        <w:jc w:val="both"/>
      </w:pPr>
      <w:r>
        <w:rPr>
          <w:rFonts w:ascii="Times New Roman"/>
          <w:b w:val="false"/>
          <w:i w:val="false"/>
          <w:color w:val="000000"/>
          <w:sz w:val="28"/>
        </w:rPr>
        <w:t>                                 к Положению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ЖУРНАЛ</w:t>
      </w:r>
    </w:p>
    <w:p>
      <w:pPr>
        <w:spacing w:after="0"/>
        <w:ind w:left="0"/>
        <w:jc w:val="both"/>
      </w:pPr>
      <w:r>
        <w:rPr>
          <w:rFonts w:ascii="Times New Roman"/>
          <w:b w:val="false"/>
          <w:i w:val="false"/>
          <w:color w:val="000000"/>
          <w:sz w:val="28"/>
        </w:rPr>
        <w:t>            учета учебных групп по подготовке водителей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N!Наи- ! N   !Дата !Коли- !Категория !Начало  !Окончание!Режим  !</w:t>
      </w:r>
    </w:p>
    <w:p>
      <w:pPr>
        <w:spacing w:after="0"/>
        <w:ind w:left="0"/>
        <w:jc w:val="both"/>
      </w:pPr>
      <w:r>
        <w:rPr>
          <w:rFonts w:ascii="Times New Roman"/>
          <w:b w:val="false"/>
          <w:i w:val="false"/>
          <w:color w:val="000000"/>
          <w:sz w:val="28"/>
        </w:rPr>
        <w:t>!мено-!груп-!реги-!чество!транспор- !обучения!обучения !занятий!</w:t>
      </w:r>
    </w:p>
    <w:p>
      <w:pPr>
        <w:spacing w:after="0"/>
        <w:ind w:left="0"/>
        <w:jc w:val="both"/>
      </w:pPr>
      <w:r>
        <w:rPr>
          <w:rFonts w:ascii="Times New Roman"/>
          <w:b w:val="false"/>
          <w:i w:val="false"/>
          <w:color w:val="000000"/>
          <w:sz w:val="28"/>
        </w:rPr>
        <w:t>!вание!пы   !стра-!уча-  !тных      !        !         !       !</w:t>
      </w:r>
    </w:p>
    <w:p>
      <w:pPr>
        <w:spacing w:after="0"/>
        <w:ind w:left="0"/>
        <w:jc w:val="both"/>
      </w:pPr>
      <w:r>
        <w:rPr>
          <w:rFonts w:ascii="Times New Roman"/>
          <w:b w:val="false"/>
          <w:i w:val="false"/>
          <w:color w:val="000000"/>
          <w:sz w:val="28"/>
        </w:rPr>
        <w:t>!учеб-!     !ции  !щихся !средств,  !        !         !       !</w:t>
      </w:r>
    </w:p>
    <w:p>
      <w:pPr>
        <w:spacing w:after="0"/>
        <w:ind w:left="0"/>
        <w:jc w:val="both"/>
      </w:pPr>
      <w:r>
        <w:rPr>
          <w:rFonts w:ascii="Times New Roman"/>
          <w:b w:val="false"/>
          <w:i w:val="false"/>
          <w:color w:val="000000"/>
          <w:sz w:val="28"/>
        </w:rPr>
        <w:t>!ной  !     !     !      !на которую!        !         !       !</w:t>
      </w:r>
    </w:p>
    <w:p>
      <w:pPr>
        <w:spacing w:after="0"/>
        <w:ind w:left="0"/>
        <w:jc w:val="both"/>
      </w:pPr>
      <w:r>
        <w:rPr>
          <w:rFonts w:ascii="Times New Roman"/>
          <w:b w:val="false"/>
          <w:i w:val="false"/>
          <w:color w:val="000000"/>
          <w:sz w:val="28"/>
        </w:rPr>
        <w:t>!орга-!     !     !      !произво-  !        !         !       !</w:t>
      </w:r>
    </w:p>
    <w:p>
      <w:pPr>
        <w:spacing w:after="0"/>
        <w:ind w:left="0"/>
        <w:jc w:val="both"/>
      </w:pPr>
      <w:r>
        <w:rPr>
          <w:rFonts w:ascii="Times New Roman"/>
          <w:b w:val="false"/>
          <w:i w:val="false"/>
          <w:color w:val="000000"/>
          <w:sz w:val="28"/>
        </w:rPr>
        <w:t>!низа-!     !     !      !дится     !        !         !       !</w:t>
      </w:r>
    </w:p>
    <w:p>
      <w:pPr>
        <w:spacing w:after="0"/>
        <w:ind w:left="0"/>
        <w:jc w:val="both"/>
      </w:pPr>
      <w:r>
        <w:rPr>
          <w:rFonts w:ascii="Times New Roman"/>
          <w:b w:val="false"/>
          <w:i w:val="false"/>
          <w:color w:val="000000"/>
          <w:sz w:val="28"/>
        </w:rPr>
        <w:t>!ции  !     !     !      !обучение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2  !  3  !  4  !  5   !    6     !   7    !   8     !  9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Окончание приложения N 9</w:t>
      </w:r>
    </w:p>
    <w:p>
      <w:pPr>
        <w:spacing w:after="0"/>
        <w:ind w:left="0"/>
        <w:jc w:val="both"/>
      </w:pPr>
      <w:r>
        <w:rPr>
          <w:rFonts w:ascii="Times New Roman"/>
          <w:b w:val="false"/>
          <w:i w:val="false"/>
          <w:color w:val="000000"/>
          <w:sz w:val="28"/>
        </w:rPr>
        <w:t>                                        к Положению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Ответ-  !Фамилия, !     Результаты экзаменов          !Направлено</w:t>
      </w:r>
    </w:p>
    <w:p>
      <w:pPr>
        <w:spacing w:after="0"/>
        <w:ind w:left="0"/>
        <w:jc w:val="both"/>
      </w:pPr>
      <w:r>
        <w:rPr>
          <w:rFonts w:ascii="Times New Roman"/>
          <w:b w:val="false"/>
          <w:i w:val="false"/>
          <w:color w:val="000000"/>
          <w:sz w:val="28"/>
        </w:rPr>
        <w:t>ственный!имя,     !-----------------------------------!представлений,</w:t>
      </w:r>
    </w:p>
    <w:p>
      <w:pPr>
        <w:spacing w:after="0"/>
        <w:ind w:left="0"/>
        <w:jc w:val="both"/>
      </w:pPr>
      <w:r>
        <w:rPr>
          <w:rFonts w:ascii="Times New Roman"/>
          <w:b w:val="false"/>
          <w:i w:val="false"/>
          <w:color w:val="000000"/>
          <w:sz w:val="28"/>
        </w:rPr>
        <w:t>за под- !отчество,!Дата  !  % сдачи с I раза          !N и число</w:t>
      </w:r>
    </w:p>
    <w:p>
      <w:pPr>
        <w:spacing w:after="0"/>
        <w:ind w:left="0"/>
        <w:jc w:val="both"/>
      </w:pPr>
      <w:r>
        <w:rPr>
          <w:rFonts w:ascii="Times New Roman"/>
          <w:b w:val="false"/>
          <w:i w:val="false"/>
          <w:color w:val="000000"/>
          <w:sz w:val="28"/>
        </w:rPr>
        <w:t>готовку,!препода- !экза- !----------------------------!</w:t>
      </w:r>
    </w:p>
    <w:p>
      <w:pPr>
        <w:spacing w:after="0"/>
        <w:ind w:left="0"/>
        <w:jc w:val="both"/>
      </w:pPr>
      <w:r>
        <w:rPr>
          <w:rFonts w:ascii="Times New Roman"/>
          <w:b w:val="false"/>
          <w:i w:val="false"/>
          <w:color w:val="000000"/>
          <w:sz w:val="28"/>
        </w:rPr>
        <w:t>N тел.  !вателей и!мена, !теорети-!  практического    !</w:t>
      </w:r>
    </w:p>
    <w:p>
      <w:pPr>
        <w:spacing w:after="0"/>
        <w:ind w:left="0"/>
        <w:jc w:val="both"/>
      </w:pPr>
      <w:r>
        <w:rPr>
          <w:rFonts w:ascii="Times New Roman"/>
          <w:b w:val="false"/>
          <w:i w:val="false"/>
          <w:color w:val="000000"/>
          <w:sz w:val="28"/>
        </w:rPr>
        <w:t>        !мастеров !N     !ческого !-------------------!</w:t>
      </w:r>
    </w:p>
    <w:p>
      <w:pPr>
        <w:spacing w:after="0"/>
        <w:ind w:left="0"/>
        <w:jc w:val="both"/>
      </w:pPr>
      <w:r>
        <w:rPr>
          <w:rFonts w:ascii="Times New Roman"/>
          <w:b w:val="false"/>
          <w:i w:val="false"/>
          <w:color w:val="000000"/>
          <w:sz w:val="28"/>
        </w:rPr>
        <w:t>        !производ-!прото-!        !в целом  !отдельно !</w:t>
      </w:r>
    </w:p>
    <w:p>
      <w:pPr>
        <w:spacing w:after="0"/>
        <w:ind w:left="0"/>
        <w:jc w:val="both"/>
      </w:pPr>
      <w:r>
        <w:rPr>
          <w:rFonts w:ascii="Times New Roman"/>
          <w:b w:val="false"/>
          <w:i w:val="false"/>
          <w:color w:val="000000"/>
          <w:sz w:val="28"/>
        </w:rPr>
        <w:t>        !ственного!кола  !        !по группе!по каждо-!</w:t>
      </w:r>
    </w:p>
    <w:p>
      <w:pPr>
        <w:spacing w:after="0"/>
        <w:ind w:left="0"/>
        <w:jc w:val="both"/>
      </w:pPr>
      <w:r>
        <w:rPr>
          <w:rFonts w:ascii="Times New Roman"/>
          <w:b w:val="false"/>
          <w:i w:val="false"/>
          <w:color w:val="000000"/>
          <w:sz w:val="28"/>
        </w:rPr>
        <w:t>        !обучения !      !        !         !му масте-!</w:t>
      </w:r>
    </w:p>
    <w:p>
      <w:pPr>
        <w:spacing w:after="0"/>
        <w:ind w:left="0"/>
        <w:jc w:val="both"/>
      </w:pPr>
      <w:r>
        <w:rPr>
          <w:rFonts w:ascii="Times New Roman"/>
          <w:b w:val="false"/>
          <w:i w:val="false"/>
          <w:color w:val="000000"/>
          <w:sz w:val="28"/>
        </w:rPr>
        <w:t>        !вождению !      !        !         !ру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10   !    11   !  12  !   13   !   14    !  15     !     16</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10</w:t>
      </w:r>
    </w:p>
    <w:p>
      <w:pPr>
        <w:spacing w:after="0"/>
        <w:ind w:left="0"/>
        <w:jc w:val="both"/>
      </w:pPr>
      <w:r>
        <w:rPr>
          <w:rFonts w:ascii="Times New Roman"/>
          <w:b w:val="false"/>
          <w:i w:val="false"/>
          <w:color w:val="000000"/>
          <w:sz w:val="28"/>
        </w:rPr>
        <w:t>                                         к Положению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КНИГА</w:t>
      </w:r>
    </w:p>
    <w:p>
      <w:pPr>
        <w:spacing w:after="0"/>
        <w:ind w:left="0"/>
        <w:jc w:val="both"/>
      </w:pPr>
      <w:r>
        <w:rPr>
          <w:rFonts w:ascii="Times New Roman"/>
          <w:b w:val="false"/>
          <w:i w:val="false"/>
          <w:color w:val="000000"/>
          <w:sz w:val="28"/>
        </w:rPr>
        <w:t>          учета поступления и расходования бланков строгой</w:t>
      </w:r>
    </w:p>
    <w:p>
      <w:pPr>
        <w:spacing w:after="0"/>
        <w:ind w:left="0"/>
        <w:jc w:val="both"/>
      </w:pPr>
      <w:r>
        <w:rPr>
          <w:rFonts w:ascii="Times New Roman"/>
          <w:b w:val="false"/>
          <w:i w:val="false"/>
          <w:color w:val="000000"/>
          <w:sz w:val="28"/>
        </w:rPr>
        <w:t>                    отчетности и номерных знаков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Приход            !           Расход</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Дата!N   !От  !Се-!Нумерация!К-во !Дата!Ко- !Се-!Нумерация!К-во!Оста-</w:t>
      </w:r>
    </w:p>
    <w:p>
      <w:pPr>
        <w:spacing w:after="0"/>
        <w:ind w:left="0"/>
        <w:jc w:val="both"/>
      </w:pPr>
      <w:r>
        <w:rPr>
          <w:rFonts w:ascii="Times New Roman"/>
          <w:b w:val="false"/>
          <w:i w:val="false"/>
          <w:color w:val="000000"/>
          <w:sz w:val="28"/>
        </w:rPr>
        <w:t>пос-!нак-!кого!рия!---------!     !рас-!му- !рия!---------!    !ток</w:t>
      </w:r>
    </w:p>
    <w:p>
      <w:pPr>
        <w:spacing w:after="0"/>
        <w:ind w:left="0"/>
        <w:jc w:val="both"/>
      </w:pPr>
      <w:r>
        <w:rPr>
          <w:rFonts w:ascii="Times New Roman"/>
          <w:b w:val="false"/>
          <w:i w:val="false"/>
          <w:color w:val="000000"/>
          <w:sz w:val="28"/>
        </w:rPr>
        <w:t>туп-!лад-!по- !   !С N!по N !     !хода!вы- !   !С N!по N !    !</w:t>
      </w:r>
    </w:p>
    <w:p>
      <w:pPr>
        <w:spacing w:after="0"/>
        <w:ind w:left="0"/>
        <w:jc w:val="both"/>
      </w:pPr>
      <w:r>
        <w:rPr>
          <w:rFonts w:ascii="Times New Roman"/>
          <w:b w:val="false"/>
          <w:i w:val="false"/>
          <w:color w:val="000000"/>
          <w:sz w:val="28"/>
        </w:rPr>
        <w:t>ле- !ной !луч.!   !   !вкл. !     !    !дано!   !   !вкл. !    !</w:t>
      </w:r>
    </w:p>
    <w:p>
      <w:pPr>
        <w:spacing w:after="0"/>
        <w:ind w:left="0"/>
        <w:jc w:val="both"/>
      </w:pPr>
      <w:r>
        <w:rPr>
          <w:rFonts w:ascii="Times New Roman"/>
          <w:b w:val="false"/>
          <w:i w:val="false"/>
          <w:color w:val="000000"/>
          <w:sz w:val="28"/>
        </w:rPr>
        <w:t>ния !    !    !   !   !     !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2  ! 3  ! 4 ! 5 !  6  !  7  !  8 ! 9  ! 10!11 !  12 ! 13 ! 14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     !     !    !    !   !   !     !    !</w:t>
      </w:r>
    </w:p>
    <w:p>
      <w:pPr>
        <w:spacing w:after="0"/>
        <w:ind w:left="0"/>
        <w:jc w:val="both"/>
      </w:pPr>
      <w:r>
        <w:rPr>
          <w:rFonts w:ascii="Times New Roman"/>
          <w:b w:val="false"/>
          <w:i w:val="false"/>
          <w:color w:val="000000"/>
          <w:sz w:val="28"/>
        </w:rPr>
        <w:t>    !    !    !   !   !     !     !    !    !   !   !     !    !</w:t>
      </w:r>
    </w:p>
    <w:p>
      <w:pPr>
        <w:spacing w:after="0"/>
        <w:ind w:left="0"/>
        <w:jc w:val="both"/>
      </w:pPr>
      <w:r>
        <w:rPr>
          <w:rFonts w:ascii="Times New Roman"/>
          <w:b w:val="false"/>
          <w:i w:val="false"/>
          <w:color w:val="000000"/>
          <w:sz w:val="28"/>
        </w:rPr>
        <w:t>    !    !    !   !   !     !     !    !    !   !   !     !    !</w:t>
      </w:r>
    </w:p>
    <w:p>
      <w:pPr>
        <w:spacing w:after="0"/>
        <w:ind w:left="0"/>
        <w:jc w:val="both"/>
      </w:pPr>
      <w:r>
        <w:rPr>
          <w:rFonts w:ascii="Times New Roman"/>
          <w:b w:val="false"/>
          <w:i w:val="false"/>
          <w:color w:val="000000"/>
          <w:sz w:val="28"/>
        </w:rPr>
        <w:t>    !    !    !   !   !     !     !    !    !   !   !     !    !</w:t>
      </w:r>
    </w:p>
    <w:p>
      <w:pPr>
        <w:spacing w:after="0"/>
        <w:ind w:left="0"/>
        <w:jc w:val="both"/>
      </w:pPr>
      <w:r>
        <w:rPr>
          <w:rFonts w:ascii="Times New Roman"/>
          <w:b w:val="false"/>
          <w:i w:val="false"/>
          <w:color w:val="000000"/>
          <w:sz w:val="28"/>
        </w:rPr>
        <w:t>    !    !    !   !   !     !     !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На каждый вид знаков и бланков в книге отводится</w:t>
      </w:r>
    </w:p>
    <w:p>
      <w:pPr>
        <w:spacing w:after="0"/>
        <w:ind w:left="0"/>
        <w:jc w:val="both"/>
      </w:pPr>
      <w:r>
        <w:rPr>
          <w:rFonts w:ascii="Times New Roman"/>
          <w:b w:val="false"/>
          <w:i w:val="false"/>
          <w:color w:val="000000"/>
          <w:sz w:val="28"/>
        </w:rPr>
        <w:t>                 отдельный раздел.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11</w:t>
      </w:r>
    </w:p>
    <w:p>
      <w:pPr>
        <w:spacing w:after="0"/>
        <w:ind w:left="0"/>
        <w:jc w:val="both"/>
      </w:pPr>
      <w:r>
        <w:rPr>
          <w:rFonts w:ascii="Times New Roman"/>
          <w:b w:val="false"/>
          <w:i w:val="false"/>
          <w:color w:val="000000"/>
          <w:sz w:val="28"/>
        </w:rPr>
        <w:t>                                        к Положению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УВД</w:t>
      </w:r>
    </w:p>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(Госавтоинспекция)</w:t>
      </w:r>
    </w:p>
    <w:p>
      <w:pPr>
        <w:spacing w:after="0"/>
        <w:ind w:left="0"/>
        <w:jc w:val="both"/>
      </w:pPr>
      <w:r>
        <w:rPr>
          <w:rFonts w:ascii="Times New Roman"/>
          <w:b w:val="false"/>
          <w:i w:val="false"/>
          <w:color w:val="000000"/>
          <w:sz w:val="28"/>
        </w:rPr>
        <w:t>"___"_______________19__г.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N__________                     Начальнику госавтоинспекции</w:t>
      </w:r>
    </w:p>
    <w:p>
      <w:pPr>
        <w:spacing w:after="0"/>
        <w:ind w:left="0"/>
        <w:jc w:val="both"/>
      </w:pPr>
      <w:r>
        <w:rPr>
          <w:rFonts w:ascii="Times New Roman"/>
          <w:b w:val="false"/>
          <w:i w:val="false"/>
          <w:color w:val="000000"/>
          <w:sz w:val="28"/>
        </w:rPr>
        <w:t>                                        МВД, УВД</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(республика, край, область</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город)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Водительское удостоверение на право управления транспортными</w:t>
      </w:r>
    </w:p>
    <w:p>
      <w:pPr>
        <w:spacing w:after="0"/>
        <w:ind w:left="0"/>
        <w:jc w:val="both"/>
      </w:pPr>
      <w:r>
        <w:rPr>
          <w:rFonts w:ascii="Times New Roman"/>
          <w:b w:val="false"/>
          <w:i w:val="false"/>
          <w:color w:val="000000"/>
          <w:sz w:val="28"/>
        </w:rPr>
        <w:t>средствами категории __________________серии_____________________,</w:t>
      </w:r>
    </w:p>
    <w:p>
      <w:pPr>
        <w:spacing w:after="0"/>
        <w:ind w:left="0"/>
        <w:jc w:val="both"/>
      </w:pPr>
      <w:r>
        <w:rPr>
          <w:rFonts w:ascii="Times New Roman"/>
          <w:b w:val="false"/>
          <w:i w:val="false"/>
          <w:color w:val="000000"/>
          <w:sz w:val="28"/>
        </w:rPr>
        <w:t>N __________, выданное регистрационно-экзаменационным подразделением</w:t>
      </w:r>
    </w:p>
    <w:p>
      <w:pPr>
        <w:spacing w:after="0"/>
        <w:ind w:left="0"/>
        <w:jc w:val="both"/>
      </w:pPr>
      <w:r>
        <w:rPr>
          <w:rFonts w:ascii="Times New Roman"/>
          <w:b w:val="false"/>
          <w:i w:val="false"/>
          <w:color w:val="000000"/>
          <w:sz w:val="28"/>
        </w:rPr>
        <w:t>ГАИ МВД, УВД _______________________________________________________</w:t>
      </w:r>
    </w:p>
    <w:p>
      <w:pPr>
        <w:spacing w:after="0"/>
        <w:ind w:left="0"/>
        <w:jc w:val="both"/>
      </w:pPr>
      <w:r>
        <w:rPr>
          <w:rFonts w:ascii="Times New Roman"/>
          <w:b w:val="false"/>
          <w:i w:val="false"/>
          <w:color w:val="000000"/>
          <w:sz w:val="28"/>
        </w:rPr>
        <w:t>                         (республика, край, область, город)</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 имя _____________________________________________________________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аннулировано _______________________________________________________</w:t>
      </w:r>
    </w:p>
    <w:p>
      <w:pPr>
        <w:spacing w:after="0"/>
        <w:ind w:left="0"/>
        <w:jc w:val="both"/>
      </w:pPr>
      <w:r>
        <w:rPr>
          <w:rFonts w:ascii="Times New Roman"/>
          <w:b w:val="false"/>
          <w:i w:val="false"/>
          <w:color w:val="000000"/>
          <w:sz w:val="28"/>
        </w:rPr>
        <w:t>                           (указать причину)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__________________________     ______________________</w:t>
      </w:r>
    </w:p>
    <w:p>
      <w:pPr>
        <w:spacing w:after="0"/>
        <w:ind w:left="0"/>
        <w:jc w:val="both"/>
      </w:pPr>
      <w:r>
        <w:rPr>
          <w:rFonts w:ascii="Times New Roman"/>
          <w:b w:val="false"/>
          <w:i w:val="false"/>
          <w:color w:val="000000"/>
          <w:sz w:val="28"/>
        </w:rPr>
        <w:t>              (управление, отдел, звание)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12</w:t>
      </w:r>
    </w:p>
    <w:p>
      <w:pPr>
        <w:spacing w:after="0"/>
        <w:ind w:left="0"/>
        <w:jc w:val="both"/>
      </w:pPr>
      <w:r>
        <w:rPr>
          <w:rFonts w:ascii="Times New Roman"/>
          <w:b w:val="false"/>
          <w:i w:val="false"/>
          <w:color w:val="000000"/>
          <w:sz w:val="28"/>
        </w:rPr>
        <w:t>                                          к Положению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МЕТОДИКА ПРОВЕДЕНИЯ ТЕОРЕТИЧЕСКОГО ЭКЗАМЕНА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Форма проведения экзамена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Теоретический экзамен может приниматься как от всей учебной</w:t>
      </w:r>
    </w:p>
    <w:p>
      <w:pPr>
        <w:spacing w:after="0"/>
        <w:ind w:left="0"/>
        <w:jc w:val="both"/>
      </w:pPr>
      <w:r>
        <w:rPr>
          <w:rFonts w:ascii="Times New Roman"/>
          <w:b w:val="false"/>
          <w:i w:val="false"/>
          <w:color w:val="000000"/>
          <w:sz w:val="28"/>
        </w:rPr>
        <w:t>группы, так и ее части одним из следующих методов:</w:t>
      </w:r>
    </w:p>
    <w:p>
      <w:pPr>
        <w:spacing w:after="0"/>
        <w:ind w:left="0"/>
        <w:jc w:val="both"/>
      </w:pPr>
      <w:r>
        <w:rPr>
          <w:rFonts w:ascii="Times New Roman"/>
          <w:b w:val="false"/>
          <w:i w:val="false"/>
          <w:color w:val="000000"/>
          <w:sz w:val="28"/>
        </w:rPr>
        <w:t>     - путем устного опроса по билетам, разрабатываемым Главным</w:t>
      </w:r>
    </w:p>
    <w:p>
      <w:pPr>
        <w:spacing w:after="0"/>
        <w:ind w:left="0"/>
        <w:jc w:val="both"/>
      </w:pPr>
      <w:r>
        <w:rPr>
          <w:rFonts w:ascii="Times New Roman"/>
          <w:b w:val="false"/>
          <w:i w:val="false"/>
          <w:color w:val="000000"/>
          <w:sz w:val="28"/>
        </w:rPr>
        <w:t>управлением государственной автомобильной инспекции МВД Республики</w:t>
      </w:r>
    </w:p>
    <w:p>
      <w:pPr>
        <w:spacing w:after="0"/>
        <w:ind w:left="0"/>
        <w:jc w:val="both"/>
      </w:pPr>
      <w:r>
        <w:rPr>
          <w:rFonts w:ascii="Times New Roman"/>
          <w:b w:val="false"/>
          <w:i w:val="false"/>
          <w:color w:val="000000"/>
          <w:sz w:val="28"/>
        </w:rPr>
        <w:t>Казахстан;</w:t>
      </w:r>
    </w:p>
    <w:p>
      <w:pPr>
        <w:spacing w:after="0"/>
        <w:ind w:left="0"/>
        <w:jc w:val="both"/>
      </w:pPr>
      <w:r>
        <w:rPr>
          <w:rFonts w:ascii="Times New Roman"/>
          <w:b w:val="false"/>
          <w:i w:val="false"/>
          <w:color w:val="000000"/>
          <w:sz w:val="28"/>
        </w:rPr>
        <w:t>     - при помощи различных контролирующих устройств;</w:t>
      </w:r>
    </w:p>
    <w:p>
      <w:pPr>
        <w:spacing w:after="0"/>
        <w:ind w:left="0"/>
        <w:jc w:val="both"/>
      </w:pPr>
      <w:r>
        <w:rPr>
          <w:rFonts w:ascii="Times New Roman"/>
          <w:b w:val="false"/>
          <w:i w:val="false"/>
          <w:color w:val="000000"/>
          <w:sz w:val="28"/>
        </w:rPr>
        <w:t>     - при помощи экзаменационных аппаратов.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2" w:id="2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1.2 Форма экзамена должна быть такой, чтобы можно было определить, хорошо ли кандидат в водители знает и понимает различные правила и предписания. </w:t>
      </w:r>
      <w:r>
        <w:br/>
      </w:r>
      <w:r>
        <w:rPr>
          <w:rFonts w:ascii="Times New Roman"/>
          <w:b w:val="false"/>
          <w:i w:val="false"/>
          <w:color w:val="000000"/>
          <w:sz w:val="28"/>
        </w:rPr>
        <w:t>
 </w:t>
      </w:r>
      <w:r>
        <w:br/>
      </w:r>
      <w:r>
        <w:rPr>
          <w:rFonts w:ascii="Times New Roman"/>
          <w:b w:val="false"/>
          <w:i w:val="false"/>
          <w:color w:val="000000"/>
          <w:sz w:val="28"/>
        </w:rPr>
        <w:t xml:space="preserve">
                        2. Содержание экзамена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При проведении теоретического экзамена устанавливаются знания и понимание кандидатом в водители: </w:t>
      </w:r>
      <w:r>
        <w:br/>
      </w:r>
      <w:r>
        <w:rPr>
          <w:rFonts w:ascii="Times New Roman"/>
          <w:b w:val="false"/>
          <w:i w:val="false"/>
          <w:color w:val="000000"/>
          <w:sz w:val="28"/>
        </w:rPr>
        <w:t xml:space="preserve">
      - законодательства, с уделением особого внимания положениям, регламентирующим порядок использования транспортных средств и административной ответственности за нарушение Правил дорожного движения; </w:t>
      </w:r>
      <w:r>
        <w:br/>
      </w:r>
      <w:r>
        <w:rPr>
          <w:rFonts w:ascii="Times New Roman"/>
          <w:b w:val="false"/>
          <w:i w:val="false"/>
          <w:color w:val="000000"/>
          <w:sz w:val="28"/>
        </w:rPr>
        <w:t xml:space="preserve">
      - правил и предписаний, касающихся дорожного движения, дорожных знаков и сигналов, разметки дорог и их назначения; </w:t>
      </w:r>
      <w:r>
        <w:br/>
      </w:r>
      <w:r>
        <w:rPr>
          <w:rFonts w:ascii="Times New Roman"/>
          <w:b w:val="false"/>
          <w:i w:val="false"/>
          <w:color w:val="000000"/>
          <w:sz w:val="28"/>
        </w:rPr>
        <w:t xml:space="preserve">
      - технических предписаний, касающихся безопасности транспортных средств во время движения; </w:t>
      </w:r>
      <w:r>
        <w:br/>
      </w:r>
      <w:r>
        <w:rPr>
          <w:rFonts w:ascii="Times New Roman"/>
          <w:b w:val="false"/>
          <w:i w:val="false"/>
          <w:color w:val="000000"/>
          <w:sz w:val="28"/>
        </w:rPr>
        <w:t xml:space="preserve">
      - правил, относящихся к водителю в той мере, в какой это касается безопасности дорожного движения, включая правила продолжительности работы и отдыха; </w:t>
      </w:r>
      <w:r>
        <w:br/>
      </w:r>
      <w:r>
        <w:rPr>
          <w:rFonts w:ascii="Times New Roman"/>
          <w:b w:val="false"/>
          <w:i w:val="false"/>
          <w:color w:val="000000"/>
          <w:sz w:val="28"/>
        </w:rPr>
        <w:t xml:space="preserve">
      - правил, касающихся правильного поведения водителей в случаях дорожно-транспортных происшествий; </w:t>
      </w:r>
      <w:r>
        <w:br/>
      </w:r>
      <w:r>
        <w:rPr>
          <w:rFonts w:ascii="Times New Roman"/>
          <w:b w:val="false"/>
          <w:i w:val="false"/>
          <w:color w:val="000000"/>
          <w:sz w:val="28"/>
        </w:rPr>
        <w:t xml:space="preserve">
      - гражданской и уголовной ответственности водителя в случае дорожно-транспортного происшествия; </w:t>
      </w:r>
      <w:r>
        <w:br/>
      </w:r>
      <w:r>
        <w:rPr>
          <w:rFonts w:ascii="Times New Roman"/>
          <w:b w:val="false"/>
          <w:i w:val="false"/>
          <w:color w:val="000000"/>
          <w:sz w:val="28"/>
        </w:rPr>
        <w:t xml:space="preserve">
      - факторов, способствующих возникновению дорожно-транспортных происшествий; </w:t>
      </w:r>
      <w:r>
        <w:br/>
      </w:r>
      <w:r>
        <w:rPr>
          <w:rFonts w:ascii="Times New Roman"/>
          <w:b w:val="false"/>
          <w:i w:val="false"/>
          <w:color w:val="000000"/>
          <w:sz w:val="28"/>
        </w:rPr>
        <w:t xml:space="preserve">
      - элементов транспортного средства, имеющих важное значение для обеспечения безопасности дорожного движения; </w:t>
      </w:r>
      <w:r>
        <w:br/>
      </w:r>
      <w:r>
        <w:rPr>
          <w:rFonts w:ascii="Times New Roman"/>
          <w:b w:val="false"/>
          <w:i w:val="false"/>
          <w:color w:val="000000"/>
          <w:sz w:val="28"/>
        </w:rPr>
        <w:t xml:space="preserve">
      - методов оказания доврачебной медицинской помощи лицам, пострадавшим при дорожно-транспортных происшествиях; </w:t>
      </w:r>
      <w:r>
        <w:br/>
      </w:r>
      <w:r>
        <w:rPr>
          <w:rFonts w:ascii="Times New Roman"/>
          <w:b w:val="false"/>
          <w:i w:val="false"/>
          <w:color w:val="000000"/>
          <w:sz w:val="28"/>
        </w:rPr>
        <w:t xml:space="preserve">
      - контрольно-регулировочных работ и приемов управления, способствующих экономии горюче-смазочных материалов и снижению вредного воздействия от автотранспорта на окружающую среду. </w:t>
      </w:r>
      <w:r>
        <w:br/>
      </w:r>
      <w:r>
        <w:rPr>
          <w:rFonts w:ascii="Times New Roman"/>
          <w:b w:val="false"/>
          <w:i w:val="false"/>
          <w:color w:val="000000"/>
          <w:sz w:val="28"/>
        </w:rPr>
        <w:t xml:space="preserve">
      2.2 Экзаменационные билеты предназначаются для приема экзаменов по Правилам дорожного движения от лиц, желающих получить удостоверения на право управления транспортными средствами. </w:t>
      </w:r>
      <w:r>
        <w:br/>
      </w:r>
      <w:r>
        <w:rPr>
          <w:rFonts w:ascii="Times New Roman"/>
          <w:b w:val="false"/>
          <w:i w:val="false"/>
          <w:color w:val="000000"/>
          <w:sz w:val="28"/>
        </w:rPr>
        <w:t xml:space="preserve">
      Билеты охватывают все разделы Правил дорожного движения, Основ безопасности движения и медицинскую подготовку. </w:t>
      </w:r>
      <w:r>
        <w:br/>
      </w:r>
      <w:r>
        <w:rPr>
          <w:rFonts w:ascii="Times New Roman"/>
          <w:b w:val="false"/>
          <w:i w:val="false"/>
          <w:color w:val="000000"/>
          <w:sz w:val="28"/>
        </w:rPr>
        <w:t xml:space="preserve">
      Каждый экзаменационный билет содержит 10 вопросов, которые имеют порядковые номера от 1 до 10. В свою очередь вопрос имеет от 2 до 5 ответов, из которых правильным и наиболее полным является только один. </w:t>
      </w:r>
      <w:r>
        <w:br/>
      </w:r>
      <w:r>
        <w:rPr>
          <w:rFonts w:ascii="Times New Roman"/>
          <w:b w:val="false"/>
          <w:i w:val="false"/>
          <w:color w:val="000000"/>
          <w:sz w:val="28"/>
        </w:rPr>
        <w:t xml:space="preserve">
      Для исключения случаев заучивания учащимися экзаменационных билетов, а не Правил дорожного движения, могут использоваться несколько действующих вариантов билетов. </w:t>
      </w:r>
      <w:r>
        <w:br/>
      </w:r>
      <w:r>
        <w:rPr>
          <w:rFonts w:ascii="Times New Roman"/>
          <w:b w:val="false"/>
          <w:i w:val="false"/>
          <w:color w:val="000000"/>
          <w:sz w:val="28"/>
        </w:rPr>
        <w:t xml:space="preserve">
      2.3 В случае внесения изменений и дополнений в Правила дорожного движения другие документы, экзаменационные билеты с ответами или вопросами, не отвечающими или не соответствующими внесенным дополнениям и изменениям, изымаются и экзамены проводятся только с помощью билетов, целиком отвечающих нормативным документам. </w:t>
      </w:r>
      <w:r>
        <w:br/>
      </w:r>
      <w:r>
        <w:rPr>
          <w:rFonts w:ascii="Times New Roman"/>
          <w:b w:val="false"/>
          <w:i w:val="false"/>
          <w:color w:val="000000"/>
          <w:sz w:val="28"/>
        </w:rPr>
        <w:t xml:space="preserve">
      2.4 Для фиксации результатов экзаменов служит специальная экзаменационная карточка, в которой экзаменуемый проставляет номера ответов по каждому вопросу (Приложение N 1 к Методике проведения теоретического экзамена). </w:t>
      </w:r>
      <w:r>
        <w:br/>
      </w:r>
      <w:r>
        <w:rPr>
          <w:rFonts w:ascii="Times New Roman"/>
          <w:b w:val="false"/>
          <w:i w:val="false"/>
          <w:color w:val="000000"/>
          <w:sz w:val="28"/>
        </w:rPr>
        <w:t xml:space="preserve">
      Для увеличения срока службы и содержания в чистоте экзаменационных билетов желательно защитить их целлофановой пленкой.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Проведение теоретического экзамена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Экзамен принимается одновременно от нескольких лиц, количество которых определяется в зависимости от площади и оборудования имеющихся помещений, а также возможности наблюдения за поведением всех сдающих экзамен. В начале экзамена, после проверки у экзаменуемых всех необходимых документов, им на руки выдаются экзаменационные карточки, в которых они заполняют все необходимые реквизиты. </w:t>
      </w:r>
      <w:r>
        <w:br/>
      </w:r>
      <w:r>
        <w:rPr>
          <w:rFonts w:ascii="Times New Roman"/>
          <w:b w:val="false"/>
          <w:i w:val="false"/>
          <w:color w:val="000000"/>
          <w:sz w:val="28"/>
        </w:rPr>
        <w:t xml:space="preserve">
      3.2 После разъяснения порядка работы с билетом и карточкой экзаменуемым необходимо предложить выбрать билет. По получении экзаменуемыми билетов начинается отсчет времени, которое не должно превышать 15 минут. </w:t>
      </w:r>
      <w:r>
        <w:br/>
      </w:r>
      <w:r>
        <w:rPr>
          <w:rFonts w:ascii="Times New Roman"/>
          <w:b w:val="false"/>
          <w:i w:val="false"/>
          <w:color w:val="000000"/>
          <w:sz w:val="28"/>
        </w:rPr>
        <w:t xml:space="preserve">
      Работа экзаменуемого с билетом заключается в следующем: он должен внимательно прочитать каждый из поставленных вопросов, из числа предложенных ответов выбрать наиболее полный и правильный. Номера правильных ответов по каждому вопросу сдающий заносит в экзаменационную карточку. </w:t>
      </w:r>
      <w:r>
        <w:br/>
      </w:r>
      <w:r>
        <w:rPr>
          <w:rFonts w:ascii="Times New Roman"/>
          <w:b w:val="false"/>
          <w:i w:val="false"/>
          <w:color w:val="000000"/>
          <w:sz w:val="28"/>
        </w:rPr>
        <w:t xml:space="preserve">
      Водителям автомототранспортных средств всех категорий, а также трамваев, троллейбусов и мотоколясок предлагается для ответа 10 вопросов. </w:t>
      </w:r>
      <w:r>
        <w:br/>
      </w:r>
      <w:r>
        <w:rPr>
          <w:rFonts w:ascii="Times New Roman"/>
          <w:b w:val="false"/>
          <w:i w:val="false"/>
          <w:color w:val="000000"/>
          <w:sz w:val="28"/>
        </w:rPr>
        <w:t xml:space="preserve">
      3.3 После того, как экзаменуемый ответит на все полагающиеся ему вопросы, он сдает экзаменационную карточку экзаменатору. По истечении 15 минут с начала экзамена карточки собираются у остальных экзаменуемых. Результат экзамена определяется путем сопоставления заполненной экзаменационной карточки с таблицей шифров правильных ответов. При совпадении номеров ответов в экзаменационной карточке с номерами таблицы шифров ответы считаются правильными, а при несовпадении - неправильными. Неправильные ответы на экзаменационной карточке отмечаются кружком. Положительная оценка "сдал" выставляется в том случае, если экзаменуемый допустил не более двух неправильных ответов на предложенные вопросы. В противном случае выставляется оценка "не сдал" и объявляется срок, по истечении которого производится повторный экзамен. </w:t>
      </w:r>
    </w:p>
    <w:bookmarkEnd w:id="20"/>
    <w:bookmarkStart w:name="z56" w:id="21"/>
    <w:p>
      <w:pPr>
        <w:spacing w:after="0"/>
        <w:ind w:left="0"/>
        <w:jc w:val="both"/>
      </w:pPr>
      <w:r>
        <w:rPr>
          <w:rFonts w:ascii="Times New Roman"/>
          <w:b w:val="false"/>
          <w:i w:val="false"/>
          <w:color w:val="000000"/>
          <w:sz w:val="28"/>
        </w:rPr>
        <w:t>
 </w:t>
      </w:r>
    </w:p>
    <w:bookmarkEnd w:id="21"/>
    <w:p>
      <w:pPr>
        <w:spacing w:after="0"/>
        <w:ind w:left="0"/>
        <w:jc w:val="both"/>
      </w:pPr>
      <w:r>
        <w:rPr>
          <w:rFonts w:ascii="Times New Roman"/>
          <w:b w:val="false"/>
          <w:i w:val="false"/>
          <w:color w:val="000000"/>
          <w:sz w:val="28"/>
        </w:rPr>
        <w:t>     Лица, которые в течение 15 минут не ответили на предложенные им</w:t>
      </w:r>
    </w:p>
    <w:p>
      <w:pPr>
        <w:spacing w:after="0"/>
        <w:ind w:left="0"/>
        <w:jc w:val="both"/>
      </w:pPr>
      <w:r>
        <w:rPr>
          <w:rFonts w:ascii="Times New Roman"/>
          <w:b w:val="false"/>
          <w:i w:val="false"/>
          <w:color w:val="000000"/>
          <w:sz w:val="28"/>
        </w:rPr>
        <w:t>вопросы, считаются не сдавшими экзамен.</w:t>
      </w:r>
    </w:p>
    <w:p>
      <w:pPr>
        <w:spacing w:after="0"/>
        <w:ind w:left="0"/>
        <w:jc w:val="both"/>
      </w:pPr>
      <w:r>
        <w:rPr>
          <w:rFonts w:ascii="Times New Roman"/>
          <w:b w:val="false"/>
          <w:i w:val="false"/>
          <w:color w:val="000000"/>
          <w:sz w:val="28"/>
        </w:rPr>
        <w:t>     По окончании экзамена члены экзаменационной комиссии ставят</w:t>
      </w:r>
    </w:p>
    <w:p>
      <w:pPr>
        <w:spacing w:after="0"/>
        <w:ind w:left="0"/>
        <w:jc w:val="both"/>
      </w:pPr>
      <w:r>
        <w:rPr>
          <w:rFonts w:ascii="Times New Roman"/>
          <w:b w:val="false"/>
          <w:i w:val="false"/>
          <w:color w:val="000000"/>
          <w:sz w:val="28"/>
        </w:rPr>
        <w:t>свои подписи в экзаменационной карточке.</w:t>
      </w:r>
    </w:p>
    <w:p>
      <w:pPr>
        <w:spacing w:after="0"/>
        <w:ind w:left="0"/>
        <w:jc w:val="both"/>
      </w:pPr>
      <w:r>
        <w:rPr>
          <w:rFonts w:ascii="Times New Roman"/>
          <w:b w:val="false"/>
          <w:i w:val="false"/>
          <w:color w:val="000000"/>
          <w:sz w:val="28"/>
        </w:rPr>
        <w:t>     3.4 При проведении теоретического экзамена при помощи</w:t>
      </w:r>
    </w:p>
    <w:p>
      <w:pPr>
        <w:spacing w:after="0"/>
        <w:ind w:left="0"/>
        <w:jc w:val="both"/>
      </w:pPr>
      <w:r>
        <w:rPr>
          <w:rFonts w:ascii="Times New Roman"/>
          <w:b w:val="false"/>
          <w:i w:val="false"/>
          <w:color w:val="000000"/>
          <w:sz w:val="28"/>
        </w:rPr>
        <w:t>контролирующих устройств или экзаменационных аппаратов работник</w:t>
      </w:r>
    </w:p>
    <w:p>
      <w:pPr>
        <w:spacing w:after="0"/>
        <w:ind w:left="0"/>
        <w:jc w:val="both"/>
      </w:pPr>
      <w:r>
        <w:rPr>
          <w:rFonts w:ascii="Times New Roman"/>
          <w:b w:val="false"/>
          <w:i w:val="false"/>
          <w:color w:val="000000"/>
          <w:sz w:val="28"/>
        </w:rPr>
        <w:t>подразделения ГАИ должен перед началом разъяснить правила проведения</w:t>
      </w:r>
    </w:p>
    <w:p>
      <w:pPr>
        <w:spacing w:after="0"/>
        <w:ind w:left="0"/>
        <w:jc w:val="both"/>
      </w:pPr>
      <w:r>
        <w:rPr>
          <w:rFonts w:ascii="Times New Roman"/>
          <w:b w:val="false"/>
          <w:i w:val="false"/>
          <w:color w:val="000000"/>
          <w:sz w:val="28"/>
        </w:rPr>
        <w:t>экзамена и порядок работы на них.</w:t>
      </w:r>
    </w:p>
    <w:p>
      <w:pPr>
        <w:spacing w:after="0"/>
        <w:ind w:left="0"/>
        <w:jc w:val="both"/>
      </w:pPr>
      <w:r>
        <w:rPr>
          <w:rFonts w:ascii="Times New Roman"/>
          <w:b w:val="false"/>
          <w:i w:val="false"/>
          <w:color w:val="000000"/>
          <w:sz w:val="28"/>
        </w:rPr>
        <w:t>     Порядок проведения экзамена остается таким же, как он был</w:t>
      </w:r>
    </w:p>
    <w:p>
      <w:pPr>
        <w:spacing w:after="0"/>
        <w:ind w:left="0"/>
        <w:jc w:val="both"/>
      </w:pPr>
      <w:r>
        <w:rPr>
          <w:rFonts w:ascii="Times New Roman"/>
          <w:b w:val="false"/>
          <w:i w:val="false"/>
          <w:color w:val="000000"/>
          <w:sz w:val="28"/>
        </w:rPr>
        <w:t>изложен выше.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13</w:t>
      </w:r>
    </w:p>
    <w:p>
      <w:pPr>
        <w:spacing w:after="0"/>
        <w:ind w:left="0"/>
        <w:jc w:val="both"/>
      </w:pPr>
      <w:r>
        <w:rPr>
          <w:rFonts w:ascii="Times New Roman"/>
          <w:b w:val="false"/>
          <w:i w:val="false"/>
          <w:color w:val="000000"/>
          <w:sz w:val="28"/>
        </w:rPr>
        <w:t>                                      к Положению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МЕТОДИКА ПРОВЕДЕНИЯ ПРАКТИЧЕСКОГО ЭКЗАМЕНА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Транспортное средство и его</w:t>
      </w:r>
    </w:p>
    <w:p>
      <w:pPr>
        <w:spacing w:after="0"/>
        <w:ind w:left="0"/>
        <w:jc w:val="both"/>
      </w:pPr>
      <w:r>
        <w:rPr>
          <w:rFonts w:ascii="Times New Roman"/>
          <w:b w:val="false"/>
          <w:i w:val="false"/>
          <w:color w:val="000000"/>
          <w:sz w:val="28"/>
        </w:rPr>
        <w:t>                            оборудование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7" w:id="2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Прием практических экзаменов от кандидатов в водители производится на транспортном средстве той категории, на которую испрашивается водительское удостоверение: </w:t>
      </w:r>
      <w:r>
        <w:br/>
      </w:r>
      <w:r>
        <w:rPr>
          <w:rFonts w:ascii="Times New Roman"/>
          <w:b w:val="false"/>
          <w:i w:val="false"/>
          <w:color w:val="000000"/>
          <w:sz w:val="28"/>
        </w:rPr>
        <w:t xml:space="preserve">
      1.1.1 "В"-на легковых автомобилях. </w:t>
      </w:r>
      <w:r>
        <w:br/>
      </w:r>
      <w:r>
        <w:rPr>
          <w:rFonts w:ascii="Times New Roman"/>
          <w:b w:val="false"/>
          <w:i w:val="false"/>
          <w:color w:val="000000"/>
          <w:sz w:val="28"/>
        </w:rPr>
        <w:t xml:space="preserve">
      1.1.2 "С" - на грузовых автомобилях с полной массой свыше 3500 кг. </w:t>
      </w:r>
      <w:r>
        <w:br/>
      </w:r>
      <w:r>
        <w:rPr>
          <w:rFonts w:ascii="Times New Roman"/>
          <w:b w:val="false"/>
          <w:i w:val="false"/>
          <w:color w:val="000000"/>
          <w:sz w:val="28"/>
        </w:rPr>
        <w:t xml:space="preserve">
      1.1.3 "Д" - на автобусах, вместимость которых, как правило, не менее 28 сидячих мест и длина не менее 7 метров, для сельской местности - на автобусах, вместимость которых не менее 20 сидячих мест и длина не менее 6,5 метров. </w:t>
      </w:r>
      <w:r>
        <w:br/>
      </w:r>
      <w:r>
        <w:rPr>
          <w:rFonts w:ascii="Times New Roman"/>
          <w:b w:val="false"/>
          <w:i w:val="false"/>
          <w:color w:val="000000"/>
          <w:sz w:val="28"/>
        </w:rPr>
        <w:t xml:space="preserve">
      Прием практических экзаменов от военнослужащих - кандидатов в водители на категорию "Д" - может производиться на автобусах как той, так и другой вместимости. </w:t>
      </w:r>
      <w:r>
        <w:br/>
      </w:r>
      <w:r>
        <w:rPr>
          <w:rFonts w:ascii="Times New Roman"/>
          <w:b w:val="false"/>
          <w:i w:val="false"/>
          <w:color w:val="000000"/>
          <w:sz w:val="28"/>
        </w:rPr>
        <w:t xml:space="preserve">
      1.1.4 "Е" - на составах транспортных средств, тягачом у которых является транспортное средство категории "С", полуприцеп или прицеп, имеющий не менее 2 осей с расстоянием между ними более одного метра, для транспортного средства категории "Д" - на сочлененном автобусе. </w:t>
      </w:r>
      <w:r>
        <w:br/>
      </w:r>
      <w:r>
        <w:rPr>
          <w:rFonts w:ascii="Times New Roman"/>
          <w:b w:val="false"/>
          <w:i w:val="false"/>
          <w:color w:val="000000"/>
          <w:sz w:val="28"/>
        </w:rPr>
        <w:t xml:space="preserve">
      ПРИМЕЧАНИЕ: Прием практических экзаменов от кандидатов в </w:t>
      </w:r>
      <w:r>
        <w:br/>
      </w:r>
      <w:r>
        <w:rPr>
          <w:rFonts w:ascii="Times New Roman"/>
          <w:b w:val="false"/>
          <w:i w:val="false"/>
          <w:color w:val="000000"/>
          <w:sz w:val="28"/>
        </w:rPr>
        <w:t xml:space="preserve">
                  водители из числа женщин производится: </w:t>
      </w:r>
      <w:r>
        <w:br/>
      </w:r>
      <w:r>
        <w:rPr>
          <w:rFonts w:ascii="Times New Roman"/>
          <w:b w:val="false"/>
          <w:i w:val="false"/>
          <w:color w:val="000000"/>
          <w:sz w:val="28"/>
        </w:rPr>
        <w:t xml:space="preserve">
                  - на категорию "С"-на грузовых автомобилях марок </w:t>
      </w:r>
      <w:r>
        <w:br/>
      </w:r>
      <w:r>
        <w:rPr>
          <w:rFonts w:ascii="Times New Roman"/>
          <w:b w:val="false"/>
          <w:i w:val="false"/>
          <w:color w:val="000000"/>
          <w:sz w:val="28"/>
        </w:rPr>
        <w:t xml:space="preserve">
                    "ГАЗ"; </w:t>
      </w:r>
      <w:r>
        <w:br/>
      </w:r>
      <w:r>
        <w:rPr>
          <w:rFonts w:ascii="Times New Roman"/>
          <w:b w:val="false"/>
          <w:i w:val="false"/>
          <w:color w:val="000000"/>
          <w:sz w:val="28"/>
        </w:rPr>
        <w:t xml:space="preserve">
                  - на категорию "Д" - на микроавтобусах, </w:t>
      </w:r>
      <w:r>
        <w:br/>
      </w:r>
      <w:r>
        <w:rPr>
          <w:rFonts w:ascii="Times New Roman"/>
          <w:b w:val="false"/>
          <w:i w:val="false"/>
          <w:color w:val="000000"/>
          <w:sz w:val="28"/>
        </w:rPr>
        <w:t xml:space="preserve">
                    предназначенных для перевозок не более 14 </w:t>
      </w:r>
      <w:r>
        <w:br/>
      </w:r>
      <w:r>
        <w:rPr>
          <w:rFonts w:ascii="Times New Roman"/>
          <w:b w:val="false"/>
          <w:i w:val="false"/>
          <w:color w:val="000000"/>
          <w:sz w:val="28"/>
        </w:rPr>
        <w:t xml:space="preserve">
                    пассажиров; </w:t>
      </w:r>
      <w:r>
        <w:br/>
      </w:r>
      <w:r>
        <w:rPr>
          <w:rFonts w:ascii="Times New Roman"/>
          <w:b w:val="false"/>
          <w:i w:val="false"/>
          <w:color w:val="000000"/>
          <w:sz w:val="28"/>
        </w:rPr>
        <w:t xml:space="preserve">
                  - на категорию "Е" - на грузовых автомобилях марки </w:t>
      </w:r>
      <w:r>
        <w:br/>
      </w:r>
      <w:r>
        <w:rPr>
          <w:rFonts w:ascii="Times New Roman"/>
          <w:b w:val="false"/>
          <w:i w:val="false"/>
          <w:color w:val="000000"/>
          <w:sz w:val="28"/>
        </w:rPr>
        <w:t xml:space="preserve">
                    ГАЗ с одноосным прицепом. </w:t>
      </w:r>
      <w:r>
        <w:br/>
      </w:r>
      <w:r>
        <w:rPr>
          <w:rFonts w:ascii="Times New Roman"/>
          <w:b w:val="false"/>
          <w:i w:val="false"/>
          <w:color w:val="000000"/>
          <w:sz w:val="28"/>
        </w:rPr>
        <w:t>
 </w:t>
      </w:r>
      <w:r>
        <w:br/>
      </w:r>
      <w:r>
        <w:rPr>
          <w:rFonts w:ascii="Times New Roman"/>
          <w:b w:val="false"/>
          <w:i w:val="false"/>
          <w:color w:val="000000"/>
          <w:sz w:val="28"/>
        </w:rPr>
        <w:t xml:space="preserve">
      1.2 Автомобили, предназначенные для приема практического экзамена, должны быть оборудованы дополнительными педалями сцепления (кроме транспортных средств с автоматической трансмиссией) и тормозами, зеркалом заднего вида для экзаменатора.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Организация приема экзамена </w:t>
      </w:r>
      <w:r>
        <w:br/>
      </w:r>
      <w:r>
        <w:rPr>
          <w:rFonts w:ascii="Times New Roman"/>
          <w:b w:val="false"/>
          <w:i w:val="false"/>
          <w:color w:val="000000"/>
          <w:sz w:val="28"/>
        </w:rPr>
        <w:t xml:space="preserve">
                            на автомобиле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Прием экзамена на автомобиле осуществляется на испытательном маршруте в условиях интенсивного дорожного движения. </w:t>
      </w:r>
      <w:r>
        <w:br/>
      </w:r>
      <w:r>
        <w:rPr>
          <w:rFonts w:ascii="Times New Roman"/>
          <w:b w:val="false"/>
          <w:i w:val="false"/>
          <w:color w:val="000000"/>
          <w:sz w:val="28"/>
        </w:rPr>
        <w:t xml:space="preserve">
      2.1.1 Испытательный маршрут предусматривает возможность обязательной проверки действий кандидата в водители в следующих условиях: </w:t>
      </w:r>
      <w:r>
        <w:br/>
      </w:r>
      <w:r>
        <w:rPr>
          <w:rFonts w:ascii="Times New Roman"/>
          <w:b w:val="false"/>
          <w:i w:val="false"/>
          <w:color w:val="000000"/>
          <w:sz w:val="28"/>
        </w:rPr>
        <w:t xml:space="preserve">
      2.1.1.1 Проезд перекрестков со знаком 2.4 "Уступите дорогу" или </w:t>
      </w:r>
      <w:r>
        <w:br/>
      </w:r>
      <w:r>
        <w:rPr>
          <w:rFonts w:ascii="Times New Roman"/>
          <w:b w:val="false"/>
          <w:i w:val="false"/>
          <w:color w:val="000000"/>
          <w:sz w:val="28"/>
        </w:rPr>
        <w:t xml:space="preserve">
2.5 "Движение без остановки запрещено". </w:t>
      </w:r>
      <w:r>
        <w:br/>
      </w:r>
      <w:r>
        <w:rPr>
          <w:rFonts w:ascii="Times New Roman"/>
          <w:b w:val="false"/>
          <w:i w:val="false"/>
          <w:color w:val="000000"/>
          <w:sz w:val="28"/>
        </w:rPr>
        <w:t xml:space="preserve">
      2.1.1.2 Проезд участков дорог, где имеются другие дорожные знаки с предупреждением, указанием направления и иной информацией для водителя. </w:t>
      </w:r>
      <w:r>
        <w:br/>
      </w:r>
      <w:r>
        <w:rPr>
          <w:rFonts w:ascii="Times New Roman"/>
          <w:b w:val="false"/>
          <w:i w:val="false"/>
          <w:color w:val="000000"/>
          <w:sz w:val="28"/>
        </w:rPr>
        <w:t xml:space="preserve">
      2.1.1.3 Проезд перекрестков со светофорным регулированием и нерегулируемого перекрестка. </w:t>
      </w:r>
      <w:r>
        <w:br/>
      </w:r>
      <w:r>
        <w:rPr>
          <w:rFonts w:ascii="Times New Roman"/>
          <w:b w:val="false"/>
          <w:i w:val="false"/>
          <w:color w:val="000000"/>
          <w:sz w:val="28"/>
        </w:rPr>
        <w:t xml:space="preserve">
      Примечание. Кандидатами в водители считаются лица, впервые допущенные к сдаче экзаменов, а также водители, желающие получить право на управление другой категорией транспортных средств. </w:t>
      </w:r>
      <w:r>
        <w:br/>
      </w:r>
      <w:r>
        <w:rPr>
          <w:rFonts w:ascii="Times New Roman"/>
          <w:b w:val="false"/>
          <w:i w:val="false"/>
          <w:color w:val="000000"/>
          <w:sz w:val="28"/>
        </w:rPr>
        <w:t xml:space="preserve">
      2.1.1.4 Выполнение двух левых поворотов или одного разворота на перекрестке. </w:t>
      </w:r>
      <w:r>
        <w:br/>
      </w:r>
      <w:r>
        <w:rPr>
          <w:rFonts w:ascii="Times New Roman"/>
          <w:b w:val="false"/>
          <w:i w:val="false"/>
          <w:color w:val="000000"/>
          <w:sz w:val="28"/>
        </w:rPr>
        <w:t xml:space="preserve">
      2.1.1.5 Выполнение двух правых поворотов. </w:t>
      </w:r>
      <w:r>
        <w:br/>
      </w:r>
      <w:r>
        <w:rPr>
          <w:rFonts w:ascii="Times New Roman"/>
          <w:b w:val="false"/>
          <w:i w:val="false"/>
          <w:color w:val="000000"/>
          <w:sz w:val="28"/>
        </w:rPr>
        <w:t xml:space="preserve">
      2.1.1.6 Проезд по дороге, имеющей два и более рядов для движения в одном направлении. </w:t>
      </w:r>
      <w:r>
        <w:br/>
      </w:r>
      <w:r>
        <w:rPr>
          <w:rFonts w:ascii="Times New Roman"/>
          <w:b w:val="false"/>
          <w:i w:val="false"/>
          <w:color w:val="000000"/>
          <w:sz w:val="28"/>
        </w:rPr>
        <w:t xml:space="preserve">
      2.1.2 Количество испытательных маршрутов для каждого подразделения ГАИ определяется с учетом численности обслуживаемого населения, протяженности и развитости улично-дорожной сети. </w:t>
      </w:r>
      <w:r>
        <w:br/>
      </w:r>
      <w:r>
        <w:rPr>
          <w:rFonts w:ascii="Times New Roman"/>
          <w:b w:val="false"/>
          <w:i w:val="false"/>
          <w:color w:val="000000"/>
          <w:sz w:val="28"/>
        </w:rPr>
        <w:t xml:space="preserve">
      Рекомендуемое количество маршрутов: для городов с численностью населения 500 и более тыс. человек - от 5 до 10; для других населенных пунктов - от 3 до 5. </w:t>
      </w:r>
      <w:r>
        <w:br/>
      </w:r>
      <w:r>
        <w:rPr>
          <w:rFonts w:ascii="Times New Roman"/>
          <w:b w:val="false"/>
          <w:i w:val="false"/>
          <w:color w:val="000000"/>
          <w:sz w:val="28"/>
        </w:rPr>
        <w:t xml:space="preserve">
      2.1.3 Рекомендуемая протяженность маршрута для каждого экзаменуемого - от 1,5 до 4 км с включением испытательных элементов, указанных в пп. 2.1.1.1 - 2.1.1.6 настоящей Методики. </w:t>
      </w:r>
      <w:r>
        <w:br/>
      </w:r>
      <w:r>
        <w:rPr>
          <w:rFonts w:ascii="Times New Roman"/>
          <w:b w:val="false"/>
          <w:i w:val="false"/>
          <w:color w:val="000000"/>
          <w:sz w:val="28"/>
        </w:rPr>
        <w:t xml:space="preserve">
      2.1.4 Испытательный маршрут оформляется в виде маршрутной карты (схема маршрута) форматом 200 х 300 км. Каждому маршруту присваивается порядковый номер (образец маршрутной карты - приложения NN 1, 2). В целях улучшения сохранности маршрутные карты покрываются пленкой. </w:t>
      </w:r>
      <w:r>
        <w:br/>
      </w:r>
      <w:r>
        <w:rPr>
          <w:rFonts w:ascii="Times New Roman"/>
          <w:b w:val="false"/>
          <w:i w:val="false"/>
          <w:color w:val="000000"/>
          <w:sz w:val="28"/>
        </w:rPr>
        <w:t xml:space="preserve">
      Для обеспечения своевременной сменяемости экзаменуемых и сокращения времени приема экзамена целесообразно, чтобы каждый из маршрутов начинался и заканчивался в одном и том же месте, например, возле экзаменационного пункта. Если маршруты подобраны так, что они следуют друг за другом, то начало и окончание последнего маршрута должно быть также в одном месте. </w:t>
      </w:r>
      <w:r>
        <w:br/>
      </w:r>
      <w:r>
        <w:rPr>
          <w:rFonts w:ascii="Times New Roman"/>
          <w:b w:val="false"/>
          <w:i w:val="false"/>
          <w:color w:val="000000"/>
          <w:sz w:val="28"/>
        </w:rPr>
        <w:t xml:space="preserve">
      Рекомендуется иметь резервные варианты испытательных маршрутов для периодической их замены (примерные схемы маршрутов - приложения NN 1, 2, 3). </w:t>
      </w:r>
      <w:r>
        <w:br/>
      </w:r>
      <w:r>
        <w:rPr>
          <w:rFonts w:ascii="Times New Roman"/>
          <w:b w:val="false"/>
          <w:i w:val="false"/>
          <w:color w:val="000000"/>
          <w:sz w:val="28"/>
        </w:rPr>
        <w:t xml:space="preserve">
      Перед началом экзамена экзаменатор методом случайного выбора </w:t>
      </w:r>
    </w:p>
    <w:bookmarkEnd w:id="22"/>
    <w:bookmarkStart w:name="z60" w:id="23"/>
    <w:p>
      <w:pPr>
        <w:spacing w:after="0"/>
        <w:ind w:left="0"/>
        <w:jc w:val="both"/>
      </w:pP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знакомит кандидата в водители с одной из маршрутных карт для</w:t>
      </w:r>
    </w:p>
    <w:p>
      <w:pPr>
        <w:spacing w:after="0"/>
        <w:ind w:left="0"/>
        <w:jc w:val="both"/>
      </w:pPr>
      <w:r>
        <w:rPr>
          <w:rFonts w:ascii="Times New Roman"/>
          <w:b w:val="false"/>
          <w:i w:val="false"/>
          <w:color w:val="000000"/>
          <w:sz w:val="28"/>
        </w:rPr>
        <w:t>следования по испытательному маршруту.</w:t>
      </w:r>
    </w:p>
    <w:p>
      <w:pPr>
        <w:spacing w:after="0"/>
        <w:ind w:left="0"/>
        <w:jc w:val="both"/>
      </w:pPr>
      <w:r>
        <w:rPr>
          <w:rFonts w:ascii="Times New Roman"/>
          <w:b w:val="false"/>
          <w:i w:val="false"/>
          <w:color w:val="000000"/>
          <w:sz w:val="28"/>
        </w:rPr>
        <w:t>     2.2 Продолжительность экзамена должна быть достаточной для</w:t>
      </w:r>
    </w:p>
    <w:p>
      <w:pPr>
        <w:spacing w:after="0"/>
        <w:ind w:left="0"/>
        <w:jc w:val="both"/>
      </w:pPr>
      <w:r>
        <w:rPr>
          <w:rFonts w:ascii="Times New Roman"/>
          <w:b w:val="false"/>
          <w:i w:val="false"/>
          <w:color w:val="000000"/>
          <w:sz w:val="28"/>
        </w:rPr>
        <w:t>определения фактической способности кандидата в водители управлять</w:t>
      </w:r>
    </w:p>
    <w:p>
      <w:pPr>
        <w:spacing w:after="0"/>
        <w:ind w:left="0"/>
        <w:jc w:val="both"/>
      </w:pPr>
      <w:r>
        <w:rPr>
          <w:rFonts w:ascii="Times New Roman"/>
          <w:b w:val="false"/>
          <w:i w:val="false"/>
          <w:color w:val="000000"/>
          <w:sz w:val="28"/>
        </w:rPr>
        <w:t>транспортным средством испрашиваемой категории.</w:t>
      </w:r>
    </w:p>
    <w:p>
      <w:pPr>
        <w:spacing w:after="0"/>
        <w:ind w:left="0"/>
        <w:jc w:val="both"/>
      </w:pPr>
      <w:r>
        <w:rPr>
          <w:rFonts w:ascii="Times New Roman"/>
          <w:b w:val="false"/>
          <w:i w:val="false"/>
          <w:color w:val="000000"/>
          <w:sz w:val="28"/>
        </w:rPr>
        <w:t>     Общая продолжительность экзамена для одного экзаменуемого не</w:t>
      </w:r>
    </w:p>
    <w:p>
      <w:pPr>
        <w:spacing w:after="0"/>
        <w:ind w:left="0"/>
        <w:jc w:val="both"/>
      </w:pPr>
      <w:r>
        <w:rPr>
          <w:rFonts w:ascii="Times New Roman"/>
          <w:b w:val="false"/>
          <w:i w:val="false"/>
          <w:color w:val="000000"/>
          <w:sz w:val="28"/>
        </w:rPr>
        <w:t>менее 20 минут.</w:t>
      </w:r>
    </w:p>
    <w:p>
      <w:pPr>
        <w:spacing w:after="0"/>
        <w:ind w:left="0"/>
        <w:jc w:val="both"/>
      </w:pPr>
      <w:r>
        <w:rPr>
          <w:rFonts w:ascii="Times New Roman"/>
          <w:b w:val="false"/>
          <w:i w:val="false"/>
          <w:color w:val="000000"/>
          <w:sz w:val="28"/>
        </w:rPr>
        <w:t>     2.3 Контроль выполнения элементов экзамена осуществляется</w:t>
      </w:r>
    </w:p>
    <w:p>
      <w:pPr>
        <w:spacing w:after="0"/>
        <w:ind w:left="0"/>
        <w:jc w:val="both"/>
      </w:pPr>
      <w:r>
        <w:rPr>
          <w:rFonts w:ascii="Times New Roman"/>
          <w:b w:val="false"/>
          <w:i w:val="false"/>
          <w:color w:val="000000"/>
          <w:sz w:val="28"/>
        </w:rPr>
        <w:t>экзаменатором визуально, находясь в экзаменационном автомобиле, в</w:t>
      </w:r>
    </w:p>
    <w:p>
      <w:pPr>
        <w:spacing w:after="0"/>
        <w:ind w:left="0"/>
        <w:jc w:val="both"/>
      </w:pPr>
      <w:r>
        <w:rPr>
          <w:rFonts w:ascii="Times New Roman"/>
          <w:b w:val="false"/>
          <w:i w:val="false"/>
          <w:color w:val="000000"/>
          <w:sz w:val="28"/>
        </w:rPr>
        <w:t>случае необходимости, он может вмешаться в управление.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Содержание экзамена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Начало движения.</w:t>
      </w:r>
    </w:p>
    <w:p>
      <w:pPr>
        <w:spacing w:after="0"/>
        <w:ind w:left="0"/>
        <w:jc w:val="both"/>
      </w:pPr>
      <w:r>
        <w:rPr>
          <w:rFonts w:ascii="Times New Roman"/>
          <w:b w:val="false"/>
          <w:i w:val="false"/>
          <w:color w:val="000000"/>
          <w:sz w:val="28"/>
        </w:rPr>
        <w:t>     3.1.1 Подготовка к началу движения, внимательность по отношению</w:t>
      </w:r>
    </w:p>
    <w:p>
      <w:pPr>
        <w:spacing w:after="0"/>
        <w:ind w:left="0"/>
        <w:jc w:val="both"/>
      </w:pPr>
      <w:r>
        <w:rPr>
          <w:rFonts w:ascii="Times New Roman"/>
          <w:b w:val="false"/>
          <w:i w:val="false"/>
          <w:color w:val="000000"/>
          <w:sz w:val="28"/>
        </w:rPr>
        <w:t>к другим транспортным средствам.</w:t>
      </w:r>
    </w:p>
    <w:p>
      <w:pPr>
        <w:spacing w:after="0"/>
        <w:ind w:left="0"/>
        <w:jc w:val="both"/>
      </w:pPr>
      <w:r>
        <w:rPr>
          <w:rFonts w:ascii="Times New Roman"/>
          <w:b w:val="false"/>
          <w:i w:val="false"/>
          <w:color w:val="000000"/>
          <w:sz w:val="28"/>
        </w:rPr>
        <w:t>     3.1.2 Включение и своевременность подачи предупредительных</w:t>
      </w:r>
    </w:p>
    <w:p>
      <w:pPr>
        <w:spacing w:after="0"/>
        <w:ind w:left="0"/>
        <w:jc w:val="both"/>
      </w:pPr>
      <w:r>
        <w:rPr>
          <w:rFonts w:ascii="Times New Roman"/>
          <w:b w:val="false"/>
          <w:i w:val="false"/>
          <w:color w:val="000000"/>
          <w:sz w:val="28"/>
        </w:rPr>
        <w:t>сигналов.</w:t>
      </w:r>
    </w:p>
    <w:p>
      <w:pPr>
        <w:spacing w:after="0"/>
        <w:ind w:left="0"/>
        <w:jc w:val="both"/>
      </w:pPr>
      <w:r>
        <w:rPr>
          <w:rFonts w:ascii="Times New Roman"/>
          <w:b w:val="false"/>
          <w:i w:val="false"/>
          <w:color w:val="000000"/>
          <w:sz w:val="28"/>
        </w:rPr>
        <w:t>     3.1.3 Пользование зеркалами заднего вида.</w:t>
      </w:r>
    </w:p>
    <w:p>
      <w:pPr>
        <w:spacing w:after="0"/>
        <w:ind w:left="0"/>
        <w:jc w:val="both"/>
      </w:pPr>
      <w:r>
        <w:rPr>
          <w:rFonts w:ascii="Times New Roman"/>
          <w:b w:val="false"/>
          <w:i w:val="false"/>
          <w:color w:val="000000"/>
          <w:sz w:val="28"/>
        </w:rPr>
        <w:t>     3.1.4 Плавность трогания с места.</w:t>
      </w:r>
    </w:p>
    <w:p>
      <w:pPr>
        <w:spacing w:after="0"/>
        <w:ind w:left="0"/>
        <w:jc w:val="both"/>
      </w:pPr>
      <w:r>
        <w:rPr>
          <w:rFonts w:ascii="Times New Roman"/>
          <w:b w:val="false"/>
          <w:i w:val="false"/>
          <w:color w:val="000000"/>
          <w:sz w:val="28"/>
        </w:rPr>
        <w:t>     3.1.5 Разгон и переключение передач.</w:t>
      </w:r>
    </w:p>
    <w:p>
      <w:pPr>
        <w:spacing w:after="0"/>
        <w:ind w:left="0"/>
        <w:jc w:val="both"/>
      </w:pPr>
      <w:r>
        <w:rPr>
          <w:rFonts w:ascii="Times New Roman"/>
          <w:b w:val="false"/>
          <w:i w:val="false"/>
          <w:color w:val="000000"/>
          <w:sz w:val="28"/>
        </w:rPr>
        <w:t>     3.1.6 Движение по прямой.</w:t>
      </w:r>
    </w:p>
    <w:p>
      <w:pPr>
        <w:spacing w:after="0"/>
        <w:ind w:left="0"/>
        <w:jc w:val="both"/>
      </w:pPr>
      <w:r>
        <w:rPr>
          <w:rFonts w:ascii="Times New Roman"/>
          <w:b w:val="false"/>
          <w:i w:val="false"/>
          <w:color w:val="000000"/>
          <w:sz w:val="28"/>
        </w:rPr>
        <w:t>     3.1.7 Правильное положение на проезжей части.</w:t>
      </w:r>
    </w:p>
    <w:p>
      <w:pPr>
        <w:spacing w:after="0"/>
        <w:ind w:left="0"/>
        <w:jc w:val="both"/>
      </w:pPr>
      <w:r>
        <w:rPr>
          <w:rFonts w:ascii="Times New Roman"/>
          <w:b w:val="false"/>
          <w:i w:val="false"/>
          <w:color w:val="000000"/>
          <w:sz w:val="28"/>
        </w:rPr>
        <w:t>     3.2. Соблюдение надлежащей скорости движения:</w:t>
      </w:r>
    </w:p>
    <w:p>
      <w:pPr>
        <w:spacing w:after="0"/>
        <w:ind w:left="0"/>
        <w:jc w:val="both"/>
      </w:pPr>
      <w:r>
        <w:rPr>
          <w:rFonts w:ascii="Times New Roman"/>
          <w:b w:val="false"/>
          <w:i w:val="false"/>
          <w:color w:val="000000"/>
          <w:sz w:val="28"/>
        </w:rPr>
        <w:t>     3.2.1 Выбор дистанции и интервалов между транспортными</w:t>
      </w:r>
    </w:p>
    <w:p>
      <w:pPr>
        <w:spacing w:after="0"/>
        <w:ind w:left="0"/>
        <w:jc w:val="both"/>
      </w:pPr>
      <w:r>
        <w:rPr>
          <w:rFonts w:ascii="Times New Roman"/>
          <w:b w:val="false"/>
          <w:i w:val="false"/>
          <w:color w:val="000000"/>
          <w:sz w:val="28"/>
        </w:rPr>
        <w:t>средствами.</w:t>
      </w:r>
    </w:p>
    <w:p>
      <w:pPr>
        <w:spacing w:after="0"/>
        <w:ind w:left="0"/>
        <w:jc w:val="both"/>
      </w:pPr>
      <w:r>
        <w:rPr>
          <w:rFonts w:ascii="Times New Roman"/>
          <w:b w:val="false"/>
          <w:i w:val="false"/>
          <w:color w:val="000000"/>
          <w:sz w:val="28"/>
        </w:rPr>
        <w:t>     3.3 Маневрирование на дороге, имеющей две или более полосы для</w:t>
      </w:r>
    </w:p>
    <w:p>
      <w:pPr>
        <w:spacing w:after="0"/>
        <w:ind w:left="0"/>
        <w:jc w:val="both"/>
      </w:pPr>
      <w:r>
        <w:rPr>
          <w:rFonts w:ascii="Times New Roman"/>
          <w:b w:val="false"/>
          <w:i w:val="false"/>
          <w:color w:val="000000"/>
          <w:sz w:val="28"/>
        </w:rPr>
        <w:t>движения в одном направлении.</w:t>
      </w:r>
    </w:p>
    <w:p>
      <w:pPr>
        <w:spacing w:after="0"/>
        <w:ind w:left="0"/>
        <w:jc w:val="both"/>
      </w:pPr>
      <w:r>
        <w:rPr>
          <w:rFonts w:ascii="Times New Roman"/>
          <w:b w:val="false"/>
          <w:i w:val="false"/>
          <w:color w:val="000000"/>
          <w:sz w:val="28"/>
        </w:rPr>
        <w:t>     3.3.1 Своевременность включения предупредительных сигналов.</w:t>
      </w:r>
    </w:p>
    <w:p>
      <w:pPr>
        <w:spacing w:after="0"/>
        <w:ind w:left="0"/>
        <w:jc w:val="both"/>
      </w:pPr>
      <w:r>
        <w:rPr>
          <w:rFonts w:ascii="Times New Roman"/>
          <w:b w:val="false"/>
          <w:i w:val="false"/>
          <w:color w:val="000000"/>
          <w:sz w:val="28"/>
        </w:rPr>
        <w:t>     3.3.2 Правильность объезда стоящих транспортных средств, в том</w:t>
      </w:r>
    </w:p>
    <w:p>
      <w:pPr>
        <w:spacing w:after="0"/>
        <w:ind w:left="0"/>
        <w:jc w:val="both"/>
      </w:pPr>
      <w:r>
        <w:rPr>
          <w:rFonts w:ascii="Times New Roman"/>
          <w:b w:val="false"/>
          <w:i w:val="false"/>
          <w:color w:val="000000"/>
          <w:sz w:val="28"/>
        </w:rPr>
        <w:t>числе общего пользования, и других препятствий.</w:t>
      </w:r>
    </w:p>
    <w:p>
      <w:pPr>
        <w:spacing w:after="0"/>
        <w:ind w:left="0"/>
        <w:jc w:val="both"/>
      </w:pPr>
      <w:r>
        <w:rPr>
          <w:rFonts w:ascii="Times New Roman"/>
          <w:b w:val="false"/>
          <w:i w:val="false"/>
          <w:color w:val="000000"/>
          <w:sz w:val="28"/>
        </w:rPr>
        <w:t>     3.3.3 Правильность перестроения из одной полосы в другую.</w:t>
      </w:r>
    </w:p>
    <w:p>
      <w:pPr>
        <w:spacing w:after="0"/>
        <w:ind w:left="0"/>
        <w:jc w:val="both"/>
      </w:pPr>
      <w:r>
        <w:rPr>
          <w:rFonts w:ascii="Times New Roman"/>
          <w:b w:val="false"/>
          <w:i w:val="false"/>
          <w:color w:val="000000"/>
          <w:sz w:val="28"/>
        </w:rPr>
        <w:t>     3.3.4 Надлежащая реакция на сигналы, подаваемые другими</w:t>
      </w:r>
    </w:p>
    <w:p>
      <w:pPr>
        <w:spacing w:after="0"/>
        <w:ind w:left="0"/>
        <w:jc w:val="both"/>
      </w:pPr>
      <w:r>
        <w:rPr>
          <w:rFonts w:ascii="Times New Roman"/>
          <w:b w:val="false"/>
          <w:i w:val="false"/>
          <w:color w:val="000000"/>
          <w:sz w:val="28"/>
        </w:rPr>
        <w:t>пользователями дороги.</w:t>
      </w:r>
    </w:p>
    <w:p>
      <w:pPr>
        <w:spacing w:after="0"/>
        <w:ind w:left="0"/>
        <w:jc w:val="both"/>
      </w:pPr>
      <w:r>
        <w:rPr>
          <w:rFonts w:ascii="Times New Roman"/>
          <w:b w:val="false"/>
          <w:i w:val="false"/>
          <w:color w:val="000000"/>
          <w:sz w:val="28"/>
        </w:rPr>
        <w:t>     3.4 Проезд регулируемых перекрестков:</w:t>
      </w:r>
    </w:p>
    <w:p>
      <w:pPr>
        <w:spacing w:after="0"/>
        <w:ind w:left="0"/>
        <w:jc w:val="both"/>
      </w:pPr>
      <w:r>
        <w:rPr>
          <w:rFonts w:ascii="Times New Roman"/>
          <w:b w:val="false"/>
          <w:i w:val="false"/>
          <w:color w:val="000000"/>
          <w:sz w:val="28"/>
        </w:rPr>
        <w:t>     3.4.1 Оценка дорожной ситуации при подъезде к перекрестку.</w:t>
      </w:r>
    </w:p>
    <w:p>
      <w:pPr>
        <w:spacing w:after="0"/>
        <w:ind w:left="0"/>
        <w:jc w:val="both"/>
      </w:pPr>
      <w:r>
        <w:rPr>
          <w:rFonts w:ascii="Times New Roman"/>
          <w:b w:val="false"/>
          <w:i w:val="false"/>
          <w:color w:val="000000"/>
          <w:sz w:val="28"/>
        </w:rPr>
        <w:t>Подача при необходимости предупредительных сигналов.</w:t>
      </w:r>
    </w:p>
    <w:p>
      <w:pPr>
        <w:spacing w:after="0"/>
        <w:ind w:left="0"/>
        <w:jc w:val="both"/>
      </w:pPr>
      <w:r>
        <w:rPr>
          <w:rFonts w:ascii="Times New Roman"/>
          <w:b w:val="false"/>
          <w:i w:val="false"/>
          <w:color w:val="000000"/>
          <w:sz w:val="28"/>
        </w:rPr>
        <w:t>     3.4.2 Правильность остановки у перекрестков.</w:t>
      </w:r>
    </w:p>
    <w:p>
      <w:pPr>
        <w:spacing w:after="0"/>
        <w:ind w:left="0"/>
        <w:jc w:val="both"/>
      </w:pPr>
      <w:r>
        <w:rPr>
          <w:rFonts w:ascii="Times New Roman"/>
          <w:b w:val="false"/>
          <w:i w:val="false"/>
          <w:color w:val="000000"/>
          <w:sz w:val="28"/>
        </w:rPr>
        <w:t>     3.4.3 Плавность трогания с места после остановки.</w:t>
      </w:r>
    </w:p>
    <w:p>
      <w:pPr>
        <w:spacing w:after="0"/>
        <w:ind w:left="0"/>
        <w:jc w:val="both"/>
      </w:pPr>
      <w:r>
        <w:rPr>
          <w:rFonts w:ascii="Times New Roman"/>
          <w:b w:val="false"/>
          <w:i w:val="false"/>
          <w:color w:val="000000"/>
          <w:sz w:val="28"/>
        </w:rPr>
        <w:t>     3.4.4 Соблюдение сигнала светофора или регулировщика.</w:t>
      </w:r>
    </w:p>
    <w:p>
      <w:pPr>
        <w:spacing w:after="0"/>
        <w:ind w:left="0"/>
        <w:jc w:val="both"/>
      </w:pPr>
      <w:r>
        <w:rPr>
          <w:rFonts w:ascii="Times New Roman"/>
          <w:b w:val="false"/>
          <w:i w:val="false"/>
          <w:color w:val="000000"/>
          <w:sz w:val="28"/>
        </w:rPr>
        <w:t>     3.5 Проезд нерегулируемых перекрестков:</w:t>
      </w:r>
    </w:p>
    <w:p>
      <w:pPr>
        <w:spacing w:after="0"/>
        <w:ind w:left="0"/>
        <w:jc w:val="both"/>
      </w:pPr>
      <w:r>
        <w:rPr>
          <w:rFonts w:ascii="Times New Roman"/>
          <w:b w:val="false"/>
          <w:i w:val="false"/>
          <w:color w:val="000000"/>
          <w:sz w:val="28"/>
        </w:rPr>
        <w:t>     3.5.1 Оценка обстановки при приближении к перекрестку, учет</w:t>
      </w:r>
    </w:p>
    <w:p>
      <w:pPr>
        <w:spacing w:after="0"/>
        <w:ind w:left="0"/>
        <w:jc w:val="both"/>
      </w:pPr>
      <w:r>
        <w:rPr>
          <w:rFonts w:ascii="Times New Roman"/>
          <w:b w:val="false"/>
          <w:i w:val="false"/>
          <w:color w:val="000000"/>
          <w:sz w:val="28"/>
        </w:rPr>
        <w:t>требований знаков, разметки, сигналов других участников движения.</w:t>
      </w:r>
    </w:p>
    <w:p>
      <w:pPr>
        <w:spacing w:after="0"/>
        <w:ind w:left="0"/>
        <w:jc w:val="both"/>
      </w:pPr>
      <w:r>
        <w:rPr>
          <w:rFonts w:ascii="Times New Roman"/>
          <w:b w:val="false"/>
          <w:i w:val="false"/>
          <w:color w:val="000000"/>
          <w:sz w:val="28"/>
        </w:rPr>
        <w:t>     3.5.2 Соблюдение права преимущественного проезда.</w:t>
      </w:r>
    </w:p>
    <w:p>
      <w:pPr>
        <w:spacing w:after="0"/>
        <w:ind w:left="0"/>
        <w:jc w:val="both"/>
      </w:pPr>
      <w:r>
        <w:rPr>
          <w:rFonts w:ascii="Times New Roman"/>
          <w:b w:val="false"/>
          <w:i w:val="false"/>
          <w:color w:val="000000"/>
          <w:sz w:val="28"/>
        </w:rPr>
        <w:t>     3.5.3 Скорость при подъезде к перекрестку и проезд пешеходных</w:t>
      </w:r>
    </w:p>
    <w:p>
      <w:pPr>
        <w:spacing w:after="0"/>
        <w:ind w:left="0"/>
        <w:jc w:val="both"/>
      </w:pPr>
      <w:r>
        <w:rPr>
          <w:rFonts w:ascii="Times New Roman"/>
          <w:b w:val="false"/>
          <w:i w:val="false"/>
          <w:color w:val="000000"/>
          <w:sz w:val="28"/>
        </w:rPr>
        <w:t>переходов.</w:t>
      </w:r>
    </w:p>
    <w:p>
      <w:pPr>
        <w:spacing w:after="0"/>
        <w:ind w:left="0"/>
        <w:jc w:val="both"/>
      </w:pPr>
      <w:r>
        <w:rPr>
          <w:rFonts w:ascii="Times New Roman"/>
          <w:b w:val="false"/>
          <w:i w:val="false"/>
          <w:color w:val="000000"/>
          <w:sz w:val="28"/>
        </w:rPr>
        <w:t>     3.6 Выполнение поворота (разворота):</w:t>
      </w:r>
    </w:p>
    <w:p>
      <w:pPr>
        <w:spacing w:after="0"/>
        <w:ind w:left="0"/>
        <w:jc w:val="both"/>
      </w:pPr>
      <w:r>
        <w:rPr>
          <w:rFonts w:ascii="Times New Roman"/>
          <w:b w:val="false"/>
          <w:i w:val="false"/>
          <w:color w:val="000000"/>
          <w:sz w:val="28"/>
        </w:rPr>
        <w:t>     3.6.1 Правильность вхождения в поворот.</w:t>
      </w:r>
    </w:p>
    <w:p>
      <w:pPr>
        <w:spacing w:after="0"/>
        <w:ind w:left="0"/>
        <w:jc w:val="both"/>
      </w:pPr>
      <w:r>
        <w:rPr>
          <w:rFonts w:ascii="Times New Roman"/>
          <w:b w:val="false"/>
          <w:i w:val="false"/>
          <w:color w:val="000000"/>
          <w:sz w:val="28"/>
        </w:rPr>
        <w:t>     3.6.2 Плавность, скорость и траектория прохождения и выхода из</w:t>
      </w:r>
    </w:p>
    <w:p>
      <w:pPr>
        <w:spacing w:after="0"/>
        <w:ind w:left="0"/>
        <w:jc w:val="both"/>
      </w:pPr>
      <w:r>
        <w:rPr>
          <w:rFonts w:ascii="Times New Roman"/>
          <w:b w:val="false"/>
          <w:i w:val="false"/>
          <w:color w:val="000000"/>
          <w:sz w:val="28"/>
        </w:rPr>
        <w:t>поворота.</w:t>
      </w:r>
    </w:p>
    <w:p>
      <w:pPr>
        <w:spacing w:after="0"/>
        <w:ind w:left="0"/>
        <w:jc w:val="both"/>
      </w:pPr>
      <w:r>
        <w:rPr>
          <w:rFonts w:ascii="Times New Roman"/>
          <w:b w:val="false"/>
          <w:i w:val="false"/>
          <w:color w:val="000000"/>
          <w:sz w:val="28"/>
        </w:rPr>
        <w:t>     3.7 Обгон:</w:t>
      </w:r>
    </w:p>
    <w:p>
      <w:pPr>
        <w:spacing w:after="0"/>
        <w:ind w:left="0"/>
        <w:jc w:val="both"/>
      </w:pPr>
      <w:r>
        <w:rPr>
          <w:rFonts w:ascii="Times New Roman"/>
          <w:b w:val="false"/>
          <w:i w:val="false"/>
          <w:color w:val="000000"/>
          <w:sz w:val="28"/>
        </w:rPr>
        <w:t>     3.7.1 Оценка дорожной обстановки перед началом обгона. Учет</w:t>
      </w:r>
    </w:p>
    <w:p>
      <w:pPr>
        <w:spacing w:after="0"/>
        <w:ind w:left="0"/>
        <w:jc w:val="both"/>
      </w:pPr>
      <w:r>
        <w:rPr>
          <w:rFonts w:ascii="Times New Roman"/>
          <w:b w:val="false"/>
          <w:i w:val="false"/>
          <w:color w:val="000000"/>
          <w:sz w:val="28"/>
        </w:rPr>
        <w:t>требований дорожных знаков, разметки и действий других участников</w:t>
      </w:r>
    </w:p>
    <w:p>
      <w:pPr>
        <w:spacing w:after="0"/>
        <w:ind w:left="0"/>
        <w:jc w:val="both"/>
      </w:pPr>
      <w:r>
        <w:rPr>
          <w:rFonts w:ascii="Times New Roman"/>
          <w:b w:val="false"/>
          <w:i w:val="false"/>
          <w:color w:val="000000"/>
          <w:sz w:val="28"/>
        </w:rPr>
        <w:t>движения.</w:t>
      </w:r>
    </w:p>
    <w:p>
      <w:pPr>
        <w:spacing w:after="0"/>
        <w:ind w:left="0"/>
        <w:jc w:val="both"/>
      </w:pPr>
      <w:r>
        <w:rPr>
          <w:rFonts w:ascii="Times New Roman"/>
          <w:b w:val="false"/>
          <w:i w:val="false"/>
          <w:color w:val="000000"/>
          <w:sz w:val="28"/>
        </w:rPr>
        <w:t>     3.7.2 Заблаговременная подача предупредительных сигналов.</w:t>
      </w:r>
    </w:p>
    <w:p>
      <w:pPr>
        <w:spacing w:after="0"/>
        <w:ind w:left="0"/>
        <w:jc w:val="both"/>
      </w:pPr>
      <w:r>
        <w:rPr>
          <w:rFonts w:ascii="Times New Roman"/>
          <w:b w:val="false"/>
          <w:i w:val="false"/>
          <w:color w:val="000000"/>
          <w:sz w:val="28"/>
        </w:rPr>
        <w:t>     3.7.3 Скоростной режим при обгоне в зависимости от конкретных</w:t>
      </w:r>
    </w:p>
    <w:p>
      <w:pPr>
        <w:spacing w:after="0"/>
        <w:ind w:left="0"/>
        <w:jc w:val="both"/>
      </w:pPr>
      <w:r>
        <w:rPr>
          <w:rFonts w:ascii="Times New Roman"/>
          <w:b w:val="false"/>
          <w:i w:val="false"/>
          <w:color w:val="000000"/>
          <w:sz w:val="28"/>
        </w:rPr>
        <w:t>условий.</w:t>
      </w:r>
    </w:p>
    <w:p>
      <w:pPr>
        <w:spacing w:after="0"/>
        <w:ind w:left="0"/>
        <w:jc w:val="both"/>
      </w:pPr>
      <w:r>
        <w:rPr>
          <w:rFonts w:ascii="Times New Roman"/>
          <w:b w:val="false"/>
          <w:i w:val="false"/>
          <w:color w:val="000000"/>
          <w:sz w:val="28"/>
        </w:rPr>
        <w:t>     3.7.4 Скоростной режим при обгоне в зависимости от конкретных</w:t>
      </w:r>
    </w:p>
    <w:p>
      <w:pPr>
        <w:spacing w:after="0"/>
        <w:ind w:left="0"/>
        <w:jc w:val="both"/>
      </w:pPr>
      <w:r>
        <w:rPr>
          <w:rFonts w:ascii="Times New Roman"/>
          <w:b w:val="false"/>
          <w:i w:val="false"/>
          <w:color w:val="000000"/>
          <w:sz w:val="28"/>
        </w:rPr>
        <w:t>условий.</w:t>
      </w:r>
    </w:p>
    <w:p>
      <w:pPr>
        <w:spacing w:after="0"/>
        <w:ind w:left="0"/>
        <w:jc w:val="both"/>
      </w:pPr>
      <w:r>
        <w:rPr>
          <w:rFonts w:ascii="Times New Roman"/>
          <w:b w:val="false"/>
          <w:i w:val="false"/>
          <w:color w:val="000000"/>
          <w:sz w:val="28"/>
        </w:rPr>
        <w:t>     3.7.5 Траектория начала и конца обгона, обеспечение при этом</w:t>
      </w:r>
    </w:p>
    <w:p>
      <w:pPr>
        <w:spacing w:after="0"/>
        <w:ind w:left="0"/>
        <w:jc w:val="both"/>
      </w:pPr>
      <w:r>
        <w:rPr>
          <w:rFonts w:ascii="Times New Roman"/>
          <w:b w:val="false"/>
          <w:i w:val="false"/>
          <w:color w:val="000000"/>
          <w:sz w:val="28"/>
        </w:rPr>
        <w:t>безопасности движения.</w:t>
      </w:r>
    </w:p>
    <w:p>
      <w:pPr>
        <w:spacing w:after="0"/>
        <w:ind w:left="0"/>
        <w:jc w:val="both"/>
      </w:pPr>
      <w:r>
        <w:rPr>
          <w:rFonts w:ascii="Times New Roman"/>
          <w:b w:val="false"/>
          <w:i w:val="false"/>
          <w:color w:val="000000"/>
          <w:sz w:val="28"/>
        </w:rPr>
        <w:t>     3.8 Остановка:</w:t>
      </w:r>
    </w:p>
    <w:p>
      <w:pPr>
        <w:spacing w:after="0"/>
        <w:ind w:left="0"/>
        <w:jc w:val="both"/>
      </w:pPr>
      <w:r>
        <w:rPr>
          <w:rFonts w:ascii="Times New Roman"/>
          <w:b w:val="false"/>
          <w:i w:val="false"/>
          <w:color w:val="000000"/>
          <w:sz w:val="28"/>
        </w:rPr>
        <w:t>     3.8.1 Заблаговременная подача предупредительного сигнала и</w:t>
      </w:r>
    </w:p>
    <w:p>
      <w:pPr>
        <w:spacing w:after="0"/>
        <w:ind w:left="0"/>
        <w:jc w:val="both"/>
      </w:pPr>
      <w:r>
        <w:rPr>
          <w:rFonts w:ascii="Times New Roman"/>
          <w:b w:val="false"/>
          <w:i w:val="false"/>
          <w:color w:val="000000"/>
          <w:sz w:val="28"/>
        </w:rPr>
        <w:t>правильность перестроения.</w:t>
      </w:r>
    </w:p>
    <w:p>
      <w:pPr>
        <w:spacing w:after="0"/>
        <w:ind w:left="0"/>
        <w:jc w:val="both"/>
      </w:pPr>
      <w:r>
        <w:rPr>
          <w:rFonts w:ascii="Times New Roman"/>
          <w:b w:val="false"/>
          <w:i w:val="false"/>
          <w:color w:val="000000"/>
          <w:sz w:val="28"/>
        </w:rPr>
        <w:t>     3.8.2 Плавность снижения скорости движения.</w:t>
      </w:r>
    </w:p>
    <w:p>
      <w:pPr>
        <w:spacing w:after="0"/>
        <w:ind w:left="0"/>
        <w:jc w:val="both"/>
      </w:pPr>
      <w:r>
        <w:rPr>
          <w:rFonts w:ascii="Times New Roman"/>
          <w:b w:val="false"/>
          <w:i w:val="false"/>
          <w:color w:val="000000"/>
          <w:sz w:val="28"/>
        </w:rPr>
        <w:t>     3.8.3 Правильность положения автомобиля на проезжей части</w:t>
      </w:r>
    </w:p>
    <w:p>
      <w:pPr>
        <w:spacing w:after="0"/>
        <w:ind w:left="0"/>
        <w:jc w:val="both"/>
      </w:pPr>
      <w:r>
        <w:rPr>
          <w:rFonts w:ascii="Times New Roman"/>
          <w:b w:val="false"/>
          <w:i w:val="false"/>
          <w:color w:val="000000"/>
          <w:sz w:val="28"/>
        </w:rPr>
        <w:t>(обочине) после остановки.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Оценка подготовленности кандидата</w:t>
      </w:r>
    </w:p>
    <w:p>
      <w:pPr>
        <w:spacing w:after="0"/>
        <w:ind w:left="0"/>
        <w:jc w:val="both"/>
      </w:pPr>
      <w:r>
        <w:rPr>
          <w:rFonts w:ascii="Times New Roman"/>
          <w:b w:val="false"/>
          <w:i w:val="false"/>
          <w:color w:val="000000"/>
          <w:sz w:val="28"/>
        </w:rPr>
        <w:t>                             в водители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4.1 Оценка подготовленности осуществляется экзаменатором по сумме штрафных баллов, набранных кандидатом в водители в результате ошибок и нарушений, допущенных им при выполнении элементов управления автомобилем, предусмотренных разделом 3 настоящей Методики. </w:t>
      </w:r>
      <w:r>
        <w:br/>
      </w:r>
      <w:r>
        <w:rPr>
          <w:rFonts w:ascii="Times New Roman"/>
          <w:b w:val="false"/>
          <w:i w:val="false"/>
          <w:color w:val="000000"/>
          <w:sz w:val="28"/>
        </w:rPr>
        <w:t xml:space="preserve">
      Возможные ошибки (нарушения) указаны в экзаменационной карточке по вождению автомобиля (Приложение N 3). </w:t>
      </w:r>
      <w:r>
        <w:br/>
      </w:r>
      <w:r>
        <w:rPr>
          <w:rFonts w:ascii="Times New Roman"/>
          <w:b w:val="false"/>
          <w:i w:val="false"/>
          <w:color w:val="000000"/>
          <w:sz w:val="28"/>
        </w:rPr>
        <w:t xml:space="preserve">
      Каждая ошибка или нарушение оценивается соответствующим числом штрафных баллов, указанных в экзаменационной карточке. Для получения положительной итоговой оценки своей подготовленности кандидат в водители может допустить ошибки, оцениваемые суммой менее 100 или более штрафных баллов. </w:t>
      </w:r>
      <w:r>
        <w:br/>
      </w:r>
      <w:r>
        <w:rPr>
          <w:rFonts w:ascii="Times New Roman"/>
          <w:b w:val="false"/>
          <w:i w:val="false"/>
          <w:color w:val="000000"/>
          <w:sz w:val="28"/>
        </w:rPr>
        <w:t xml:space="preserve">
      4.2 В каждом случае окончания экзамена экзаменатор ставит в известность кандидата в водители о допущенных им ошибках, набранной сумме штрафных баллов и итоговой оценке. </w:t>
      </w:r>
      <w:r>
        <w:br/>
      </w:r>
      <w:r>
        <w:rPr>
          <w:rFonts w:ascii="Times New Roman"/>
          <w:b w:val="false"/>
          <w:i w:val="false"/>
          <w:color w:val="000000"/>
          <w:sz w:val="28"/>
        </w:rPr>
        <w:t xml:space="preserve">
      4.3 Отказ кандидата в водители выполнить какой-либо из элементов экзамена или создание им аварийной ситуации, вызвавшее вмешательство экзаменатора в управление автомобилем, оценивается 100 штрафными баллами с проставлением в экзаменационной карточке отметки "не сдал". </w:t>
      </w:r>
      <w:r>
        <w:br/>
      </w:r>
      <w:r>
        <w:rPr>
          <w:rFonts w:ascii="Times New Roman"/>
          <w:b w:val="false"/>
          <w:i w:val="false"/>
          <w:color w:val="000000"/>
          <w:sz w:val="28"/>
        </w:rPr>
        <w:t xml:space="preserve">
      Неумение кандидата в водители экстренно остановить автомобиль в аварийной ситуации, созданной другими участниками движения, что вызвало вмешательство экзаменатора, оценивается также 100 баллами и итоговой оценкой "не сдал". </w:t>
      </w:r>
      <w:r>
        <w:br/>
      </w:r>
      <w:r>
        <w:rPr>
          <w:rFonts w:ascii="Times New Roman"/>
          <w:b w:val="false"/>
          <w:i w:val="false"/>
          <w:color w:val="000000"/>
          <w:sz w:val="28"/>
        </w:rPr>
        <w:t xml:space="preserve">
      4.4 Экзаменационная карточка по вождению автомобиля относится к </w:t>
      </w:r>
    </w:p>
    <w:bookmarkStart w:name="z61" w:id="24"/>
    <w:p>
      <w:pPr>
        <w:spacing w:after="0"/>
        <w:ind w:left="0"/>
        <w:jc w:val="both"/>
      </w:pP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материалам, послужившим основанием к выдаче водительского</w:t>
      </w:r>
    </w:p>
    <w:p>
      <w:pPr>
        <w:spacing w:after="0"/>
        <w:ind w:left="0"/>
        <w:jc w:val="both"/>
      </w:pPr>
      <w:r>
        <w:rPr>
          <w:rFonts w:ascii="Times New Roman"/>
          <w:b w:val="false"/>
          <w:i w:val="false"/>
          <w:color w:val="000000"/>
          <w:sz w:val="28"/>
        </w:rPr>
        <w:t>удостоверения, и хранится в установленном порядке в делах.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Организация и требования при приеме</w:t>
      </w:r>
    </w:p>
    <w:p>
      <w:pPr>
        <w:spacing w:after="0"/>
        <w:ind w:left="0"/>
        <w:jc w:val="both"/>
      </w:pPr>
      <w:r>
        <w:rPr>
          <w:rFonts w:ascii="Times New Roman"/>
          <w:b w:val="false"/>
          <w:i w:val="false"/>
          <w:color w:val="000000"/>
          <w:sz w:val="28"/>
        </w:rPr>
        <w:t>                       экзамена на мотоцикле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Навыки управления проверяются, как правило, на одиночном</w:t>
      </w:r>
    </w:p>
    <w:p>
      <w:pPr>
        <w:spacing w:after="0"/>
        <w:ind w:left="0"/>
        <w:jc w:val="both"/>
      </w:pPr>
      <w:r>
        <w:rPr>
          <w:rFonts w:ascii="Times New Roman"/>
          <w:b w:val="false"/>
          <w:i w:val="false"/>
          <w:color w:val="000000"/>
          <w:sz w:val="28"/>
        </w:rPr>
        <w:t>мотоцикле, мотороллере.</w:t>
      </w:r>
    </w:p>
    <w:p>
      <w:pPr>
        <w:spacing w:after="0"/>
        <w:ind w:left="0"/>
        <w:jc w:val="both"/>
      </w:pPr>
      <w:r>
        <w:rPr>
          <w:rFonts w:ascii="Times New Roman"/>
          <w:b w:val="false"/>
          <w:i w:val="false"/>
          <w:color w:val="000000"/>
          <w:sz w:val="28"/>
        </w:rPr>
        <w:t>     5.2 Проверка навыков управления осуществляется на специальной</w:t>
      </w:r>
    </w:p>
    <w:p>
      <w:pPr>
        <w:spacing w:after="0"/>
        <w:ind w:left="0"/>
        <w:jc w:val="both"/>
      </w:pPr>
      <w:r>
        <w:rPr>
          <w:rFonts w:ascii="Times New Roman"/>
          <w:b w:val="false"/>
          <w:i w:val="false"/>
          <w:color w:val="000000"/>
          <w:sz w:val="28"/>
        </w:rPr>
        <w:t>площадке.</w:t>
      </w:r>
    </w:p>
    <w:p>
      <w:pPr>
        <w:spacing w:after="0"/>
        <w:ind w:left="0"/>
        <w:jc w:val="both"/>
      </w:pPr>
      <w:r>
        <w:rPr>
          <w:rFonts w:ascii="Times New Roman"/>
          <w:b w:val="false"/>
          <w:i w:val="false"/>
          <w:color w:val="000000"/>
          <w:sz w:val="28"/>
        </w:rPr>
        <w:t>     5.3 Кандидат в водители должен уметь выполнять следующие</w:t>
      </w:r>
    </w:p>
    <w:p>
      <w:pPr>
        <w:spacing w:after="0"/>
        <w:ind w:left="0"/>
        <w:jc w:val="both"/>
      </w:pPr>
      <w:r>
        <w:rPr>
          <w:rFonts w:ascii="Times New Roman"/>
          <w:b w:val="false"/>
          <w:i w:val="false"/>
          <w:color w:val="000000"/>
          <w:sz w:val="28"/>
        </w:rPr>
        <w:t>маневры:</w:t>
      </w:r>
    </w:p>
    <w:p>
      <w:pPr>
        <w:spacing w:after="0"/>
        <w:ind w:left="0"/>
        <w:jc w:val="both"/>
      </w:pPr>
      <w:r>
        <w:rPr>
          <w:rFonts w:ascii="Times New Roman"/>
          <w:b w:val="false"/>
          <w:i w:val="false"/>
          <w:color w:val="000000"/>
          <w:sz w:val="28"/>
        </w:rPr>
        <w:t>     - движение по прямой с переключением передач с низких на высшие</w:t>
      </w:r>
    </w:p>
    <w:p>
      <w:pPr>
        <w:spacing w:after="0"/>
        <w:ind w:left="0"/>
        <w:jc w:val="both"/>
      </w:pPr>
      <w:r>
        <w:rPr>
          <w:rFonts w:ascii="Times New Roman"/>
          <w:b w:val="false"/>
          <w:i w:val="false"/>
          <w:color w:val="000000"/>
          <w:sz w:val="28"/>
        </w:rPr>
        <w:t>и с высших на низшие;</w:t>
      </w:r>
    </w:p>
    <w:p>
      <w:pPr>
        <w:spacing w:after="0"/>
        <w:ind w:left="0"/>
        <w:jc w:val="both"/>
      </w:pPr>
      <w:r>
        <w:rPr>
          <w:rFonts w:ascii="Times New Roman"/>
          <w:b w:val="false"/>
          <w:i w:val="false"/>
          <w:color w:val="000000"/>
          <w:sz w:val="28"/>
        </w:rPr>
        <w:t>     - управление мотоциклом на минимальной скорости, не спуская ног</w:t>
      </w:r>
    </w:p>
    <w:p>
      <w:pPr>
        <w:spacing w:after="0"/>
        <w:ind w:left="0"/>
        <w:jc w:val="both"/>
      </w:pPr>
      <w:r>
        <w:rPr>
          <w:rFonts w:ascii="Times New Roman"/>
          <w:b w:val="false"/>
          <w:i w:val="false"/>
          <w:color w:val="000000"/>
          <w:sz w:val="28"/>
        </w:rPr>
        <w:t>с подножки;</w:t>
      </w:r>
    </w:p>
    <w:p>
      <w:pPr>
        <w:spacing w:after="0"/>
        <w:ind w:left="0"/>
        <w:jc w:val="both"/>
      </w:pPr>
      <w:r>
        <w:rPr>
          <w:rFonts w:ascii="Times New Roman"/>
          <w:b w:val="false"/>
          <w:i w:val="false"/>
          <w:color w:val="000000"/>
          <w:sz w:val="28"/>
        </w:rPr>
        <w:t>     - выполнение поворотов и разворотов малого радиуса ("габаритный</w:t>
      </w:r>
    </w:p>
    <w:p>
      <w:pPr>
        <w:spacing w:after="0"/>
        <w:ind w:left="0"/>
        <w:jc w:val="both"/>
      </w:pPr>
      <w:r>
        <w:rPr>
          <w:rFonts w:ascii="Times New Roman"/>
          <w:b w:val="false"/>
          <w:i w:val="false"/>
          <w:color w:val="000000"/>
          <w:sz w:val="28"/>
        </w:rPr>
        <w:t>круг", "змейка", "восьмерка").</w:t>
      </w:r>
    </w:p>
    <w:p>
      <w:pPr>
        <w:spacing w:after="0"/>
        <w:ind w:left="0"/>
        <w:jc w:val="both"/>
      </w:pPr>
      <w:r>
        <w:rPr>
          <w:rFonts w:ascii="Times New Roman"/>
          <w:b w:val="false"/>
          <w:i w:val="false"/>
          <w:color w:val="000000"/>
          <w:sz w:val="28"/>
        </w:rPr>
        <w:t>     5.4 Экзамен прекращается, если экзаменуемый не выполнил "круг"</w:t>
      </w:r>
    </w:p>
    <w:p>
      <w:pPr>
        <w:spacing w:after="0"/>
        <w:ind w:left="0"/>
        <w:jc w:val="both"/>
      </w:pPr>
      <w:r>
        <w:rPr>
          <w:rFonts w:ascii="Times New Roman"/>
          <w:b w:val="false"/>
          <w:i w:val="false"/>
          <w:color w:val="000000"/>
          <w:sz w:val="28"/>
        </w:rPr>
        <w:t>или "змейку", или "восьмерку".</w:t>
      </w:r>
    </w:p>
    <w:p>
      <w:pPr>
        <w:spacing w:after="0"/>
        <w:ind w:left="0"/>
        <w:jc w:val="both"/>
      </w:pPr>
      <w:r>
        <w:rPr>
          <w:rFonts w:ascii="Times New Roman"/>
          <w:b w:val="false"/>
          <w:i w:val="false"/>
          <w:color w:val="000000"/>
          <w:sz w:val="28"/>
        </w:rPr>
        <w:t>     5.5 В случае двух ошибок для оценки "не сдал" дополнительно</w:t>
      </w:r>
    </w:p>
    <w:p>
      <w:pPr>
        <w:spacing w:after="0"/>
        <w:ind w:left="0"/>
        <w:jc w:val="both"/>
      </w:pPr>
      <w:r>
        <w:rPr>
          <w:rFonts w:ascii="Times New Roman"/>
          <w:b w:val="false"/>
          <w:i w:val="false"/>
          <w:color w:val="000000"/>
          <w:sz w:val="28"/>
        </w:rPr>
        <w:t>учитываются следующие:</w:t>
      </w:r>
    </w:p>
    <w:p>
      <w:pPr>
        <w:spacing w:after="0"/>
        <w:ind w:left="0"/>
        <w:jc w:val="both"/>
      </w:pPr>
      <w:r>
        <w:rPr>
          <w:rFonts w:ascii="Times New Roman"/>
          <w:b w:val="false"/>
          <w:i w:val="false"/>
          <w:color w:val="000000"/>
          <w:sz w:val="28"/>
        </w:rPr>
        <w:t>     - при выполнении "круга" или "змейки", или "восьмерки" касался</w:t>
      </w:r>
    </w:p>
    <w:p>
      <w:pPr>
        <w:spacing w:after="0"/>
        <w:ind w:left="0"/>
        <w:jc w:val="both"/>
      </w:pPr>
      <w:r>
        <w:rPr>
          <w:rFonts w:ascii="Times New Roman"/>
          <w:b w:val="false"/>
          <w:i w:val="false"/>
          <w:color w:val="000000"/>
          <w:sz w:val="28"/>
        </w:rPr>
        <w:t>дорожного полотна;</w:t>
      </w:r>
    </w:p>
    <w:p>
      <w:pPr>
        <w:spacing w:after="0"/>
        <w:ind w:left="0"/>
        <w:jc w:val="both"/>
      </w:pPr>
      <w:r>
        <w:rPr>
          <w:rFonts w:ascii="Times New Roman"/>
          <w:b w:val="false"/>
          <w:i w:val="false"/>
          <w:color w:val="000000"/>
          <w:sz w:val="28"/>
        </w:rPr>
        <w:t>     - при остановке не мог выключить передачу, когда работал</w:t>
      </w:r>
    </w:p>
    <w:p>
      <w:pPr>
        <w:spacing w:after="0"/>
        <w:ind w:left="0"/>
        <w:jc w:val="both"/>
      </w:pPr>
      <w:r>
        <w:rPr>
          <w:rFonts w:ascii="Times New Roman"/>
          <w:b w:val="false"/>
          <w:i w:val="false"/>
          <w:color w:val="000000"/>
          <w:sz w:val="28"/>
        </w:rPr>
        <w:t>двигатель.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Организация и требования при приеме</w:t>
      </w:r>
    </w:p>
    <w:p>
      <w:pPr>
        <w:spacing w:after="0"/>
        <w:ind w:left="0"/>
        <w:jc w:val="both"/>
      </w:pPr>
      <w:r>
        <w:rPr>
          <w:rFonts w:ascii="Times New Roman"/>
          <w:b w:val="false"/>
          <w:i w:val="false"/>
          <w:color w:val="000000"/>
          <w:sz w:val="28"/>
        </w:rPr>
        <w:t>                      экзамена на мотоколяске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6.1 К сдаче экзамена по вождению мотоколяски допускаются </w:t>
      </w:r>
    </w:p>
    <w:bookmarkStart w:name="z62" w:id="25"/>
    <w:p>
      <w:pPr>
        <w:spacing w:after="0"/>
        <w:ind w:left="0"/>
        <w:jc w:val="both"/>
      </w:pPr>
      <w:r>
        <w:rPr>
          <w:rFonts w:ascii="Times New Roman"/>
          <w:b w:val="false"/>
          <w:i w:val="false"/>
          <w:color w:val="000000"/>
          <w:sz w:val="28"/>
        </w:rPr>
        <w:t>
 </w:t>
      </w:r>
    </w:p>
    <w:bookmarkEnd w:id="25"/>
    <w:p>
      <w:pPr>
        <w:spacing w:after="0"/>
        <w:ind w:left="0"/>
        <w:jc w:val="both"/>
      </w:pPr>
      <w:r>
        <w:rPr>
          <w:rFonts w:ascii="Times New Roman"/>
          <w:b w:val="false"/>
          <w:i w:val="false"/>
          <w:color w:val="000000"/>
          <w:sz w:val="28"/>
        </w:rPr>
        <w:t>инвалиды, прошедшие обучение на специальных курсах, организуемых</w:t>
      </w:r>
    </w:p>
    <w:p>
      <w:pPr>
        <w:spacing w:after="0"/>
        <w:ind w:left="0"/>
        <w:jc w:val="both"/>
      </w:pPr>
      <w:r>
        <w:rPr>
          <w:rFonts w:ascii="Times New Roman"/>
          <w:b w:val="false"/>
          <w:i w:val="false"/>
          <w:color w:val="000000"/>
          <w:sz w:val="28"/>
        </w:rPr>
        <w:t>органами социального обеспечения.</w:t>
      </w:r>
    </w:p>
    <w:p>
      <w:pPr>
        <w:spacing w:after="0"/>
        <w:ind w:left="0"/>
        <w:jc w:val="both"/>
      </w:pPr>
      <w:r>
        <w:rPr>
          <w:rFonts w:ascii="Times New Roman"/>
          <w:b w:val="false"/>
          <w:i w:val="false"/>
          <w:color w:val="000000"/>
          <w:sz w:val="28"/>
        </w:rPr>
        <w:t>     6.2 При отсутствии учебной коляски с дополнительными педалями</w:t>
      </w:r>
    </w:p>
    <w:p>
      <w:pPr>
        <w:spacing w:after="0"/>
        <w:ind w:left="0"/>
        <w:jc w:val="both"/>
      </w:pPr>
      <w:r>
        <w:rPr>
          <w:rFonts w:ascii="Times New Roman"/>
          <w:b w:val="false"/>
          <w:i w:val="false"/>
          <w:color w:val="000000"/>
          <w:sz w:val="28"/>
        </w:rPr>
        <w:t>экзамен проводится на мотоколяске владельца.</w:t>
      </w:r>
    </w:p>
    <w:p>
      <w:pPr>
        <w:spacing w:after="0"/>
        <w:ind w:left="0"/>
        <w:jc w:val="both"/>
      </w:pPr>
      <w:r>
        <w:rPr>
          <w:rFonts w:ascii="Times New Roman"/>
          <w:b w:val="false"/>
          <w:i w:val="false"/>
          <w:color w:val="000000"/>
          <w:sz w:val="28"/>
        </w:rPr>
        <w:t>     6.3 Экзамену на улицах (дорогах) предшествует проверка на</w:t>
      </w:r>
    </w:p>
    <w:p>
      <w:pPr>
        <w:spacing w:after="0"/>
        <w:ind w:left="0"/>
        <w:jc w:val="both"/>
      </w:pPr>
      <w:r>
        <w:rPr>
          <w:rFonts w:ascii="Times New Roman"/>
          <w:b w:val="false"/>
          <w:i w:val="false"/>
          <w:color w:val="000000"/>
          <w:sz w:val="28"/>
        </w:rPr>
        <w:t>специальной площадке следующих навыков:</w:t>
      </w:r>
    </w:p>
    <w:p>
      <w:pPr>
        <w:spacing w:after="0"/>
        <w:ind w:left="0"/>
        <w:jc w:val="both"/>
      </w:pPr>
      <w:r>
        <w:rPr>
          <w:rFonts w:ascii="Times New Roman"/>
          <w:b w:val="false"/>
          <w:i w:val="false"/>
          <w:color w:val="000000"/>
          <w:sz w:val="28"/>
        </w:rPr>
        <w:t>     - пуска двигателя;</w:t>
      </w:r>
    </w:p>
    <w:p>
      <w:pPr>
        <w:spacing w:after="0"/>
        <w:ind w:left="0"/>
        <w:jc w:val="both"/>
      </w:pPr>
      <w:r>
        <w:rPr>
          <w:rFonts w:ascii="Times New Roman"/>
          <w:b w:val="false"/>
          <w:i w:val="false"/>
          <w:color w:val="000000"/>
          <w:sz w:val="28"/>
        </w:rPr>
        <w:t>     - движения по прямой с переключение передач с низших на высшие</w:t>
      </w:r>
    </w:p>
    <w:p>
      <w:pPr>
        <w:spacing w:after="0"/>
        <w:ind w:left="0"/>
        <w:jc w:val="both"/>
      </w:pPr>
      <w:r>
        <w:rPr>
          <w:rFonts w:ascii="Times New Roman"/>
          <w:b w:val="false"/>
          <w:i w:val="false"/>
          <w:color w:val="000000"/>
          <w:sz w:val="28"/>
        </w:rPr>
        <w:t>и с высших на низшие;</w:t>
      </w:r>
    </w:p>
    <w:p>
      <w:pPr>
        <w:spacing w:after="0"/>
        <w:ind w:left="0"/>
        <w:jc w:val="both"/>
      </w:pPr>
      <w:r>
        <w:rPr>
          <w:rFonts w:ascii="Times New Roman"/>
          <w:b w:val="false"/>
          <w:i w:val="false"/>
          <w:color w:val="000000"/>
          <w:sz w:val="28"/>
        </w:rPr>
        <w:t>     - поворотов налево и направо;</w:t>
      </w:r>
    </w:p>
    <w:p>
      <w:pPr>
        <w:spacing w:after="0"/>
        <w:ind w:left="0"/>
        <w:jc w:val="both"/>
      </w:pPr>
      <w:r>
        <w:rPr>
          <w:rFonts w:ascii="Times New Roman"/>
          <w:b w:val="false"/>
          <w:i w:val="false"/>
          <w:color w:val="000000"/>
          <w:sz w:val="28"/>
        </w:rPr>
        <w:t>     - разворотов с применением и без применения заднего хода;</w:t>
      </w:r>
    </w:p>
    <w:p>
      <w:pPr>
        <w:spacing w:after="0"/>
        <w:ind w:left="0"/>
        <w:jc w:val="both"/>
      </w:pPr>
      <w:r>
        <w:rPr>
          <w:rFonts w:ascii="Times New Roman"/>
          <w:b w:val="false"/>
          <w:i w:val="false"/>
          <w:color w:val="000000"/>
          <w:sz w:val="28"/>
        </w:rPr>
        <w:t>     - движения задним ходом с выездом в условные ворота.</w:t>
      </w:r>
    </w:p>
    <w:p>
      <w:pPr>
        <w:spacing w:after="0"/>
        <w:ind w:left="0"/>
        <w:jc w:val="both"/>
      </w:pPr>
      <w:r>
        <w:rPr>
          <w:rFonts w:ascii="Times New Roman"/>
          <w:b w:val="false"/>
          <w:i w:val="false"/>
          <w:color w:val="000000"/>
          <w:sz w:val="28"/>
        </w:rPr>
        <w:t>     6.4 В числе трех ошибок для оценки "не сдал" дополнительно</w:t>
      </w:r>
    </w:p>
    <w:p>
      <w:pPr>
        <w:spacing w:after="0"/>
        <w:ind w:left="0"/>
        <w:jc w:val="both"/>
      </w:pPr>
      <w:r>
        <w:rPr>
          <w:rFonts w:ascii="Times New Roman"/>
          <w:b w:val="false"/>
          <w:i w:val="false"/>
          <w:color w:val="000000"/>
          <w:sz w:val="28"/>
        </w:rPr>
        <w:t>учитываются следующие:</w:t>
      </w:r>
    </w:p>
    <w:p>
      <w:pPr>
        <w:spacing w:after="0"/>
        <w:ind w:left="0"/>
        <w:jc w:val="both"/>
      </w:pPr>
      <w:r>
        <w:rPr>
          <w:rFonts w:ascii="Times New Roman"/>
          <w:b w:val="false"/>
          <w:i w:val="false"/>
          <w:color w:val="000000"/>
          <w:sz w:val="28"/>
        </w:rPr>
        <w:t>     - при трогании с места на подъеме мотоколяска скатывалась</w:t>
      </w:r>
    </w:p>
    <w:p>
      <w:pPr>
        <w:spacing w:after="0"/>
        <w:ind w:left="0"/>
        <w:jc w:val="both"/>
      </w:pPr>
      <w:r>
        <w:rPr>
          <w:rFonts w:ascii="Times New Roman"/>
          <w:b w:val="false"/>
          <w:i w:val="false"/>
          <w:color w:val="000000"/>
          <w:sz w:val="28"/>
        </w:rPr>
        <w:t>назад;</w:t>
      </w:r>
    </w:p>
    <w:p>
      <w:pPr>
        <w:spacing w:after="0"/>
        <w:ind w:left="0"/>
        <w:jc w:val="both"/>
      </w:pPr>
      <w:r>
        <w:rPr>
          <w:rFonts w:ascii="Times New Roman"/>
          <w:b w:val="false"/>
          <w:i w:val="false"/>
          <w:color w:val="000000"/>
          <w:sz w:val="28"/>
        </w:rPr>
        <w:t>     - при постановке мотоколяски на стоянку не затормаживал ее</w:t>
      </w:r>
    </w:p>
    <w:p>
      <w:pPr>
        <w:spacing w:after="0"/>
        <w:ind w:left="0"/>
        <w:jc w:val="both"/>
      </w:pPr>
      <w:r>
        <w:rPr>
          <w:rFonts w:ascii="Times New Roman"/>
          <w:b w:val="false"/>
          <w:i w:val="false"/>
          <w:color w:val="000000"/>
          <w:sz w:val="28"/>
        </w:rPr>
        <w:t>ручным тормозом.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3" w:id="26"/>
    <w:p>
      <w:pPr>
        <w:spacing w:after="0"/>
        <w:ind w:left="0"/>
        <w:jc w:val="both"/>
      </w:pPr>
      <w:r>
        <w:rPr>
          <w:rFonts w:ascii="Times New Roman"/>
          <w:b w:val="false"/>
          <w:i w:val="false"/>
          <w:color w:val="000000"/>
          <w:sz w:val="28"/>
        </w:rPr>
        <w:t>
                                        Приложение N 1</w:t>
      </w:r>
    </w:p>
    <w:bookmarkEnd w:id="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Методике проведения</w:t>
      </w:r>
    </w:p>
    <w:p>
      <w:pPr>
        <w:spacing w:after="0"/>
        <w:ind w:left="0"/>
        <w:jc w:val="both"/>
      </w:pPr>
      <w:r>
        <w:rPr>
          <w:rFonts w:ascii="Times New Roman"/>
          <w:b w:val="false"/>
          <w:i w:val="false"/>
          <w:color w:val="000000"/>
          <w:sz w:val="28"/>
        </w:rPr>
        <w:t>                                        практического экзамена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4" w:id="2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СХЕМА ИСПЫТАТЕЛЬНЫХ МАРШРУТОВ </w:t>
      </w:r>
      <w:r>
        <w:br/>
      </w:r>
      <w:r>
        <w:rPr>
          <w:rFonts w:ascii="Times New Roman"/>
          <w:b w:val="false"/>
          <w:i w:val="false"/>
          <w:color w:val="000000"/>
          <w:sz w:val="28"/>
        </w:rPr>
        <w:t xml:space="preserve">
                   (см. бумажный вариант) </w:t>
      </w:r>
      <w:r>
        <w:br/>
      </w:r>
      <w:r>
        <w:rPr>
          <w:rFonts w:ascii="Times New Roman"/>
          <w:b w:val="false"/>
          <w:i w:val="false"/>
          <w:color w:val="000000"/>
          <w:sz w:val="28"/>
        </w:rPr>
        <w:t>
 </w:t>
      </w:r>
    </w:p>
    <w:bookmarkEnd w:id="27"/>
    <w:bookmarkStart w:name="z65" w:id="28"/>
    <w:p>
      <w:pPr>
        <w:spacing w:after="0"/>
        <w:ind w:left="0"/>
        <w:jc w:val="both"/>
      </w:pPr>
      <w:r>
        <w:rPr>
          <w:rFonts w:ascii="Times New Roman"/>
          <w:b w:val="false"/>
          <w:i w:val="false"/>
          <w:color w:val="000000"/>
          <w:sz w:val="28"/>
        </w:rPr>
        <w:t>
                                        Приложение N 2</w:t>
      </w:r>
    </w:p>
    <w:bookmarkEnd w:id="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Методике проведения</w:t>
      </w:r>
    </w:p>
    <w:p>
      <w:pPr>
        <w:spacing w:after="0"/>
        <w:ind w:left="0"/>
        <w:jc w:val="both"/>
      </w:pPr>
      <w:r>
        <w:rPr>
          <w:rFonts w:ascii="Times New Roman"/>
          <w:b w:val="false"/>
          <w:i w:val="false"/>
          <w:color w:val="000000"/>
          <w:sz w:val="28"/>
        </w:rPr>
        <w:t>                                        практического экзамена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6" w:id="2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СХЕМА ИСПЫТАТЕЛЬНЫХ МАРШРУТОВ </w:t>
      </w:r>
      <w:r>
        <w:br/>
      </w:r>
      <w:r>
        <w:rPr>
          <w:rFonts w:ascii="Times New Roman"/>
          <w:b w:val="false"/>
          <w:i w:val="false"/>
          <w:color w:val="000000"/>
          <w:sz w:val="28"/>
        </w:rPr>
        <w:t xml:space="preserve">
               (расположение маршрутов последовательно) </w:t>
      </w:r>
      <w:r>
        <w:br/>
      </w:r>
      <w:r>
        <w:rPr>
          <w:rFonts w:ascii="Times New Roman"/>
          <w:b w:val="false"/>
          <w:i w:val="false"/>
          <w:color w:val="000000"/>
          <w:sz w:val="28"/>
        </w:rPr>
        <w:t xml:space="preserve">
                       (см. бумажный вариант) </w:t>
      </w:r>
      <w:r>
        <w:br/>
      </w:r>
      <w:r>
        <w:rPr>
          <w:rFonts w:ascii="Times New Roman"/>
          <w:b w:val="false"/>
          <w:i w:val="false"/>
          <w:color w:val="000000"/>
          <w:sz w:val="28"/>
        </w:rPr>
        <w:t>
 </w:t>
      </w:r>
    </w:p>
    <w:bookmarkEnd w:id="29"/>
    <w:bookmarkStart w:name="z67" w:id="30"/>
    <w:p>
      <w:pPr>
        <w:spacing w:after="0"/>
        <w:ind w:left="0"/>
        <w:jc w:val="both"/>
      </w:pPr>
      <w:r>
        <w:rPr>
          <w:rFonts w:ascii="Times New Roman"/>
          <w:b w:val="false"/>
          <w:i w:val="false"/>
          <w:color w:val="000000"/>
          <w:sz w:val="28"/>
        </w:rPr>
        <w:t>
                                        Приложение N 3</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Методике проведения</w:t>
      </w:r>
    </w:p>
    <w:p>
      <w:pPr>
        <w:spacing w:after="0"/>
        <w:ind w:left="0"/>
        <w:jc w:val="both"/>
      </w:pPr>
      <w:r>
        <w:rPr>
          <w:rFonts w:ascii="Times New Roman"/>
          <w:b w:val="false"/>
          <w:i w:val="false"/>
          <w:color w:val="000000"/>
          <w:sz w:val="28"/>
        </w:rPr>
        <w:t>                                        практического экзамена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8" w:id="3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ЭКЗАМЕНАЦИОННАЯ КАРТОЧКА </w:t>
      </w:r>
    </w:p>
    <w:bookmarkEnd w:id="31"/>
    <w:bookmarkStart w:name="z69" w:id="32"/>
    <w:p>
      <w:pPr>
        <w:spacing w:after="0"/>
        <w:ind w:left="0"/>
        <w:jc w:val="both"/>
      </w:pPr>
      <w:r>
        <w:rPr>
          <w:rFonts w:ascii="Times New Roman"/>
          <w:b w:val="false"/>
          <w:i w:val="false"/>
          <w:color w:val="000000"/>
          <w:sz w:val="28"/>
        </w:rPr>
        <w:t>
 </w:t>
      </w:r>
    </w:p>
    <w:bookmarkEnd w:id="32"/>
    <w:p>
      <w:pPr>
        <w:spacing w:after="0"/>
        <w:ind w:left="0"/>
        <w:jc w:val="both"/>
      </w:pPr>
      <w:r>
        <w:rPr>
          <w:rFonts w:ascii="Times New Roman"/>
          <w:b w:val="false"/>
          <w:i w:val="false"/>
          <w:color w:val="000000"/>
          <w:sz w:val="28"/>
        </w:rPr>
        <w:t>                       по вождению автомобиля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___________________________________дата рождения_____________________</w:t>
      </w:r>
    </w:p>
    <w:p>
      <w:pPr>
        <w:spacing w:after="0"/>
        <w:ind w:left="0"/>
        <w:jc w:val="both"/>
      </w:pPr>
      <w:r>
        <w:rPr>
          <w:rFonts w:ascii="Times New Roman"/>
          <w:b w:val="false"/>
          <w:i w:val="false"/>
          <w:color w:val="000000"/>
          <w:sz w:val="28"/>
        </w:rPr>
        <w:t>  (фамилия, имя, отчество)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   Ошибки и нарушения,    !Шкала    !   Набрано штрафных баллов</w:t>
      </w:r>
    </w:p>
    <w:p>
      <w:pPr>
        <w:spacing w:after="0"/>
        <w:ind w:left="0"/>
        <w:jc w:val="both"/>
      </w:pPr>
      <w:r>
        <w:rPr>
          <w:rFonts w:ascii="Times New Roman"/>
          <w:b w:val="false"/>
          <w:i w:val="false"/>
          <w:color w:val="000000"/>
          <w:sz w:val="28"/>
        </w:rPr>
        <w:t>п/п!     допущенные в         !штрафных !----------------------------</w:t>
      </w:r>
    </w:p>
    <w:p>
      <w:pPr>
        <w:spacing w:after="0"/>
        <w:ind w:left="0"/>
        <w:jc w:val="both"/>
      </w:pPr>
      <w:r>
        <w:rPr>
          <w:rFonts w:ascii="Times New Roman"/>
          <w:b w:val="false"/>
          <w:i w:val="false"/>
          <w:color w:val="000000"/>
          <w:sz w:val="28"/>
        </w:rPr>
        <w:t>   !   процессе экзамена      !баллов   !     дата экзамена</w:t>
      </w:r>
    </w:p>
    <w:p>
      <w:pPr>
        <w:spacing w:after="0"/>
        <w:ind w:left="0"/>
        <w:jc w:val="both"/>
      </w:pPr>
      <w:r>
        <w:rPr>
          <w:rFonts w:ascii="Times New Roman"/>
          <w:b w:val="false"/>
          <w:i w:val="false"/>
          <w:color w:val="000000"/>
          <w:sz w:val="28"/>
        </w:rPr>
        <w:t>   !                          !за ошибку!----------------------------</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2            !    3    !    4    !    5   !    6</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Не подготовился к началу       5</w:t>
      </w:r>
    </w:p>
    <w:p>
      <w:pPr>
        <w:spacing w:after="0"/>
        <w:ind w:left="0"/>
        <w:jc w:val="both"/>
      </w:pPr>
      <w:r>
        <w:rPr>
          <w:rFonts w:ascii="Times New Roman"/>
          <w:b w:val="false"/>
          <w:i w:val="false"/>
          <w:color w:val="000000"/>
          <w:sz w:val="28"/>
        </w:rPr>
        <w:t>   движения (ремни, ручной</w:t>
      </w:r>
    </w:p>
    <w:p>
      <w:pPr>
        <w:spacing w:after="0"/>
        <w:ind w:left="0"/>
        <w:jc w:val="both"/>
      </w:pPr>
      <w:r>
        <w:rPr>
          <w:rFonts w:ascii="Times New Roman"/>
          <w:b w:val="false"/>
          <w:i w:val="false"/>
          <w:color w:val="000000"/>
          <w:sz w:val="28"/>
        </w:rPr>
        <w:t>   тормоз)     _ _ _ _ _ _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Невнимателен по отношению      10</w:t>
      </w:r>
    </w:p>
    <w:p>
      <w:pPr>
        <w:spacing w:after="0"/>
        <w:ind w:left="0"/>
        <w:jc w:val="both"/>
      </w:pPr>
      <w:r>
        <w:rPr>
          <w:rFonts w:ascii="Times New Roman"/>
          <w:b w:val="false"/>
          <w:i w:val="false"/>
          <w:color w:val="000000"/>
          <w:sz w:val="28"/>
        </w:rPr>
        <w:t>   к другим участникам</w:t>
      </w:r>
    </w:p>
    <w:p>
      <w:pPr>
        <w:spacing w:after="0"/>
        <w:ind w:left="0"/>
        <w:jc w:val="both"/>
      </w:pPr>
      <w:r>
        <w:rPr>
          <w:rFonts w:ascii="Times New Roman"/>
          <w:b w:val="false"/>
          <w:i w:val="false"/>
          <w:color w:val="000000"/>
          <w:sz w:val="28"/>
        </w:rPr>
        <w:t>   движения</w:t>
      </w:r>
    </w:p>
    <w:p>
      <w:pPr>
        <w:spacing w:after="0"/>
        <w:ind w:left="0"/>
        <w:jc w:val="both"/>
      </w:pPr>
      <w:r>
        <w:rPr>
          <w:rFonts w:ascii="Times New Roman"/>
          <w:b w:val="false"/>
          <w:i w:val="false"/>
          <w:color w:val="000000"/>
          <w:sz w:val="28"/>
        </w:rPr>
        <w:t>               _ _ _ _ _ _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Не подает или несвоевременно   10</w:t>
      </w:r>
    </w:p>
    <w:p>
      <w:pPr>
        <w:spacing w:after="0"/>
        <w:ind w:left="0"/>
        <w:jc w:val="both"/>
      </w:pPr>
      <w:r>
        <w:rPr>
          <w:rFonts w:ascii="Times New Roman"/>
          <w:b w:val="false"/>
          <w:i w:val="false"/>
          <w:color w:val="000000"/>
          <w:sz w:val="28"/>
        </w:rPr>
        <w:t>   подает предупредительные</w:t>
      </w:r>
    </w:p>
    <w:p>
      <w:pPr>
        <w:spacing w:after="0"/>
        <w:ind w:left="0"/>
        <w:jc w:val="both"/>
      </w:pPr>
      <w:r>
        <w:rPr>
          <w:rFonts w:ascii="Times New Roman"/>
          <w:b w:val="false"/>
          <w:i w:val="false"/>
          <w:color w:val="000000"/>
          <w:sz w:val="28"/>
        </w:rPr>
        <w:t>   сигналы</w:t>
      </w:r>
    </w:p>
    <w:p>
      <w:pPr>
        <w:spacing w:after="0"/>
        <w:ind w:left="0"/>
        <w:jc w:val="both"/>
      </w:pPr>
      <w:r>
        <w:rPr>
          <w:rFonts w:ascii="Times New Roman"/>
          <w:b w:val="false"/>
          <w:i w:val="false"/>
          <w:color w:val="000000"/>
          <w:sz w:val="28"/>
        </w:rPr>
        <w:t>               _ _ _ _ _ _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Не пользуется зеркалом         5</w:t>
      </w:r>
    </w:p>
    <w:p>
      <w:pPr>
        <w:spacing w:after="0"/>
        <w:ind w:left="0"/>
        <w:jc w:val="both"/>
      </w:pPr>
      <w:r>
        <w:rPr>
          <w:rFonts w:ascii="Times New Roman"/>
          <w:b w:val="false"/>
          <w:i w:val="false"/>
          <w:color w:val="000000"/>
          <w:sz w:val="28"/>
        </w:rPr>
        <w:t>   заднего вида</w:t>
      </w:r>
    </w:p>
    <w:p>
      <w:pPr>
        <w:spacing w:after="0"/>
        <w:ind w:left="0"/>
        <w:jc w:val="both"/>
      </w:pPr>
      <w:r>
        <w:rPr>
          <w:rFonts w:ascii="Times New Roman"/>
          <w:b w:val="false"/>
          <w:i w:val="false"/>
          <w:color w:val="000000"/>
          <w:sz w:val="28"/>
        </w:rPr>
        <w:t>               _ _ _ _ _ _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  Не умеет пользоваться          10</w:t>
      </w:r>
    </w:p>
    <w:p>
      <w:pPr>
        <w:spacing w:after="0"/>
        <w:ind w:left="0"/>
        <w:jc w:val="both"/>
      </w:pPr>
      <w:r>
        <w:rPr>
          <w:rFonts w:ascii="Times New Roman"/>
          <w:b w:val="false"/>
          <w:i w:val="false"/>
          <w:color w:val="000000"/>
          <w:sz w:val="28"/>
        </w:rPr>
        <w:t>   органами управления, не</w:t>
      </w:r>
    </w:p>
    <w:p>
      <w:pPr>
        <w:spacing w:after="0"/>
        <w:ind w:left="0"/>
        <w:jc w:val="both"/>
      </w:pPr>
      <w:r>
        <w:rPr>
          <w:rFonts w:ascii="Times New Roman"/>
          <w:b w:val="false"/>
          <w:i w:val="false"/>
          <w:color w:val="000000"/>
          <w:sz w:val="28"/>
        </w:rPr>
        <w:t>   обеспечивает плавность</w:t>
      </w:r>
    </w:p>
    <w:p>
      <w:pPr>
        <w:spacing w:after="0"/>
        <w:ind w:left="0"/>
        <w:jc w:val="both"/>
      </w:pPr>
      <w:r>
        <w:rPr>
          <w:rFonts w:ascii="Times New Roman"/>
          <w:b w:val="false"/>
          <w:i w:val="false"/>
          <w:color w:val="000000"/>
          <w:sz w:val="28"/>
        </w:rPr>
        <w:t>   движения</w:t>
      </w:r>
    </w:p>
    <w:p>
      <w:pPr>
        <w:spacing w:after="0"/>
        <w:ind w:left="0"/>
        <w:jc w:val="both"/>
      </w:pPr>
      <w:r>
        <w:rPr>
          <w:rFonts w:ascii="Times New Roman"/>
          <w:b w:val="false"/>
          <w:i w:val="false"/>
          <w:color w:val="000000"/>
          <w:sz w:val="28"/>
        </w:rPr>
        <w:t>               _ _ _ _ _ _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  Не соблюдает правильное        10</w:t>
      </w:r>
    </w:p>
    <w:p>
      <w:pPr>
        <w:spacing w:after="0"/>
        <w:ind w:left="0"/>
        <w:jc w:val="both"/>
      </w:pPr>
      <w:r>
        <w:rPr>
          <w:rFonts w:ascii="Times New Roman"/>
          <w:b w:val="false"/>
          <w:i w:val="false"/>
          <w:color w:val="000000"/>
          <w:sz w:val="28"/>
        </w:rPr>
        <w:t>   положение на проезжей</w:t>
      </w:r>
    </w:p>
    <w:p>
      <w:pPr>
        <w:spacing w:after="0"/>
        <w:ind w:left="0"/>
        <w:jc w:val="both"/>
      </w:pPr>
      <w:r>
        <w:rPr>
          <w:rFonts w:ascii="Times New Roman"/>
          <w:b w:val="false"/>
          <w:i w:val="false"/>
          <w:color w:val="000000"/>
          <w:sz w:val="28"/>
        </w:rPr>
        <w:t>   части</w:t>
      </w:r>
    </w:p>
    <w:p>
      <w:pPr>
        <w:spacing w:after="0"/>
        <w:ind w:left="0"/>
        <w:jc w:val="both"/>
      </w:pPr>
      <w:r>
        <w:rPr>
          <w:rFonts w:ascii="Times New Roman"/>
          <w:b w:val="false"/>
          <w:i w:val="false"/>
          <w:color w:val="000000"/>
          <w:sz w:val="28"/>
        </w:rPr>
        <w:t>               _ _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  Не соблюдает надлежащую        10</w:t>
      </w:r>
    </w:p>
    <w:p>
      <w:pPr>
        <w:spacing w:after="0"/>
        <w:ind w:left="0"/>
        <w:jc w:val="both"/>
      </w:pPr>
      <w:r>
        <w:rPr>
          <w:rFonts w:ascii="Times New Roman"/>
          <w:b w:val="false"/>
          <w:i w:val="false"/>
          <w:color w:val="000000"/>
          <w:sz w:val="28"/>
        </w:rPr>
        <w:t>   скорость движения</w:t>
      </w:r>
    </w:p>
    <w:p>
      <w:pPr>
        <w:spacing w:after="0"/>
        <w:ind w:left="0"/>
        <w:jc w:val="both"/>
      </w:pPr>
      <w:r>
        <w:rPr>
          <w:rFonts w:ascii="Times New Roman"/>
          <w:b w:val="false"/>
          <w:i w:val="false"/>
          <w:color w:val="000000"/>
          <w:sz w:val="28"/>
        </w:rPr>
        <w:t>               _ _ _ _ _ _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Допущенные ошибки (нарушения) фиксируются</w:t>
      </w:r>
    </w:p>
    <w:p>
      <w:pPr>
        <w:spacing w:after="0"/>
        <w:ind w:left="0"/>
        <w:jc w:val="both"/>
      </w:pPr>
      <w:r>
        <w:rPr>
          <w:rFonts w:ascii="Times New Roman"/>
          <w:b w:val="false"/>
          <w:i w:val="false"/>
          <w:color w:val="000000"/>
          <w:sz w:val="28"/>
        </w:rPr>
        <w:t>экзаменатором, путем перечеркивания клеток в матрицах, расположенных</w:t>
      </w:r>
    </w:p>
    <w:p>
      <w:pPr>
        <w:spacing w:after="0"/>
        <w:ind w:left="0"/>
        <w:jc w:val="both"/>
      </w:pPr>
      <w:r>
        <w:rPr>
          <w:rFonts w:ascii="Times New Roman"/>
          <w:b w:val="false"/>
          <w:i w:val="false"/>
          <w:color w:val="000000"/>
          <w:sz w:val="28"/>
        </w:rPr>
        <w:t>в каждой позиции экзаменационной карточки, штрафные баллы</w:t>
      </w:r>
    </w:p>
    <w:p>
      <w:pPr>
        <w:spacing w:after="0"/>
        <w:ind w:left="0"/>
        <w:jc w:val="both"/>
      </w:pPr>
      <w:r>
        <w:rPr>
          <w:rFonts w:ascii="Times New Roman"/>
          <w:b w:val="false"/>
          <w:i w:val="false"/>
          <w:color w:val="000000"/>
          <w:sz w:val="28"/>
        </w:rPr>
        <w:t>начисляются за каждую ошибку (нарушение) и при повторении ошибок</w:t>
      </w:r>
    </w:p>
    <w:p>
      <w:pPr>
        <w:spacing w:after="0"/>
        <w:ind w:left="0"/>
        <w:jc w:val="both"/>
      </w:pPr>
      <w:r>
        <w:rPr>
          <w:rFonts w:ascii="Times New Roman"/>
          <w:b w:val="false"/>
          <w:i w:val="false"/>
          <w:color w:val="000000"/>
          <w:sz w:val="28"/>
        </w:rPr>
        <w:t>(нарушений) суммируются. В графе фиксируется первичная, а в графах 5</w:t>
      </w:r>
    </w:p>
    <w:p>
      <w:pPr>
        <w:spacing w:after="0"/>
        <w:ind w:left="0"/>
        <w:jc w:val="both"/>
      </w:pPr>
      <w:r>
        <w:rPr>
          <w:rFonts w:ascii="Times New Roman"/>
          <w:b w:val="false"/>
          <w:i w:val="false"/>
          <w:color w:val="000000"/>
          <w:sz w:val="28"/>
        </w:rPr>
        <w:t>и 6 - повторная сдача экзамена.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  Не соблюдает дистанцию и       10</w:t>
      </w:r>
    </w:p>
    <w:p>
      <w:pPr>
        <w:spacing w:after="0"/>
        <w:ind w:left="0"/>
        <w:jc w:val="both"/>
      </w:pPr>
      <w:r>
        <w:rPr>
          <w:rFonts w:ascii="Times New Roman"/>
          <w:b w:val="false"/>
          <w:i w:val="false"/>
          <w:color w:val="000000"/>
          <w:sz w:val="28"/>
        </w:rPr>
        <w:t>   интервал</w:t>
      </w:r>
    </w:p>
    <w:p>
      <w:pPr>
        <w:spacing w:after="0"/>
        <w:ind w:left="0"/>
        <w:jc w:val="both"/>
      </w:pPr>
      <w:r>
        <w:rPr>
          <w:rFonts w:ascii="Times New Roman"/>
          <w:b w:val="false"/>
          <w:i w:val="false"/>
          <w:color w:val="000000"/>
          <w:sz w:val="28"/>
        </w:rPr>
        <w:t>               _ _ _ _ _ _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  Неправильно выполняет          10</w:t>
      </w:r>
    </w:p>
    <w:p>
      <w:pPr>
        <w:spacing w:after="0"/>
        <w:ind w:left="0"/>
        <w:jc w:val="both"/>
      </w:pPr>
      <w:r>
        <w:rPr>
          <w:rFonts w:ascii="Times New Roman"/>
          <w:b w:val="false"/>
          <w:i w:val="false"/>
          <w:color w:val="000000"/>
          <w:sz w:val="28"/>
        </w:rPr>
        <w:t>   объезд стоящих</w:t>
      </w:r>
    </w:p>
    <w:p>
      <w:pPr>
        <w:spacing w:after="0"/>
        <w:ind w:left="0"/>
        <w:jc w:val="both"/>
      </w:pPr>
      <w:r>
        <w:rPr>
          <w:rFonts w:ascii="Times New Roman"/>
          <w:b w:val="false"/>
          <w:i w:val="false"/>
          <w:color w:val="000000"/>
          <w:sz w:val="28"/>
        </w:rPr>
        <w:t>   транспортных средств,</w:t>
      </w:r>
    </w:p>
    <w:p>
      <w:pPr>
        <w:spacing w:after="0"/>
        <w:ind w:left="0"/>
        <w:jc w:val="both"/>
      </w:pPr>
      <w:r>
        <w:rPr>
          <w:rFonts w:ascii="Times New Roman"/>
          <w:b w:val="false"/>
          <w:i w:val="false"/>
          <w:color w:val="000000"/>
          <w:sz w:val="28"/>
        </w:rPr>
        <w:t>   в т.ч. общего пользования</w:t>
      </w:r>
    </w:p>
    <w:p>
      <w:pPr>
        <w:spacing w:after="0"/>
        <w:ind w:left="0"/>
        <w:jc w:val="both"/>
      </w:pPr>
      <w:r>
        <w:rPr>
          <w:rFonts w:ascii="Times New Roman"/>
          <w:b w:val="false"/>
          <w:i w:val="false"/>
          <w:color w:val="000000"/>
          <w:sz w:val="28"/>
        </w:rPr>
        <w:t>               _ _ _ _ _ _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10 Неправильно перестраивается    20</w:t>
      </w:r>
    </w:p>
    <w:p>
      <w:pPr>
        <w:spacing w:after="0"/>
        <w:ind w:left="0"/>
        <w:jc w:val="both"/>
      </w:pPr>
      <w:r>
        <w:rPr>
          <w:rFonts w:ascii="Times New Roman"/>
          <w:b w:val="false"/>
          <w:i w:val="false"/>
          <w:color w:val="000000"/>
          <w:sz w:val="28"/>
        </w:rPr>
        <w:t>   из ряда в ряд</w:t>
      </w:r>
    </w:p>
    <w:p>
      <w:pPr>
        <w:spacing w:after="0"/>
        <w:ind w:left="0"/>
        <w:jc w:val="both"/>
      </w:pPr>
      <w:r>
        <w:rPr>
          <w:rFonts w:ascii="Times New Roman"/>
          <w:b w:val="false"/>
          <w:i w:val="false"/>
          <w:color w:val="000000"/>
          <w:sz w:val="28"/>
        </w:rPr>
        <w:t>               _ _ _ _ _ _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 Неправильно останавливается    5</w:t>
      </w:r>
    </w:p>
    <w:p>
      <w:pPr>
        <w:spacing w:after="0"/>
        <w:ind w:left="0"/>
        <w:jc w:val="both"/>
      </w:pPr>
      <w:r>
        <w:rPr>
          <w:rFonts w:ascii="Times New Roman"/>
          <w:b w:val="false"/>
          <w:i w:val="false"/>
          <w:color w:val="000000"/>
          <w:sz w:val="28"/>
        </w:rPr>
        <w:t>   у перекрестка или</w:t>
      </w:r>
    </w:p>
    <w:p>
      <w:pPr>
        <w:spacing w:after="0"/>
        <w:ind w:left="0"/>
        <w:jc w:val="both"/>
      </w:pPr>
      <w:r>
        <w:rPr>
          <w:rFonts w:ascii="Times New Roman"/>
          <w:b w:val="false"/>
          <w:i w:val="false"/>
          <w:color w:val="000000"/>
          <w:sz w:val="28"/>
        </w:rPr>
        <w:t>   пешеходного перехода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 _ _ _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12 Не выполняет требования        30</w:t>
      </w:r>
    </w:p>
    <w:p>
      <w:pPr>
        <w:spacing w:after="0"/>
        <w:ind w:left="0"/>
        <w:jc w:val="both"/>
      </w:pPr>
      <w:r>
        <w:rPr>
          <w:rFonts w:ascii="Times New Roman"/>
          <w:b w:val="false"/>
          <w:i w:val="false"/>
          <w:color w:val="000000"/>
          <w:sz w:val="28"/>
        </w:rPr>
        <w:t>   сигналов светофоров или</w:t>
      </w:r>
    </w:p>
    <w:p>
      <w:pPr>
        <w:spacing w:after="0"/>
        <w:ind w:left="0"/>
        <w:jc w:val="both"/>
      </w:pPr>
      <w:r>
        <w:rPr>
          <w:rFonts w:ascii="Times New Roman"/>
          <w:b w:val="false"/>
          <w:i w:val="false"/>
          <w:color w:val="000000"/>
          <w:sz w:val="28"/>
        </w:rPr>
        <w:t>   регулировщика</w:t>
      </w:r>
    </w:p>
    <w:p>
      <w:pPr>
        <w:spacing w:after="0"/>
        <w:ind w:left="0"/>
        <w:jc w:val="both"/>
      </w:pPr>
      <w:r>
        <w:rPr>
          <w:rFonts w:ascii="Times New Roman"/>
          <w:b w:val="false"/>
          <w:i w:val="false"/>
          <w:color w:val="000000"/>
          <w:sz w:val="28"/>
        </w:rPr>
        <w:t>               _ _ _ _ _ _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13 Не соблюдает требования        25</w:t>
      </w:r>
    </w:p>
    <w:p>
      <w:pPr>
        <w:spacing w:after="0"/>
        <w:ind w:left="0"/>
        <w:jc w:val="both"/>
      </w:pPr>
      <w:r>
        <w:rPr>
          <w:rFonts w:ascii="Times New Roman"/>
          <w:b w:val="false"/>
          <w:i w:val="false"/>
          <w:color w:val="000000"/>
          <w:sz w:val="28"/>
        </w:rPr>
        <w:t>   дорожных знаков и разметки</w:t>
      </w:r>
    </w:p>
    <w:p>
      <w:pPr>
        <w:spacing w:after="0"/>
        <w:ind w:left="0"/>
        <w:jc w:val="both"/>
      </w:pPr>
      <w:r>
        <w:rPr>
          <w:rFonts w:ascii="Times New Roman"/>
          <w:b w:val="false"/>
          <w:i w:val="false"/>
          <w:color w:val="000000"/>
          <w:sz w:val="28"/>
        </w:rPr>
        <w:t>               _ _ _ _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14 Не соблюдает право             20</w:t>
      </w:r>
    </w:p>
    <w:p>
      <w:pPr>
        <w:spacing w:after="0"/>
        <w:ind w:left="0"/>
        <w:jc w:val="both"/>
      </w:pPr>
      <w:r>
        <w:rPr>
          <w:rFonts w:ascii="Times New Roman"/>
          <w:b w:val="false"/>
          <w:i w:val="false"/>
          <w:color w:val="000000"/>
          <w:sz w:val="28"/>
        </w:rPr>
        <w:t>   преимущественного проезда</w:t>
      </w:r>
    </w:p>
    <w:p>
      <w:pPr>
        <w:spacing w:after="0"/>
        <w:ind w:left="0"/>
        <w:jc w:val="both"/>
      </w:pPr>
      <w:r>
        <w:rPr>
          <w:rFonts w:ascii="Times New Roman"/>
          <w:b w:val="false"/>
          <w:i w:val="false"/>
          <w:color w:val="000000"/>
          <w:sz w:val="28"/>
        </w:rPr>
        <w:t>               _ _ _ _ _ _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15 Неправильно выполняет          10</w:t>
      </w:r>
    </w:p>
    <w:p>
      <w:pPr>
        <w:spacing w:after="0"/>
        <w:ind w:left="0"/>
        <w:jc w:val="both"/>
      </w:pPr>
      <w:r>
        <w:rPr>
          <w:rFonts w:ascii="Times New Roman"/>
          <w:b w:val="false"/>
          <w:i w:val="false"/>
          <w:color w:val="000000"/>
          <w:sz w:val="28"/>
        </w:rPr>
        <w:t>   повороты</w:t>
      </w:r>
    </w:p>
    <w:p>
      <w:pPr>
        <w:spacing w:after="0"/>
        <w:ind w:left="0"/>
        <w:jc w:val="both"/>
      </w:pPr>
      <w:r>
        <w:rPr>
          <w:rFonts w:ascii="Times New Roman"/>
          <w:b w:val="false"/>
          <w:i w:val="false"/>
          <w:color w:val="000000"/>
          <w:sz w:val="28"/>
        </w:rPr>
        <w:t>               _ _ _ _ _ _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16 Неправильно выполняет</w:t>
      </w:r>
    </w:p>
    <w:p>
      <w:pPr>
        <w:spacing w:after="0"/>
        <w:ind w:left="0"/>
        <w:jc w:val="both"/>
      </w:pPr>
      <w:r>
        <w:rPr>
          <w:rFonts w:ascii="Times New Roman"/>
          <w:b w:val="false"/>
          <w:i w:val="false"/>
          <w:color w:val="000000"/>
          <w:sz w:val="28"/>
        </w:rPr>
        <w:t>   обгон</w:t>
      </w:r>
    </w:p>
    <w:p>
      <w:pPr>
        <w:spacing w:after="0"/>
        <w:ind w:left="0"/>
        <w:jc w:val="both"/>
      </w:pPr>
      <w:r>
        <w:rPr>
          <w:rFonts w:ascii="Times New Roman"/>
          <w:b w:val="false"/>
          <w:i w:val="false"/>
          <w:color w:val="000000"/>
          <w:sz w:val="28"/>
        </w:rPr>
        <w:t>               _ _ _ _ _ _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17 Неправильно остановил          10</w:t>
      </w:r>
    </w:p>
    <w:p>
      <w:pPr>
        <w:spacing w:after="0"/>
        <w:ind w:left="0"/>
        <w:jc w:val="both"/>
      </w:pPr>
      <w:r>
        <w:rPr>
          <w:rFonts w:ascii="Times New Roman"/>
          <w:b w:val="false"/>
          <w:i w:val="false"/>
          <w:color w:val="000000"/>
          <w:sz w:val="28"/>
        </w:rPr>
        <w:t>   автомобиль</w:t>
      </w:r>
    </w:p>
    <w:p>
      <w:pPr>
        <w:spacing w:after="0"/>
        <w:ind w:left="0"/>
        <w:jc w:val="both"/>
      </w:pPr>
      <w:r>
        <w:rPr>
          <w:rFonts w:ascii="Times New Roman"/>
          <w:b w:val="false"/>
          <w:i w:val="false"/>
          <w:color w:val="000000"/>
          <w:sz w:val="28"/>
        </w:rPr>
        <w:t>               _ _ _ _ _ _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18 Создал аварийную ситуацию      100</w:t>
      </w:r>
    </w:p>
    <w:p>
      <w:pPr>
        <w:spacing w:after="0"/>
        <w:ind w:left="0"/>
        <w:jc w:val="both"/>
      </w:pPr>
      <w:r>
        <w:rPr>
          <w:rFonts w:ascii="Times New Roman"/>
          <w:b w:val="false"/>
          <w:i w:val="false"/>
          <w:color w:val="000000"/>
          <w:sz w:val="28"/>
        </w:rPr>
        <w:t>               _ _ _ _ _ _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Всего набрано штрафных баллов</w:t>
      </w:r>
    </w:p>
    <w:p>
      <w:pPr>
        <w:spacing w:after="0"/>
        <w:ind w:left="0"/>
        <w:jc w:val="both"/>
      </w:pPr>
      <w:r>
        <w:rPr>
          <w:rFonts w:ascii="Times New Roman"/>
          <w:b w:val="false"/>
          <w:i w:val="false"/>
          <w:color w:val="000000"/>
          <w:sz w:val="28"/>
        </w:rPr>
        <w:t>                       ______________    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Результат экзамена</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                          (сдал, не сдал)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0" w:id="33"/>
    <w:p>
      <w:pPr>
        <w:spacing w:after="0"/>
        <w:ind w:left="0"/>
        <w:jc w:val="both"/>
      </w:pPr>
      <w:r>
        <w:rPr>
          <w:rFonts w:ascii="Times New Roman"/>
          <w:b w:val="false"/>
          <w:i w:val="false"/>
          <w:color w:val="000000"/>
          <w:sz w:val="28"/>
        </w:rPr>
        <w:t>
                                 Приложение N 4</w:t>
      </w:r>
    </w:p>
    <w:bookmarkEnd w:id="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Методике проведения</w:t>
      </w:r>
    </w:p>
    <w:p>
      <w:pPr>
        <w:spacing w:after="0"/>
        <w:ind w:left="0"/>
        <w:jc w:val="both"/>
      </w:pPr>
      <w:r>
        <w:rPr>
          <w:rFonts w:ascii="Times New Roman"/>
          <w:b w:val="false"/>
          <w:i w:val="false"/>
          <w:color w:val="000000"/>
          <w:sz w:val="28"/>
        </w:rPr>
        <w:t>                                 теоретического экзамена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1" w:id="3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ЭКЗАМЕНАЦИОННАЯ КАРТОЧКА ПО ПРАВИЛАМ </w:t>
      </w:r>
    </w:p>
    <w:bookmarkEnd w:id="34"/>
    <w:bookmarkStart w:name="z72" w:id="35"/>
    <w:p>
      <w:pPr>
        <w:spacing w:after="0"/>
        <w:ind w:left="0"/>
        <w:jc w:val="both"/>
      </w:pPr>
      <w:r>
        <w:rPr>
          <w:rFonts w:ascii="Times New Roman"/>
          <w:b w:val="false"/>
          <w:i w:val="false"/>
          <w:color w:val="000000"/>
          <w:sz w:val="28"/>
        </w:rPr>
        <w:t>
 </w:t>
      </w:r>
    </w:p>
    <w:bookmarkEnd w:id="35"/>
    <w:p>
      <w:pPr>
        <w:spacing w:after="0"/>
        <w:ind w:left="0"/>
        <w:jc w:val="both"/>
      </w:pPr>
      <w:r>
        <w:rPr>
          <w:rFonts w:ascii="Times New Roman"/>
          <w:b w:val="false"/>
          <w:i w:val="false"/>
          <w:color w:val="000000"/>
          <w:sz w:val="28"/>
        </w:rPr>
        <w:t>                         ДОРОЖНОГО ДВИЖЕНИЯ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Фамилия______________, имя_______________, отчество_____________</w:t>
      </w:r>
    </w:p>
    <w:p>
      <w:pPr>
        <w:spacing w:after="0"/>
        <w:ind w:left="0"/>
        <w:jc w:val="both"/>
      </w:pPr>
      <w:r>
        <w:rPr>
          <w:rFonts w:ascii="Times New Roman"/>
          <w:b w:val="false"/>
          <w:i w:val="false"/>
          <w:color w:val="000000"/>
          <w:sz w:val="28"/>
        </w:rPr>
        <w:t>     Год рождения_________________</w:t>
      </w:r>
    </w:p>
    <w:p>
      <w:pPr>
        <w:spacing w:after="0"/>
        <w:ind w:left="0"/>
        <w:jc w:val="both"/>
      </w:pPr>
      <w:r>
        <w:rPr>
          <w:rFonts w:ascii="Times New Roman"/>
          <w:b w:val="false"/>
          <w:i w:val="false"/>
          <w:color w:val="000000"/>
          <w:sz w:val="28"/>
        </w:rPr>
        <w:t>     Экзаменуется на получение удостоверения_________________________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Дата !N  !  Результаты экзамена по вопросам                 !Об.!Под-</w:t>
      </w:r>
    </w:p>
    <w:p>
      <w:pPr>
        <w:spacing w:after="0"/>
        <w:ind w:left="0"/>
        <w:jc w:val="both"/>
      </w:pPr>
      <w:r>
        <w:rPr>
          <w:rFonts w:ascii="Times New Roman"/>
          <w:b w:val="false"/>
          <w:i w:val="false"/>
          <w:color w:val="000000"/>
          <w:sz w:val="28"/>
        </w:rPr>
        <w:t>экза-!би-!                                                  !ре-!писи</w:t>
      </w:r>
    </w:p>
    <w:p>
      <w:pPr>
        <w:spacing w:after="0"/>
        <w:ind w:left="0"/>
        <w:jc w:val="both"/>
      </w:pPr>
      <w:r>
        <w:rPr>
          <w:rFonts w:ascii="Times New Roman"/>
          <w:b w:val="false"/>
          <w:i w:val="false"/>
          <w:color w:val="000000"/>
          <w:sz w:val="28"/>
        </w:rPr>
        <w:t>мена !ле-!                                                  !зу-!чле-</w:t>
      </w:r>
    </w:p>
    <w:p>
      <w:pPr>
        <w:spacing w:after="0"/>
        <w:ind w:left="0"/>
        <w:jc w:val="both"/>
      </w:pPr>
      <w:r>
        <w:rPr>
          <w:rFonts w:ascii="Times New Roman"/>
          <w:b w:val="false"/>
          <w:i w:val="false"/>
          <w:color w:val="000000"/>
          <w:sz w:val="28"/>
        </w:rPr>
        <w:t>     !та !--------------------------------------------------!ль-!нов</w:t>
      </w:r>
    </w:p>
    <w:p>
      <w:pPr>
        <w:spacing w:after="0"/>
        <w:ind w:left="0"/>
        <w:jc w:val="both"/>
      </w:pPr>
      <w:r>
        <w:rPr>
          <w:rFonts w:ascii="Times New Roman"/>
          <w:b w:val="false"/>
          <w:i w:val="false"/>
          <w:color w:val="000000"/>
          <w:sz w:val="28"/>
        </w:rPr>
        <w:t>     !   !1!2!3!4!5!6!7!8!9!10!11!12!13!14!15!16!17!18!19!20!тат!ком.</w:t>
      </w:r>
    </w:p>
    <w:p>
      <w:pPr>
        <w:spacing w:after="0"/>
        <w:ind w:left="0"/>
        <w:jc w:val="both"/>
      </w:pPr>
      <w:r>
        <w:rPr>
          <w:rFonts w:ascii="Times New Roman"/>
          <w:b w:val="false"/>
          <w:i w:val="false"/>
          <w:color w:val="000000"/>
          <w:sz w:val="28"/>
        </w:rPr>
        <w:t>     !   ! ! ! ! ! ! ! ! ! !  !  !  !  !  !  !  !  !  !  !  !   !</w:t>
      </w:r>
    </w:p>
    <w:p>
      <w:pPr>
        <w:spacing w:after="0"/>
        <w:ind w:left="0"/>
        <w:jc w:val="both"/>
      </w:pPr>
      <w:r>
        <w:rPr>
          <w:rFonts w:ascii="Times New Roman"/>
          <w:b w:val="false"/>
          <w:i w:val="false"/>
          <w:color w:val="000000"/>
          <w:sz w:val="28"/>
        </w:rPr>
        <w:t>     !   ! ! ! ! ! ! ! ! ! !  !  !  !  !  !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сдающего экзамен_____________________________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3</w:t>
      </w:r>
    </w:p>
    <w:p>
      <w:pPr>
        <w:spacing w:after="0"/>
        <w:ind w:left="0"/>
        <w:jc w:val="both"/>
      </w:pPr>
      <w:r>
        <w:rPr>
          <w:rFonts w:ascii="Times New Roman"/>
          <w:b w:val="false"/>
          <w:i w:val="false"/>
          <w:color w:val="000000"/>
          <w:sz w:val="28"/>
        </w:rPr>
        <w:t>                                        К приказу МВД</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N 217 от 24 июня 1996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ИНСТРУКЦИЯ</w:t>
      </w:r>
    </w:p>
    <w:p>
      <w:pPr>
        <w:spacing w:after="0"/>
        <w:ind w:left="0"/>
        <w:jc w:val="both"/>
      </w:pPr>
      <w:r>
        <w:rPr>
          <w:rFonts w:ascii="Times New Roman"/>
          <w:b w:val="false"/>
          <w:i w:val="false"/>
          <w:color w:val="000000"/>
          <w:sz w:val="28"/>
        </w:rPr>
        <w:t>      о порядке приема, учета, хранения, расходования бланков</w:t>
      </w:r>
    </w:p>
    <w:p>
      <w:pPr>
        <w:spacing w:after="0"/>
        <w:ind w:left="0"/>
        <w:jc w:val="both"/>
      </w:pPr>
      <w:r>
        <w:rPr>
          <w:rFonts w:ascii="Times New Roman"/>
          <w:b w:val="false"/>
          <w:i w:val="false"/>
          <w:color w:val="000000"/>
          <w:sz w:val="28"/>
        </w:rPr>
        <w:t>      регистрационных документов, водительских удостоверений,</w:t>
      </w:r>
    </w:p>
    <w:p>
      <w:pPr>
        <w:spacing w:after="0"/>
        <w:ind w:left="0"/>
        <w:jc w:val="both"/>
      </w:pPr>
      <w:r>
        <w:rPr>
          <w:rFonts w:ascii="Times New Roman"/>
          <w:b w:val="false"/>
          <w:i w:val="false"/>
          <w:color w:val="000000"/>
          <w:sz w:val="28"/>
        </w:rPr>
        <w:t>         номерных знаков транспортных средств и проведения</w:t>
      </w:r>
    </w:p>
    <w:p>
      <w:pPr>
        <w:spacing w:after="0"/>
        <w:ind w:left="0"/>
        <w:jc w:val="both"/>
      </w:pPr>
      <w:r>
        <w:rPr>
          <w:rFonts w:ascii="Times New Roman"/>
          <w:b w:val="false"/>
          <w:i w:val="false"/>
          <w:color w:val="000000"/>
          <w:sz w:val="28"/>
        </w:rPr>
        <w:t>      проверок в регистрационно-экзаменационных подразделениях</w:t>
      </w:r>
    </w:p>
    <w:p>
      <w:pPr>
        <w:spacing w:after="0"/>
        <w:ind w:left="0"/>
        <w:jc w:val="both"/>
      </w:pPr>
      <w:r>
        <w:rPr>
          <w:rFonts w:ascii="Times New Roman"/>
          <w:b w:val="false"/>
          <w:i w:val="false"/>
          <w:color w:val="000000"/>
          <w:sz w:val="28"/>
        </w:rPr>
        <w:t>              Государственной автомобильной инспекции</w:t>
      </w:r>
    </w:p>
    <w:p>
      <w:pPr>
        <w:spacing w:after="0"/>
        <w:ind w:left="0"/>
        <w:jc w:val="both"/>
      </w:pPr>
      <w:r>
        <w:rPr>
          <w:rFonts w:ascii="Times New Roman"/>
          <w:b w:val="false"/>
          <w:i w:val="false"/>
          <w:color w:val="000000"/>
          <w:sz w:val="28"/>
        </w:rPr>
        <w:t>                      МВД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3" w:id="3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Бланки регистрационных документов, водительских удостоверений, являющиеся бланками строгой отчетности и номерные знаки транспортных средств относятся к специальной продукции Министерства внутренних дел Республики Казахстан. </w:t>
      </w:r>
      <w:r>
        <w:br/>
      </w:r>
      <w:r>
        <w:rPr>
          <w:rFonts w:ascii="Times New Roman"/>
          <w:b w:val="false"/>
          <w:i w:val="false"/>
          <w:color w:val="000000"/>
          <w:sz w:val="28"/>
        </w:rPr>
        <w:t xml:space="preserve">
      Обеспечение регистрационно-экзаменационных подразделений ГАИ бланками ГАИ и номерными знаками осуществляется в порядке, установленном МВД Республики Казахстан. </w:t>
      </w:r>
      <w:r>
        <w:br/>
      </w:r>
      <w:r>
        <w:rPr>
          <w:rFonts w:ascii="Times New Roman"/>
          <w:b w:val="false"/>
          <w:i w:val="false"/>
          <w:color w:val="000000"/>
          <w:sz w:val="28"/>
        </w:rPr>
        <w:t xml:space="preserve">
      1.2 Ответственность за прием, учет, хранение, расходование бланков ГАИ и номерных знаков, правильность взимания сборов, в связи с эксплуатацией транспортных средств, возлагается на начальников регистрационно-экзаменационных подразделений ГАИ и лиц, непосредственно осуществляющих функции приема, учета, хранения и расходования бланков и номерных знаков. </w:t>
      </w:r>
      <w:r>
        <w:br/>
      </w:r>
      <w:r>
        <w:rPr>
          <w:rFonts w:ascii="Times New Roman"/>
          <w:b w:val="false"/>
          <w:i w:val="false"/>
          <w:color w:val="000000"/>
          <w:sz w:val="28"/>
        </w:rPr>
        <w:t xml:space="preserve">
      1.3 Бланки ГАИ, Центральных РЭО ГАИ УВД должны храниться в металлических сейфах (шкафах) в специальных помещениях. Помещения для хранения бланков ГАИ и номерных знаков должны быть сухими, изолированными, с надежными запорами и окнами, защищенными металлическими решетками, оборудованы охранной и противопожарной сигнализацией и оснащены средствами для пожаротушения. </w:t>
      </w:r>
      <w:r>
        <w:br/>
      </w:r>
      <w:r>
        <w:rPr>
          <w:rFonts w:ascii="Times New Roman"/>
          <w:b w:val="false"/>
          <w:i w:val="false"/>
          <w:color w:val="000000"/>
          <w:sz w:val="28"/>
        </w:rPr>
        <w:t xml:space="preserve">
      При выходе из строя охранной сигнализации начальник (старший госавтоинспектор) регистрационно-экзаменационного подразделения принимает меры по восстановлению ее работоспособности, а на период ремонта сигнализации помещения должны быть немедленно сданы под вооруженную охрану, а бланки ГАИ, печати, штампы и другая спецпродукция передаются на хранение в дежурную часть РОВД. </w:t>
      </w:r>
      <w:r>
        <w:br/>
      </w:r>
      <w:r>
        <w:rPr>
          <w:rFonts w:ascii="Times New Roman"/>
          <w:b w:val="false"/>
          <w:i w:val="false"/>
          <w:color w:val="000000"/>
          <w:sz w:val="28"/>
        </w:rPr>
        <w:t xml:space="preserve">
      1.3.1 В филиалах (подразделениях) РЭО ГАИ УВД бланки ГАИ хранятся в несгораемых или металлических сейфах в помещении дежурной части или в отдельном помещении РОВД. </w:t>
      </w:r>
      <w:r>
        <w:br/>
      </w:r>
      <w:r>
        <w:rPr>
          <w:rFonts w:ascii="Times New Roman"/>
          <w:b w:val="false"/>
          <w:i w:val="false"/>
          <w:color w:val="000000"/>
          <w:sz w:val="28"/>
        </w:rPr>
        <w:t xml:space="preserve">
      1.3.2 Все книги учета бланков ГАИ, реестры регистрации транспортных средств и выдачи водительских удостоверений регистрируются в секретариате УВД, УГАИ УВД за отдельным номером и выдаются исключительно под роспись и должны быть пронумерованы и скреплены печатью. На последней странице книги за подписью работника секретариата УВД, УГАИ УВД производится запись: </w:t>
      </w:r>
      <w:r>
        <w:br/>
      </w:r>
      <w:r>
        <w:rPr>
          <w:rFonts w:ascii="Times New Roman"/>
          <w:b w:val="false"/>
          <w:i w:val="false"/>
          <w:color w:val="000000"/>
          <w:sz w:val="28"/>
        </w:rPr>
        <w:t xml:space="preserve">
      "В настоящей книге пронумеровано, прошнуровано и скреплено печатью ______ листов". </w:t>
      </w:r>
      <w:r>
        <w:br/>
      </w:r>
      <w:r>
        <w:rPr>
          <w:rFonts w:ascii="Times New Roman"/>
          <w:b w:val="false"/>
          <w:i w:val="false"/>
          <w:color w:val="000000"/>
          <w:sz w:val="28"/>
        </w:rPr>
        <w:t xml:space="preserve">
      Записи в книге производятся чернилами (пастой). Допущенные ошибки исправляются путем зачеркивания неправильной записи и внесения новой, о чем делается оговорка за подписью работника РЭО. </w:t>
      </w:r>
      <w:r>
        <w:br/>
      </w:r>
      <w:r>
        <w:rPr>
          <w:rFonts w:ascii="Times New Roman"/>
          <w:b w:val="false"/>
          <w:i w:val="false"/>
          <w:color w:val="000000"/>
          <w:sz w:val="28"/>
        </w:rPr>
        <w:t xml:space="preserve">
      1.3.3. При переходе к изготовлению и выдаче водительских удостоверений, свидетельств о регистрации транспортных средств с использованием автоматизированных систем, согласно приказа МВД Республики Казахстан от 18.02.1996 г. N 93, соответствующие реестры формируются путем ежедневного накопления сведений о проведенных регистрационных действиях, выдачи водительских удостоверений (приложения NN 1, 2) с присвоением порядкового номера каждому листу компьютерной распечатки. При этом начальник РЭО (лицо его заменяющее) в конце каждого листа производит запись о количестве произведенных регистрационных действий, выданных водительских удостоверений с указанием категории. </w:t>
      </w:r>
      <w:r>
        <w:br/>
      </w:r>
      <w:r>
        <w:rPr>
          <w:rFonts w:ascii="Times New Roman"/>
          <w:b w:val="false"/>
          <w:i w:val="false"/>
          <w:color w:val="000000"/>
          <w:sz w:val="28"/>
        </w:rPr>
        <w:t xml:space="preserve">
      По накоплению в реестре сведений в количестве 100 листов формируется книга-реестр, в соответствии с требованием пункта 1.3.2. настоящей Инструкции. </w:t>
      </w:r>
      <w:r>
        <w:br/>
      </w:r>
      <w:r>
        <w:rPr>
          <w:rFonts w:ascii="Times New Roman"/>
          <w:b w:val="false"/>
          <w:i w:val="false"/>
          <w:color w:val="000000"/>
          <w:sz w:val="28"/>
        </w:rPr>
        <w:t xml:space="preserve">
      1.4 Доступ в помещение, где хранятся бланки ГАИ и номерные знаки, имеют только лица, ведающие хранением указанной продукции, а также их прямые начальники и работники органов внутренних дел, проверяющие состояние хранения и учета специальной продукции (в присутствии лиц, ведающих хранением). Ответственность возлагается на конкретное должностное лицо, определенное приказом начальника УВД, ГОРОВД. </w:t>
      </w:r>
      <w:r>
        <w:br/>
      </w:r>
      <w:r>
        <w:rPr>
          <w:rFonts w:ascii="Times New Roman"/>
          <w:b w:val="false"/>
          <w:i w:val="false"/>
          <w:color w:val="000000"/>
          <w:sz w:val="28"/>
        </w:rPr>
        <w:t>
 </w:t>
      </w:r>
      <w:r>
        <w:br/>
      </w:r>
      <w:r>
        <w:rPr>
          <w:rFonts w:ascii="Times New Roman"/>
          <w:b w:val="false"/>
          <w:i w:val="false"/>
          <w:color w:val="000000"/>
          <w:sz w:val="28"/>
        </w:rPr>
        <w:t xml:space="preserve">
             2. Прием, учет и расходование бланков ГАИ и </w:t>
      </w:r>
      <w:r>
        <w:br/>
      </w:r>
      <w:r>
        <w:rPr>
          <w:rFonts w:ascii="Times New Roman"/>
          <w:b w:val="false"/>
          <w:i w:val="false"/>
          <w:color w:val="000000"/>
          <w:sz w:val="28"/>
        </w:rPr>
        <w:t xml:space="preserve">
                           номерных знаков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Для приема поступивших от изготовителей (отправителей) бланков ГАИ и номерных знаков начальник управления (отдела) Госавтоинспекции УВД создает комиссию в составе не менее 3-х человек. </w:t>
      </w:r>
      <w:r>
        <w:br/>
      </w:r>
      <w:r>
        <w:rPr>
          <w:rFonts w:ascii="Times New Roman"/>
          <w:b w:val="false"/>
          <w:i w:val="false"/>
          <w:color w:val="000000"/>
          <w:sz w:val="28"/>
        </w:rPr>
        <w:t xml:space="preserve">
      По приемке бланков ГАИ и номерных знаков комиссия: </w:t>
      </w:r>
      <w:r>
        <w:br/>
      </w:r>
      <w:r>
        <w:rPr>
          <w:rFonts w:ascii="Times New Roman"/>
          <w:b w:val="false"/>
          <w:i w:val="false"/>
          <w:color w:val="000000"/>
          <w:sz w:val="28"/>
        </w:rPr>
        <w:t xml:space="preserve">
      2.1.1 Проверяет состояние и целостность тары и упаковки, наличие пломб, упаковочных ярлыков, содержание наружной маркировки тары. </w:t>
      </w:r>
      <w:r>
        <w:br/>
      </w:r>
      <w:r>
        <w:rPr>
          <w:rFonts w:ascii="Times New Roman"/>
          <w:b w:val="false"/>
          <w:i w:val="false"/>
          <w:color w:val="000000"/>
          <w:sz w:val="28"/>
        </w:rPr>
        <w:t xml:space="preserve">
      2.1.2 Вскрывает тару и упаковку, проверяет соответствие количества, серии и нумерации поступивших бланков ГАИ и номерных знаков количеству, сериям и нумерациям, указанным в накладных изготовителя (отправителя) поштучно. </w:t>
      </w:r>
      <w:r>
        <w:br/>
      </w:r>
      <w:r>
        <w:rPr>
          <w:rFonts w:ascii="Times New Roman"/>
          <w:b w:val="false"/>
          <w:i w:val="false"/>
          <w:color w:val="000000"/>
          <w:sz w:val="28"/>
        </w:rPr>
        <w:t xml:space="preserve">
      2.1.3 О приемке бланков и номерных знаков составляется акт (Приложение N 3) в четырех экземплярах, из которых один направляется изготовителю (отправителю) для подтверждения получения бланков ГАИ, номерных знаков, второй - в Главное Управление ГАИ МВД Республики Казахстан, третий - хранится в делах управления (отдела) ГАИ УВД области (города), четвертый - в делах регистрационно-экзаменационного подразделения ГАИ. </w:t>
      </w:r>
      <w:r>
        <w:br/>
      </w:r>
      <w:r>
        <w:rPr>
          <w:rFonts w:ascii="Times New Roman"/>
          <w:b w:val="false"/>
          <w:i w:val="false"/>
          <w:color w:val="000000"/>
          <w:sz w:val="28"/>
        </w:rPr>
        <w:t xml:space="preserve">
      2.2 При обнаружении недостач, излишков и дефектных бланков ГАИ или номерных знаков акты составляются в трех экземплярах. Все претензии, в установленном порядке, предъявляются непосредственно изготовителю (отправителю), транспортной организации или органам специальной связи. </w:t>
      </w:r>
      <w:r>
        <w:br/>
      </w:r>
      <w:r>
        <w:rPr>
          <w:rFonts w:ascii="Times New Roman"/>
          <w:b w:val="false"/>
          <w:i w:val="false"/>
          <w:color w:val="000000"/>
          <w:sz w:val="28"/>
        </w:rPr>
        <w:t xml:space="preserve">
      Первый экземпляр направляется поставщику с обязательным приложением к нему подлинных накладных, упаковочных ярлыков, пломб или сургучных печатей (для предприятия-изготовителя дополнительно прилагается упаковка с наклеенной этикеткой и шпагат) от тарных мест, в которых обнаружена недостача (излишки) или дефектная продукция, второй - в Главное Управление ГАИ МВД, третий - хранится в делах Госавтоинспекции УВД. </w:t>
      </w:r>
      <w:r>
        <w:br/>
      </w:r>
      <w:r>
        <w:rPr>
          <w:rFonts w:ascii="Times New Roman"/>
          <w:b w:val="false"/>
          <w:i w:val="false"/>
          <w:color w:val="000000"/>
          <w:sz w:val="28"/>
        </w:rPr>
        <w:t xml:space="preserve">
      Межрайонные регистрационно-экзаменационные подразделения Госавтоинспекции получают бланки ГАИ и номерные знаки от регистрационно-экзаменационных отделов (отделений) ГАИ УВД на основании заявки и доверенности. </w:t>
      </w:r>
      <w:r>
        <w:br/>
      </w:r>
      <w:r>
        <w:rPr>
          <w:rFonts w:ascii="Times New Roman"/>
          <w:b w:val="false"/>
          <w:i w:val="false"/>
          <w:color w:val="000000"/>
          <w:sz w:val="28"/>
        </w:rPr>
        <w:t xml:space="preserve">
      2.3 Принятые бланки ГАИ и номерные знаки не позднее 10 дней с момента их получения, приходуются в книгу учета поступления и расходования бланков строгой отчетности и номерных знаков (Приложение N 4), которая должна быть заведена во всех РЭПах ГАИ УВД области (города). </w:t>
      </w:r>
      <w:r>
        <w:br/>
      </w:r>
      <w:r>
        <w:rPr>
          <w:rFonts w:ascii="Times New Roman"/>
          <w:b w:val="false"/>
          <w:i w:val="false"/>
          <w:color w:val="000000"/>
          <w:sz w:val="28"/>
        </w:rPr>
        <w:t xml:space="preserve">
      2.4 Основанием для записи в книгу учета являются накладные и акты приемки бланков ГАИ и номерных знаков (для межрайонных регистрационно-экзаменационных подразделений ГАИ - накладные, выдаваемые регистрационно-экзаменационными отделами (отделениями) ГАИ УВД). Остаток бланков ГАИ и номерных знаков выводится после записи каждой операции. Внутренняя передача бланков строгой отчетности и номерных знаков производится строго по порядковым номерам начальником РЭО, МРЭО, а при отсутствии, лицом его заменяющим. </w:t>
      </w:r>
      <w:r>
        <w:br/>
      </w:r>
      <w:r>
        <w:rPr>
          <w:rFonts w:ascii="Times New Roman"/>
          <w:b w:val="false"/>
          <w:i w:val="false"/>
          <w:color w:val="000000"/>
          <w:sz w:val="28"/>
        </w:rPr>
        <w:t xml:space="preserve">
      2.5 Учет бланков ГАИ и номерных знаков, выдаваемых предприятиям, учреждениям, организациям и гражданам, ведется в порядке, установленном Правилами государственной регистрации механических транспортных средств и прицепов в Республике Казахстан и Положением о порядке приема экзаменов и выдачи гражданам водительских удостоверений и допуска водителей к управлению транспортными средствами (приложения N 1 и N 2 к Приказу МВД Республики Казахстан от 24 июня 1996 г. N 217. </w:t>
      </w:r>
      <w:r>
        <w:br/>
      </w:r>
      <w:r>
        <w:rPr>
          <w:rFonts w:ascii="Times New Roman"/>
          <w:b w:val="false"/>
          <w:i w:val="false"/>
          <w:color w:val="000000"/>
          <w:sz w:val="28"/>
        </w:rPr>
        <w:t xml:space="preserve">
      2.6 Документы, послужившие основанием для регистрации, внесения изменения в регистрацию, снятия с учета транспортных средств, выдачи или обмена бланков ГАИ и номерных знаков, подшиваются в соответствующие дела, предусмотренные номенклатурой дел. Все подшитые в дела документы нумеруются полистно. Дела формируются по окончании каждой сотни бланков строгой отчетности и в конце дела (тома) на специально подшитом чистом листе начальником РЭО, МРЭО или лицом его заменяющим, производится запись: "В данном томе (деле) прошито ________ листов, законность выдачи бланка строгой отчетности мною проверены. (Должность, звание, Ф.И.О., подпись)". После формирования каждого дела ему присваивается порядковый номер. </w:t>
      </w:r>
      <w:r>
        <w:br/>
      </w:r>
      <w:r>
        <w:rPr>
          <w:rFonts w:ascii="Times New Roman"/>
          <w:b w:val="false"/>
          <w:i w:val="false"/>
          <w:color w:val="000000"/>
          <w:sz w:val="28"/>
        </w:rPr>
        <w:t xml:space="preserve">
      2.7 Испорченные при заполнении бланки ГАИ уничтожаются путем сожжения во время проведения проверок деятельности регистрационно-экзаменационных подразделений в присутствии комиссии ГУГАИ МВД РК. Об уничтожении бланков ГАИ составляется акт. </w:t>
      </w:r>
      <w:r>
        <w:br/>
      </w:r>
      <w:r>
        <w:rPr>
          <w:rFonts w:ascii="Times New Roman"/>
          <w:b w:val="false"/>
          <w:i w:val="false"/>
          <w:color w:val="000000"/>
          <w:sz w:val="28"/>
        </w:rPr>
        <w:t xml:space="preserve">
      Испорченные расходные материалы бланков национального водительского удостоверения на право управления транспортными средствами и свидетельства о регистрации транспортного средства уничтожаются в присутствии комиссии ГУ ГАИ МВД РК на основании совместного акта выбраковки бланков, составленного поставщиком, РЭО ГАИ УВД области. </w:t>
      </w:r>
      <w:r>
        <w:br/>
      </w:r>
      <w:r>
        <w:rPr>
          <w:rFonts w:ascii="Times New Roman"/>
          <w:b w:val="false"/>
          <w:i w:val="false"/>
          <w:color w:val="000000"/>
          <w:sz w:val="28"/>
        </w:rPr>
        <w:t xml:space="preserve">
      2.8 Госномерные знаки, снятые с транспортных средств и не пригодные к дальнейшей эксплуатации, уничтожаются комиссией УВД с составлением акта уничтожения. </w:t>
      </w:r>
      <w:r>
        <w:br/>
      </w:r>
      <w:r>
        <w:rPr>
          <w:rFonts w:ascii="Times New Roman"/>
          <w:b w:val="false"/>
          <w:i w:val="false"/>
          <w:color w:val="000000"/>
          <w:sz w:val="28"/>
        </w:rPr>
        <w:t xml:space="preserve">
      Транзитные номера, выполненные на бумаге, уничтожаются в порядке, установленном Правилами (Приложение N 1 к Приказу МВД РК от 24 июня 1996 г. N 217). </w:t>
      </w:r>
      <w:r>
        <w:br/>
      </w:r>
      <w:r>
        <w:rPr>
          <w:rFonts w:ascii="Times New Roman"/>
          <w:b w:val="false"/>
          <w:i w:val="false"/>
          <w:color w:val="000000"/>
          <w:sz w:val="28"/>
        </w:rPr>
        <w:t xml:space="preserve">
      2.9. Все книги учета бланков ГАИ, реестры регистрации транспортных средств, выдачи водительских удостоверений должны хранится в несгораемых или металлических сейфах (шкафах). </w:t>
      </w:r>
      <w:r>
        <w:br/>
      </w:r>
      <w:r>
        <w:rPr>
          <w:rFonts w:ascii="Times New Roman"/>
          <w:b w:val="false"/>
          <w:i w:val="false"/>
          <w:color w:val="000000"/>
          <w:sz w:val="28"/>
        </w:rPr>
        <w:t xml:space="preserve">
      2.10 Срок хранения книги учета бланков строгой отчетности ГАИ, реестров регистрации транспортных средств и выдачи водительских удостоверений - 60 лет со дня последней записи.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Порядок проведения проверки комиссией УВД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Проверка состояния, приема, учета, хранения, расходования бланков ГАИ, номерных знаков, правильности взимания сборов и налогов в связи с эксплуатацией транспортных средств, осуществляется два раза в год специальной комиссией, назначаемой руководством УВД. </w:t>
      </w:r>
      <w:r>
        <w:br/>
      </w:r>
      <w:r>
        <w:rPr>
          <w:rFonts w:ascii="Times New Roman"/>
          <w:b w:val="false"/>
          <w:i w:val="false"/>
          <w:color w:val="000000"/>
          <w:sz w:val="28"/>
        </w:rPr>
        <w:t xml:space="preserve">
      Председателем комиссии является один из заместителей начальника управления (отдела) ГАИ или начальник отдела (отделения) технического надзора управления (отдела) ГАИ УВД. </w:t>
      </w:r>
      <w:r>
        <w:br/>
      </w:r>
      <w:r>
        <w:rPr>
          <w:rFonts w:ascii="Times New Roman"/>
          <w:b w:val="false"/>
          <w:i w:val="false"/>
          <w:color w:val="000000"/>
          <w:sz w:val="28"/>
        </w:rPr>
        <w:t xml:space="preserve">
      В состав комиссии входят сотрудники управлений (отделов) ГАИ, финансово-плановых подразделений УВД, горОВД. В необходимых случаях в проведении проверок по разрешению руководства УВД могут участвовать представители ГСК, прокуратуры, таможни, налоговой инспекции. </w:t>
      </w:r>
      <w:r>
        <w:br/>
      </w:r>
      <w:r>
        <w:rPr>
          <w:rFonts w:ascii="Times New Roman"/>
          <w:b w:val="false"/>
          <w:i w:val="false"/>
          <w:color w:val="000000"/>
          <w:sz w:val="28"/>
        </w:rPr>
        <w:t xml:space="preserve">
      При смене начальника регистрационно-экзаменнационного подразделения или его филиалов независимо от срока организуется сплошная проверка состояния работы данного подразделения. </w:t>
      </w:r>
      <w:r>
        <w:br/>
      </w:r>
      <w:r>
        <w:rPr>
          <w:rFonts w:ascii="Times New Roman"/>
          <w:b w:val="false"/>
          <w:i w:val="false"/>
          <w:color w:val="000000"/>
          <w:sz w:val="28"/>
        </w:rPr>
        <w:t xml:space="preserve">
      3.2 Проверке подлежат все материалы, оформленные со дня последней проверки. </w:t>
      </w:r>
      <w:r>
        <w:br/>
      </w:r>
      <w:r>
        <w:rPr>
          <w:rFonts w:ascii="Times New Roman"/>
          <w:b w:val="false"/>
          <w:i w:val="false"/>
          <w:color w:val="000000"/>
          <w:sz w:val="28"/>
        </w:rPr>
        <w:t xml:space="preserve">
      3.3. В ходе проверки изучаются вопросы: </w:t>
      </w:r>
      <w:r>
        <w:br/>
      </w:r>
      <w:r>
        <w:rPr>
          <w:rFonts w:ascii="Times New Roman"/>
          <w:b w:val="false"/>
          <w:i w:val="false"/>
          <w:color w:val="000000"/>
          <w:sz w:val="28"/>
        </w:rPr>
        <w:t xml:space="preserve">
      3.3.1 Своевременность и полнота оприходования поступивших бланков ГАИ и номерных знаков. </w:t>
      </w:r>
      <w:r>
        <w:br/>
      </w:r>
      <w:r>
        <w:rPr>
          <w:rFonts w:ascii="Times New Roman"/>
          <w:b w:val="false"/>
          <w:i w:val="false"/>
          <w:color w:val="000000"/>
          <w:sz w:val="28"/>
        </w:rPr>
        <w:t xml:space="preserve">
      3.3.2 Условия хранения бланков ГАИ и номерных знаков. </w:t>
      </w:r>
      <w:r>
        <w:br/>
      </w:r>
      <w:r>
        <w:rPr>
          <w:rFonts w:ascii="Times New Roman"/>
          <w:b w:val="false"/>
          <w:i w:val="false"/>
          <w:color w:val="000000"/>
          <w:sz w:val="28"/>
        </w:rPr>
        <w:t xml:space="preserve">
      3.3.3 Соблюдение установленного порядка уничтожения бланков ГАИ и номерных знаков. </w:t>
      </w:r>
      <w:r>
        <w:br/>
      </w:r>
      <w:r>
        <w:rPr>
          <w:rFonts w:ascii="Times New Roman"/>
          <w:b w:val="false"/>
          <w:i w:val="false"/>
          <w:color w:val="000000"/>
          <w:sz w:val="28"/>
        </w:rPr>
        <w:t xml:space="preserve">
      3.3.4 Соответствие фактического наличия остатков бланков ГАИ и номерных знаков. </w:t>
      </w:r>
      <w:r>
        <w:br/>
      </w:r>
      <w:r>
        <w:rPr>
          <w:rFonts w:ascii="Times New Roman"/>
          <w:b w:val="false"/>
          <w:i w:val="false"/>
          <w:color w:val="000000"/>
          <w:sz w:val="28"/>
        </w:rPr>
        <w:t xml:space="preserve">
      3.3.5 Основания регистрации, внесения изменений в регистрацию и снятия с учета транспортных средств юридических и физических лиц. </w:t>
      </w:r>
      <w:r>
        <w:br/>
      </w:r>
      <w:r>
        <w:rPr>
          <w:rFonts w:ascii="Times New Roman"/>
          <w:b w:val="false"/>
          <w:i w:val="false"/>
          <w:color w:val="000000"/>
          <w:sz w:val="28"/>
        </w:rPr>
        <w:t xml:space="preserve">
      3.3.6 Наличие и подлинность документов, подтверждающих законность приобретения транспортных средств и номерных агрегатов и узлов, послуживших основанием к выдаче регистрационных документов, номерных знаков, а также для переоборудования транспортных средств. </w:t>
      </w:r>
      <w:r>
        <w:br/>
      </w:r>
      <w:r>
        <w:rPr>
          <w:rFonts w:ascii="Times New Roman"/>
          <w:b w:val="false"/>
          <w:i w:val="false"/>
          <w:color w:val="000000"/>
          <w:sz w:val="28"/>
        </w:rPr>
        <w:t xml:space="preserve">
      3.3.7 Обоснованность выдачи водительских удостоверений (первичных либо выданных взамен пришедшим в негодность или утраченным). </w:t>
      </w:r>
      <w:r>
        <w:br/>
      </w:r>
      <w:r>
        <w:rPr>
          <w:rFonts w:ascii="Times New Roman"/>
          <w:b w:val="false"/>
          <w:i w:val="false"/>
          <w:color w:val="000000"/>
          <w:sz w:val="28"/>
        </w:rPr>
        <w:t xml:space="preserve">
      3.3.8 Правильность и своевременность взимания сборов и налогов, связанных с эксплуатацией транспортных средств. </w:t>
      </w:r>
      <w:r>
        <w:br/>
      </w:r>
      <w:r>
        <w:rPr>
          <w:rFonts w:ascii="Times New Roman"/>
          <w:b w:val="false"/>
          <w:i w:val="false"/>
          <w:color w:val="000000"/>
          <w:sz w:val="28"/>
        </w:rPr>
        <w:t xml:space="preserve">
      3.3.9 Наличие и правильность ведения книг учета и карточек на зарегистрированные транспортные средства и лиц, лишенных прав управления транспортными средствами. </w:t>
      </w:r>
      <w:r>
        <w:br/>
      </w:r>
      <w:r>
        <w:rPr>
          <w:rFonts w:ascii="Times New Roman"/>
          <w:b w:val="false"/>
          <w:i w:val="false"/>
          <w:color w:val="000000"/>
          <w:sz w:val="28"/>
        </w:rPr>
        <w:t xml:space="preserve">
      Соответствие записи в книгах учета и банка данных компьютера по регистрации транспортных средств и выдачи водительских удостоверений с данными документов, послужившими основанием для получения бланков ГАИ, номерных знаков или изменения в регистрационных документах. </w:t>
      </w:r>
      <w:r>
        <w:br/>
      </w:r>
      <w:r>
        <w:rPr>
          <w:rFonts w:ascii="Times New Roman"/>
          <w:b w:val="false"/>
          <w:i w:val="false"/>
          <w:color w:val="000000"/>
          <w:sz w:val="28"/>
        </w:rPr>
        <w:t xml:space="preserve">
      3.3.10 Порядок учета, хранения и выдачи водительских удостоверений лицам, лишенным прав управления транспортными средствами за нарушение правил дорожного движения. </w:t>
      </w:r>
      <w:r>
        <w:br/>
      </w:r>
      <w:r>
        <w:rPr>
          <w:rFonts w:ascii="Times New Roman"/>
          <w:b w:val="false"/>
          <w:i w:val="false"/>
          <w:color w:val="000000"/>
          <w:sz w:val="28"/>
        </w:rPr>
        <w:t xml:space="preserve">
      3.3.11 Соблюдение сроков хранения документов и ведение делопроизводства по регистрационно-экзаменационной работе. </w:t>
      </w:r>
      <w:r>
        <w:br/>
      </w:r>
      <w:r>
        <w:rPr>
          <w:rFonts w:ascii="Times New Roman"/>
          <w:b w:val="false"/>
          <w:i w:val="false"/>
          <w:color w:val="000000"/>
          <w:sz w:val="28"/>
        </w:rPr>
        <w:t xml:space="preserve">
      В книгах запрещается делать подчистки, а также исправления с применением корректирующей жидкости, оставление незаполненных строк. </w:t>
      </w:r>
      <w:r>
        <w:br/>
      </w:r>
      <w:r>
        <w:rPr>
          <w:rFonts w:ascii="Times New Roman"/>
          <w:b w:val="false"/>
          <w:i w:val="false"/>
          <w:color w:val="000000"/>
          <w:sz w:val="28"/>
        </w:rPr>
        <w:t xml:space="preserve">
      3.3.12 Устранение выявленных недостатков по результатам предыдущей проверки. </w:t>
      </w:r>
      <w:r>
        <w:br/>
      </w:r>
      <w:r>
        <w:rPr>
          <w:rFonts w:ascii="Times New Roman"/>
          <w:b w:val="false"/>
          <w:i w:val="false"/>
          <w:color w:val="000000"/>
          <w:sz w:val="28"/>
        </w:rPr>
        <w:t xml:space="preserve">
      3.3.13 Соблюдение установленного режима работы регистрационно-экзаменационных подразделений ГАИ. </w:t>
      </w:r>
      <w:r>
        <w:br/>
      </w:r>
      <w:r>
        <w:rPr>
          <w:rFonts w:ascii="Times New Roman"/>
          <w:b w:val="false"/>
          <w:i w:val="false"/>
          <w:color w:val="000000"/>
          <w:sz w:val="28"/>
        </w:rPr>
        <w:t xml:space="preserve">
      3.3.14 Наличие информационно-справочных материалов, разъясняющих порядок регистрации, внесения изменений в регистрацию, снятие с учета транспортных средств, допуска водителей к управлению транспортными средствами, приема экзаменов и выдачи гражданам водительских удостоверений. </w:t>
      </w:r>
      <w:r>
        <w:br/>
      </w:r>
      <w:r>
        <w:rPr>
          <w:rFonts w:ascii="Times New Roman"/>
          <w:b w:val="false"/>
          <w:i w:val="false"/>
          <w:color w:val="000000"/>
          <w:sz w:val="28"/>
        </w:rPr>
        <w:t xml:space="preserve">
      3.4 Проверка производится сплошным порядком, при этом внимательно изучаются все документы, регистрационные и экзаменационные записи, послужившие основанием к выдаче бланков ГАИ и номерных знаков. </w:t>
      </w:r>
      <w:r>
        <w:br/>
      </w:r>
      <w:r>
        <w:rPr>
          <w:rFonts w:ascii="Times New Roman"/>
          <w:b w:val="false"/>
          <w:i w:val="false"/>
          <w:color w:val="000000"/>
          <w:sz w:val="28"/>
        </w:rPr>
        <w:t xml:space="preserve">
      3.5 При обнаружении в процессе проверки грубых нарушений порядка регистрации и снятия с учета транспортных средств, выдачи водительских удостоверений председатель комиссии обязан доложить об этом руководству УВД, назначившему проверку, и руководству МВД и ГУГАИ МВД. </w:t>
      </w:r>
      <w:r>
        <w:br/>
      </w:r>
      <w:r>
        <w:rPr>
          <w:rFonts w:ascii="Times New Roman"/>
          <w:b w:val="false"/>
          <w:i w:val="false"/>
          <w:color w:val="000000"/>
          <w:sz w:val="28"/>
        </w:rPr>
        <w:t xml:space="preserve">
      3.6 По результатам проверки составляется акт с указанием выявленных недостатков и нарушений и предложениями по их устранению с указанием срока выполнения, исполнителей. Акт составляется в трех экземплярах и подписывается членами комиссии, представляется для ознакомления начальнику (старшему) РЭО управления (отдела) ГАИ УВД, руководству УВД. </w:t>
      </w:r>
      <w:r>
        <w:br/>
      </w:r>
      <w:r>
        <w:rPr>
          <w:rFonts w:ascii="Times New Roman"/>
          <w:b w:val="false"/>
          <w:i w:val="false"/>
          <w:color w:val="000000"/>
          <w:sz w:val="28"/>
        </w:rPr>
        <w:t xml:space="preserve">
      По выявленным недостаткам и нарушениям, а также при наличии возражений по акту или отдельным его пунктам начальник (старший) регистрационно-экзаменационного подразделения одновременно с подписанием акта представляет объяснение в письменном виде. </w:t>
      </w:r>
      <w:r>
        <w:br/>
      </w:r>
      <w:r>
        <w:rPr>
          <w:rFonts w:ascii="Times New Roman"/>
          <w:b w:val="false"/>
          <w:i w:val="false"/>
          <w:color w:val="000000"/>
          <w:sz w:val="28"/>
        </w:rPr>
        <w:t xml:space="preserve">
      3.7 По окончании проверки ее результаты рассматриваются на оперативном совещании у руководства УВД с принятием конкретных решений по устранению выявленных недостатков и совершенствованию деятельности регистрационно-экзаменационных подразделений. По выявленным фактам грубых нарушений (уголовно-наказуемых деяний) назначается служебное расследование, результаты которого в двухнедельный срок направляются в МВД и ГУГАИ МВД. </w:t>
      </w:r>
      <w:r>
        <w:br/>
      </w:r>
      <w:r>
        <w:rPr>
          <w:rFonts w:ascii="Times New Roman"/>
          <w:b w:val="false"/>
          <w:i w:val="false"/>
          <w:color w:val="000000"/>
          <w:sz w:val="28"/>
        </w:rPr>
        <w:t xml:space="preserve">
      3.8 Порядок проведения проверки, назначаемой руководством ГУГАИ МВД РК: </w:t>
      </w:r>
      <w:r>
        <w:br/>
      </w:r>
      <w:r>
        <w:rPr>
          <w:rFonts w:ascii="Times New Roman"/>
          <w:b w:val="false"/>
          <w:i w:val="false"/>
          <w:color w:val="000000"/>
          <w:sz w:val="28"/>
        </w:rPr>
        <w:t xml:space="preserve">
      3.8.1 Проверка осуществляется специальной комиссией, назначаемой руководством ГУГАИ и согласованной с руководством МВД. В состав комиссии входят сотрудники Главного Управления ГАИ, регистрационно-экзаменационных подразделений ГАИ УВД с обязательным участием сотрудников ФПО УВД. В необходимых случаях по решению руководства МВД в проверке могут участвовать сотрудники ГСК, прокуратуры, таможни, налоговой инспекции. </w:t>
      </w:r>
      <w:r>
        <w:br/>
      </w:r>
      <w:r>
        <w:rPr>
          <w:rFonts w:ascii="Times New Roman"/>
          <w:b w:val="false"/>
          <w:i w:val="false"/>
          <w:color w:val="000000"/>
          <w:sz w:val="28"/>
        </w:rPr>
        <w:t xml:space="preserve">
      3.8.2 На Главное Управление ГАИ МВД возлагается контроль за исполнением управлениями (отделами) ГАИ УВД требований настоящей Инструкции, а также выборочная или сплошная (определяется руководством ГУГАИ) проверка деятельности регистрационно-экзаменационных подразделений ГАИ УВД не реже одного раза в два года. УГАИ ГУВД г.Алматы и Алматинской области подвергаются проверке ежегодно. </w:t>
      </w:r>
    </w:p>
    <w:bookmarkEnd w:id="36"/>
    <w:bookmarkStart w:name="z77" w:id="37"/>
    <w:p>
      <w:pPr>
        <w:spacing w:after="0"/>
        <w:ind w:left="0"/>
        <w:jc w:val="both"/>
      </w:pPr>
      <w:r>
        <w:rPr>
          <w:rFonts w:ascii="Times New Roman"/>
          <w:b w:val="false"/>
          <w:i w:val="false"/>
          <w:color w:val="000000"/>
          <w:sz w:val="28"/>
        </w:rPr>
        <w:t>
 </w:t>
      </w:r>
    </w:p>
    <w:bookmarkEnd w:id="37"/>
    <w:p>
      <w:pPr>
        <w:spacing w:after="0"/>
        <w:ind w:left="0"/>
        <w:jc w:val="both"/>
      </w:pPr>
      <w:r>
        <w:rPr>
          <w:rFonts w:ascii="Times New Roman"/>
          <w:b w:val="false"/>
          <w:i w:val="false"/>
          <w:color w:val="000000"/>
          <w:sz w:val="28"/>
        </w:rPr>
        <w:t>     По результатам проверки сотрудники Главного Управления ГАИ МВД</w:t>
      </w:r>
    </w:p>
    <w:p>
      <w:pPr>
        <w:spacing w:after="0"/>
        <w:ind w:left="0"/>
        <w:jc w:val="both"/>
      </w:pPr>
      <w:r>
        <w:rPr>
          <w:rFonts w:ascii="Times New Roman"/>
          <w:b w:val="false"/>
          <w:i w:val="false"/>
          <w:color w:val="000000"/>
          <w:sz w:val="28"/>
        </w:rPr>
        <w:t>в обязательном порядке в справке делают выводы о соответствии</w:t>
      </w:r>
    </w:p>
    <w:p>
      <w:pPr>
        <w:spacing w:after="0"/>
        <w:ind w:left="0"/>
        <w:jc w:val="both"/>
      </w:pPr>
      <w:r>
        <w:rPr>
          <w:rFonts w:ascii="Times New Roman"/>
          <w:b w:val="false"/>
          <w:i w:val="false"/>
          <w:color w:val="000000"/>
          <w:sz w:val="28"/>
        </w:rPr>
        <w:t>руководителей РЭО и сотрудников проверяемых</w:t>
      </w:r>
    </w:p>
    <w:p>
      <w:pPr>
        <w:spacing w:after="0"/>
        <w:ind w:left="0"/>
        <w:jc w:val="both"/>
      </w:pPr>
      <w:r>
        <w:rPr>
          <w:rFonts w:ascii="Times New Roman"/>
          <w:b w:val="false"/>
          <w:i w:val="false"/>
          <w:color w:val="000000"/>
          <w:sz w:val="28"/>
        </w:rPr>
        <w:t>регистрационно-экзаменационных подразделений ГАИ занимаемым</w:t>
      </w:r>
    </w:p>
    <w:p>
      <w:pPr>
        <w:spacing w:after="0"/>
        <w:ind w:left="0"/>
        <w:jc w:val="both"/>
      </w:pPr>
      <w:r>
        <w:rPr>
          <w:rFonts w:ascii="Times New Roman"/>
          <w:b w:val="false"/>
          <w:i w:val="false"/>
          <w:color w:val="000000"/>
          <w:sz w:val="28"/>
        </w:rPr>
        <w:t>должностям, организующей роли отдела (управления) ГАИ УВД по линии</w:t>
      </w:r>
    </w:p>
    <w:p>
      <w:pPr>
        <w:spacing w:after="0"/>
        <w:ind w:left="0"/>
        <w:jc w:val="both"/>
      </w:pPr>
      <w:r>
        <w:rPr>
          <w:rFonts w:ascii="Times New Roman"/>
          <w:b w:val="false"/>
          <w:i w:val="false"/>
          <w:color w:val="000000"/>
          <w:sz w:val="28"/>
        </w:rPr>
        <w:t>службы.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Главное Управление ГАИ МВД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w:t>
      </w:r>
    </w:p>
    <w:p>
      <w:pPr>
        <w:spacing w:after="0"/>
        <w:ind w:left="0"/>
        <w:jc w:val="both"/>
      </w:pPr>
      <w:r>
        <w:rPr>
          <w:rFonts w:ascii="Times New Roman"/>
          <w:b w:val="false"/>
          <w:i w:val="false"/>
          <w:color w:val="000000"/>
          <w:sz w:val="28"/>
        </w:rPr>
        <w:t>                                         к Инструкции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РЕЕСТР ВЫДАЧИ ВОДИТЕЛЬСКИХ УДОСТОВЕРЕНИЙ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!Фами-!Дата !Место !Осно-!Номер!Раз- !Серия  !Расписка!Примечание</w:t>
      </w:r>
    </w:p>
    <w:p>
      <w:pPr>
        <w:spacing w:after="0"/>
        <w:ind w:left="0"/>
        <w:jc w:val="both"/>
      </w:pPr>
      <w:r>
        <w:rPr>
          <w:rFonts w:ascii="Times New Roman"/>
          <w:b w:val="false"/>
          <w:i w:val="false"/>
          <w:color w:val="000000"/>
          <w:sz w:val="28"/>
        </w:rPr>
        <w:t>п/п!лия, !и    !жите- !вание!про- !реш- !и номер!в полу- !</w:t>
      </w:r>
    </w:p>
    <w:p>
      <w:pPr>
        <w:spacing w:after="0"/>
        <w:ind w:left="0"/>
        <w:jc w:val="both"/>
      </w:pPr>
      <w:r>
        <w:rPr>
          <w:rFonts w:ascii="Times New Roman"/>
          <w:b w:val="false"/>
          <w:i w:val="false"/>
          <w:color w:val="000000"/>
          <w:sz w:val="28"/>
        </w:rPr>
        <w:t>   !имя, !место!льства!выда-!токо-!енные!ВУ     !чении   !</w:t>
      </w:r>
    </w:p>
    <w:p>
      <w:pPr>
        <w:spacing w:after="0"/>
        <w:ind w:left="0"/>
        <w:jc w:val="both"/>
      </w:pPr>
      <w:r>
        <w:rPr>
          <w:rFonts w:ascii="Times New Roman"/>
          <w:b w:val="false"/>
          <w:i w:val="false"/>
          <w:color w:val="000000"/>
          <w:sz w:val="28"/>
        </w:rPr>
        <w:t>   !отче-!рож- !      !чи   !ла   !кате-!       !        !</w:t>
      </w:r>
    </w:p>
    <w:p>
      <w:pPr>
        <w:spacing w:after="0"/>
        <w:ind w:left="0"/>
        <w:jc w:val="both"/>
      </w:pPr>
      <w:r>
        <w:rPr>
          <w:rFonts w:ascii="Times New Roman"/>
          <w:b w:val="false"/>
          <w:i w:val="false"/>
          <w:color w:val="000000"/>
          <w:sz w:val="28"/>
        </w:rPr>
        <w:t>   !ство !дения!      !     !     !гории!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     !     !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Служебные отметки:______________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Начальник РЭО:                           Паспортист:</w:t>
      </w:r>
    </w:p>
    <w:p>
      <w:pPr>
        <w:spacing w:after="0"/>
        <w:ind w:left="0"/>
        <w:jc w:val="both"/>
      </w:pPr>
      <w:r>
        <w:rPr>
          <w:rFonts w:ascii="Times New Roman"/>
          <w:b w:val="false"/>
          <w:i w:val="false"/>
          <w:color w:val="000000"/>
          <w:sz w:val="28"/>
        </w:rPr>
        <w:t>________________________________  М.П.   ____________________________</w:t>
      </w:r>
    </w:p>
    <w:p>
      <w:pPr>
        <w:spacing w:after="0"/>
        <w:ind w:left="0"/>
        <w:jc w:val="both"/>
      </w:pPr>
      <w:r>
        <w:rPr>
          <w:rFonts w:ascii="Times New Roman"/>
          <w:b w:val="false"/>
          <w:i w:val="false"/>
          <w:color w:val="000000"/>
          <w:sz w:val="28"/>
        </w:rPr>
        <w:t>     (звание, Ф.И.О.)                       (подпись, Ф.И.О.)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Лист N____________дата___________        Лист N_______дата___________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w:t>
      </w:r>
    </w:p>
    <w:p>
      <w:pPr>
        <w:spacing w:after="0"/>
        <w:ind w:left="0"/>
        <w:jc w:val="both"/>
      </w:pPr>
      <w:r>
        <w:rPr>
          <w:rFonts w:ascii="Times New Roman"/>
          <w:b w:val="false"/>
          <w:i w:val="false"/>
          <w:color w:val="000000"/>
          <w:sz w:val="28"/>
        </w:rPr>
        <w:t>                                        к Инструкции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РЕЕСТР РЕГИСТРАЦИИ ТРАНСПОРТНЫХ СРЕДСТВ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!При-!Транспортное средство выдано     !Подпись в  !Служебн.</w:t>
      </w:r>
    </w:p>
    <w:p>
      <w:pPr>
        <w:spacing w:after="0"/>
        <w:ind w:left="0"/>
        <w:jc w:val="both"/>
      </w:pPr>
      <w:r>
        <w:rPr>
          <w:rFonts w:ascii="Times New Roman"/>
          <w:b w:val="false"/>
          <w:i w:val="false"/>
          <w:color w:val="000000"/>
          <w:sz w:val="28"/>
        </w:rPr>
        <w:t>п/п!над-!---------------------------------!получении  !отметки ГАИ</w:t>
      </w:r>
    </w:p>
    <w:p>
      <w:pPr>
        <w:spacing w:after="0"/>
        <w:ind w:left="0"/>
        <w:jc w:val="both"/>
      </w:pPr>
      <w:r>
        <w:rPr>
          <w:rFonts w:ascii="Times New Roman"/>
          <w:b w:val="false"/>
          <w:i w:val="false"/>
          <w:color w:val="000000"/>
          <w:sz w:val="28"/>
        </w:rPr>
        <w:t>   !леж-!Цвет !Ма-!N   !N   !N  !Се- !Се- !-----------!--------------</w:t>
      </w:r>
    </w:p>
    <w:p>
      <w:pPr>
        <w:spacing w:after="0"/>
        <w:ind w:left="0"/>
        <w:jc w:val="both"/>
      </w:pPr>
      <w:r>
        <w:rPr>
          <w:rFonts w:ascii="Times New Roman"/>
          <w:b w:val="false"/>
          <w:i w:val="false"/>
          <w:color w:val="000000"/>
          <w:sz w:val="28"/>
        </w:rPr>
        <w:t>   !но- !-----!рка!дви-!шас-!ку-!рия !рия !Ре-  !Но-  !Документ!Сня-</w:t>
      </w:r>
    </w:p>
    <w:p>
      <w:pPr>
        <w:spacing w:after="0"/>
        <w:ind w:left="0"/>
        <w:jc w:val="both"/>
      </w:pPr>
      <w:r>
        <w:rPr>
          <w:rFonts w:ascii="Times New Roman"/>
          <w:b w:val="false"/>
          <w:i w:val="false"/>
          <w:color w:val="000000"/>
          <w:sz w:val="28"/>
        </w:rPr>
        <w:t>   !сть !Год  !   !га- !си  !зо-!и N !и N !гис- !мерн.!подтвер-!тие с</w:t>
      </w:r>
    </w:p>
    <w:p>
      <w:pPr>
        <w:spacing w:after="0"/>
        <w:ind w:left="0"/>
        <w:jc w:val="both"/>
      </w:pPr>
      <w:r>
        <w:rPr>
          <w:rFonts w:ascii="Times New Roman"/>
          <w:b w:val="false"/>
          <w:i w:val="false"/>
          <w:color w:val="000000"/>
          <w:sz w:val="28"/>
        </w:rPr>
        <w:t>   !ТС  !вы-  !   !теля!    !ва !ре- !гос.!тра- !знак !ждающий !учета</w:t>
      </w:r>
    </w:p>
    <w:p>
      <w:pPr>
        <w:spacing w:after="0"/>
        <w:ind w:left="0"/>
        <w:jc w:val="both"/>
      </w:pPr>
      <w:r>
        <w:rPr>
          <w:rFonts w:ascii="Times New Roman"/>
          <w:b w:val="false"/>
          <w:i w:val="false"/>
          <w:color w:val="000000"/>
          <w:sz w:val="28"/>
        </w:rPr>
        <w:t>   !Ф.И.!пу-  !   !    !    !   !ги- !зн. !цион-!     !законно-!пере-</w:t>
      </w:r>
    </w:p>
    <w:p>
      <w:pPr>
        <w:spacing w:after="0"/>
        <w:ind w:left="0"/>
        <w:jc w:val="both"/>
      </w:pPr>
      <w:r>
        <w:rPr>
          <w:rFonts w:ascii="Times New Roman"/>
          <w:b w:val="false"/>
          <w:i w:val="false"/>
          <w:color w:val="000000"/>
          <w:sz w:val="28"/>
        </w:rPr>
        <w:t>   !О.  !ска  !   !    !    !   !ст- !    !ный  !     !сть     !реги-</w:t>
      </w:r>
    </w:p>
    <w:p>
      <w:pPr>
        <w:spacing w:after="0"/>
        <w:ind w:left="0"/>
        <w:jc w:val="both"/>
      </w:pPr>
      <w:r>
        <w:rPr>
          <w:rFonts w:ascii="Times New Roman"/>
          <w:b w:val="false"/>
          <w:i w:val="false"/>
          <w:color w:val="000000"/>
          <w:sz w:val="28"/>
        </w:rPr>
        <w:t>   !    !     !   !    !    !   !ра- !    !доку-!     !приобр. !стра-</w:t>
      </w:r>
    </w:p>
    <w:p>
      <w:pPr>
        <w:spacing w:after="0"/>
        <w:ind w:left="0"/>
        <w:jc w:val="both"/>
      </w:pPr>
      <w:r>
        <w:rPr>
          <w:rFonts w:ascii="Times New Roman"/>
          <w:b w:val="false"/>
          <w:i w:val="false"/>
          <w:color w:val="000000"/>
          <w:sz w:val="28"/>
        </w:rPr>
        <w:t>   !    !     !   !    !    !   !ци- !    !мент !     !        !ция</w:t>
      </w:r>
    </w:p>
    <w:p>
      <w:pPr>
        <w:spacing w:after="0"/>
        <w:ind w:left="0"/>
        <w:jc w:val="both"/>
      </w:pPr>
      <w:r>
        <w:rPr>
          <w:rFonts w:ascii="Times New Roman"/>
          <w:b w:val="false"/>
          <w:i w:val="false"/>
          <w:color w:val="000000"/>
          <w:sz w:val="28"/>
        </w:rPr>
        <w:t>   !    !     !   !    !    !   !он- !    !     !     !        !</w:t>
      </w:r>
    </w:p>
    <w:p>
      <w:pPr>
        <w:spacing w:after="0"/>
        <w:ind w:left="0"/>
        <w:jc w:val="both"/>
      </w:pPr>
      <w:r>
        <w:rPr>
          <w:rFonts w:ascii="Times New Roman"/>
          <w:b w:val="false"/>
          <w:i w:val="false"/>
          <w:color w:val="000000"/>
          <w:sz w:val="28"/>
        </w:rPr>
        <w:t>   !    !     !   !    !    !   !но- !    !     !     !        !</w:t>
      </w:r>
    </w:p>
    <w:p>
      <w:pPr>
        <w:spacing w:after="0"/>
        <w:ind w:left="0"/>
        <w:jc w:val="both"/>
      </w:pPr>
      <w:r>
        <w:rPr>
          <w:rFonts w:ascii="Times New Roman"/>
          <w:b w:val="false"/>
          <w:i w:val="false"/>
          <w:color w:val="000000"/>
          <w:sz w:val="28"/>
        </w:rPr>
        <w:t>   !    !     !   !    !    !   !го  !    !     !     !        !</w:t>
      </w:r>
    </w:p>
    <w:p>
      <w:pPr>
        <w:spacing w:after="0"/>
        <w:ind w:left="0"/>
        <w:jc w:val="both"/>
      </w:pPr>
      <w:r>
        <w:rPr>
          <w:rFonts w:ascii="Times New Roman"/>
          <w:b w:val="false"/>
          <w:i w:val="false"/>
          <w:color w:val="000000"/>
          <w:sz w:val="28"/>
        </w:rPr>
        <w:t>   !    !     !   !    !    !   !до- !    !     !     !        !</w:t>
      </w:r>
    </w:p>
    <w:p>
      <w:pPr>
        <w:spacing w:after="0"/>
        <w:ind w:left="0"/>
        <w:jc w:val="both"/>
      </w:pPr>
      <w:r>
        <w:rPr>
          <w:rFonts w:ascii="Times New Roman"/>
          <w:b w:val="false"/>
          <w:i w:val="false"/>
          <w:color w:val="000000"/>
          <w:sz w:val="28"/>
        </w:rPr>
        <w:t>   !    !     !   !    !    !   !ку- !    !     !     !        !</w:t>
      </w:r>
    </w:p>
    <w:p>
      <w:pPr>
        <w:spacing w:after="0"/>
        <w:ind w:left="0"/>
        <w:jc w:val="both"/>
      </w:pPr>
      <w:r>
        <w:rPr>
          <w:rFonts w:ascii="Times New Roman"/>
          <w:b w:val="false"/>
          <w:i w:val="false"/>
          <w:color w:val="000000"/>
          <w:sz w:val="28"/>
        </w:rPr>
        <w:t>   !    !     !   !    !    !   !мен-!    !     !     !        !</w:t>
      </w:r>
    </w:p>
    <w:p>
      <w:pPr>
        <w:spacing w:after="0"/>
        <w:ind w:left="0"/>
        <w:jc w:val="both"/>
      </w:pPr>
      <w:r>
        <w:rPr>
          <w:rFonts w:ascii="Times New Roman"/>
          <w:b w:val="false"/>
          <w:i w:val="false"/>
          <w:color w:val="000000"/>
          <w:sz w:val="28"/>
        </w:rPr>
        <w:t>   !    !     !   !    !    !   !та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    !   !    !    !     !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Служебные отметки:____________________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Начальник РЭО:                         Паспортист:</w:t>
      </w:r>
    </w:p>
    <w:p>
      <w:pPr>
        <w:spacing w:after="0"/>
        <w:ind w:left="0"/>
        <w:jc w:val="both"/>
      </w:pPr>
      <w:r>
        <w:rPr>
          <w:rFonts w:ascii="Times New Roman"/>
          <w:b w:val="false"/>
          <w:i w:val="false"/>
          <w:color w:val="000000"/>
          <w:sz w:val="28"/>
        </w:rPr>
        <w:t>___________________________  М.П.      ___________________________</w:t>
      </w:r>
    </w:p>
    <w:p>
      <w:pPr>
        <w:spacing w:after="0"/>
        <w:ind w:left="0"/>
        <w:jc w:val="both"/>
      </w:pPr>
      <w:r>
        <w:rPr>
          <w:rFonts w:ascii="Times New Roman"/>
          <w:b w:val="false"/>
          <w:i w:val="false"/>
          <w:color w:val="000000"/>
          <w:sz w:val="28"/>
        </w:rPr>
        <w:t>(подпись, звание, Ф.И.О.)                   (подпись, Ф.И.О.)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Лист N___________Дата___________       Лист N________Дата___________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3</w:t>
      </w:r>
    </w:p>
    <w:p>
      <w:pPr>
        <w:spacing w:after="0"/>
        <w:ind w:left="0"/>
        <w:jc w:val="both"/>
      </w:pPr>
      <w:r>
        <w:rPr>
          <w:rFonts w:ascii="Times New Roman"/>
          <w:b w:val="false"/>
          <w:i w:val="false"/>
          <w:color w:val="000000"/>
          <w:sz w:val="28"/>
        </w:rPr>
        <w:t xml:space="preserve">                                         к Инструкции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w:t>
      </w:r>
    </w:p>
    <w:p>
      <w:pPr>
        <w:spacing w:after="0"/>
        <w:ind w:left="0"/>
        <w:jc w:val="both"/>
      </w:pPr>
      <w:r>
        <w:rPr>
          <w:rFonts w:ascii="Times New Roman"/>
          <w:b w:val="false"/>
          <w:i w:val="false"/>
          <w:color w:val="000000"/>
          <w:sz w:val="28"/>
        </w:rPr>
        <w:t>  (наименование)                       УТВЕРЖДАЮ</w:t>
      </w:r>
    </w:p>
    <w:p>
      <w:pPr>
        <w:spacing w:after="0"/>
        <w:ind w:left="0"/>
        <w:jc w:val="both"/>
      </w:pPr>
      <w:r>
        <w:rPr>
          <w:rFonts w:ascii="Times New Roman"/>
          <w:b w:val="false"/>
          <w:i w:val="false"/>
          <w:color w:val="000000"/>
          <w:sz w:val="28"/>
        </w:rPr>
        <w:t>____________________            _________________________________</w:t>
      </w:r>
    </w:p>
    <w:p>
      <w:pPr>
        <w:spacing w:after="0"/>
        <w:ind w:left="0"/>
        <w:jc w:val="both"/>
      </w:pPr>
      <w:r>
        <w:rPr>
          <w:rFonts w:ascii="Times New Roman"/>
          <w:b w:val="false"/>
          <w:i w:val="false"/>
          <w:color w:val="000000"/>
          <w:sz w:val="28"/>
        </w:rPr>
        <w:t>МВД, УВД)                        (должность, звание,</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фамилия, инициалы, дата)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гор.______________  N_______________  "___"_____________19___г.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Приема бланков ГАИ, номерных знаков</w:t>
      </w:r>
    </w:p>
    <w:p>
      <w:pPr>
        <w:spacing w:after="0"/>
        <w:ind w:left="0"/>
        <w:jc w:val="both"/>
      </w:pPr>
      <w:r>
        <w:rPr>
          <w:rFonts w:ascii="Times New Roman"/>
          <w:b w:val="false"/>
          <w:i w:val="false"/>
          <w:color w:val="000000"/>
          <w:sz w:val="28"/>
        </w:rPr>
        <w:t>             от предприятия-изготовителя (отправителя)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Основание:___________________________________________________________</w:t>
      </w:r>
    </w:p>
    <w:p>
      <w:pPr>
        <w:spacing w:after="0"/>
        <w:ind w:left="0"/>
        <w:jc w:val="both"/>
      </w:pPr>
      <w:r>
        <w:rPr>
          <w:rFonts w:ascii="Times New Roman"/>
          <w:b w:val="false"/>
          <w:i w:val="false"/>
          <w:color w:val="000000"/>
          <w:sz w:val="28"/>
        </w:rPr>
        <w:t>Составлен комиссией в составе:</w:t>
      </w:r>
    </w:p>
    <w:p>
      <w:pPr>
        <w:spacing w:after="0"/>
        <w:ind w:left="0"/>
        <w:jc w:val="both"/>
      </w:pPr>
      <w:r>
        <w:rPr>
          <w:rFonts w:ascii="Times New Roman"/>
          <w:b w:val="false"/>
          <w:i w:val="false"/>
          <w:color w:val="000000"/>
          <w:sz w:val="28"/>
        </w:rPr>
        <w:t>Председатель_________________________________________________________</w:t>
      </w:r>
    </w:p>
    <w:p>
      <w:pPr>
        <w:spacing w:after="0"/>
        <w:ind w:left="0"/>
        <w:jc w:val="both"/>
      </w:pPr>
      <w:r>
        <w:rPr>
          <w:rFonts w:ascii="Times New Roman"/>
          <w:b w:val="false"/>
          <w:i w:val="false"/>
          <w:color w:val="000000"/>
          <w:sz w:val="28"/>
        </w:rPr>
        <w:t>               (должность, звание, фамилия, инициалы)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Члены комиссии:______________________________________________________</w:t>
      </w:r>
    </w:p>
    <w:p>
      <w:pPr>
        <w:spacing w:after="0"/>
        <w:ind w:left="0"/>
        <w:jc w:val="both"/>
      </w:pPr>
      <w:r>
        <w:rPr>
          <w:rFonts w:ascii="Times New Roman"/>
          <w:b w:val="false"/>
          <w:i w:val="false"/>
          <w:color w:val="000000"/>
          <w:sz w:val="28"/>
        </w:rPr>
        <w:t>                    (должность, звание, фамилия, инициалы)</w:t>
      </w:r>
    </w:p>
    <w:p>
      <w:pPr>
        <w:spacing w:after="0"/>
        <w:ind w:left="0"/>
        <w:jc w:val="both"/>
      </w:pPr>
      <w:r>
        <w:rPr>
          <w:rFonts w:ascii="Times New Roman"/>
          <w:b w:val="false"/>
          <w:i w:val="false"/>
          <w:color w:val="000000"/>
          <w:sz w:val="28"/>
        </w:rPr>
        <w:t>               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Присутствовали:______________________________________________________</w:t>
      </w:r>
    </w:p>
    <w:p>
      <w:pPr>
        <w:spacing w:after="0"/>
        <w:ind w:left="0"/>
        <w:jc w:val="both"/>
      </w:pPr>
      <w:r>
        <w:rPr>
          <w:rFonts w:ascii="Times New Roman"/>
          <w:b w:val="false"/>
          <w:i w:val="false"/>
          <w:color w:val="000000"/>
          <w:sz w:val="28"/>
        </w:rPr>
        <w:t>                     (должность, звание, фамилия, инициалы)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"___"___________199__г. комиссия приняла_____________________________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(вид бланков, номерных знаков)</w:t>
      </w:r>
    </w:p>
    <w:p>
      <w:pPr>
        <w:spacing w:after="0"/>
        <w:ind w:left="0"/>
        <w:jc w:val="both"/>
      </w:pPr>
      <w:r>
        <w:rPr>
          <w:rFonts w:ascii="Times New Roman"/>
          <w:b w:val="false"/>
          <w:i w:val="false"/>
          <w:color w:val="000000"/>
          <w:sz w:val="28"/>
        </w:rPr>
        <w:t>от_______________________________________________поступивших</w:t>
      </w:r>
    </w:p>
    <w:p>
      <w:pPr>
        <w:spacing w:after="0"/>
        <w:ind w:left="0"/>
        <w:jc w:val="both"/>
      </w:pPr>
      <w:r>
        <w:rPr>
          <w:rFonts w:ascii="Times New Roman"/>
          <w:b w:val="false"/>
          <w:i w:val="false"/>
          <w:color w:val="000000"/>
          <w:sz w:val="28"/>
        </w:rPr>
        <w:t>   (предприятие-изготовитель (отправитель)</w:t>
      </w:r>
    </w:p>
    <w:p>
      <w:pPr>
        <w:spacing w:after="0"/>
        <w:ind w:left="0"/>
        <w:jc w:val="both"/>
      </w:pPr>
      <w:r>
        <w:rPr>
          <w:rFonts w:ascii="Times New Roman"/>
          <w:b w:val="false"/>
          <w:i w:val="false"/>
          <w:color w:val="000000"/>
          <w:sz w:val="28"/>
        </w:rPr>
        <w:t>"___"___________199__г. по накладной N_________________ в количестве</w:t>
      </w:r>
    </w:p>
    <w:p>
      <w:pPr>
        <w:spacing w:after="0"/>
        <w:ind w:left="0"/>
        <w:jc w:val="both"/>
      </w:pPr>
      <w:r>
        <w:rPr>
          <w:rFonts w:ascii="Times New Roman"/>
          <w:b w:val="false"/>
          <w:i w:val="false"/>
          <w:color w:val="000000"/>
          <w:sz w:val="28"/>
        </w:rPr>
        <w:t>______________________________________шт., пачек (ящиков)</w:t>
      </w:r>
    </w:p>
    <w:p>
      <w:pPr>
        <w:spacing w:after="0"/>
        <w:ind w:left="0"/>
        <w:jc w:val="both"/>
      </w:pPr>
      <w:r>
        <w:rPr>
          <w:rFonts w:ascii="Times New Roman"/>
          <w:b w:val="false"/>
          <w:i w:val="false"/>
          <w:color w:val="000000"/>
          <w:sz w:val="28"/>
        </w:rPr>
        <w:t>При вскрытии упаковки оказалось:_____________________________________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(серии бланков, номерных знаков прописью)</w:t>
      </w:r>
    </w:p>
    <w:p>
      <w:pPr>
        <w:spacing w:after="0"/>
        <w:ind w:left="0"/>
        <w:jc w:val="both"/>
      </w:pPr>
      <w:r>
        <w:rPr>
          <w:rFonts w:ascii="Times New Roman"/>
          <w:b w:val="false"/>
          <w:i w:val="false"/>
          <w:color w:val="000000"/>
          <w:sz w:val="28"/>
        </w:rPr>
        <w:t>Бланки, номерные знаки в количестве__________________________получены</w:t>
      </w:r>
    </w:p>
    <w:p>
      <w:pPr>
        <w:spacing w:after="0"/>
        <w:ind w:left="0"/>
        <w:jc w:val="both"/>
      </w:pPr>
      <w:r>
        <w:rPr>
          <w:rFonts w:ascii="Times New Roman"/>
          <w:b w:val="false"/>
          <w:i w:val="false"/>
          <w:color w:val="000000"/>
          <w:sz w:val="28"/>
        </w:rPr>
        <w:t>полностью. Расхождений с количеством бланков, номерных знаков,</w:t>
      </w:r>
    </w:p>
    <w:p>
      <w:pPr>
        <w:spacing w:after="0"/>
        <w:ind w:left="0"/>
        <w:jc w:val="both"/>
      </w:pPr>
      <w:r>
        <w:rPr>
          <w:rFonts w:ascii="Times New Roman"/>
          <w:b w:val="false"/>
          <w:i w:val="false"/>
          <w:color w:val="000000"/>
          <w:sz w:val="28"/>
        </w:rPr>
        <w:t>указанных в сопроводительных документах, не имеется.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Председатель комиссии________________   ___________________________</w:t>
      </w:r>
    </w:p>
    <w:p>
      <w:pPr>
        <w:spacing w:after="0"/>
        <w:ind w:left="0"/>
        <w:jc w:val="both"/>
      </w:pPr>
      <w:r>
        <w:rPr>
          <w:rFonts w:ascii="Times New Roman"/>
          <w:b w:val="false"/>
          <w:i w:val="false"/>
          <w:color w:val="000000"/>
          <w:sz w:val="28"/>
        </w:rPr>
        <w:t>                       (подпись)          (фамилия, инициалы)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Члены комиссии:      ________________   ___________________________</w:t>
      </w:r>
    </w:p>
    <w:p>
      <w:pPr>
        <w:spacing w:after="0"/>
        <w:ind w:left="0"/>
        <w:jc w:val="both"/>
      </w:pPr>
      <w:r>
        <w:rPr>
          <w:rFonts w:ascii="Times New Roman"/>
          <w:b w:val="false"/>
          <w:i w:val="false"/>
          <w:color w:val="000000"/>
          <w:sz w:val="28"/>
        </w:rPr>
        <w:t>                       (подпись)          (фамилия, инициалы)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4</w:t>
      </w:r>
    </w:p>
    <w:p>
      <w:pPr>
        <w:spacing w:after="0"/>
        <w:ind w:left="0"/>
        <w:jc w:val="both"/>
      </w:pPr>
      <w:r>
        <w:rPr>
          <w:rFonts w:ascii="Times New Roman"/>
          <w:b w:val="false"/>
          <w:i w:val="false"/>
          <w:color w:val="000000"/>
          <w:sz w:val="28"/>
        </w:rPr>
        <w:t>                                         к Инструкции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КНИГА</w:t>
      </w:r>
    </w:p>
    <w:p>
      <w:pPr>
        <w:spacing w:after="0"/>
        <w:ind w:left="0"/>
        <w:jc w:val="both"/>
      </w:pPr>
      <w:r>
        <w:rPr>
          <w:rFonts w:ascii="Times New Roman"/>
          <w:b w:val="false"/>
          <w:i w:val="false"/>
          <w:color w:val="000000"/>
          <w:sz w:val="28"/>
        </w:rPr>
        <w:t>          учета поступления и расходования бланков строгой</w:t>
      </w:r>
    </w:p>
    <w:p>
      <w:pPr>
        <w:spacing w:after="0"/>
        <w:ind w:left="0"/>
        <w:jc w:val="both"/>
      </w:pPr>
      <w:r>
        <w:rPr>
          <w:rFonts w:ascii="Times New Roman"/>
          <w:b w:val="false"/>
          <w:i w:val="false"/>
          <w:color w:val="000000"/>
          <w:sz w:val="28"/>
        </w:rPr>
        <w:t>                    отчетности и номерных знаков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Приход            !           Расход</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Дата!N   !От  !Се-!Нумерация!К-!Ос!Дата!Ко- !Се-!Нумерация!К-во!Роспись</w:t>
      </w:r>
    </w:p>
    <w:p>
      <w:pPr>
        <w:spacing w:after="0"/>
        <w:ind w:left="0"/>
        <w:jc w:val="both"/>
      </w:pPr>
      <w:r>
        <w:rPr>
          <w:rFonts w:ascii="Times New Roman"/>
          <w:b w:val="false"/>
          <w:i w:val="false"/>
          <w:color w:val="000000"/>
          <w:sz w:val="28"/>
        </w:rPr>
        <w:t>пос-!нак-!кого!рия!---------!во!та!рас-!му- !рия!---------!    !о полу-</w:t>
      </w:r>
    </w:p>
    <w:p>
      <w:pPr>
        <w:spacing w:after="0"/>
        <w:ind w:left="0"/>
        <w:jc w:val="both"/>
      </w:pPr>
      <w:r>
        <w:rPr>
          <w:rFonts w:ascii="Times New Roman"/>
          <w:b w:val="false"/>
          <w:i w:val="false"/>
          <w:color w:val="000000"/>
          <w:sz w:val="28"/>
        </w:rPr>
        <w:t>туп-!лад-!по- !   !С N!по N !  !то!хода!вы- !   !С N!по N !    !чении</w:t>
      </w:r>
    </w:p>
    <w:p>
      <w:pPr>
        <w:spacing w:after="0"/>
        <w:ind w:left="0"/>
        <w:jc w:val="both"/>
      </w:pPr>
      <w:r>
        <w:rPr>
          <w:rFonts w:ascii="Times New Roman"/>
          <w:b w:val="false"/>
          <w:i w:val="false"/>
          <w:color w:val="000000"/>
          <w:sz w:val="28"/>
        </w:rPr>
        <w:t>ле- !ной !луч.!   !   !вкл. !  !к !    !дано!   !   !вкл. !    !</w:t>
      </w:r>
    </w:p>
    <w:p>
      <w:pPr>
        <w:spacing w:after="0"/>
        <w:ind w:left="0"/>
        <w:jc w:val="both"/>
      </w:pPr>
      <w:r>
        <w:rPr>
          <w:rFonts w:ascii="Times New Roman"/>
          <w:b w:val="false"/>
          <w:i w:val="false"/>
          <w:color w:val="000000"/>
          <w:sz w:val="28"/>
        </w:rPr>
        <w:t>ния !    !    !   !   !     !  !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2  ! 3  ! 4 ! 5 !  6  !7 !8 !  9 ! 10 ! 11! 12!  13 ! 14 ! 15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     !     !    !    !   !   !     !    !</w:t>
      </w:r>
    </w:p>
    <w:p>
      <w:pPr>
        <w:spacing w:after="0"/>
        <w:ind w:left="0"/>
        <w:jc w:val="both"/>
      </w:pPr>
      <w:r>
        <w:rPr>
          <w:rFonts w:ascii="Times New Roman"/>
          <w:b w:val="false"/>
          <w:i w:val="false"/>
          <w:color w:val="000000"/>
          <w:sz w:val="28"/>
        </w:rPr>
        <w:t>    !    !    !   !   !     !     !    !    !   !   !     !    !</w:t>
      </w:r>
    </w:p>
    <w:p>
      <w:pPr>
        <w:spacing w:after="0"/>
        <w:ind w:left="0"/>
        <w:jc w:val="both"/>
      </w:pPr>
      <w:r>
        <w:rPr>
          <w:rFonts w:ascii="Times New Roman"/>
          <w:b w:val="false"/>
          <w:i w:val="false"/>
          <w:color w:val="000000"/>
          <w:sz w:val="28"/>
        </w:rPr>
        <w:t>    !    !    !   !   !     !     !    !    !   !   !     !    !</w:t>
      </w:r>
    </w:p>
    <w:p>
      <w:pPr>
        <w:spacing w:after="0"/>
        <w:ind w:left="0"/>
        <w:jc w:val="both"/>
      </w:pPr>
      <w:r>
        <w:rPr>
          <w:rFonts w:ascii="Times New Roman"/>
          <w:b w:val="false"/>
          <w:i w:val="false"/>
          <w:color w:val="000000"/>
          <w:sz w:val="28"/>
        </w:rPr>
        <w:t>    !    !    !   !   !     !     !    !    !   !   !     !    !</w:t>
      </w:r>
    </w:p>
    <w:p>
      <w:pPr>
        <w:spacing w:after="0"/>
        <w:ind w:left="0"/>
        <w:jc w:val="both"/>
      </w:pPr>
      <w:r>
        <w:rPr>
          <w:rFonts w:ascii="Times New Roman"/>
          <w:b w:val="false"/>
          <w:i w:val="false"/>
          <w:color w:val="000000"/>
          <w:sz w:val="28"/>
        </w:rPr>
        <w:t>    !    !    !   !   !     !     !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На каждый вид знаков и бланков в книге отводится</w:t>
      </w:r>
    </w:p>
    <w:p>
      <w:pPr>
        <w:spacing w:after="0"/>
        <w:ind w:left="0"/>
        <w:jc w:val="both"/>
      </w:pPr>
      <w:r>
        <w:rPr>
          <w:rFonts w:ascii="Times New Roman"/>
          <w:b w:val="false"/>
          <w:i w:val="false"/>
          <w:color w:val="000000"/>
          <w:sz w:val="28"/>
        </w:rPr>
        <w:t>                 отдельный раздел.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