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b5e1" w14:textId="2a8b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"О представлении банками второго уровня информации, необходимой для ведения кредитного регистра"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октября 1996 г. N 246. Зарегистрировано в Министерстве юстиции Республики Казахстан 23 сентября 1997 г N 376. Утратило силу - постановлением Правления Нацбанка РК от 31 декабря 1998 г. N 331 (V980752)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проект Положения о представлении банками второго уровня информации, необходимой для ведения кредитного регистра,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представлении банками второго уровня информации, необходимой для ведения кредитного регистра, и ввести его в действие с 17 октября 1996 года, имея в виду представление информации банками за октябрь не позднее 10 ноября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Банкам второго уровня до 25 декабря 1996 года представить в Национальный Банк Республики Казахстан информацию в соответствии с пунктами 3, 4, 5 вышеназванного Положения по всем непогашенным (в том числе списанным с баланса) кредитам и действующим внебалансовым обязательствам по состоянию на 1 октября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(Джаугаштина Б.К.) до 25 октября 1996 года разработать форму представления информации о заемщиках.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(Поликарпов О.Ю.) до 1 ноября 1996 года разработать соответствующую поисково-справочную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Марченко Г.А.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17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ПОЛОЖЕНИЕ N 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предоставлении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второго уровня информации, необходимой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для ведения кредитного 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полномочиями, предоставленными Национальному Банку статьей 54 Указа Президента Республики Казахстан, имеющего силу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банках и банковской деятельности в Республике Казахстан" и в целях защиты активов банков второго уровня и интересов их депозиторов.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Банки второго уровня обязаны ежемесячно представлять в Национальный Банк информацию по всем выданным, а также просроченным, пролонгированным, погашенным и списанным с баланса банка в отчетном месяце кредитам, гарантиям и другим внебалансовым обязательствам, размер которых составляет не менее пяти миллионов тенге и/или если у заемщика сумма задолженности по всем выданным ему кредитам составляет пять миллионов тенге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информация по кредиту представляется до момента погашения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 и дополнениями, внесенными постановлением Правления Нацбанка Республика Казахстан от 7 июля 1997 года N 265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передаваемая в Национальный Банк, должна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включать персональную информацию по заемщику и информацию о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кредитах, гарантиях и других обязательствах, а также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просрочке, пролонгации, погашении и списании с баланса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Персональная информация по заемщикам - юридическим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полное наименование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его организационно-правовую форму;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дату и номер регистрационного свидетельства, РНН;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сведения о руководителях, имеющих право подписи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(фамилия, имя, отчество);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номера расчетных и ссудных счетов в тенге и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Персональная информация по заемщикам - физическим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фамилию, имя, отчество, год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место работы, занимаемая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Информация о кредитах, гарантиях и других обязательствах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5.1. По вновь выданным кредитам, гарантиям и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валюта;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срок и порядок погашения;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сведения о залоге.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5.2. По просроченным и пролонгированным кредитам: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валюта;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дата пролонгации;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срок и порядок погашения;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сведения о залоге;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классификация в соответствии с Положением "О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активов банка и внебалансовых требований и расчете провизий по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банками второго уровня Республики Казахстан", утвержденным Правлением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Республики Казахстан от 23 мая 1997 года N 218.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5.2 - с изменениями, внесенными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Нацбанка Республика Казахстан от 7 июля 1997 года N 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5.3. По погашенным кредитам: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дата погашения.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5.4. По списанным с баланса банка кредитам: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дата списания.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Банки представляют информацию в отдел регистрации кредитов и гарантий банков второго уровня, не позднее 10 числа месяца, следующего за отчетным. Информация должна представляться на бумажном носителе и заверяться подписями руководящих работников банка и печатью, а также на магнитном носителе в установленном отделом регистрации кредитов и гарантий банков второго уровня стандарте. Формы представления информации о заемщиках, необходимой для ведения кредитного регистра прилагаются (Приложение N 1 - N 12)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6 - с изменениями и дополнениями, внесенными постановлением Правления Нацбанка Республика Казахстан от 29 января 1997 года N 27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Банки несут ответственность за предоставление недостоверной или неполной информации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официальному запросу банка второго уровня, Национальный Банк передает ему следующую информацию о заемщике, содержащуюся в кредитном регистре: общая сумма задолженности, сроки ее погашения, ее классификация, сведения о залогах (кроме находящихся на хранении в сейфовых ящиках, шкафах и помещениях банка), количество банков-кредиторов этого заемщика, без указания наименований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Банк периодически направляет всем банкам второго уровня списки недобросовестных заемщиков (то есть тех заемщиков, выданные кредиты которым отнесены к категориям сомнительных с повышенным риском и безнадежных в соответствии с информацией, имеющейся в кредитном регистре.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9 - с изменениями, внесенными постановлением Правления Нацбанка Республика Казахстан от 7 июля 1997 года N 265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Конфиденциально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Таблица N 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Информация по заемщикам - юридическим лицам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вновь выданным кредитам за___________ 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Наименование!  Адрес !Органи- !Дата,  !РНН!Ф.И.О.     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   !заемщика!зационно!номер  !   !руководителей,!(текущего)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!правовая!рег.сви!   !имеющих право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 форма  !дет.и  !   !подписи     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!место  !   !             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!реги-  !   !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____________!________!________!страц._!___!______________!______!__________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______1_____!____2___!____3___!__4____!_5_!______6_______!___7__!_____8____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Информация о вновь выданных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 N и дата ! Валюта !Сумма!Дата       !Срок     !Ставка  !Порядок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ссудного!кредитного!кредита !     !фактической!погашения!процента!выплаты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!договора  !(КZТ,   !     !выдачи     !         !        !процентов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 ! USD    !     !           !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________!__________!и т.п.  !_____!___________!_________!________!_________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___9____!____10____!___11___!__12_!_____13____!____14___!____15__!____16___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Порядок  !  Вид      ! Оценочная ! Классификация !  Примечание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погашения !обеспечения! стоимость !   кредита     ! (если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основного !           !обеспечения!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долга   !           !           !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___________!___________!___________!_______________!_______________________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____17_____!_____18____!_____19____!_______20______!__________21___________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Конфиденциально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Таблица N 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Информация по заемщикам - юридическим лицам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пролонгированным кредитам за___________ 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Наименование!  Адрес !Органи. !Дата,  !РНН!Ф.И.О.     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   !заемщика!зационно!номер  !   !руководителей,!(текущего)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!правовая!рег.   !   !имеющих право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 форма  !свидет.!   !подписи     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!и место!   !             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!регистр!   !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____________!________!________!_______!___!______________!______!__________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______1_____!____2___!____3___!__4____!_5_!______6_______!___7__!_____8____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Информация о пролонгированных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 Сведения о кредите           ! Сумма   !Дата решения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ссудного!______________________________________!пролонги-!о пролонгации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!рованного!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!кредита   !     !фактической!погашения!кредита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!(КZТ,     !     !выдачи     !         !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!USD и т.п)!     !           !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________!__________!_____!___________!_________!_________!_________________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___9____!____10____!_11__!_____12____!___13____!____14___!________15_______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Срок погашения   !     Условия пролонгации    ! Классификация  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пролонгированного !____________________________!кредита на конец!  (если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кредита       ! Ставка ! Порядок ! Порядок !   отчетного    !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!процента! выплаты !погашения!    периода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 !процентов!основного!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 !         !  долга  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__________________!________!_________!_________!________________!__________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______16__________!____17______18____!____19____!_______20_______!____21___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Конфиденциально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Таблица N 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Информация по заемщикам - юридическим лицам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просроченным кредитам в ___________ месяце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Наименование!  Адрес !Органи. !Дата,  !РНН!Ф.И.О.     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   !заемщика!зационно!номер  !   !руководителей,!(текущего)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!правовая!рег.   !   !имеющих право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 форма  !свидет.!   !подписи     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!и место!   !             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!        !регист.!   !              !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____________!________!________!_______!___!______________!______!__________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______1_____!____2___!____3___!__4____!_5_!______6_______!___7__!_____8____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Информация о просроченных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 Номер   !          Сведения о кредите           !   Дата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  счета   !_______________________________________! отнесения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!просрочен-! Валюта    !Сумма!Дата       !Срок     !  на счет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!ного      ! кредита   !     !фактической!погашения!просроченных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!кредита   ! (КZТ,     !     !выдачи     !         !   ссуд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 !USD и т.п. !     !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________!__________!___________!_____!___________!_________!_______________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___9____!____10____!_____11____!_12__!___13______!____14___!________15_____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кредита,!   Сумма     !          Просрочка уплаты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отнесенного  !просроченной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 счет     !задолженности!Номер счета !Дата отнесения!Сумма просроченных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просроченных ! на конец    !просроченных!    на счет   !  процентов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ссуд      ! отчетного   ! процентов  ! просроченных ! конец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 периода     !            !   ссуд по    !  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      !            !  процентам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______________!_____________!____________!______________!__________________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______16______!_____17______!_____18_____!_______19_____!________20________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Классификация кредита    ! Примечание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конец отчетного периода !(если имеется)!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___________________________!______________!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___________21______________!______22______!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Конфиденциально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Таблица N 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Информация по заемщикам - юридическим лицам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погашенным кредитам за___________ 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Наименование!  Адрес !Органи- !Дата,  !РНН!Ф.И.О.     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   !заемщика!зационно!номер  !   !руководителей,!(текущего)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!правовая!рег.   !   !имеющих право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 форма  !свидет.!   !подписи     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!и место!   !             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!        !регист.!   !              !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____________!________!________!_______!___!______________!______!__________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______1_____!____2___!____3___!__4____!_5_!______6_______!___7__!_____8____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Информация о погашенных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  Сведения о кредите          ! Остаток    !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 на ссудном !последнего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 счете на   ! движения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!кредита   !     !фактической!погашения! отчетную   !по ссудному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!(КZТ,     !     !выдачи     !         !   дату     !   счету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!USD и т.п !     !           !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________!__________!_____!___________!_________!____________!______________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___9____!____10____!__11_!____12_____!____13___!__14________!___15_________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Дата     !  Дата       !   Классификация   ! Примечание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фактического !фактического ! кредита на дату   !(если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погашения   ! погашения   !    погашения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кредита    ! процентов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_____________!_____________!___________________!_______________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_____16______!_____17______!_________18________!_______19______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Конфиденциально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Таблица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Представляется ежеквартально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юридическим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списанным с баланса на внебалансовый счет 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за___________ 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Наименование!  Адрес !Органи- !Дата,  !РНН!Ф.И.О.     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   !заемщика!зационно!номер  !   !руководителей,!(текущего)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!правовая!рег.   !   !имеющих право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 форма  !свидет.!   !подписи     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 !        !и место!   !             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        !        !регист.!   !              !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____________!________!________!_______!___!______________!______!__________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______1_____!____2___!____3___!__4____!_5_!______6_______!___7__!_____8____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Информация о списанных с баланса на внеб. счет кредитах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  Сведения о кредите          !Списано с баланса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ссудного!______________________________________!внебалансовый счет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!кредита   !     !фактической!погашения!Номер! Дата !Сумма!Остаток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!(КZТ,     !     !выдачи     !         !внеба!списа-!     !на 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!USD и т.п !     !           !         !лансо! ния  !     !отчет-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     !     !           !         !вого !      !     !ного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     !     !           !         !счета!      !     !периода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__9_____!____10____!__11_!_____12____!____13___!_14__!__15__!__16_!___17___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Примечание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имеется)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______18________!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Конфиденциально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Таблица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вновь выданным кредитам в ___________ месяце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Ф.И.О. !  Адрес !  Год   !Место !Занимаемая!РНН! Код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заемщика!заемщика!рождения!работы!должность !   !клиента!(текущего счета)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 если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!отсут-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!ствует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!РНН)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_________!________!________!______!__________!___!_______!______!__________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___1_____!____2___!____3___!__4___!____5_____!_6_!___7___!___8__!______9___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Информация о вновь выданных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!N и дата  !Валюта   !Сумма!   Дата    !   Срок  ! Ставка !Порядок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ссудного!кредитного!кредита  !     !фактической!погашения!процента!выплаты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!договора  !(КZТ,    !     ! выдачи    !         !        !процен-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 !USD и т.п!     !           !         !        !тов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________!__________!_________!_____!___________!_________!________!________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___10___!____11____!____12___!__13_!____14_____!____15___!____16__!___17___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Порядок      !  Вид       !  Оценочная ! Классификация ! 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погашения     !обеспечения !  стоимость !   кредита     !(если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основного долга!            ! обеспечения!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_______________!____________!____________!_______________!_________________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______18_______!_____19_____!______20____!_______21______!_______22________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Конфиденциально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Таблица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пролонгированным кредитам в ___________ месяце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Ф.И.О. !  Адрес !  Год   !Место !Занимаемая!РНН! Код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заемщика!заемщика!рождения!работы!должность !   !клиента!(текущего счета)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 если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!отсут-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!ствует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!РНН)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_________!________!________!______!__________!___!_______!______!__________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___1_____!____2___!____3___!__4___!____5_____!_6_!___7___!___8__!______9___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Информация о пролонгированных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 Сведения о кредите           ! Сумма   !Дата решения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ссудного!______________________________________!пролонги-!о пролонгации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!рованного!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!кредита   !     !фактической!погашения!кредита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!(КZТ,     !     !выдачи     !         !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!USD и т.п !     !           !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________!__________!_____!___________!_________!_________!_________________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__10____!____11____!_12__!_____13____!____14___!____15___!________16_______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Срок погашения   !     Условия пролонгации     !Классификация!Примечание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пролонгированного !_____________________________!кредита на ко!  (если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кредита       ! Ставка ! Порядок ! Порядок  !нец отчетного!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!процента! выплаты !погашения !    периода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 !процентов!основного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 !         !  долга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__________________!________!_________!__________!_____________!____________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______17__________!____18______19____!____20____!_______21_______!____22___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Конфиденциально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Таблица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просроченным кредитам в ___________ месяце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Ф.И.О. !  Адрес !  Год   !Место !Занимаемая!РНН! Код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заемщика!заемщика!рождения!работы!должность !   !клиента!(текущего счета)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 если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!отсут-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!ствует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!РНН)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_________!________!________!______!__________!___!_______!______!__________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___1_____!____2___!____3___!__4___!____5_____!_6_!___7___!___8__!______9___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Информация о просроченных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 Номер   !          Сведения о кредите           !   Дата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  счета   !_______________________________________! отнесения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!просрочен-! Валюта    !Сумма!Дата       !Срок     !  на счет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!ного      ! кредита   !     !фактической!погашения!просроченных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!кредита   ! (КZТ,     !     !выдачи     !         !   ссуд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 !USD и т.п. !     !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________!__________!___________!_____!___________!_________!_______________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___10___!____11____!_____12____!_13__!___14______!____15___!________16_____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кредита,!   Сумма     !          Просрочка уплаты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отнесенного  !просроченной !_____________________________________________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 счет     !задолженности!Номер счета !Дата отнесения!Сумма просроченных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просроченных ! на конец    !просроченных!    на счет   !  процентов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ссуд      ! отчетного   ! процентов  ! просроченных ! конец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 периода    !            !   ссуд по    !  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      !            !  процентам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______________!_____________!____________!______________!__________________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______17______!_____18______!_____19_____!_______20_____!________21________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Классификация кредита    ! Примечание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конец отчетного периода !(если имеется)!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___________________________!______________!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___________22______________!______23______!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Конфиденциально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Таблица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погашенным кредитам в ___________ месяце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Ф.И.О. !  Адрес !  Год   !Место !Занимаемая!РНН! Код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заемщика!заемщика!рождения!работы!должность !   !клиента!(текущего счета)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 (если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!отсут-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!ствует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!РНН)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_________!________!________!______!__________!___!_______!______!__________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___1_____!____2___!____3___!__4___!____5_____!_6_!___7___!___8__!______9___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Информация о погашенных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  Сведения о кредите          ! Остаток    !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 на ссудном !последнего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 счете на   ! движения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!кредита   !     !фактической!погашения! отчетную   !по ссудному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!(КZТ,     !     !выдачи     !         !   дату     !   счету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!USD и т.п !     !           !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________!__________!_____!___________!_________!____________!______________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__10____!____11____!__12_!____13_____!____14___!_____15_____!______16______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Дата     !  Дата       !   Классификация   ! Примечание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фактического !фактического ! кредита на дату   !(если имеется)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погашения   ! погашения   !    погашения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кредита    ! процентов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_____________!_____________!___________________!_______________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_____17______!_____18______!_________19________!_______20______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Конфиденциально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Таблица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Представляется ежеквартально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заемщикам -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списанным с баланса на внебалансовый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за___________ 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Информация о заемщике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Ф.И.О. !  Адрес !  Год   !Место !Занимаемая!РНН! Код   !Номер расчетного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заемщика!заемщика!рождения!работы!должность !   !клиента!(текущего счета)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 если  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!отсут- !тенге !ин.валюта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!ствует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 !        !      !          !   !РНН)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_________!________!________!______!__________!___!_______!______!__________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___1_____!____2___!____3___!__4___!____5_____!_6_!___7___!___8__!______9___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Информация о списанных с баланса на внеб. счет кредитах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  !          Сведения о кредите          !Списано с баланса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ссудного!______________________________________!внебалансовый счет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счета  !Валюта    !Сумма!Дата       !Срок     !___________________________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!кредита   !     !фактической!погашения!Номер !Дата !Сумма!Остаток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!(КZТ,     !     !выдачи     !         !внеба-!списа!     !на 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!USD и т.п !     !           !         !лансо-!ния  !     !нец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     !     !           !         !вого  !     !     !четного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 !     !           !         !счета !     !     !периода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__10____!____11____!__12_!_____13____!____14___!__15__!_16__!__17_!__18____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Примечание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имеется)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______19________!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Конфиденциально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Таблица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Информация по вновь принятым собственным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забалансовым обязательствам банка за__________месяц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Информация о клиенте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! Адрес !Организационно-! Дата, номер    !РНН!Ф.И.О.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клиента    !клиента!правовая форма !регистрационного!   !руководителей,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      !               !свидетельства   !   !имеющих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      !               !и место регистра!   !подписи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 !               !     ции        !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______________!_______!_______________!________________!___!_______________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_____1________!___2___!_______3_______!_______4________!_5_!______6________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 Информация о вновь принятых обязательствах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_________________!_________________________________________________________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расчетного! Номер  !Номер  ! Вид          !   Валюта      !Сумма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(текущего) счета !ссудного!забалан!обязательства ! обязательства !обяза-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_________________! счета  !сового !              !(КZТ,USD и т.п.!тель-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!ин. валюта!        !счета  !              !               !ства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______!__________!________!_______!______________!_______________!_________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__7___!____8_____!___9____!___10__!______11______!______12_______!_____13__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Дата          !  Плата  !     Вид   !Оценочная  ! Наименование !Приме-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__________________!за выдачу!обеспечения!стоимость  !    банка,    !чание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выдачи!прекращение!обязатель!           !обеспечения!бенефициара и !(если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!действия   !ства     !           !           !его адрес     !имеет-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!обязатель- !         !           !           !              !ся)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!ства       !         !           !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______!___________!_________!___________!___________!______________!_______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__14__!____15_____!____16___!_____17____!_____18____!______19______!____20_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Конфиденциально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Таблица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Представляется ежемесячно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Информация по пролонгированным и погашенным собственным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забалансовым обязательствам банка за _______месяц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Информация о клиенте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 ! Адрес !Организационно-! Дата, номер       !РНН!Ф.И.О.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клиента    !клиента!правовая форма !регистрационного   !   !руководите-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 !               !свидетельства      !   !лей, имею-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 !               !и место регистрации!   !щих право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      !               !                   !   !подписи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______________!_______!_______________!___________________!___!____________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_____1________!___2___!_______3_______!_________4_________!_5_!______6_____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!Информация о пролонгированных и погашенных обязательствах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расчетного!             Сведения об обязательстве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(текущего) счета!_________________________________________________________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________________! Номер  ! Номер  !  Вид    ! Валюта      !  Сумма  !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тенге!ин. валюта!ссудного!забалан-!обязатель!обязательства!обязатель!выдачи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          ! счета  !сового  !ства     !(КZТ,USD и   !ства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          !        !счета   !         !т.п.)        !    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_____!__________!________!________!_________!_____________!_________!______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__7__!_____8____!____9___!___10___!___11____!____12_______!____13___!____14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 Пролонгация обязательства     !  Плата за     ! Дата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_____________!________________________________!   выдачу      !фактического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        !Сумма!Дата начала!Дата окончания! обязательства !исполнения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прекращения  !     ! срока     !  срока       !               !обязатель-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     !     !пролонгации!пролонгации   !               !ства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обязательства!     !           !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_____________!_____!___________!______________!_______________!____________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_____15______!__16_!_____17____!______18______!_______19______!______20____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 !Примечание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банка, бенефициара !(если имеется)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его адрес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___________________!_______________!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_______21__________!_______22______!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ПРАВЛЕНИЯ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от 7 июля 1997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внесении изменений и дополнений в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 предоставлении банками второго уровня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необходимой для ведения кредитного регистра"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совершенствования порядка ведения Национальным Банком Республики Казахстан кредитного регистра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изменения и дополнения в Положение "О предоставлении банками второго уровня информации, необходимой для ведения кредитного регистра", утвержденное Правлением Национального Банка Республики Казахстан (Постановление от 17 октября 1996 года N 246), и ввести их в действие с даты государственной регистрации в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регистрации кредитов и гарантий банков второго уровня (Варламова Л.И.):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зарегистрировать Положение "О представлении банками второго уровня информации, необходимой для ведения кредитного регистра", а также все изменения и дополнения к нему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довести утвержденные изменения и дополнения к Положению "О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предоставлении банками второго уровня информации, необходимой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кредитного регистра", до сведения областных (Главного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 территориального) управлений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банков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Контроль за исполнением настоящего Постановления возложить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заместителя Председателя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Аханова С.А.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ПРАВЛЕНИЯ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 29 января 1997 года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Положение "О представлении банками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второго уровня информации, необходимой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для ведения кредитного регистра"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совершенствования нормативной базы банковской деятельности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Положение о представлении банками второго уровня информации, необходимой для ведения кредитного регистра, утвержденное Правлением Национального Банка Республики Казахстан (Постановление от 17 октября 1996 года N 246)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слова "департамент банковского надзора" заменить словами "отдел регистрации кредитов и гарантий банков второго уровня";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дополнить предложением в следующей редакции: "Формы представления информации о заемщиках, необходимой для ведения кредитного регистра прилагаются (Приложение N 1 - N 12)".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 и дополнения в Положение о представлении банками второго уровня информации, необходимой для ведения кредитного регистра, ввести в действие с даты принятия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Отделу регистрации кредитов и гарантий банков второго уровня (Варламова Л.И.) довести настоящее Постановление до сведения областных (Главного Алматинского территориального) управлений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Аханова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Постановлением Правления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7 июля 1997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Положение "О предоставлении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информации, необходимой для ведения кредитного регистра"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словами "и/или если у заемщика сумма задолженности по всем выданным ему кредитам составляет пять миллионов тенге и выше";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информация по кредиту представляется до момента погашения кредита".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 7 пункта 5.2.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классификация в соответствии с Положением о классификации активов банка и внебалансовых требований и расчете провизий по ним банками второго уровня Республики Казахстан, утвержденным Правлением Национального Банка Республики Казахстан от 23 мая 1997 года N 218".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слова "неудотворительных, сомнительных и убыточных согласно Положению о классификации)" заменить словами "сомнительных с повышенным риском и безнадежных".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