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5a95e" w14:textId="3f5a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выдачи, отзыва разрешения на создание, реорганизацию банка, лицензии на проведение банковских операций и иной банковской деятельности, их аннулирования и приостановления, дачи, отзыва согласия на открытие, слияние филиалов и открытие представительств банка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февраля 1996 г. N 50. Зарегистрировано в Министерстве юстиции Республики Казахстан 21.01.1998 г. за N 430. Утратило силу - Постановлением Правления Агентства РК по регулированию и надзору финансового рынка и финансовых организаций от 12 июля 2004 года N 197 (V043034)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 постановления Президента Республики Казахстан "О мерах по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имеющего силу Закона, "О банках и банковской деятельности в Республике Казахстан" от 31 августа 1995 года N 2445 Правление Национального Банка Республики Казахстан ПОСТАНОВЛЯЕТ: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выдачи, отзыва разрешения на создание, реорганизацию банка, лицензии на проведение банковских операций и иной банковской деятельности, их аннулирования и приостановления, дачи, отзыва согласия на открытие, слияние филиалов и открытие представительств банка, с учетом высказанных предложений и замечаний, и ввести их в действие с 1 марта 1996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 введением в действие настоящих Правил признать утратившими силу с 1 марта 1996 года: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Правила открытия банков, лицензирования проводимых операций, внесения изменений в их учредительные документы и порядок прекращения деятельности банков на территории Республики Казахстан, утвержденные Правлением Национального Банка Республики Казахстан (протокол N 23 от 22.10.93 г.), с изменениями и дополнениями;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Положение о порядке выдачи банкам лицензии на организацию службы инкассации и перевозки ценностей, утвержденное Правлением Национального Банка Республики Казахстан (протокол N 7 от 28.03.95 г.);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Рекомендации Национального Банка Республики Казахстан по правильной организации контрольно-надзорной работы и подготовке документов для принудительной ликвидации банков от 16 декабря 1994 года N 21017-27юр;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Временные правила о порядке выдачи коммерческим банкам лицензий на право совершения операций в иностранной валюте от 20 декабря 1991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банковского надзора (Джаугаштина Б.К.) довести настоящее решение до сведения областных (Главного Алматинского территориального) управлений Национального Банка Республики Казахстан, обязав их довести указанные Правила до сведения банков второго уровня.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Председателя Национального Банка Республики Казахстан Марченко Г.А.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Нацбанка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постановлением 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от 29 февраля 1996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N 50, N 327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   ПРАВИЛА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ВЫДАЧИ, ОТЗЫВА РАЗРЕШЕНИЯ НА СОЗДАНИЕ, РЕОРГАНИЗАЦИЮ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БАНКА, ЛИЦЕНЗИИ НА ПРОВЕДЕНИЕ БАНКОВСКИХ ОПЕРАЦИЙ 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ИНОЙ БАНКОВСКОЙ ДЕЯТЕЛЬНОСТИ, ИХ АННУЛИРОВАНИЯ 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ПРИОСТАНОВЛЕНИЯ, ДАЧИ, ОТЗЫВА СОГЛАСИЯ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НА ОТКРЫТИЕ, СЛИЯНИЕ ФИЛИАЛОВ И ОТКРЫТИЕ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ПРЕДСТАВИТЕЛЬСТВ БАНКА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(с учетом изменений и дополнений от 19.09.1996 года N 215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 от 30.04.1997 г. N 172)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действующим банковским законодательством и законодательными актами, регулирующими вопросы государственной регистрации, лицензирования и деятельности юридических лиц, определяют порядок создания (открытия), лицензирования и реорганизации банков второго уровня, а также учетной регистрации филиалов и представительств банков.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I.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Отношения, связанные с созданием, деятельностью, реорганизацией банков и лицензированием банковских и иных операций, предусмотренных банковским законодательством (далее - банковских операций), регулируются Гражданским кодексом Республики Казахстан (общей частью) и иными законодательными актами в части, не противоречащей банковскому законодательству.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1 - с изменениями и дополнениями, внесенными постановлением Правления Нацбанка РК от 5.12.97г.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регистрация банков второго уровня (далее - банки) в качестве юридических лиц, подпадающих под юрисдикцию Республики Казахстан, учетная регистрация филиалов и представительств банков, открываемых в Республике Казахстан производится Министерством юстиции Республики Казахстан на основании разрешения Национального Банка Республики Казахстан на их открытие и представления соответствующих документов.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2 - с изменениями и дополнениями, внесенными постановлением Правления Нацбанка РК от 5.12.97г.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Национальный Банк Республики Казахстан (в дальнейшем - Национальный Банк) ведет реестры банков Республики Казахстан, в том числе реестр уполномоченных банков, выданных разрешений на открытие банков, лицензий на проведение (осуществление) банковских операций и иной банковской деятельности, учет выданных согласий на открытие, слияние филиалов и открытие представительств банка, специальный учет (регистрацию) расчетно-кассовых отделов банков.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Формы лицензий для осуществления видов деятельности, которые, в соответствии с законодательством Республики Казахстан, подлежат обязательному лицензированию Национальным Банком, устанавливаются Национальным Банком.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Требования к уставному капиталу банков, в том числе его минимальный размер, устанавливаются Национальным Банком.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пункт исключен -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Основания и условия выдачи юридическим и физическим лицам лицензий на право проведения аудиторской проверки банковской деятельности, порядок лицензирования организаций, осуществляющих отдельные виды банковских операций, в том числе организаций, совершающих операции по купле, продаже и обмену иностранной валюты, устанавливаются отдельными нормативными актами Национального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Национальный Банк выдает лицензии на проведение банковских операций как в казахстанских тенге, так и в иностранной валюте.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II. ОТКРЫТИЕ (СОЗДАНИЕ) БАНКА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Банк создается на основании учредительного договора и действует в соответствии со своим уставом и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Наименование банка, включая указание на его организационно-правовую форму должно соответствовать требованиям статьи 38 Гражданского Кодекса Республики Казахстан (общей части).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10 - с изменениями,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11 -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пункт исключен -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12 -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пункт исключен -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документов, представляемых учредителями банка в Национальный Банк для получения разрешения на его открытие: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заявление на казахском или русском языках о выдаче разрешения на открытие банка по форме согласно Приложению 1;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три нотариально заверенных экземпляра Учредительного договора о создании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четыре нотариально заверенных экземпляра Устава банка, утвержденного учредительным договором и содержащего данные, предусмотренные законодательством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протокол Учредительного собрания банка о принятии учредительных документов банка, об избрании (назначении) Наблюдательного совета банка, Ревизионной комиссии, Правления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сведения об учредителях: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учредителей - юридических лиц: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анкетные сведения, согласно Приложению 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нотариально заверенная копия свидетельства о государственной регистрации в качестве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учредительные документы (устав, учредительный договор), заверенные нотариально;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бухгалтерские балансы, отчеты о финансовых результатах и использовании чистого дохода учредителей за два предыдущих года 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заключение аудиторской организации (аудитора), подтверждающее достоверность балансов и финансового отчета;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учредителей - физических лиц: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анкетные данные согласно Приложению 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справка налоговой инспекции о размере доходов;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информация об аудиторской организации (аудиторе) согласно пункту 4 статьи 19 Закона Республики Казахстан "О банках и банковской деятельности в Республике Казахстан";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подробная организационная структура вновь создаваемого банка, предусматривающая: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подчинение службы внутреннего аудита непосредственно Совету директоров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подчинение Ревизионной комиссии общему собранию акционеров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подчинение кредитного комитета банка Совету директоров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сведения о членах Совета директоров банка (форма анкеты согласно Приложению 4);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для согласования с Национальным Банком кандидатур на должности руководящих работников банка необходимо представить анкетные данные согласно Приложению 5;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положение о службе внутреннего аудита вновь создаваемого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л) положение о кредитном комитете создаваемого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м) бизнес-план создаваемого банка, в соответствии с рекомендациями Национального Банка согласно Приложению 6;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н) план-график подготовительных мероприятий учредителей по созданию банка согласно представленному бизнес-плану;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о) нотариально удостоверенный документ, подтверждающий полномочия заявителя на подачу заявления от имени учредителей;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п) отчет о проведенных учредителями подготовительных мероприятиях согласно представленному бизнес-плану;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р) Правила об общих условиях проведения операций.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13 -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Заявление о выдаче разрешения на открытие (создание) банка должно быть рассмотрено Национальным Банком в течение трех месяцев со дня представления заявителем последней дополнительной информации или документа, запрошенного Национальным Банком, но не более шести месяцев со дня приема заявления.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выдаче разрешения на открытие банка принимается Правлением Национального Банка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на открытие банка имеет юридическую силу до принятия Национальным Банком решения о выдаче банку лицензии на проведение банковской операции.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период до получения лицензии на проведение банковских операций юридическое лицо, зарегистрированное в качестве банка, вправе открыть временный текущий корреспондентский счет в уполномоченном банке для оплаты объявленного уставного капитала. Юридическое лицо, зарегистрированное в качестве банка, вправе также производить расходы, связанные с обеспечением выполнения им организационно-технических мероприятий, в том числе подготовкой помещения и оборудования, наймом персонала соответствующей квалификации.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15 -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15-1. Выданное разрешение регистрируется Национальным Банком в реестре Национального Банка по учету выданных, отозванных разрешений на открытие банка.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новым пунктом 15-1 -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Согласование кандидатур, подлежащих назначению на руководящие должности банков и их филиалов, производится в порядке, установленном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16 -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 новой редакции -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III. ОСОБЕННОСТИ СОЗДАНИЯ ДОЧЕРНЕГО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БАНКА БАНКОМ-РЕЗИДЕНТОМ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Дочерний банк - банк второго уровня, более пятидесяти процентов уставного капитала которого принадлежит родительскому банку. Дочерние банки являются самостоятельными юридическими лицами.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17 -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Банк-резидент Республики Казахстан вправе создать дочерний банк, при условии его безубыточной деятельности в течение последних двух лет и соблюдения пруденциальных нормативов и других норм и лимитов, установленных Национальным Банком в течение последних шести месяцев.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Учредители дочернего банка, создаваемого банком-резидентом Республики Казахстан, должны представить в Национальный Банк документы и сведения, указанные в пункте 13 настоящих Правил.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IV. ОСОБЕННОСТИ СОЗДАНИЯ БАНКА С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ИНОСТРАННЫМ УЧАСТИЕМ И ДОЧЕРНЕГО БАНКА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БАНКОМ-НЕРЕЗИДЕНТОМ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Банк с иностранным участием - банк второго уровня, более одной трети акций которого находятся во владении, собственности и/или управлении лиц, перечень которых определен банковским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20 -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При создании и осуществлении деятельности банков с иностранным участием на территории Республики Казахстан должны быть соблюдены требования банковского законодательства.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При создании банка с иностранным участием помимо сведений, указанных в пункте 13 настоящих Правил, необходимо соблюдение следующих условий: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председатель Правления банка и главный бухгалтер банка должны владеть государственным языком Республики Казахстан или официально употребляемым в государственных организациях и органах местного самоуправления наравне с государственным языком русским языком и иметь опыт работы в банке на территории Республики Казахстан не менее одного года;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 менее чем один член Наблюдательного совета банка должен быть гражданином Республики Казахстан и представить документы, свидетельствующие об опыте руководящей работы не менее трех лет в банке, действующем на территории Республики Казахстан, и о знании банковского хозяйственного законодательства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суммарный зарегистрированный уставный капитал банков с иностранным участием не может превышать двадцати пяти процентов совокупного зарегистрированного уставного капитала всех банков Республики Казахстан за исключением случаев, разрешенных Национальным Банком.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 с иностранным участием обязан размещать во внутренние активы средства в сумме и в порядке, устанавливаемых Национальным Банком.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22 -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Учредители дочернего банка, создаваемого банком-нерезидентом Республики Казахстан, помимо документов и сведений, указанных в пункте 13 настоящих Правил, обязаны дополнительно представить: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письменное подтверждение органа банковского надзора соответствующего государства о том, что банк-учредитель обладает действующей лицензией на ведение банковской деятельности и подлежит надзору на консолидированной основе;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письменное уведомление государственного или надзорного органа соответствующего государства о том, что он разрешает участие банка учредителя в уставном капитале банка-резидента Республики Казахстан, либо заявление органа банковского надзора соответствующего государства о том, что такое разрешение по законодательству государства банка учредителя не требуется.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23 -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V. ВНЕСЕНИЕ ИЗМЕНЕНИЙ И ДОПОЛНЕНИЙ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В УЧРЕДИТЕЛЬНЫЕ ДОКУМЕНТЫ.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ОСОБЕННОСТИ РЕОРГАНИЗАЦИИ БАНКОВ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Изменения и дополнения, вносимые в учредительные документы банка, в том числе требующие перерегистрации в Министерстве юстиции Республики Казахстан, подлежат обязательному предварительному согласованию с Национальным Банком.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24 -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Вопрос о даче согласия на внесение изменений и дополнений в учредительные документы банка должен быть рассмотрен Национальным Банком в течение одного месяца со дня представления заявителем всех требуемых документов.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банков производится с учетом особенностей, установленных банковским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Принудительная реорганизация банков производится по решению суда в соответствии с действующим законодательством, с учетом особенностей, предусмотренных Законом Республики Казахстан "О банках и банковской деятельности в Республике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26 -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Добровольная реорганизация (слияние, присоединение, разделение, выделение, преобразование) банков может быть осуществлена по решению общего собрания акционеров с разрешения Национального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27 -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Основанием для подачи ходатайства на получение разрешения на проведение добровольной реорганизации банка является наличие решения общего собрания акционеров данного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28 -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К ходатайству на получение разрешения Национального Банка на проведение добровольной реорганизации банка должны прилагаться следующие документы: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решение высшего органа банка о его добровольной реорганизации;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документы, описывающие предполагаемые условия, формы, порядок и сроки добровольной реорганизации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финансовый прогноз последствий добровольной реорганизации, включая расчетный баланс банка после его добровольной реорганизации и/или юридических лиц, образующихся в результате добровольной реорганизации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29 -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Ходатайство о получении разрешения на проведение добровольной реорганизации банка и другие необходимые документы должны быть рассмотрены Национальным Банком в течение двух месяцев со дня их приема.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30 -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Решение о выдаче разрешения на добровольную реорганизацию банка принимается Советом Директоров (Директоратом) Национального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31 -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Реорганизуемый банк в течение двух недель со дня получения разрешения Национального Банка на проведение реорганизации обязан проинформировать о предстоящих изменениях всех своих депозиторов, клиентов, корреспондентов и заемщиков путем непосредственного уведомления и публикации соответствующего объявления не менее, чем в двух республиканских газетах.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Государственная регистрация или перерегистрация образующихся в результате реорганизации юридических лиц производится в соответствии с действующим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33 -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Отказ в выдаче разрешения на добровольную реорганизацию банка производится Национальным Банком по любому из следующих оснований: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отсутствие соответствующих решений высших органов реорганизуемых банков;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нарушение в результате предполагаемой реорганизации интересов депозиторов;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нарушение в результате предполагаемой реорганизации пруденциальных нормативов и иных обязательных к соблюдению норм и лимитов;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нарушение в результате предполагаемой реорганизации требований антимонопольного законодательства.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34 - с изменениями и дополнениями, внесенными 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VI. ПОРЯДОК ОТКРЫТИЯ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СЛИЯНИЯ ФИЛИАЛОВ БАНКА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Филиал банка - подразделение банка, не являющееся юридическим лицом, расположенное вне места нахождения банка, осуществляющее банковские операции от имени банка и действующее в пределах полномочий, предоставленных ему банком.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 банка имеет единые с банком баланс, а также наименование, полностью совпадающее с наименованием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35 -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Банк обязан получить согласие Национального Банка на открытие, слияние своего филиала и произвести их учетную регистрацию в органах юстиции.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Банк вправе обратиться в Национальный Банк по вопросу открытия филиала при условии его безубыточной деятельности, устойчивого финансового положения, соблюдения пруденциальных нормативов и иных обязательных к соблюдению норм и лимитов в течение шести месяцев до подачи заявления и фактической оплаты своего уставного капитала.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37 -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Вопрос о даче согласия на открытие (слияние) филиала банка должен быть рассмотрен Национальным Банком в трехмесячный срок со дня представления полного пакета документов.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К заявлению о даче согласия на открытие филиала банка должны прилагаться следующие документы: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решение уполномоченного (в соответствии с Уставом) органа банка-заявителя об открытии филиала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нотариально заверенное Положение о филиале банка в трех экземплярах, с указанием перечня банковских операций, которые филиал будет уполномочен проводить на основании доверенности;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решение соответствующего органа банка о назначении первого руководителя и главного бухгалтера филиала;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сведения о кандидатах на должности первого руководителя и главного бухгалтера согласно Приложению 5 настоящих Правил;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сведения о заместителях руководителя и главного бухгалтера филиала согласно Приложению 5 настоящих Правил.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К заявлению о даче согласия на слияние действующих филиалов банка должны прилагаться следующие документы: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решение уполномоченного (в соответствии с Уставом) органа банка о слиянии его действующих филиалов;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документы, описывающие предполагаемые условия, формы, порядок и сроки слияния филиалов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Отказ в даче согласия на открытие (слияние) филиала банка производится по любому из следующих оснований: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несоответствие кандидатов на должности первого руководителя и главного бухгалтера филиала банка минимальным требованиям, установленными пунктом 3 статьи 19 и пунктами 3-5 статьи 20 Закона Республики Казахстан "О банках и банковской деятельности в Республике Казахстан";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несоответствие имеющихся помещений и оборудования филиала банка установленным Национальным Банком техническим требованиям;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несоблюдение банком пруденциальных нормативов и иных норм и лимитов, определенных Национальным Банком;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нарушение действующего законодательства и нормативных правовых актов Национального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41 -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Решение о выдаче согласия на открытие (слияние) филиала банка принимается Советом Директоров (Директоратом) Национального Банка.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VII. СОЗДАНИЕ ПРЕДСТАВИТЕЛЬСТВА БАНКА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Представительство банка - подразделение банка, не являющееся юридическим лицом, расположенное вне места нахождения банка, действующее от имени и по поручению банка и не осуществляющее банковские операции.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Банк обязан получить согласие Национального Банка на открытие своего представительства и произвести его учетную регистрацию в органах юстиции.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Вопрос о даче согласия на открытие представительства банка должен быть рассмотрен Национальным Банком в трехмесячный срок со дня представления полного пакета документов.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К заявлению о даче согласия на открытие представительства банка-резидента Республики Казахстан как на территории Республики Казахстан, так и за ее пределами, должны прилагаться следующие документы: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нотариально заверенное Положение о представительстве в трех экземплярах;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данные о руководстве представительства согласно Приложению 5;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сведения о предполагаемом количестве сотрудников представительства.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К заявлению о даче согласия на открытие представительства банка-нерезидента Республики Казахстан, помимо документов, предусмотренных пунктом 46 должны прилагаться следующие нотариально заверенные документы: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учредительные документы банка-заявителя (учредительный договор и/или Устав);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решение соответствующего органа банка-заявителя об открытии представительства на территории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письменное подтверждение органа банковского надзора соответствующего государства о том, что банк-заявитель обладает соответствующей лицензией на ведение банковской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письменное уведомление органа банковского надзора соответствующего государства о том, что он не возражает против открытия представительства банка-заявителя на территории Республики Казахстан, либо заявление органа банковского надзора или авторитетной юридической службы соответствующего государства о том, что такое решение по законодательству государства банка-заявителя не требуется;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доверенность на руководителя представительства;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надлежащим образом оформленный годовой отчет банка-заявителя и отчет о прибылях и убытках за последний финансовый (операционный) год, заверенные аудиторской организацией (аудитором), соответствующей требованиям пункта 4 статьи 19 Закона Республики Казахстан "О банках и банковской деятельности в Республике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47 -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Решение о выдаче согласия на открытие представительства банка принимается Советом Директоров (Директоратом) Национального Банка.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VIII. ПОРЯДОК ЗАКРЫТИЯ ФИЛИАЛОВ И ПРЕДСТАВИТЕЛЬСТВ БАНКА.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СПЕЦИАЛЬНАЯ РЕГИСТРАЦИЯ В НАЦИОНАЛЬНОМ БАНКЕ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РАСЧЕТНО-КАССОВЫХ ОТДЕЛОВ БАНКА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Закрытие филиалов и представительств банков производится в порядке, установленном действующим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Изменения в данные учетной регистрации при закрытии филиала банка представляются в органы юстиции после предварительного согласования с Национальным Банком.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Банки вправе создавать свои расчетно-кассовые отделы с согласия Национального Банка в порядке, установленном нормативными правовыми актами Национального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Расчетно-кассовый отдел банка - структурное подразделение банка, которое находится вне места нахождения банка, не является юридическим лицом, не имеет статуса филиала банка и уполномочено осуществлять от имени банка отдельные виды банковских операций в соответствии с нормативными правовыми актами Национального Банка на основании доверенности, выданной банком.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Национальный Банк производит специальную регистрацию расчетно-кассовых отделов банков. Учетная регистрация расчетно-кассовых отделов банка в органах юстиции не проводится.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на специальную регистрацию расчетно-кассового отдела банка в Национальном Банке представляются в Департамент банковского надзора.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Банк несет ответственность по обязательствам своих филиалов, представительств и расчетно-кассовых отделов.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Раздел VIII - в новой редакции согласно постановлению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IХ. ОТКАЗ В ВЫДАЧЕ РАЗРЕШЕНИЯ НА СОЗДАНИЕ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БАНКА, ДАЧЕ СОГЛАСИЯ НА ОТКРЫТИЕ ФИЛИАЛА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ПРЕДСТАВИТЕЛЬСТВА БАНКА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Национальный Банк вправе отказать в выдаче разрешения на открытие банка по следующим основаниям: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учредительные документы не соответствуют действующему законодательству;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наименование банка не соответствует предъявляемым требованиям;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несоответствие минимального размера и структуры уставного капитала установленным требованиям;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неустойчивость финансового положения любого из предполагаемых учредителей, подтвержденная любым из следующих фактов: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отсутствие собственных средств для оплаты акций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признание судом банкротом;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наличие обязательств, превышающих активы, независимо от того, был ли учредитель признан судом банкротом;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предполагаемые обязательства по сумме задолженности могут создать значительные риски для стабильности учреждаемого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если какой-либо из учредителей является банком, который находился в режиме консервации в течение предшествующих трех лет;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несоблюдение ограничений, установленных банковским законодательством в отношении учредителей (акционеров);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несоответствие кандидатов на руководящие должности требованиям, установленным законодательными и нормативными правовыми актами Национального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несоответствие учредительных документов банка с иностранным участием требованиям пункта 1 статьи 22 Закона Республики Казахстан "О банках и банковской деятельности в Республике Казахстан" и настоящих Правил;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несоответствие помещений и оборудования банка нормативным требованиям Национального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бизнес-план создаваемого банка и другие документы, представленные заявителем, не подтверждают, что банк: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будет рентабельным по истечении первых трех финансовых (операционных) лет его деятельности, как указано в Приложении N 10 настоящих Правил;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банк обладает организационной структурой, соответствующей планам его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банк обладает учетной и контрольной структурой, соответствующей планам его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53 -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Структура управления создаваемого банка признается не отвечающей стабильной деятельности банка, если: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лица, осуществляющие внутренний контроль по каждому предполагаемому виду деятельности, не обладают квалификацией и опытом, необходимыми для контрольных функций;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руководящий работник банка не соответствует требованиям, предусмотренным статьей 20 Закона Республики Казахстан "О банках и банковской деятельности в Республике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заведомо представил какую-либо сфальсифицированную или вводящую в заблуждение информацию Национальному Банку.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54 -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Отказ в даче согласия на открытие, слияние филиалов и открытие представительств Национальный Банк вправе произвести по следующим основаниям: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неудовлетворительное финансовое положение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неполнота или несоответствие представленных документов, предъявляемым требованиям.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Национальный Банк письменно уведомляет заявителя о своем решении с указанием конкретных мотивов отказа.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Х. ОБЩИЕ УСЛОВИЯ ЛИЦЕНЗИРОВАНИЯ.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ОСНОВАНИЯ ВЫДАЧИ ЛИЦЕНЗИИ БАНКУ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ПРИ ЕГО СОЗДАНИИ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Лицензии на проведение банковских операций выдаются Национальным Банком в порядке, установленном настоящими Правилами, иными нормативными правовыми актами, регламентирующими вопросы лицензирования банковской деятельности и действующим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57 -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Для получения лицензии на проведение банковских операций банки, после их государственной регистрации, обязаны в течение года выполнить все необходимые требования, включая проведение организационно-технических мероприятий, подготовку помещений и оборудования, укомплектование персонала банка соответствующей квалификации, оплатить объявленный уставный капитал.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Настоящими Правилами устанавливаются дополнительные основания для выдачи банку лицензии на проведение банковских операций в иностранной валюте и операций с аффинированными драгоценными металлами.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59 -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Лицензия на организацию службы инкассации и пересылки банкнот, монет и ценностей может быть выдана банку при условии выполнения им технических и иных требований, определенных в прилагаемой к настоящим Правилам Техническим требованиям для выдачи лицензии на организацию службы инкассации и пересылки банкнот, монет и ценностей. (Приложение N 7)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 на открытие и ведение корреспондентских счетов банков и организаций, осуществляющих отдельные виды банковских операций выдается банку при условии: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выполнения банком требований, предусмотренных пунктами 59, 70, и 72 настоящих Правил;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соответствия технологий, методов расчета и ведения корреспондентских счетов основным принципам, стандартам и нормам платежной системы в Республике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60 -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Заявление о выдаче лицензии на проведение банковских операций должно быть рассмотрено Национальным Банком в месячный срок с даты представления всех требуемых сведений, в соответствии с настоящими Правилами.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Лицензия на проведение банковских операций выдается на неограниченный период времени и не может быть передана третьим лицам.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 вправе проводить только те банковские операции, которые указаны в его лицензии. Сделки банка, совершенные при отсутствии соответствующей лицензии на проведение банковских операций, считаются недействительными.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62-1. Переоформление лицензии производиться по основаниям,  установленным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лицензировании".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банк представляет в Национальный Банк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переоформлении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уплату лицензионного сбора за переоформление лицензии;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изменение наименования или место нахождения банка.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в течение десяти дней со дня подачи банком соответствующего письменного заявления переоформляет лицензию.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новым пунктом 62-1 -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Филиал банка вправе проводить отдельные банковские операции, разрешенные ему банком, на основании доверенности банка, копия которой одновременно представляется в Национальный Банк.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изменениях в перечне банковских операций, разрешенных филиалу банком, банк обязан сообщить в Национальный Банк в недельный срок со дня принятия такого решения.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Формы лицензий на проведение банковских операций в тенге, а также в тенге и иностранных валютах устанавливаются Национальным Банком (Приложение N 8,9). В лицензии указываются все виды (весь перечень) банковских операций, которые разрешены банку Национальным Банком.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За выдачу лицензии на проведение банковских операций, взимается сбор, размер и порядок уплаты которого определяется Правительством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65-1. Национальный Банк ведет реестры выданных, приостановленных, отозванных и переоформленных лицензий.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новым пунктом 65-1 -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Решение Национального Банка о предоставлении банку лицензии на проведение банковских операций публикуется в официальных изданиях Национального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66 -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Для определения степени готовности открываемого банка к проведению установленного круга банковских операций Национальным Банком создается комиссия.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проверяет готовность кассового узла, техническую оснащенность помещений банка к обслуживанию клиентов, а также укомплектованность и профессионализм кадрового состава в соответствии с действующими нормативными правовыми актами Национального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ею изучаются вопросы правильности формирования уставного капитала банка, а также расходов из уставного фонда в организационный период.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67 -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По результатам проверки Комиссией составляется Акт о готовности банка к осуществлению банковских операций, с указанием тех видов банковских операций, которые данный банк вправе выполнять. Акт подписывается всеми членами Комиссии и руководством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указанного Акта комиссией составляется заключение (произвольной формы) о возможности выдачи банку той или иной лицензии на проведение банковских операций.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ХI. ПОРЯДОК ВЫДАЧИ БАНКУ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ЛИЦЕНЗИИ НА ПРОВЕДЕНИЕ ДОПОЛНИТЕЛЬНЫХ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ВИДОВ БАНКОВСКИХ ОПЕРАЦИЙ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Для выдачи действующему банку лицензии на проведение дополнительных видов банковских операций Национальный Банк проверяет готовность банка к их проведению в порядке, определенном разделом Х настоящих Правил.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Лицензия на проведение дополнительных видов банковских операций, за исключением операций с аффинированными драгоценными металлами, может быть выдана банку при выполнении, помимо оснований, предусмотренных п.59, следующих условий: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устойчивое финансовое положение и соблюдение пруденциальных нормативов и иных обязательных к соблюдению норм и лимитов в течение трех месяцев до подачи заявления о выдаче лицензии на проведение банковских операций;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представление банком по филиалам, которым будут делегированы права на проведение этих операций, сведений: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 местонахождении и регистрационном номере филиала;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 готовности филиалов к проведению планируемого объема банковских операций.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Лицензия на проведение банковских операций с аффинированными драгоценными металлами может быть выдана банку при выполнении, помимо оснований, предусмотренных пунктом 59, следующих условий: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устойчивое финансовое положение;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соблюдения коэффициента текущей ликвидности на дату подачи заявления о выдаче лицензии на проведение банковских операций с аффинированными драгоценными металлами.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70 -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При выдаче банку лицензии с включением в нее дополнительно разрешенных видов банковских операций прежняя лицензия подлежит возврату в Национальный Банк.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ХII. ДОПОЛНИТЕЛЬНЫЕ УСЛОВИЯ ДЛЯ ВЫДАЧИ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БАНКУ ЛИЦЕНЗИИ НА ПРОВЕДЕНИЕ БАНКОВСКИХ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ОПЕРАЦИЙ В ИНОСТРАННОЙ ВАЛЮТЕ И ОПЕРАЦИЙ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 С АФФИНИРОВАННЫМИ ДРАГОЦЕННЫМИ МЕТАЛЛАМИ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Условиями для выдачи банку лицензии на проведение банковских операции в иностранной валюте и операций с аффинированными драгоценными металлами помимо требований, предусмотренных пп.59, 69 и 70 настоящих Правил, являются: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исключен -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заключение подразделения, осуществляющего финансовый надзор Национального Банка о готовности банка к выполнению операций в иностранной валюте и операций с аффинированными драгоценными металлами, включая наличие соответствующей организационной структуры.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72 -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ХIII. ОТКАЗ В ВЫДАЧЕ ЛИЦЕНЗИИ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НА ПРОВЕДЕНИЕ БАНКОВСКИХ ОПЕРАЦИЙ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Отказ в выдаче лицензии на проведение банковских операций производится в случаях: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несоблюдения любого из требований, установленных пунктом 2 статьи 26 Закона Республики Казахстан, "О банках и банковской деятельности в Республике Казахстан" и настоящими Правилами;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если банк в течение одного года со дня его государственной регистрации не обратился за получением лицензии на проведение банковских операций.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73 с изменениями -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74. При отказе в выдаче лицензии на проведение банковских операций заявителю дается мотивированный ответ в письменном виде с указанием причин отказа.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ХIV. ПОРЯДОК ПРИОСТАНОВЛЕНИЯ И АННУЛИРОВАНИЯ ЛИЦЕНЗИЙ,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ВЫДАННЫХ БАНКАМ НАЦИОНАЛЬНЫМ БАНКОМ.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ОТЗЫВ РАЗРЕШЕНИЯ НА ОТКРЫТИЕ БАНКА И СОГЛАСИЯ НА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СОЗДАНИЕ ФИЛИАЛА И ПРЕДСТАВИТЕЛЬСТВА БАНКА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Условия и основания для приостановления либо аннулирования Национальным Банком выданных лицензий, порядок направления им материалов о принудительной ликвидации (реорганизации) банка в суд предусмотрены статьями 48, 48-1 и 68 Закона Республики Казахстан "О банках и банковской деятельности в Республике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76 - в новой редакции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с изменениями -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77. Решение о приостановлении или аннулировании лицензии на проведение банковских операций принимается Правлением Национального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 В решении о приостановлении лицензии на проведение банковских операций должны быть указаны причины такого решения и срок приостановления этой лицензии.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79. Под приостановлением лицензии на проведение банковских операций понимается запрет на осуществление конкретных банковских операций, по которым имеется соответствующее решение Национального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80. В 2-х недельный срок с даты получения копии решения о приостановлении лицензии на проведение той или иной банковской операции, банк обязан представить в Национальный Банк письменное обязательство о том, что обеспечит выполнение данного решения.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81. При устранении обстоятельств, послуживших причиной приостановления, лицензия на проведение банковских операций восстанавливается на основании решения Правления Национального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82. Национальный Банк вправе отозвать выданное разрешение на открытие банка в случаях: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принятия банком решения о добровольном прекращении своей деятельности путем реорганизации или ликвидации;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принятия судом решения о прекращении деятельности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установления в деятельности юридического лица, зарегистрированного в качестве банка, нарушений, предусмотренных пунктом 2 статьи 49 Закона Республики Казахстан "О банках и банковской деятельности в Республике Казахстан".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Отзыв разрешения на открытие банка, выданного юридическому лицу, производится Национальным Банком по любому из следующих оснований: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обнаружение в течение одного года со дня государственной регистрации юридического лица в качестве банка недостоверности сведений, на основании которых было выдано разрешение;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неполучение лицензии на проведение банковских операций в течении одного года со дня государственной регистрации юридического лица в качестве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неоплата объявленного уставного капитала в течение одного года после государственной регистрации юридического лица в качестве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нарушение условий деятельности, предусмотренных банковским законодательством для юридического лица, зарегистрированного в качестве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82 - в новой редакции согласно постановлению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с изменениями -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83. Решение об отзыве разрешения на открытие банка принимается Правлением Национального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Правления Национального Банка об отзыве разрешения на открытие банка является основанием для перерегистрации или прекращения деятельности юридического лица.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83 - в новой редакции согласно постановлению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84. Решение Национального Банка об отзыве лицензий банка, в порядке предусмотренном статьей 48-1 Закона Республики Казахстан "О банках и банковской деятельности в Республике Казахстан" принимается в форме постановления Правления Национального Банка Республики Казахстан на основании представления Департамента банковского надзора.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принятом Национальным Банком решении об отзыве лицензий банка публикуется Национальным Банком в двух республиканских газетах.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84 - в новой редакции согласно постановлению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с изменениями -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85. Постановление Правления Национального Банка об отзыве всех лицензий на проведение банковских и иных операций, предусмотренных банковским законодательством должно содержать решение о назначении временной администрации (временного администратора)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назначения и полномочия временной администрации (временного администратора) определяются отдельными нормативно-правовыми актами Национального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85 - в новой редакции согласно постановлению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с изменениями -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86. Национальный Банк после отзыва лицензии на проведение банковских операций в 10-дневный срок обращается в суд с заявлением о принудительном прекращении деятельности (ликвидации) банка в установленном законодательством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86 - в новой редакции согласно постановлению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с изменениями -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87. Согласие на открытие филиала (представительства) банка может быть отозвано Национальным Банком: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на основании соответствующего решения уполномоченного органа банка о закрытии филиала, которое в 2-х недельный срок должно быть доведено до сведения Национального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случае несоблюдения банком установленных Национальным Банком пруденциальных нормативов и иных обязательных к соблюдению норм и лимитов, а также убыточной деятельности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за выполнение филиалом операций и иной деятельности, выходящих за пределы предоставленных ему полномочий.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ХV. УЧЕТ И ОФОРМЛЕНИЕ РАЗРЕШЕНИЙ НА ОТКРЫТИЕ,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ДОБРОВОЛЬНУЮ РЕОРГАНИЗАЦИЮ БАНКА, ЛИЦЕНЗИЙ, ДАЧИ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СОГЛАСИЯ НА ОТКРЫТИЕ ФИЛИАЛОВ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И ПРЕДСТАВИТЕЛЬСТВ БАНКОВ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Название раздела ХV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Пакет необходимых документов, предусмотренных настоящими Правилами для получения соответствующих разрешений (согласий), лицензий представляется в подразделение, осуществляющее финансовый надзор Национального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принимаются для рассмотрения учредительные документы, имеющие подчистки либо приписки, зачеркнутые слова и иные не оговоренные исправления.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 о соответствии представленных документов действующему законодательству рассматривается Департаментом банковского надзора по согласованию с соответствующими структурными подразделениями Национального Банка.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88 с изменениями -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89. Правление Национального Банка рассматривает вопросы о выдаче разрешения на открытие банков и об их отзыве, о выдаче лицензий на проведение отдельных видов банковских операций, приостановлении их действия и аннулировании, консервации банков на основании представления подразделения, осуществляющего финансовый надзор.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вправе рассматривать и другие вопросы, связанные с лицензированием и осуществлением банковских операций и иной банковской деятельности.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89 с изменениями -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90. Выдача разрешения на открытие банка производится на основании решения Правления и оформляется подписью заместителя председателя Национального Банка. Титульный лист всех экземпляров учредительных документов (Устава и Учредительного договора) заверяется следующей формулировкой: "Согласовано с Национальным Банком Республики Казахстан. Заместитель Председателя Национального Банка Республики Казахстан". Устав и учредительный договор банка подписываются заместителем председателя Национального Банка и скрепляются печатью Национального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91. Один экземпляр Устава и Учредительного договора банка, согласованных с Национальным Банком подшиваются в юридическое дело банка, а их остальные экземпляры возвращаются заявителю для прохождения государственной регистрации (перерегистрации) в органах юстиции.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92. В 2-х недельный срок после государственной регистрации (перерегистрации) банка в органах юстиции, банк обязан представить в Департамент банковского надзора Национального Банка один экземпляр своего Устава и Учредительного договора, с отметкой и печатью зарегистрировавшего их органа вместе с нотариально заверенной копией свидетельства о государственной регистрации (перерегистрации) банка (данных учетной регистрации филиала или представительства).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93. Копии разрешения на открытие банка, лицензии на проведение банковских операций (банковской деятельности), а также лицензии, изъятые у банка в связи с их заменой или аннулированием, подшиваются в юридическое дело банка.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ХVI. ЗАКЛЮЧИТЕЛЬНЫЕ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Решения Национального Банка от отказе в выдаче разрешения на открытие банка, лицензии на проведение банковских и иных операций, об отзыве разрешения на открытие банка, о приостановлении, аннулировании лицензий и по другим вопросам могут быть обжалованы банками в судах Республики Казахстан в установленном законодательством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95. Вопросы, не урегулированные настоящими Правилами, подлежат разрешению в соответствии с нормами действующего законодательства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Зам.председателя Национального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Банка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 "_______199___г.                        Председателю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_____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г-ну____________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на открытие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заявителя)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просит в соответствии с решением учредительного собрания N ___ "___"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 199_ года,   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(место проведения)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дать разрешение на открытие 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(наименование создаваемого банка)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(с указанием места его нахождения)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уполномоченным лицом, на которого возложены обязанности по открытию указанного выше банка утвержден(а)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(фамилия, И.0)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(место работы, должность, контактный телефон и адрес 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Учредители полностью отвечают за достоверность прилагаемых к заявлению документов и информации, а также своевременное представление Национальному Банку дополнительной информации и документов, запрашиваемых в связи с рассмотрением заявления.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Приложения (указать поименный перечень направляемых документов,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экземпляров и листов по каждому):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Председателя Совета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Правления создаваемого банка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2 -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СВЕДЕНИЯ ОБ УЧРЕДИТЕЛЕ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(юридическое лицо)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/наименование банка/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 "____" ________________ 199 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Учредитель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(юридическое наименование)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Адрес головного офиса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(почтовый индекс, город, улица, контактный телефон)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Государственная регистрация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(вид документа, номер, дата, кем выдан)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Характер деятельности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(указать основные виды деятельности)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Является ли резидентом, нерезидентом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(нужное подчеркнуть)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Разрешение на участие учредителя-нерезидента в Уставном капитале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банка-резидента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(указать вид документа, N и дату,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приложить копии данного документа)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Руководитель предприятия-учредителя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(Ф.И.О., дата, год рождения)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Образование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(указать учебное заведение, год окончания, специальность)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Краткое резюме о трудовой деятельности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(место, должность, время работы)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Учредительный взнос юридического лица: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СУММА ВЗНОСА       !       Дополнительные сведения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Объявленная !  фактически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!  внесенная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!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Возникали ли в период последних трех лет у предприятия (учредителя) крупные финансовые проблемы, в том числе банкротство, консервация, санация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Причины их возникновения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 решения этих проблем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Укажите организации, к которым имеется отношение как акционера (владельца или контролирующего, прямо или косвенно, десятью или более процентами всех акций):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название и местонахождение организации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вид деятельности (перечислите виды деятельности) 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доля собственности в Уставном капитале данной организации 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СВЕДЕНИЯ ОБ УЧРЕДИТЕЛЕ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(физическое лицо)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/наименование банка/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 "____" _____________ 199 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Учредитель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Дата рождения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 рождения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Гражданство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Данные документа, удостоверяющего личность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Место проживания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Место работы, должность 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Образование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(указать учебное заведение, год окончания, специальность)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Краткое резюме о трудовой деятельности 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(место, должность, время работы)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Справка о размере доходов, отраженных в декларации, выданной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налоговой инспекцией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Учредительный взнос: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СУММА ВЗНОСА       !        Дополнительные сведения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Объявленная  !фактически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!внесенная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-------------!------------!-----------------------------------------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-------------!------------!-----------------------------------------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4 с изменениями - постановлением Правления Национального Банка Республики Казахстан от 17 июня 2003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(фото)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СВЕДЕНИЯ О ЧЛЕНАХ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Совета директоров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/наименование банка/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на"____"________________199___г.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Ф.И.О.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Обязанности в Совете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Дата рождения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Место рождения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Гражданство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Данные документа, удостоверяющего личность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Основное место работы, должность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Адрес офиса, контактный телефон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Образование (включая курсы повышения квалификации) 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(указать учебное заведение, год окончания, специальность)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Краткое резюме о трудовой деятельности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(место, должность, время работы)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Укажите организации, к которым имеется отношение как акционера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(владельца или контролирующего, прямо или косвенно, десятью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более процентами всех акций).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и местонахождение организации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деятельности (перечислите виды деятельности)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Доля собственности в Уставном капитале данной организации 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11 - с изменениями и дополнениями,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Имеется ли непогашенная или неснятая в установленном порядке судимость___________________________________________________________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Являлся ли в прошлом руководящим работником юридического лица потерпевшего банкротство, консервацию, санацию, принудительную ликвидацию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Причины их возникновения 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 решения этих проблем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* Примечание: заполняется на каждого члена Совета банка.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5 -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(фото)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АНКЕТА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Кандидата на должность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банка)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Биографические данные кандидата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Фамилия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Имя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Отчество 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Адрес (полный, с указанием почтового индекса):      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Дата рождения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Место рождения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Гражданство 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Данные документа, удостоверяющего личность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Номер телефона (указать код, рабочий и домашний)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  Близкие родственники (отец, мать, дети, братья, сестры,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супруг(а):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 И. О.         Возраст      Родственные отношения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Включите все другие фамилии, использовавшиеся ранее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обоснованием причин их изменения в период их использования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Фамилия      Период               Причина изменения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использования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Образование и опыт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Данные об образовании (включая курсы повышения квалификации)*: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учеб-!Год окон-!Специаль-!Диплом.   ! Местонахождение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ного заведения    !чания    !ность    !Сертификат!учебного заведения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------------------!---------!---------!----------!------------------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------------------!---------!---------!----------!------------------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------------------!---------!---------!----------!------------------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------------------!---------!---------!----------!------------------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------------------!---------!---------!----------!------------------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Примечание. Необходимо приложить копии дипломов и сертификатов, заверенных нотариально.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Дополнительные сведения о служебной и научной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Знание иностранных языков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/указать какими языками владеет кандидат/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Выполняемая работа с начала трудовой деятельности*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Примечание. Приложить на отдельном листе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Пребывание в предыдущей должности /наименование организации,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 работы, дата назначения на эту должность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Ф.И.О. не менее трех рекомендующих, место их работы, должность, контактный телефон /раб., дом./, адрес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приложить рекомендации с перечнем вопросов, указанных в Приложении 2 к данной анкете.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Имеются ли у кандидата знания в области: (да - нет)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банковского законодательства Республики Казахстан       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требований банковского надзора Республики Казахстан     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ведения банковской отчетности и бухгалтерского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учета в Республике Казахстан                            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валютного регулирования Республики Казахстан            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налоговой политики Республики Казахстан                 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организации денежного обращения в Республике Казахстан  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компьютеризации и автоматизации банковского учета       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организации и ведения кассовых операций в банке         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организации кредитной работы                            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международных операций или операций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с иностранной валютой                                   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Представьте любую другую информацию, которую вы считаете важной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определении вашей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Имеются ли финансовые взаимоотношения с банком, орган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которого рекомендует кандидата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ДОПОЛНИТЕЛЬНЫЕ СВЕДЕНИЯ НА КАНДИДАТА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Последние места проживания.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Укажите в обратном хронологическом порядке все места проживания за последние пять лет. Укажите даты проживания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Область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 _________________________________________________Дом N 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индекс ________ от ___________ до __________ (мес, год)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Укажите финансовые организации, к которым вы имеете или имели отношение как крупный акционер (владеющий или контролирующий, прямо или косвенно, 5 % или более всех акций).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Название и местонахождение организации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деятельности (перечислите виды деятельности)_______________________________________________________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Доля собственности в Уставном капитале данной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Укажите фамилию и адрес кредитора, дату выдачи займа и первоначальную сумму, указанные сроки выплаты займа, сумму текущего обязательства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Название и адрес кредитора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займа и первоначальная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Сроки выплаты займа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текущий долг 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Вовлекались ли вы в какое-либо судебное разбирательство в качестве ответчика или истца? (да; нет), если да, дайте подробную информацию в следующей таблице: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и характер су-! Название !Дата раз-!Решение вынесен-!Сумма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дебного разбирательства! и адрес  !бирательс!ное в результате!иска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! суда     !тва      !разбирательства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-----------------------!----------!---------!----------------!------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-----------------------!----------!---------!----------------!------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-----------------------!----------!---------!----------------!------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-----------------------!----------!---------!----------------!------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-----------------------!----------!---------!----------------!------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Возникали ли в период осуществления руководства кандидатом предприятием, банком, крупные финансовые проблемы, приведшие к их банкротству, санации, консервации, принудительной ликвидации 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Причины их возникновения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 решения этих проблем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ПОДТВЕРЖДЕНИЕ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СВЕДЕНИЙ, ПРЕДСТАВЛЕННЫХ В АНКЕТЕ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Подтверждаю, что информация, содержащаяся в этих конфиденциальных биографических и финансовых отчетах, была тщательно проверена мною и является достоверной и полной, и признаю, что в случае обнаружения искажений и упущений в материале, представленном мною, это может служить основанием для отказа в утверждении на рекомендуемую должность и может повлечь в отношении меня дальнейшее применение санкций в соответствии с законами Республики Казахстан. Обязуюсь уведомить Национальный Банк Республики Казахстан о всех существенных изменениях в моей личной биографии и финансового положения.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                           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/подпись/                                     /дата подписи/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/фамилия печатными буквами/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Рекомендация на кандидата на должность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банка)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рекомендателя____________________________________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и местонахождение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Контактный телефон/рабочий, домашний/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Внимание.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Национальный Банк просит вас отразить в рекомендации ваше отношение к данному кандидату, его репутацию, деловые качества, профессиональную пригодность, где и когда вместе работали и другие сведения, которые могут оказаться для нас полезными.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Рекомендующий на должность руководителя банка (филиала) не должен быть связан с последним родственными отношениями или иметь какие-либо отношения к данному предложению.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Подпись рекомендующего ___________    дата 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N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N 6 -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Рекомендации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 составлению бизнес-плана вновь создаваемого банка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Бизнес-план включает в себя цели и задачи, которые ставит банк перед собой, как ближайшие, так и перспективные, оценку текущего момента, возможные сильные и слабые стороны деятельности, анализ рынка и информацию о клиентах, виды предполагаемых услуг, оценку ресурсов, необходимых для достижения целей в условиях конкуренции, информацию, демонстрирующую удобство и пригодность места (мест), выбранного(ых) для главного офиса и всех его предполагаемых филиалов.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Финансовые перспективы плана должны включать расчетный баланс (форма N 1), планируемый бюджет (форма N 2) и любую другую необходимую информацию, которая будет демонстрировать способность предполагаемого банка поддерживать рентабельную оперативную деятельность в течение трех лет, следующих за началом деятельности. Такие перспективы должны основываться на подробных предположениях и должны включать сведения в поддержку таких предположений. В эту часть плана должен быть включен первоначальный уровень капитала, с помощью которого банк будет осуществлять планируемый объем и виды операций.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План маркетинга должен определить географический и производственный рынки, которые предполагается обслуживать, описать состояние экономических условий и конкуренции на рынках, и изложить планы банка по поставке предполагаемых услуг тем рынкам, учитывая существующие и планируемые экономические и конкурентные условия.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План привлечения трудовых ресурсов должен включать предполагаемое число служащих, их профессиональный опыт и квалификацию, принимая во внимание предполагаемые виды, сложность и объем услуг, которые будут предложены банком, и предполагаемые уровни оплаты труда. Все прогнозы должны основываться на реальных предположениях и рассматриваться с точки зрения их разумности и соответствия остальной части бизнес-плана.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Бизнес-план должен соответствовать следующим критериям по каждому типу риска: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а) по Кредитному Риску (риск того, что заемщик не погасит основной долг или долг по вознаграждению (интересу) за кредит своевременно):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раскрыть предположительный анализ, который банк будет применять как в традиционных кредитных отношениях, так и при покупке банком долговых обязательств;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включать в себя структуру кредитного комитета банка, список лиц, которые подлежат включению в комитет (поименно и по должностям), предполагаемая периодичность заседаний кредитного комитета;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описывать стандарты, которых следует придерживаться при санкционировании кредитов, а также порядок, применяемый при постоянном наблюдении и контроле ссудного портфеля, проводимый с целью выявления проблемных кредитов и создания резервов для покрытия убытков по кредитам;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б) по Риску Ликвидности (риск того, что банк будет неспособен ответить по своим платежным обязательствам перед своими депозиторами и кредиторами своевременно и с минимальными затратами):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отражать ожидаемое соотношение общей суммы выпущенных акций, крупных обязательств, основных депозитов и ликвидных активов к общей сумме активов;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состоять из подробного плана, включающего графики для достижения результатов, как по планируемой структуре портфеля долговых обязательств, так и по срокам платежей;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в) по Риску Процентных Ставок (риск снижения чистых доходов от вознаграждения (интереса) и рыночной стоимости акций, вызванный изменениями уровня рыночных процентных ставок):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описывать предполагаемую структуру ссудного и инвестиционного портфелей банка, ожидаемое соответствие длительности и сроков платежей по активам и обязательствам по возможным изменениям процентных ставок;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точно определять и поддерживать предположения банка относительно будущего поведения процентных ставок;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приложить предполагаемую структуру кредитного комитета, включая ФИО или должности членов комитета, и периодичность его заседаний;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г) по Операционному Риску (риск того, что расходы банка от его оперативной деятельности могут существенно превышать первоначально предполагавшийся уровень):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раскрывать предполагаемый объем и перечень услуг, которые будут предоставляться, ожидаемые средний и наиболее высокий объемы операций банка в тенге и в иностранной валюте, планы банка по покрытию расходов, превышающих установленные пределы в этих сферах;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д) по Риску Капитала (риск того, что банк может оказаться неспособным поддерживать размер капитала, достаточный для того, чтобы соответствовать нормативным правовым актам Национального Банка относительно соотношения капитала к его активам);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е) по Валютному Риску (если банк намерен проводить операции с иностранной валютой):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учитывать планы заявителя по ограничению риска, связанного с изменениями курсов валют;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включать в себя порядок наблюдения за такими изменениями, определяя воздействие таких изменений на прибыль и капитал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установить пределы по ежедневной валютной позиции банка (в совокупности и по каждому виду иностранной валюты).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Форма 1 к приложению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Форма 1 к приложению 6 -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БАЛАНС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/тыс.тенге/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!НАИМЕНОВАНИЕ СТАТЕЙ              !НА 01.01.199__ !НА 01.01.199__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АКТИВ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1.!Касса               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2.!Корреспондентский счет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3.!Нематериальные активы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4.!Вложения в ценные бумаги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5.!Кредиты, выданные банком: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- другим банкам     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- юридическим лицам (кроме банков)!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- физическим лицам  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6.!Основные средства   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7.!Просроченная задолженность по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!выданным кредитам   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8.!Расходы банка       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9.!Убытки банка        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10!Прочие активы       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!БАЛАНС:             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ПАССИВ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!Собственный капитал: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1.!Уставный капитал    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2.!Резервный фонд      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3.!Другие фонды        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4.!Доход отчетного года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5.!Доход прошлого года 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6.!Провизии            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7.!Фонд переоценки основных средств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Обязательства: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8.!Текущие (расчетные) счета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!юридических лиц     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9.!Вклады населения:   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10!Полученные кредиты  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- от других банков                !               !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- централизованные  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11!Доходы банка        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12!Прочие пассивы      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--!----------------------------------!---------------!--------------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БАЛАНС:                           !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Форма 2 к приложению 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Форма 2 к приложению 6 -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 ПЛАН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доходов и расходов по акционерному банку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(наименование банка)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!199__!199__!199__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Процентный доход______________________________!_____!_____!______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вознаграждение (интерес)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по кредитам, выданным физическим и юридическим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лицам__________________________________________!_____!_____!______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вознаграждение (интерес)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по межбанковским кредитам______________________!_____!_____!______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вознаграждение (интерес)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полученное по корсчетам________________________!_____!_____!______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от операций с ценными бумагами ________________!_____!_____!______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другое полученное вознаграждение (интерес)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(указать какое)________________________________!_____!_____!______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Чистый процентный доход (расход)_________________!_____!_____!______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Операционные доходы______________________________!_____!_____!______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Операционные расходы                             !     !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расходы на содержание аппарата управления      !     !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административные расходы                       !     !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другие расходы_________________________________!_____!_____!______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Чистый операционный доход (расход)_______________!_____!_____!______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Чистый доход (расход) от операций с ин.валютой:__!_____!_____!______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Чистый доход (расход) по услугам и комиссии______!_____!_____!______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Резервы для покрытия убытков от кредитной        !     !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____________________________________!_____!_____!______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Прибыль до налогообложения_______________________!_____!_____!______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Налогообложение__________________________________!_____!_____!______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Чистая прибыль___________________________________!_____!_____!______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Технические требования для выдачи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лицензии на организацию службы инкассации и пересылки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банкнот, монет и ценностей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1. ОБЩИЕ ТРЕБОВАНИЯ К ПОМЕЩЕНИЯМ СЛУЖБЫ ИНКАССАЦИИ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Для работы службы инкассации и перевозки ценностей выделяется изолированное помещение от других структурных подразделений, охраняемое помещение здания банка, с прочными и надежными запорами, оборудованными металлическими решетками-окнами.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Место службы инкассации предусматривает следующие основные помещения: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хранилище табельного оружия и боеприпасов к нему;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заряжения (разряжения) оружия;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хранилище ценностей (если нет вечерней кассы по приему проинкассированной денежной выручки);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хранения и подборки инкассаторских сумок;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кабинет руководителя службы;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кабинет (место) дежурного по службе, проведения инструктажа и подготовки к выезду на маршрут;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кабинет профессиональной и служебно-боевой подготовки работников службы, место отдыха инкассаторов и водителей, резервной бригады;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спортивный зал и стрельбище (на условиях аренды);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хранения личных вещей инкассаторов;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хозяйственно-бытовые помещения.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Все помещения службы инкассации должны располагаться компактно. Размеры дверей, коридоров, тамбуров должны позволять свободно перемещать тележку на обрезиненных колесах шириной 700 мм, длиной 1200 мм, грузоподъемностью до 500 кг.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Подъезд инкассаторских автомашин к месту получения (сдачи) ценностей должен исключать возможность наблюдения посторонними лицами за работой инкассаторов с ценностями, иметь специальную погрузочно-разгрузочную площадку, расположенную в непосредственной близости у кладовых с ценностями или специальный бокс для расположения инкассаторской автомашины.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1.5. Процесс погрузки-выгрузки ценностей должен быть механизирован (ленточный транспортер, тележка, лифт и т.д.).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1.6. В помещении службы инкассации должно быть заземление для радиостанции, обеспечены противопожарная безопасность и требования санитарной гигиены.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ТРЕБОВАНИЯ К ПОМЕЩЕНИЮ ДЛЯ ХРАНЕНИЯ ОРУЖИЯ 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БОЕПРИПАСОВ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Оружие и боевые припасы к нему хранятся в специально оборудованном хранилище, которое должно быть изолировано от других помещений службы, иметь капитальные стены, прочные потолочные перекрытия и пол. Внутренние стены (перегородки) должны быть эквивалентны по прочности спаренным гипсобетонным панелям толщиной 80 мм каждая с проложенной между ними стальной решеткой или кирпичной стене толщиной не менее 120 мм, армированной металлической сеткой. (В ранее построенных зданиях допускаются перегородки из досок, усиленные стальными решетками).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Иметь две двери с прочными и надежными запорами, при этом наружную - дощатую однопольную толщиной не менее 40 мм, обитую с двух сторон оцинкованной кровельной сталью, с загибом краев листа на торец двери, внутреннюю - решетчатую стальную. Наружная дверь должна запираться на два внутренних замка и опечатываться мастичной печатью или опломбироваться. Внутренняя решетчатая дверь запирается на внутренний или навесной замок. Дверной проем оружейной комнаты (дверная коробка) обрамляется стальным профилем.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Иметь на оконных проемах с внутренней стороны помещения или между рамами стальные решетки. В помещениях, расположенных на первом этаже, оконные проемы оборудуются внутренними металлическими или деревянными, обитыми с двух сторон оцинкованной сталью ставнями, которые запираются на навесные замки.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Решетки, устанавливаемые в дверные, оконные проемы и для усиления стен, выполняются из стального прутка диаметром не менее 15 мм., которые свариваются в каждом перекрытии, образуя ячейки не более 150 * 150 мм.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Быть оборудованным в два и более рубежа охранно-пожарной сигнализацией, выполненной скрытой проводкой до щитка электропитания, с установкой датчиков на окнах, дверях, люках, стенах, потолках, полах, срабатывающей на открывание или взлом сейфов, шкафов, где хранятся оружие и боеприпасы, а также на появление человека внутри помещения. Эти помещения должны быть переданы под вневедомственную охрану органов внутренних дел в установленном порядке с подключением сигнализации на пульты централизованного наблюдения.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 От оружейной комнаты и металлических шкафов (сейфов) с огнестрельным оружием и боеприпасами должно быть два комплекта ключей. Один комплект ключей постоянно находится у лица, ответственного за сохранность оружия и боеприпасов, второй - в опечатанном пенале должен храниться у руководителя банка, на имя которого выдано разрешение на хранение.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2.6 - с изменениями,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2.7. В оружейной комнате огнестрельное оружие и боеприпасы хранятся в металлических шкафах (сейфах), толщина стенок которых должна быть не менее 3 мм с надежными внутренними замками. При этом боеприпасы к огнестрельному оружию должны храниться в отдельном от оружия металлическом ящике, шкафу (сейфе).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2.7 - с изменениями,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2.8. Разрешение на хранение оружия и боеприпасов выдается органами внутренних дел после обследования хранилища и выполнения дополнительных требований, предъявляемых этими органами.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3. ТРЕБОВАНИЯ К КОМНАТЕ (МЕСТУ) ЗАРЯЖАНИЯ-РАЗРЯЖАНИЯ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ОРУЖИЯ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Все стены комнаты (места) заряжания-разряжания оружия должны быть обиты деревянными досками толщиной не менее 40 мм.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Передняя стенка комнаты должна быть пуленепробиваемой, иметь приспособление для заряжания-разряжания оружия, которая производится в строго определенном направлении ствола оружия в пулеулавливатель или в ящик с песком.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В комнате должен быть указатель места заряжания- разряжания и плакат с правилами обращения с оружием.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4. ТРЕБОВАНИЯ К ПОМЕЩЕНИЮ ДЛЯ ХРАНЕНИЯ ЦЕННОСТЕЙ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Хранилище для ценностей оборудуется (если в банке нет вечерней кассы для приема проинкассированной денежной выручки) в соответствии с требованиями к оборудованию кассовых узлов банка.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Проинкассированные ценности и оружие бригады инкассаторов хранятся там под их ответственностью в соответствии с Правилами инкассации денежной выручки торговых и других предприятий и порядок оказания дополнительных платных услуг учреждениям банков и предприятиям всех форм собственности службой инкассации Национального Банка Республики Казахстан, (протокол N 1 заседания Директората Нацбанка от 03.09.1993 года) пп.2.3.9-2.3.14).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4.2 - с изменениями и дополнениями, внесенными 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5.ТРЕБОВАНИЯ К КАБИНЕТУ (МЕСТУ) ДЕЖУРНОГО ПО СЛУЖБЕ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5.1. Кабинет дежурного по службе инкассации должен иметь: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городскую телефонную связь;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прямую телефонную или радиосвязь с органом внутренних дел;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прямую телефонную связь с охраной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стационарную радиостанцию для связи с бригадами инкассации, находящимися на маршруте;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сейф или металлический шкаф для документации.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5.2. Кабинет должен обеспечивать спокойную, деловую обстановку для работы дежурного, проведения инструктажей бригад инкассации перед выездом на маршрут.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6. ТРЕБОВАНИЯ К КАБИНЕТУ ПРОФЕССИОНАЛЬНОЙ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СЛУЖЕБНО-БОЕВОЙ ПОДГОТОВКИ РАБОТНИКОВ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СЛУЖБЫ ИНКАССАЦИИ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Кабинет оборудуется необходимым количеством рабочих столов для изучения устройства табельного оружия, средств индивидуальной и технической защиты, радиосвязи, нормативных документов.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6.1 - с изменениями,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В кабинете устанавливается тренажер, имитирующий наведение табельного оружия на цель и производство выстрелов.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 Кабинет должен иметь технические средства обучения, наглядные пособия, стенды, нормативные документы по инкассации.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6.4. Кабинет используется как место отдыха инкассаторов и водителей, расположения резервной бригады инкассации.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7. ТРЕБОВАНИЯ К ОБЕСПЕЧЕНИЮ ТАБЕЛЬНЫМ ОРУЖИЕМ,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БОЕПРИПАСАМИ, РАДИОСВЯЗЬЮ, СРЕДСТВАМИ ИНДИВИДУАЛЬНОЙ ЗАЩИТЫ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И МЕШКОТАРОЙ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Приобретение оружия и боеприпасов к нему для службы инкассации производится по разрешению органов внутренних дел в соответствии с нормативными актами МВД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7.2. Каждый работник службы инкассации, выезжающий на маршрут для выполнения задания, должен иметь закрепленное за ним табельное оружие.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7.3. Обеспеченность службы боеприпасами (неснижаемый запас, проверки боя, расход на учебные и контрольные стрельбы) должна соответствовать нормам, определенным органами внутренних дел.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7.4. Дополнительно служба инкассации должна иметь индивидуальные средства защиты (бронежилеты), может вооружаться газовым оружием.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7.5. Служба инкассации должна иметь стационарные, передвижные и переносные рации, обеспечивающие надежную и устойчивую радиосвязь между: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дежурным по службе и инкассаторским автомобилем;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инкассаторским - сборщиком и инкассаторским автомобилем.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7.6. Все средства радиосвязи должны приобретаться и эксплуатироваться по разрешениям уполномоченных органов.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7.6 -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7.7. Служба инкассации должна иметь специальную мешкотару (инкассаторские сумки и мешки) в количестве, определяемом Правилами инкассации денежной выручки торговых и других предприятий и порядок оказания дополнительных платных услуг учреждениям банков и предприятиям всех форм собственности службой инкассации Национального Банка Республики Казахстан (протокол N 1 заседания Директората Нацбанка от 03.09.1993 года).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7.7 -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8. ТРЕБОВАНИЯ К АВТОТРАНСПОРТУ СЛУЖБЫ ИНКАССАЦИИ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Автомобили службы инкассации должны быть зарегистрированы в органах ГАИ как специальный оперативный автотранспорт этой службы.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8.2. Количество спецавтотранспорта определяется количеством одновременно действующих маршрутов инкассации плюс резервная (дежурная) машина.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8.3. На спецавтотранспорт наносится контрастирующая его окраске полоса (отличная от полосы спецавтомобилей Национального банка) в соответствии с разрешением Главного управления ГАИ МВД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8.4. Спецавтотранспорт оборудуется звуковой и световой сигнализацией, средствами радиосвязи.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8.5. Служба инкассации должна иметь специальные удостоверения на маршрут инкассации, подписанные начальником ГАИ УВД соответствующей области и заверенные печатью.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9. ТРЕБОВАНИЯ К КАДРАМ СЛУЖБЫ ИНКАССАЦИИ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Для поступления в службу инкассации устанавливается испытательный срок до трех месяцев, в период которого проводится первоначальная подготовка принимаемого на работу и дается заключение о возможности использования его в службе инкассации в соответствии с Рекомендациями Национального банка по организации и проведению профессиональной и служебно-боевой подготовки работников службы инкассации.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9.2. Другие требования к кадрам определены в Положении о службе инкассации Национального государственного Банка Республики Казахстан (протокол Правления Нацгосбанка N 43 от 02.12.1992 года),(раздел 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9.2 -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10. НЕОБХОДИМАЯ ДОКУМЕНТАЦИЯ ДЛЯ ОРГАНИЗАЦИИ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ДЕЯТЕЛЬНОСТИ СЛУЖБЫ ИНКАССАЦИИ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 Разрешение на хранение табельного оружия и боеприпасов к нему.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10.2. Индивидуальные разрешения работников службы инкассации на ношение оружия.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10.3. Разрешение на приобретение и эксплуатацию средств радиосвязи.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10.4. Положение о службе инкассации Национального государственного Банка Республики Казахстан (протокол Правления  Нацгосбанка N 43 от 02.12.1992 года).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10.4 -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10.5. Правила инкассации денежной выручки торговых и других предприятий и порядок оказания дополнительных платных услуг учреждениям банков и предприятиям всех форм собственности службой инкассации Национального банка Республики Казахстан (протокол N 1 заседания Директората Нацбанка от 03.09.1993 года).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10.5 -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10.6. Правила доставки ценностей резервных фондов службой инкассации Национального Банка Республики Казахстан (протокол N 19 заседания Правления Национального Банка Республики Казахстан от 15.07.1993 года).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10.6 -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10.7. Типовая программа профессиональной и служебно-боевой подготовки начальников отделов (участков) инкассации, инкассаторов и водителей, занятых инкассацией денежной выручки и перевозкой ценностей.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10.8. Рекомендации по организации и проведению профессиональной и служебно-боевой подготовки работников службы инкассации Национального банка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10.9. Указания по оборудованию и эксплуатации оперативных специальных автомобилей, используемых на инкассации и перевозке ценностей службой инкассации.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10.10. Журналы по формам 0482163, 0482164, 0482172, 0482427, 0482161.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10.11. Явочные карточки 0482107.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10.12. Препроводительные ведомости 0402006.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10.13. Доверенность 0482173.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10.14. Книга 0482173.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10.15. Специальные удостоверения на маршрут инкассации.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10.16. Специальные удостоверения личности для работников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8 -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ФИРМЕННЫМ СИМВОЛ                       ФИРМЕННЫЙ СИМВОЛ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НБРК                                   НБРК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ЛИЦЕНЗИЯ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НА ПРОВЕДЕНИЕ БАНКОВСКИХ И ИНЫХ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ОПЕРАЦИЙ В ТЕНГЕ И В ИНОСТРАННОЙ ВАЛЮТЕ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НОМЕР___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"___" ___________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ГОСУДАРСТВЕННОЙ РЕГИСТРАЦИИ______________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(полное наименование банка - на казахском языке)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(полное наименование банка - на русском языке)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(полное наименование банка - на английском языке)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ЛИЦЕНЗИЯ ДАЕТ ПРАВО НА ПРОВЕДЕНИЕ СЛЕДУЮЩИХ ОПЕРАЦИЙ: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НАЦИОНАЛЬНЫЙ БАНК РЕСПУБЛИКИ КАЗАХСТАН ВОЗЛАГАЕТ НА БАНК ФУНКЦИИ АГЕНТА ВАЛЮТНОГО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ПРАВА, ВЫТЕКАЮЩИЕ ИЗ УСЛОВИЙ НАСТОЯЩЕЙ ЛИЦЕНЗИИ НЕ МОГУТ БЫТЬ ПЕРЕДАНЫ ТРЕТЬИМ ЛИЦАМ. НАСТОЯЩАЯ ЛИЦЕНЗИЯ ВЫДАЕТСЯ В ЕДИНСТВЕННОМ ЭКЗЕМПЛЯРЕ.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Приложение 9 - с изменениями и дополнениями, внесенными постановлением Правления Нацбанка РК от 5.12.97г.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ФИРМЕННЫЙ СИМВОЛ                      ФИРМЕННЫЙ СИМВОЛ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НБРК                                  НБРК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ЛИЦЕНЗИЯ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НА ПРОВЕДЕНИЕ БАНКОВСКИХ 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ИНЫХ ОПЕРАЦИЙ В ТЕНГЕ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НОМЕР____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 ___ " ______ ______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ГОСУДАРСТВЕННОЙ РЕГИСТРАЦИИ 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(полное наименование банка - на казахском языке)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(полное наименование банка - на русском языке)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(полное наименование банка - на английском языке)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ЛИЦЕНЗИЯ ДАЕТ ПРАВО НА ПРОВЕДЕНИЕ СЛЕДУЮЩИХ ОПЕРАЦИЙ: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...______________________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НАЦИОНАЛЬНЫЙ БАНК РЕСПУБЛИКИ КАЗАХСТАН ВОЗЛАГАЕТ НА БАНК ФУНКЦИИ АГЕНТА ВАЛЮТНОГО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ПРАВА, ВЫТЕКАЮЩИЕ ИЗ УСЛОВИЙ НАСТОЯЩЕЙ ЛИЦЕНЗИИ НЕ МОГУТ БЫТЬ ПЕРЕДАНЫ ТРЕТЬИМ ЛИЦАМ. НАСТОЯЩАЯ ЛИЦЕНЗИЯ ВЫДАЕТСЯ В ЕДИНСТВЕННОМ ЭКЗЕМПЛЯРЕ.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ЗАМЕСТИТЕЛЬ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