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34da" w14:textId="a563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"Об условиях приобретения и осуществления права контроля над банком"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марта 1996 г. N 80. Зарегистрирован в Министерстве юстиции РК 21 января 1998г. за N 435. Утратило силу - постановлением Правления Национального Банка Республики Казахстан от 25 июня 2001 года N 255 ~V011611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имеющего силу Закона, "О банках и банковской деятельности в Республике Казахстан" Правление Национального Банка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Положение "Об условиях приобретения и осуществления права контроля над банком, с учетом замечаний и предложений" и ввести его в действие с 1 июля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Департаменту банковского надзора (Джаугаштина Б.К.) довести Положение об условиях приобретения и осуществления права контроля над банком до сведения областных (Главного Алматинского территориального) управлений Национального Банка Республики Казахстан.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Контроль за исполнением данного Постановления возложить на Департамент банковского надзора (Джаугаштина Б.К.).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Нацбанка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Постановлением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 28 марта 1996 года N 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"Об условиях приобретения и осуществления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права контроля над банком"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Положение разработано на основании Указа Президента Республики Казахстан, имеющего силу Закона, "О банках и банковской деятельности в Республике Казахстан" (далее - Указ) и устанавливает порядок выдачи Национальным Банком Республики Казахстан (далее - Нацбанк) разрешения на приобретение права контроля (приобретение контроля) над банком второго уровня, основания для отказа в выдаче или отзыва такого разрешения, а также условия осуществления контроля над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Лицом, обладающим контрольным пакетом акций является юридическое или физическое лицо, которое прямо или косвенно владеет, распоряжается и/или управляет более чем 25 процентами акций банка с правом голоса.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Лицо будет считаться косвенно владеющим, распоряжающимся и/или управляющим акциями банка, если оно обладает правом собственности на акции юридического лица, которое имеет в собственности акции банка, в том числе косвенно, через другие юридические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Юридическое и физическое лицо считаются совместно управляющими акциями банка, если физическое лицо является руководящим работником, крупным акционером или представителем данного юридического лица, и эти лица являются собственниками акций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Юридическое лицо считается управляющим акциями банка, принадлежащим руководящему работнику, крупному акционеру/участнику или представителю такого юридического лица, если при этом юридическое лицо предоставило кредит такому физическому лицу для покупки акций банка, предоставляет в залог свои активы или способствует получению финансирования приобретения акций банка таким физическим лицом.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Два или более физических лица считаются совместно управляющими акциями банка, если все они являются владельцами акций банка 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(а) в то же время являются руководящими работниками, крупными акционерами/участниками или представителями одного и того же юридического лица, не являющегося этим банком;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(б) одно из таких лиц предоставило заем другому лицу для покупки акций банка или способствовало получению финансирования приобретения акций банка этим лицом;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(в) они являются близкими родственниками.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Два или более юридических лица считаются совместно управляющими акциями банка, если все они являются собственниками акций банка и хотя бы одно из них является крупным участником другого.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2. Порядок подачи заявления о выдаче разрешения на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приобретение права контроля над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Ни одно лицо не вправе приобретать и осуществлять контроль над банком без соответствующего разрешения Нацбанка, за исключением следующих случаев: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(а) приобретение акций государственного межгосударственного или дочернего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(б) получение дополнительных акций при капитализации прибыли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(в) приобретение акций иностранного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открытом способе размещения акций банка его акционер, приобретший право контроля над банком, обязан представить в Национальный Банк необходимые документы одновременно с отчетом об итогах размещения акций.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Пункт 7 - с изменениями и дополнениями, внесенными постановлением Правления Нацбанка РК от 5.12.97г. N 413.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V970064_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8. Юридическое или физическое лицо вправе обратиться в Нацбанк с заявлением о выдаче разрешения на приобретение контроля над банком. Заявление должно содержать информацию о месте нахождения (проживания) всех кандидатов на получение права контроля над банком и подписано каждым из них (для юридических лиц - руководителем, заверенное печатью организации).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Заявление составляется в произвольной форме и подается с приложением следующих документов: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(а) копии решения общего собрания акционеров банка, над которым приобретается контроль, об их согласии на такое приобретение;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б) документов, содержащих сведения о заявителе: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физическом лице - краткие данные о заявителе, включая сведения об образовании, данные о трудовой деятельности и опыте работы, а также об отсутствии судимости (по форме Приложения N 5 к "Правилам выдачи, отзыва разрешения на создание, реорганизацию банка, лицензии на проведение банковских операций и иной банковской деятельности, их аннулирования и приостановления, дачи, отзыва согласия на открытие, слияние филиалов и открытие представительств", утвержденным Правлением Нацбанка (постановление N 50 от 29 февраля 1996 года), за исключением данных о рекомендующих);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юридическом лице: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учредительные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учредительные документы или краткие данные о каждом крупном акционере/участнике заявителя и количество процентов акций, принадлежащих ему;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краткие данные о каждом из руководителей заявителя;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(в) сведения о санкциях, наложенных на заявителя органами государственного управления, судом в течение трех лет до момента подачи ходатайства заявителем. В случае наличия таких фактов к ходатайству прилагаются копии решений соответствующих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(г) бухгалтерские балансы за последние три завершенных финансовых года либо за каждый завершенный период с момента образования юридического лица, если этот срок менее трех лет, а также на конец последнего квартала перед принятием решения о выдаче разрешения на приобретение контроля, подтвержденные аудиторской организацией;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(д) сведения об условиях и порядке приобретения, включая: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(1) описание источников образования средств и указание суммы средств, используемых для приобретения, с приложением копий подтверждающих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(2) сведения о представителе заявителя, которому поручается представление интересов заявителя;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(е) финансовый прогноз последствий приобретения контроля, включая предполагаемый расчетный баланс банка после приобретения; планы и предложения, которые могут иметься у приобретателя по продаже активов банка, слиянию его с другим юридическим лицом или внесения значительных изменений в структуру его деятельности или управления (включая, если применимо, подробный бизнес-план и организационную структуру);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Сноска. Пункт 8 - с изменениями и дополнениями, внесенными постановлением Правления Нацбанка РК от 5.12.97г. N 413.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Нацбанк вправе запросить любую дополнительную информацию, которая необходима для рассмотрения заявления.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Для приобретения контроля над банком-резидентом Республики Казахстан банк-нерезидент Республики Казахстан помимо документов, перечисленных в пункте 8 настоящего Положения, обязан приложить к заявлению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(а) решение высшего органа управления банка-заявителя о приобретении акций банка-резидента;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(б) письменное подтверждение соответствующего надзорного органа соответствующего государства о том, что заявитель уполномочен осуществлять банковскую деятельность и подлежит надзору на консолидированной основе, а также уведомление о том, что он разрешает участие заявителю в уставном капитале банка-резидента Республики Казахстан, либо сообщение о том, что такое разрешение по законодательству государства заявителя не требуется;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(в) должным образом оформленные годовые отчеты заявителя (включая консолидированный баланс и отчет о прибылях и убытках) за последние три финансовых (операционных) года, заверенные аудитором или аудиторской организацией.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Сноска. Пункт 10 - с изменениями и дополнениями, внесенными постановлением Правления Нацбанка РК от 5.12.97г. N 413.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Заявитель вправе отозвать поданное им заявление о выдаче разрешения на приобретение контроля в любой момент в течение времени его рассмотрения.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3. Порядок рассмотрения заявления Нацбанком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Срок рассмотрения заявления о приобретении контроля над банком составляет 60 дней после представления заявителем последнего документа, необходимого для принятия решения об удовлетворении или отклонении заявления.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Дополнительные документы, запрошенные Нацбанком, должны быть представлены в течение 30 дней после получения запроса Нацбанка. В случае непредставления запрошенной информации в течение указанного времени все представленные документы возвращаются заявителю без принятия решения по его заявлению.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В случае выдачи Нацбанком разрешения на приобретение контроля, лицо, контролирующее банк, обязано проинформировать депозиторов банка, клиентов, корреспондентов и заемщиков о приобретении им контроля над банком в течение двух недель после получения такого разрешения путем персонального письменного уведомления каждого из них или публикации соответствующего сообщения в не менее чем двух республиканских газетах.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Разрешение на приобретение контроля должно обязательно включать следующие сведения: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дата выдачи Нацбанком разрешения на приобретение контроля над банком;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место нахождения и наименование банка, над которым приобретается контроль;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фамилия, имя, отчество, гражданство, данные документа, удостоверяющего личность физического лица, получающего право контроля над банком;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полное наименование, данные государственной регистрации (перерегистрации), место нахождения юридического лица, получающего право контроля над банком.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случае, если косвенно владеющими, распоряжающимися и/или управляющими акциями банка являются два и более лиц, разрешение на приобретение контроля названным лицам должно также включать сведения о каждом из лиц, получающим право контроля над банком, включая их индивидуальную и общую долю в уставном капитале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Сноска. Пункт 14 - с изменениями и дополнениями, внесенными постановлением Правления Нацбанка РК от 5.12.97г. N 413.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Любое заинтересованное лицо вправе представить в Нацбанк ходатайство с указанием оснований, по которым оно уверено, что заявление на приобретение контроля над банком должно быть отклонено.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4. Основания отказа в выдаче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Нацбанк вправе отказать в выдаче разрешения на приобретение контроля над банком по следующим основаниям: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(а) неустойчивое финансовое положение заявителя, либо если заявитель является (являлся) крупным участником банка, в котором устанавливался режим консервации;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(б) несоответствие заявителя либо руководящих работников заявителя требованиям, установленным пунктами 3-5 статьи 20 Указа, или лицом, занимавшим должность руководящего работника банка, в котором был установлен режим консервации;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(в) приобретение приведет к нарушению пруденциальных нормативов и других обязательных к выполнению норм или лимитов;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(г) приобретение контроля над банком приведет к нарушению требований антимонопольного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(д) заявитель представил недостоверную или несоответствующую требованиям, установленным настоящим Положением, информацию или отказался представить информацию, запрошенную Нацбанком для принятия решения по заявлению;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(е) заведомо представил какую-либо сфальсифицированную или вводящую в заблуждение информацию Нацбанку в связи с каким-либо заявлением, ходатайством или другими обращениями.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Сноска. Пункт 16 - с изменениями и дополнениями, внесенными постановлением Правления Нацбанка РК от 5.12.97г. N 413.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Нацбанк вправе считать финансовое положение любого из заявителей нестабильным при наличии одного из следующих оснований: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заявитель был признан судом банкротом в течение 5 лет, непосредственно предшествующих дню подачи заявления;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б) обязательства заявителя превышают его активы по состоянию на последнюю отчетную дату;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в) общий размер обязательств заявителя представляет значительный риск для стабильности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г) неспособность заявителя обеспечить финансовую устойчивость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д) по иным основаниям, свидетельствующим о возможности нанесения ущерба банку и/или его депозиторам в результате такого приобретения.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Сноска. Пункт 17 - с изменениями и дополнениями, внесенными постановлением Правления Нацбанка РК от 5.12.97г. N 413.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В случае, если Нацбанк отказывает в выдаче разрешения на приобретение контроля над банком, Нацбанк обязан письменно уведомить заявителя о своем отказе в течение десяти дней после принятия такого решения. Уведомление должно содержать причины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Требования, предъявляемые к лицу, контролирующему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5.1. Поддержание объема капитала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Лицо, получившее разрешение Нацбанка на приобретение контроля над банком, обязано поддерживать объем собственного капитала банка не ниже уровня, установленного требованиями нормативных правовых актов Нацбанка относительно достаточности собственных средств (капитала)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Сноска. Пункт 19 - с изменениями и дополнениями, внесенными постановлением Правления Нацбанка РК от 5.12.97г. N 413.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В конце пятого года, следующего после выдачи разрешения Нацбанка на приобретение контроля над банком, лицо, контролирующее банк, вправе обратиться в Нацбанк с заявлением об освобождении его от обязанностей, предусмотренных пунктами 19, 20 настоящего Положения.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Нацбанк вправе освободить данное лицо от выполнения требования по поддержанию объема собственного капитала банка, если банк в течение предыдущих пяти лет не нарушал пруденциальные нормативы и другие обязательные к выполнению нормы и лимиты, установленные Нацбанком.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5.2. Ограничения сделок между банком и лицом,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его контролирующим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Банк не вправе предоставлять лицам, его контролирующим, льготные условия, предусмотренные статьей 40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Общий объем кредитов, предоставленных банком всем лицам, контролирующим такой банк, в совокупности не должен превышать 25 процентов капитала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Предоставление банком кредита лицу, его контролирующему, должно быть предварительно одобрено наблюдательным советом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 один член наблюдательного совета банка, являющийся одновременно руководящим работником или членом наблюдательного совета юридического лица, контролирующего такой банк, не вправе принимать участие в обсуждении или голосовании по кредиту, предоставляемому такому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5.3. Предоставление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25. Лицо, контролирующее банк, должно представлять Нацбанку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ежегодную финансовую отчетность (баланс и отчет о прибылях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убытках) в течение 45 дней, следующих непосредственно за закрытием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каждого финансового года, в течение которого оно является лицом,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контролирующим банк.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26. Банк обязан включать в свою ежеквартальную финансовую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отчетность, представляемую в Нацбанк, отчет о кредитах,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предоставленных лицу, его контролирующему, в течение последнего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6. Основания отзыва разрешения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27. Нацбанк вправе отозвать разрешение на приобретение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над банком при: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несоблюдении банком или лицом, его контролирующим,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требований, установленных настоящим Положением;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обнаружении недостоверности сведений, на основании 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было выдано такое разрешение.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Нацбанк извещает о своем решении об отзыве выданного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разрешения на приобретение контроля над банком лицо, контролирующее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банк, и соответствующий банк в течение 10 дней со дня вынесения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такого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29. Лицо, у которого отозвано разрешение на приобретение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контроля над банком, обязано в течение одного месяца после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извещения Нацбанка об отзыве разрешения принять меры к реализации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законом порядке своей доли, превышающей 25 процентов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уставного фонда банка лицам, не связанным с ним особыми отношениями.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7.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29. Банк не имеет права выкупать собственные акции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акционеров, обладающих правом контроля над банком.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30. Вопросы, не урегулированные настоящим Положением, подлежат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разрешению в соответствии с законодательством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Сноска. Положение - дополнено новым разделом седьмым (соответственно пунктами 29 и 30) согласно постановлению Правления Нацбанка РК от 5.12.97г. N 413.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