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2579" w14:textId="7fb2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создания, функционирования и закрытия расчетно-кассовых отделов (сберегательных касс) банков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августа 1997 г. N 311. Зарегистрирован в Министерстве юстиции Республики Казахстан 12.09.1997г. за N 372. Утратило силу - Постановлением Правления Агентства РК по регулированию и надзору финансового рынка и финансовых организаций от 12 июля 2004 года N 197 (V043034)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документа в новой редакции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10 октября 2002 г. N 409. 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нормативно-правовой базы деятельности банков уровня Правление Национального Банка Республики Казахстан ПОСТАНОВЛЯЕТ:  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создания, функционирования и закрытия расчетно-кассовых отделов (сберегательных касс) банков второго уровня и ввести их в действие со дня государственной регистрации в Министерстве юстиции Республики Казахстан.  </w:t>
      </w:r>
    </w:p>
    <w:bookmarkEnd w:id="1"/>
    <w:bookmarkStart w:name="z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10 октября 2002 г. N 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банковского надзора (Абдулина Н.К.):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совместно с юридическим департаментом (Уртембаев А.К.) зарегистрировать в Министерстве юстиции Республики Казахстан Правила о порядке создания, функционирования и закрытия расчетно-кассовых отделов (сберегательных касс) банков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довести настоящее Постановление и вышеназванные Правила до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областных (Главного Алматинского территориального)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управлений (филиалов) Национального Банка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второго уровня.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10 октября 2002 г. N 409.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заместителя Председателя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Сайденова А.Г.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Правила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порядке создания, функционирования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закрытия расчетно-кассовых отделов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(сберегательных касс) банков второго уровня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- в новой редакции;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 всему тексту слова "настоящим Положением", "настоящего Положения" заменены словами "настоящими Правилами", "настоящих Правил" согласно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 всему тексту слова "Департамент банковского надзора Национального Банка", "Департаменте банковского надзора Национального Банка" заменены словами "подразделение банковского надзора", "подразделении банковского надзора"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банках и банковской деятельности в Республике Казахстан", нормативными правовыми актами уполномоченного органа, осуществляющего регулирование и надзор за банковской деятельностью (далее - уполномоченный орган) и определяют порядок и условия создания, функционирования и закрытия расчетно-кассовых отделов (сберегательных касс) банками второго уровня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Глава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Расчетно-кассовый отдел (сберегательная касса) банка (далее - расчетно-кассовый отдел) - территориально обособленное подразделение банка второго уровня (далее - банк), созданное на основании согласия уполномоченного органа, не являющееся юридическим лицом, не имеющее статус филиала либо представительства, выполняющее отдельные виды банковских операций на территории Республики Казахстан в соответствии с настоящими Правилами и на основании доверенности, выданной 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Расчетно-кассовый отдел создается по решению уполномоченного органа или должностного лица банка с согласия уполномоченного органа, действует в соответствии с законодательными актами, нормативными правовыми актами уполномоченного органа, Внутренними правилами банка и настоящими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дополнениями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на регистрацию расчетно-кассового отдела представляются в подразделение банковского надзора. Учетная регистрация расчетно-кассовых отделов в органах юстиции не проводится.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дополнениями,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Расчетно-кассовый отдел создается только в пределах административно-территориальной единицы (области), в которой расположен сам банк, или где имеется его филиал.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444. 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несет полную ответственность за деятельность своего расчетно-кассового отдела.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Расчетно-кассовые отделы обязаны выполнять все требования и условия, связанные с осуществлением банковской деятельности.  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Глава 2. Основные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операций, выполняемых расчетно-кассовыми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отделами, и порядок организации их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444.  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Расчетно-кассовые отделы вправе осуществлять при наличии согласия уполномоченного органа на их открытие в пределах выданной им доверенности следующие виды банковских операций: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депозитов, открытие и ведение банковских счетов физических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кассовые операции: прием, выдача, пересчет, размен, обмен, сортировка, упаковка и хранение банкнот и монет;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переводные операции: выполнение поручений юридических и физических лиц по переводу денег;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обменных операций с иностранной валютой.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Расчетно-кассовые отделы вправе заниматься в пределах выданной им доверенности следующими видами деятельности: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специальной литературы по вопросам банковской деятельности на любых видах носителей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страховых полисов (заключение договоров страхования) от имени страховых организаций - резидентов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расчетно-кассовыми отделами обменных операций с наличной иностранной валютой, расчетно-кассовый отдел банка должен быть одновременно зарегистрирован как обменный пункт в филиале Национального Банка с учетом требований валютного законодательства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с изменениями и дополнениями,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10 октября 2002 г. N 409;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Расчетно-кассовые отделы обязаны располагать служебными помещениями (зданиями), соответствующими требованиям, установленным действующим законодательством, для банков и организаций, осуществляющих отдельные виды банковских операций. 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Расчетно-кассовые отделы не вправе открывать банковские счета в других банках и организациях, осуществляющих отдельные виды банковских операций, а также осуществлять прием депозитов, открытие и ведение банковских счетов юридических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исключен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Глава 3. Порядок создания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закрытия расчетно-кассового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444.  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 в течение десяти дней после открытия расчетно-кассового отдела обращается в уполномоченный орган с заявлением о выдаче согласия на открытие расчетно-кассового отдела при условии соблюдения требований к минимальному размеру собственного капитала банков, в том числе с учетом требований к минимальному размеру собственного капитала банка при открытии им расчетно-кассового отдела по состоянию на последнюю отчетную дату.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заявлению о выдаче согласия на открытие расчетно-кассового отдела должны быть приложены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уполномоченного органа или должностного лица банка о создании расчетно-кассового отдела, содержащее, в том числе, указание о том, что расчетно-кассовый отдел осуществляет свою деятельность на основании типового положения о расчетно-кассовом отделе (сберегательной кассе) согласно Приложению к настоящим Правилам;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оригиналы акта проверки помещений расчетно-кассового отдела и заключения территориального филиала Национального Банка о выполнении банком всех требуемых условий по организационно-техническому обеспечению и укомплектованности персонала расчетно-кассового отдела. В случае размещения расчетно-кассового отдела в здании другого действующего банка или филиала банка соответствующее письменное согласие этого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с изменениями и дополнениями,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27.11.97г. N 405;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444;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исключен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27.11.97г. N 405; исключен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банка о создании расчетно-кассового отдела подлежит рассмотрению в течение десяти календарных дней со дня поступления документов, предусмотренных пунктом 11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на открытие расчетно-кассового отдела подписывается руководителем подразделения банковского надзора.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 Сноска. Пункт 14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вправе отказать в выдаче согласия на открытие расчетно-кассового отдела по следующим основаниям: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представленных документов на открытие расчетно-кассового отдела требованиям действующего законодательства и пункта 11 настоящих Правил;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несоблюдение банком требований к минимальному размеру собственного капитала банков, в том числе с учетом требований к минимальному размеру собственного капитала банка при открытии им расчетно-кассового отдела;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10 октября 2002 г. N 409;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Мотивированный отказ уполномоченного органа в выдаче согласия на открытие расчетно-кассового отдела доводится банку в письменном виде.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 - постановлением Правления Национального Банк 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Согласие на открытие расчетно-кассового отдела банка может быть отозвано уполномоченным органом: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соответствующего решения уполномоченного органа банка о закрытии расчетно-кассового отдела;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в случае обнаружения недостоверных сведений в представленных банком документах при открытии расчетно-кассового отдела;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несоблюдения банком установленных уполномоченным органом пруденциальных нормативов и других обязательных к соблюдению норм и лимитов и/или убыточной деятельности в течение 3-х месяцев;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выполнение расчетно-кассовым отделом операций и иной деятельности, выходящих за пределы предоставленных ему полномочий;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иным основаниям, предусмотренным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 и дополнениями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В случае отказа уполномоченного органа в выдаче согласия на открытие расчетно-кассового отдела банка или отзыва согласия по основаниям, предусмотренным пунктами 15 и 17 настоящих Правил, банк обязан закрыть расчетно-кассовый отдел в течение 10 календарных дней с момента получения банком отказа либо отзыва согласия.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17-1 -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о закрытии расчетно-кассового отдела должно быть доведено банком до сведения уполномоченного органа в течение десяти календарных дней, с представлением соответствующего решения по этому вопросу. Названное решение банка должно содержать причину закрытия расчетно-кассового отдела.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299;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18-1. Банк в течение десяти дней после изменения места нахождения расчетно-кассового отдела направляет в уполномоченный орган извещение об изменении места нахождения расчетно-кассового отдела, с приложением решения уполномоченного органа или должностного лица банка об изменении места нахождения расчетно-кассового отдела и документов, предусмотренных подпунктом 2) пункта 11 настоящих Правил.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Глава 4. Оформление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расчетно-кассовых отделов и учет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выданных согласий на их открытие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444.  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Регистрация расчетно-кассовых отделов в уполномоченном органе оформляется путем внесения соответствующих данных в специальную Книгу учета расчетно-кассовых отделов банков второго уровня. Данный документ хранится в подразделении банковского надзора.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Пакет необходимых документов, предусмотренных настоящими Правилами для получения согласия на открытие расчетно-кассового отдела представляется в подразделение банковского надзора. 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 принимаются к рассмотрению документы об открытии расчетно-кассового отдела, имеющие подчистки либо приписки, зачеркнутые слова и иные не оговоренные исправления.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исключен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исключен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юридическое дело банка подшиваются копии письменного согласия на открытие расчетно-кассового отдела банка, отказа в выдаче согласия на открытие расчетно-кассового отдела банка и отзыва согласия.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исключен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6 августа 2001 года N 299.  </w:t>
      </w:r>
    </w:p>
    <w:bookmarkEnd w:id="27"/>
    <w:bookmarkStart w:name="z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Глава 5. Заключительные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Нацбанка РК от 25 декабря 1999 года N 444.  </w:t>
      </w:r>
    </w:p>
    <w:bookmarkEnd w:id="28"/>
    <w:bookmarkStart w:name="z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уполномоченного органа об отказе в выдаче согласия на открытие расчетно-кассового отдела или его отзыве могут быть обжалованы банком в установленном законодательством порядке.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Вопросы, не урегулированные настоящими Правилами, подлежат разрешению в соответствии с нормами действующего законодательства Республики Казахстан.  </w:t>
      </w:r>
    </w:p>
    <w:bookmarkEnd w:id="30"/>
    <w:bookmarkStart w:name="z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845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Правилам о порядке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создания, функционирования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закрытия расчетно-кассовых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отделов (сберегательных касс)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банков второго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29 августа 1997 года N 311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приложением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Правления Национального Банка РК от 6 августа 2001 года N 299; с изменениями - постановлением Правления Национального Банка Республики Казахстан от 1 сентября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"УТВЕРЖДЕНО"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(указать наименование документа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органа или должностного лица, принявшего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решение об открытии расчетно-кассового отдела)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"____"________ 200___ года 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_____________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ТИПОВОЕ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 расчетно-кассовом отделе (сберегательной кассе)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Положение разработано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банках и банковской деятельности в Республике Казахстан" и нормативными правовыми актами уполномоченного органа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Расчетно-кассовый отдел (сберегательная касса)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 обособленное подразделение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банк), созданное с согласия уполномоченного органа Республики Казахстан, не являющееся юридическим лицом, не имеющее статуса филиала либо представительства, выполняющее отдельные виды банковских операций на территории Республики Казахстан (далее - расчетно-кассовый отдел).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Расчетно-кассовый отдел N___создан___________________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(указать наименование документа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уполномоченного органа или должностного лица, принявшего решение об ___________________________от "___"_________200__г. открытии расчетно-кассового отдела)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Расчетно-кассовый отдел в своей работе использует печать, штампы, бланки с наименованием расчетно-кассового отдела и символикой банка. Банк обеспечивает расчетно-кассовый отдел служебными помещениями (зданиями), соответствующими требованиям, установленным действующим законодательством для банков и организаций, осуществляющих отдельные виды банковских операций.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Банк не реже одного раза в месяц производит ревизию остатков денег в кассе расчетно-кассового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расчетно-кассового отдела, как специального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банковской деятельности, производится уполномоченным органом. Учетная регистрация расчетно-кассовых отделов в органах юстиции не производится.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имеет консолидированный с Банком баланс. Банк несет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полную имущественную ответственность за деятельность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расчетно-кассового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Место нахождения расчетно-кассового отдела: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(город, почтовый индекс, улица, номер дома и квартиры (комнаты)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  2. Функции и обязанности расчетно-кассового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Ответственный сотрудник_______________________________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 и должность сотрудника)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расчетно-кассового отдела N ___ вправе осуществлять в пределах,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выданной ему банком доверенности, следующие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операций:_____________________________________________________;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Расчетно-кассовый отдел по результатам проведения каждой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операции должен предоставлять в банк через модемную или иную 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расчетно-кассовые документы и иную информацию для формирования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консолидированного баланса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Все выполняемые расчетно-кассовым отделом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производятся в соответствии с нормативными правовыми актами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и Правилами об общих условиях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банковских операций, утвержденными уполномоченным органом банка.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3. Структура расчетно-кассового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Структура расчетно-кассового отдела формируется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утвержденным в установленном порядке штатным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расписанием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Работники расчетно-кассового отдела должны иметь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специальное образование и соответствующий уровень квалификации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выполнения должностных обязанностей, определяемых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банком в соответствии с требованиями действующего законодательства.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4. Основные средства, имущество расчетно-кассового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Банк предоставляет расчетно-кассовому отделу основные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в объеме, определяемом Правлением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Основные средства банка, переданные в распоряжение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расчетно-кассового отдела, отражаются на балансе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Расчетно-кассовый отдел осуществляет свою деятельность,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распоряжается выделенными ему деньгами и имуществом в пределах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предоставленных ему прав и в соответствии с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5.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Учет и отчетность расчетно-кассового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осуществляется в соответствии с действующим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требованиями банка.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6. Закрытие расчетно-кассового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Закрытие расчетно-кассового отдела производится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_______________________________банка, а также в случаях,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(указать уполномоченный орган)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о закрытии расчетно-кассового отдела должно быть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доведено банком до сведения уполномоченного органа в десятидневный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срок, которое должно содержать причину закрытия расчетно-кассового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Правления банка             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