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29da" w14:textId="2762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"О порядке привлечения специалистов государственных органов, советников, консультантов и независимых экспертов при организации и проведении Государственным комитетом Республики Казахстан по инвестициям экспертизы инвестиционной заявки и подготовке контракта"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инвестициям от 17 мая 1997 г. N 14. Зарегистрировано в Министерстве юстиции Республики Казахстан 15 октября 1997 г. N 395. Утратило силу - приказом председателя Комитета по инвестициям Министерства индустрии и торговли Республики Казахстан от 20 февраля 2004 года N 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Извлечение из приказа председателя Комитета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по инвестициям Министерства индустрии и торговли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20 февраля 2004 года N 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связи с принятием Закона Республики Казахстан от 8 января 2003 года "Об инвестициях", постановления Правительства Республики Казахстан от 8 мая 2003 года N 436 "О некоторых вопросах реализации Закона Республики Казахстан "Об инвестициях", в соответствии с пунктом 1 статьи 27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нормативные правовые акты по вопросам инвестиций: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6) постановление Государственного комитета Республики Казахстан по инвестициям от 17 мая 1997 г. N 14 "Об утверждении ПОЛОЖЕНИЯ "О порядке привлечения специалистов государственных органов, советников, консультантов и независимых экспертов при организации и проведении Государственным комитетом Республики Казахстан по инвестициям экспертизы инвестиционной заявки и подготовке контракта" (N 395 от 15 октября 1997 года..."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 исполнение Закона Республики Казахстан от 28 февраля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поддержке прямых инвестиций" Государственный комитет Республики Казахстан по инвестициям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прилагаемое Положение "О порядке привлечения специалистов государственных органов, советников, консультантов и независимых экспертов при организации и проведении Государственным комитетом Республики Казахстан по инвестициям экспертизы инвестиционной заявки и подготовке контракта".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"О порядке привлечения специалистов государственных органов,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советников, консультантов и независимых экспертов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при организации и проведении Государственным комитетом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Республики Казахстан по инвестициям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экспертизы инвестиционной заявки и подготовке контракта"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разработано в соответствии с Законом Республики Казахстан от 28 февраля 1997 г. "О государственной поддержке прямых инвестиций" (далее Закон) и регулирует отношения, связанные с привлечением Государственным комитетом Республики Казахстан по инвестициям (далее "Комитет") специалистов государственных органов, советников, консультантов и независимых экспертов при организации и проведении экспертизы инвестиционной заявки и подготовке контракта.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и термины, используемые в настоящем Положении, соответствуют определениям и терминам, данным в Законе.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При проведении экспертизы инвестиционной заявки и подготовке контракта Комитет имеет право привлекать специалистов государственных органов, советников, консультантов и независимых экспертов.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Целью привлечения Комитетом специалистов государственных органов, советников и консультантов является получение специальных познаний, необходимых для определения соответствия инвестиционного проекта действующему законодательству Республики Казахстан и установленным Комитетом требованиям.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привлечения Комитетом независимых экспертов является проведение экспертизы с использованием специальных познаний для определения объективной оценки инвестиционного проекта.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Комитет в процессе рассмотрения инвестиционной заявки и подготовки контракта вправе организовывать и проводить следующие виды экспертиз: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наличие у инвестора финансовых, организационных и технических возможностей для осуществления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юридическая экспертиза;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финансовая и экономическая экспертизы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техническая экспертиза;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экологическая экспертиза;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другие виды экспертиз, в том числе обязательные по законодательству Республики Казахстан, в зависимости от особенностей инвестиционного проекта.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II. Определения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Специалистом государственного органа является штатный сотрудник соответствующего государственного органа, имеющий необходимую квалификацию.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Советником, консультантом является физическое лицо, имеющее необходимую квалификацию, или юридическое лицо, имеющее штат специалистов необходимой квалификации, опыт работы, а также соответствующую лицензию, если это предусмотрено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Независимым экспертом является юридическое лицо, имеющее штат специалистов необходимой квалификации, опыт работы (желательно наличие положительных рекомендаций по предыдущей деятельности), а также соответствующую лицензию, если это предусмотрено законодательством Республики Казахстан. Для независимого эксперта обязательно отсутствие организационной или материальной зависимости от Комитета или инвестора.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III. Порядок привлечения специалистов государственных органов,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советников, консультантов и независимых экспертов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Комитет привлекает специалистов государственных органов, советников, консультантов и независимых экспертов в следующих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возникновение необходимости в специальных познаниях;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возникновение необходимости в проведении независимой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возникновение спорных ситуаций между Комитетом и инвестором по инициативе любой из сторон.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Выбор специалиста государственного органа осуществляется руководителем данного органа на основе заявки Комитета. В заявке Комитета о предоставлении специалиста указываются вопросы и срок проведения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Выбор советника, консультанта осуществляется Комитетом из числа советников, консультантов, утвержденных Комитетом.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Выбор независимого эксперта осуществляется инвестором в течение пяти дней после получения списка независимых экспертов, утвержденных Комитетом.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IV. Полномочия комитета по отношению к специалистам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государственных органов, советникам, консультантам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и независимым экспертам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При привлечении специалистов государственных органов, советников, консультантов и независимых экспертов Комитет вправе: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определять перечень вопросов, на которые необходимо дать аргументированные ответы;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требовать разъяснения (в том числе письменного) по результатам консультаций или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требовать проведение дополнительной консультации или экспертизы, если посчитает первоначальную консультацию или экспертизу неполной или недостаточной;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устанавливать сроки проведения консультации или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требовать конфиденциальности информации, которая стала известна советнику, консультанту, независимому эксперту в процессе консультирования или проведения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контролировать ход проведения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Комитету запрещается оказывать какое-либо влияние (в том числе материальное) на специалистов государственных органов, советников, консультантов, независимых экспертов с целью изменения хода экспертизы и ее результата.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V. Ответственность специалистов государственных органов,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советников, консультантов и независимых экспертов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5.1. Специалисты государственных органов, советники, консультанты, независимые эксперты обеспечивают проведение качественной и своевременной экспертизы, сохранность документов, представленных на экспертизу, и соблюдение конфиденциальности.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Специалисты государственных органов, советники, консультанты, независимые эксперты несут ответственность, в том числе материальную, за проведенную экспертизу в соответствии с действующим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VI. Оплата услуг специалистов государственных органов,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советников, консультантов, независимых экспертов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6.1. Услуги специалистов государственных органов не оплачиваются.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Услуги советника, консультанта, независимого эксперта оплачиваются Комитетом независимо от результата экспертизы в соответствии с договором, заключаемым между Комитетом и советником, консультантом, независимым экспертом.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Расходы Комитета по оплате услуг советника, консультанта, эксперта возмещает тот инвестор, инвестиционный проект которого анализировал советник, консультант, эксперт.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