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022a" w14:textId="a3b0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порядке обеспечения согласительными и разрешительными документами, лицензиями, визами и другими документами, предоставляющих права и полномочия инвестору для реализации инвестиционного проекта"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30 мая 1997 г. N 18. Зарегистрировано в Министерстве юстиции Республики Казахстан 15 октября 1997 г. N 398.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9) постановление Государственного комитета Республики Казахстан по инвестициям от 30 мая 1997 г. N 18 "Об утверждении Положения "О порядке обеспечения согласительными и разрешительными документами, лицензиями, визами и другими документами, предоставляющих права и полномочия инвестору для реализации инвестиционного проекта" (N 398 от 15 октября 1997 года)..."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15 и 16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Государственный комитет Республики Казахстан по инвестициям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"Положение о порядке обеспечения согласительными и разрешительными документами, лицензиями, визами и другими документами, предоставляющих права и полномочия инвестору для реализации инвестиционного проекта".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"О порядке обеспечения согласительными и разрешительными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документами, лицензиями, визами и другими документами,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предоставляющих права и полномочия инвестору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для реализации инвестиционного проекта"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на основе статей 15 и 16 Закона Республики Казахстан "О государственной поддержке прямых инвестиций" и Указа Президента Республики Казахстан, имеющего силу Закона, "О лицензировании" и определяет порядок предоставления компетентными министерствами, государственными комитетами и иными центральными и местными исполнительными органами (далее "государственные органы") согласительных и разрешительных документов, лицензий, виз и других документов, предоставляющих права и полномочия инвестору для реализации инвестиционного проекта (далее "проекта").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Законодательно определенные виды деятельности или действия подлежат обязательному лицензированию, в соответствии с утвержденными Правительством Республики Казахстан положениями по каждому виду выдаваемой лицензии. В некоторых случаях для получения лицензии могут потребоваться заключения органов санитарного, и/или экологического, и/или горно-технического надзора. В случае, когда для осуществления какой-либо деятельности или определенных действий требуется кроме лицензии получить иное разрешение (отвод земельного участка, выделение радиочастоты и др.), такие разрешения выдаются после получения лицензии.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II. Основные задачи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настоящего Положения является упорядочение и координация действий государственных органов в процессе согласования проекта и получения инвестором необходимых согласительных и разрешительных документов, лицензий, виз и других документов, предоставляющих права и полномочия инвестору для реализации инвестиционного проекта.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III. Порядок обеспечения Комитетом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получения разрешительных документов,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лицензий, виз и других документов,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предоставляющих права и полномочия инвестору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для реализации инвестиционного проекта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Для получения инвестором лицензии и/или разрешения Государственный комитет Республики Казахстан по инвестициям направляет в соответствующий государственный орган пакет документов, включающий в себя заявку инвестора на получение лицензии, регистрационные документы инвестора, пояснительную записку, документы, подтверждающие соответствие получателя лицензии или разрешения квалификационным требованиям для данного вида деятельности, подтверждение оплаты лицензионного сбора, в случае, если для получения лицензии или разрешения требуются заключения органов санитарного и/или экологического, и/или горнотехнического надзора - соответствующие заключения и другие документы, в соответствии со специальными требованиями по отдельным видам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Для получения заключений органов санитарного и/или экологического, и/или горнотехнического надзора Комитет направляет в соответствующий государственный орган заявку с приложением пояснительной записки, регистрационных документов инвестора, документы, подтверждающие оплату сбора за выдачу заключения.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Государственные органы не позднее месячного срока выдают запрашиваемую лицензию или разрешение, в случае если требуется, государственный орган в обязательном порядке согласует с Комитетом продление срока.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Комитет и/или инвестор имеют право ознакамливаться со всеми материалами по вопросу приостановления или прекращения действия лицензии, а также присутствовать при рассмотрении государственным органом этих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Государственный орган вправе отказать в выдаче лицензии только в соответствии со статьей 19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Комитет осуществляет контроль за соблюдением порядка выдачи лицензии или разрешения и сроком исполнения.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3.7. Лицензии и другие разрешительные документы подписываются первыми руководителями соответствующих государственных органов, которые несут ответственность за соблюдение сроков их выдачи.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