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9ecc" w14:textId="2f59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порядка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карт-счета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финансов Республики Казахстан от 31 октября 1997 г. N 379. Зарегистрирован в Министерстве юстиции Республики Казахстан 3 октября 1997 г. N 413. Утратил силу - приказом Министра финансов РК от 17 ноября 2000г. N 488 ~V001333</w:t>
      </w:r>
    </w:p>
    <w:p>
      <w:pPr>
        <w:spacing w:after="0"/>
        <w:ind w:left="0"/>
        <w:jc w:val="both"/>
      </w:pPr>
      <w:bookmarkStart w:name="z0" w:id="0"/>
      <w:r>
        <w:rPr>
          <w:rFonts w:ascii="Times New Roman"/>
          <w:b w:val="false"/>
          <w:i w:val="false"/>
          <w:color w:val="000000"/>
          <w:sz w:val="28"/>
        </w:rPr>
        <w:t xml:space="preserve">
      1. Утвердить, прилагаемые к Настоящему приказу Временный порядок выплаты филиалами и структурными подразделениями Народного Банка Казахстана заработной платы и других денежных выплат работникам бюджетных организаций путем зачисления их суммы на счета по вкладам или карт-счета и Временный порядок выдачи наличных денег бюджетным организациям через Народный Банк Казахстана и ввести их в действие с 15 ноября 1997 г. </w:t>
      </w:r>
      <w:r>
        <w:br/>
      </w:r>
      <w:r>
        <w:rPr>
          <w:rFonts w:ascii="Times New Roman"/>
          <w:b w:val="false"/>
          <w:i w:val="false"/>
          <w:color w:val="000000"/>
          <w:sz w:val="28"/>
        </w:rPr>
        <w:t xml:space="preserve">
      2. Департаменту Казначейства разработать мероприятия по обеспечению организационной работы по переводу бюджетных организаций на новые формы выплаты заработной платы и именные чеки Казначейства через Народный Банк Казахстана, предусматривающего завершение до 31 декабря 1997 года: </w:t>
      </w:r>
      <w:r>
        <w:br/>
      </w:r>
      <w:r>
        <w:rPr>
          <w:rFonts w:ascii="Times New Roman"/>
          <w:b w:val="false"/>
          <w:i w:val="false"/>
          <w:color w:val="000000"/>
          <w:sz w:val="28"/>
        </w:rPr>
        <w:t xml:space="preserve">
      - перевод на новую форму выплаты заработной платы бюджетных организаций, содержащихся за счет республиканского бюджета, г. Алматы; </w:t>
      </w:r>
      <w:r>
        <w:br/>
      </w:r>
      <w:r>
        <w:rPr>
          <w:rFonts w:ascii="Times New Roman"/>
          <w:b w:val="false"/>
          <w:i w:val="false"/>
          <w:color w:val="000000"/>
          <w:sz w:val="28"/>
        </w:rPr>
        <w:t xml:space="preserve">
      - перевод выдачи наличных денег через именные чеки Казначейства в Народный Банк Казахстана бюджетным организациям, содержащимся за счет средств республиканского бюджета г.Алматы. </w:t>
      </w:r>
      <w:r>
        <w:br/>
      </w:r>
      <w:r>
        <w:rPr>
          <w:rFonts w:ascii="Times New Roman"/>
          <w:b w:val="false"/>
          <w:i w:val="false"/>
          <w:color w:val="000000"/>
          <w:sz w:val="28"/>
        </w:rPr>
        <w:t xml:space="preserve">
      3. Республиканскому Бюджетному Банку открыть в своих районных отделениях г.Алматы и ГАТУ текущие (транзитные) счета органам Казначейства для средств организаций, содержащихся за счет республиканского бюджета, и обеспечить своевременное прохождение операций с него по перечислениям средств на восстановление текущего (транзитного) счета Казначейства в Народном Банке Казахстана в день представления платежных документов органами казначейства. </w:t>
      </w:r>
      <w:r>
        <w:br/>
      </w:r>
      <w:r>
        <w:rPr>
          <w:rFonts w:ascii="Times New Roman"/>
          <w:b w:val="false"/>
          <w:i w:val="false"/>
          <w:color w:val="000000"/>
          <w:sz w:val="28"/>
        </w:rPr>
        <w:t xml:space="preserve">
      4. Алматинским городскому и областному управлениям Казначейства открыть в филиалах Народного Банка Казахстана текущие (транзитные) счета с предоставлением документа с образцами подписей. Обеспечить своевременное перечисление средств Народному Банку Казахстана на восстановление текущего (транзитного) счета Казначейства.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Вице-министр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ВРЕМЕННЫЙ ПОРЯДОК </w:t>
      </w:r>
      <w:r>
        <w:br/>
      </w:r>
      <w:r>
        <w:rPr>
          <w:rFonts w:ascii="Times New Roman"/>
          <w:b w:val="false"/>
          <w:i w:val="false"/>
          <w:color w:val="000000"/>
          <w:sz w:val="28"/>
        </w:rPr>
        <w:t xml:space="preserve">
       выплаты Филиалами и структурными подразделениями ОАО (Открытое </w:t>
      </w:r>
      <w:r>
        <w:br/>
      </w:r>
      <w:r>
        <w:rPr>
          <w:rFonts w:ascii="Times New Roman"/>
          <w:b w:val="false"/>
          <w:i w:val="false"/>
          <w:color w:val="000000"/>
          <w:sz w:val="28"/>
        </w:rPr>
        <w:t xml:space="preserve">
         Акционерное Общество) Народный Банк Казахстана заработной </w:t>
      </w:r>
      <w:r>
        <w:br/>
      </w:r>
      <w:r>
        <w:rPr>
          <w:rFonts w:ascii="Times New Roman"/>
          <w:b w:val="false"/>
          <w:i w:val="false"/>
          <w:color w:val="000000"/>
          <w:sz w:val="28"/>
        </w:rPr>
        <w:t xml:space="preserve">
            платы и других денежных выплат работникам бюджетных </w:t>
      </w:r>
      <w:r>
        <w:br/>
      </w:r>
      <w:r>
        <w:rPr>
          <w:rFonts w:ascii="Times New Roman"/>
          <w:b w:val="false"/>
          <w:i w:val="false"/>
          <w:color w:val="000000"/>
          <w:sz w:val="28"/>
        </w:rPr>
        <w:t xml:space="preserve">
               организаций путем зачисления их суммы на счета </w:t>
      </w:r>
      <w:r>
        <w:br/>
      </w:r>
      <w:r>
        <w:rPr>
          <w:rFonts w:ascii="Times New Roman"/>
          <w:b w:val="false"/>
          <w:i w:val="false"/>
          <w:color w:val="000000"/>
          <w:sz w:val="28"/>
        </w:rPr>
        <w:t xml:space="preserve">
                       по вкладам или на карт-счета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По всему тексту наименование Банка (Народный Банк Казахстана) дополнено организационно-правовой формой - ОАО (Открытое Акционерное Общество)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Постановлением Правительства Республики Казахстан от 4 августа 1997 года N 1214 </w:t>
      </w:r>
      <w:r>
        <w:rPr>
          <w:rFonts w:ascii="Times New Roman"/>
          <w:b w:val="false"/>
          <w:i w:val="false"/>
          <w:color w:val="000000"/>
          <w:sz w:val="28"/>
        </w:rPr>
        <w:t xml:space="preserve">P971214_ </w:t>
      </w:r>
      <w:r>
        <w:rPr>
          <w:rFonts w:ascii="Times New Roman"/>
          <w:b w:val="false"/>
          <w:i w:val="false"/>
          <w:color w:val="000000"/>
          <w:sz w:val="28"/>
        </w:rPr>
        <w:t xml:space="preserve">"О мерах по изменению формы выплаты стипендий, заработной платы и других денежных выплат в организациях, содержащихся за счет государственного бюджета" в целях осуществления реформы по управлению ресурсами государственного сектора и реформы государственной службы рекомендовано внедрение формы выплаты заработной платы и других денежных выплат через лицевые счета или карт-счета посредством банковских трансфертов через банки второго уровня. </w:t>
      </w:r>
      <w:r>
        <w:br/>
      </w:r>
      <w:r>
        <w:rPr>
          <w:rFonts w:ascii="Times New Roman"/>
          <w:b w:val="false"/>
          <w:i w:val="false"/>
          <w:color w:val="000000"/>
          <w:sz w:val="28"/>
        </w:rPr>
        <w:t xml:space="preserve">
      В целях реализации указанного постановления Правительства Республики Казахстан Министерство финансов Республики Казахстан по согласованию с ОАО (Открытое Акционерное Общество) Народный Банк Казахстана устанавливает Временный порядок выплаты заработной платы и других денежных выплат работникам бюджетных организаций через Филиалы и структурные подразделения ОАО (Открытое Акционерное Общество) Народный Банк Казахстана путем зачисления их суммы на индивидуальные лицевые счета по вкладам "Зарплата бюджетных организаций", на условиях вклада до востребования или карт-счета системы "АLТYN".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Организация работы по выплате заработной платы </w:t>
      </w:r>
      <w:r>
        <w:br/>
      </w:r>
      <w:r>
        <w:rPr>
          <w:rFonts w:ascii="Times New Roman"/>
          <w:b w:val="false"/>
          <w:i w:val="false"/>
          <w:color w:val="000000"/>
          <w:sz w:val="28"/>
        </w:rPr>
        <w:t xml:space="preserve">
              и других денежных выплат путем зачисления </w:t>
      </w:r>
      <w:r>
        <w:br/>
      </w:r>
      <w:r>
        <w:rPr>
          <w:rFonts w:ascii="Times New Roman"/>
          <w:b w:val="false"/>
          <w:i w:val="false"/>
          <w:color w:val="000000"/>
          <w:sz w:val="28"/>
        </w:rPr>
        <w:t xml:space="preserve">
                    их суммы на счета по вкладам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Бюджетная организация направляет в местный Областной, Региональный, Районный Филиал ОАО (Открытое Акционерное Общество) Народный Банк Казахстана официальное письмо о приеме на обслуживание работников этой организации для выплаты заработной платы путем зачисления их суммы на счета по вкладам и заключает с ним договор. </w:t>
      </w:r>
      <w:r>
        <w:br/>
      </w:r>
      <w:r>
        <w:rPr>
          <w:rFonts w:ascii="Times New Roman"/>
          <w:b w:val="false"/>
          <w:i w:val="false"/>
          <w:color w:val="000000"/>
          <w:sz w:val="28"/>
        </w:rPr>
        <w:t xml:space="preserve">
      Кроме того, бюджетная организация представляет в Филиал ОАО (Открытое Акционерное Общество) Народный Банк Казахстана, с которым заключен договор, документ с образцами подписей должностных лиц, имеющих право подписи и оттиска печати. </w:t>
      </w:r>
      <w:r>
        <w:br/>
      </w:r>
      <w:r>
        <w:rPr>
          <w:rFonts w:ascii="Times New Roman"/>
          <w:b w:val="false"/>
          <w:i w:val="false"/>
          <w:color w:val="000000"/>
          <w:sz w:val="28"/>
        </w:rPr>
        <w:t xml:space="preserve">
      При необходимости бюджетная организация дополнительно заключает договор с Банком об обмене электронными подписями. </w:t>
      </w:r>
      <w:r>
        <w:br/>
      </w:r>
      <w:r>
        <w:rPr>
          <w:rFonts w:ascii="Times New Roman"/>
          <w:b w:val="false"/>
          <w:i w:val="false"/>
          <w:color w:val="000000"/>
          <w:sz w:val="28"/>
        </w:rPr>
        <w:t xml:space="preserve">
      1.2. Для организации работ по выплате заработной платы и других денежных выплат путем зачисления их суммы на лицевые счета по вкладам бюджетные организации получают от каждого своего работника письменное согласие (заявление) на перечисление причитающейся суммы заработной платы с обязательным указанием номера Районного Филиала или структурного подразделения ОАО (Открытое Акционерное Общество) Народный Банк Казахстана. </w:t>
      </w:r>
      <w:r>
        <w:br/>
      </w:r>
      <w:r>
        <w:rPr>
          <w:rFonts w:ascii="Times New Roman"/>
          <w:b w:val="false"/>
          <w:i w:val="false"/>
          <w:color w:val="000000"/>
          <w:sz w:val="28"/>
        </w:rPr>
        <w:t xml:space="preserve">
      1.3. После заключения договора бюджетная организация формирует </w:t>
      </w:r>
    </w:p>
    <w:bookmarkEnd w:id="0"/>
    <w:bookmarkStart w:name="z7"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по согласованной с Банком форме список своих работников, которые</w:t>
      </w:r>
    </w:p>
    <w:p>
      <w:pPr>
        <w:spacing w:after="0"/>
        <w:ind w:left="0"/>
        <w:jc w:val="both"/>
      </w:pPr>
      <w:r>
        <w:rPr>
          <w:rFonts w:ascii="Times New Roman"/>
          <w:b w:val="false"/>
          <w:i w:val="false"/>
          <w:color w:val="000000"/>
          <w:sz w:val="28"/>
        </w:rPr>
        <w:t>дали письменное согласие (заявление) для зачисления причитающейся</w:t>
      </w:r>
    </w:p>
    <w:p>
      <w:pPr>
        <w:spacing w:after="0"/>
        <w:ind w:left="0"/>
        <w:jc w:val="both"/>
      </w:pPr>
      <w:r>
        <w:rPr>
          <w:rFonts w:ascii="Times New Roman"/>
          <w:b w:val="false"/>
          <w:i w:val="false"/>
          <w:color w:val="000000"/>
          <w:sz w:val="28"/>
        </w:rPr>
        <w:t>суммы заработной платы на лицевые счета по вкладам (приложение N 1).</w:t>
      </w:r>
    </w:p>
    <w:p>
      <w:pPr>
        <w:spacing w:after="0"/>
        <w:ind w:left="0"/>
        <w:jc w:val="both"/>
      </w:pPr>
      <w:r>
        <w:rPr>
          <w:rFonts w:ascii="Times New Roman"/>
          <w:b w:val="false"/>
          <w:i w:val="false"/>
          <w:color w:val="000000"/>
          <w:sz w:val="28"/>
        </w:rPr>
        <w:t>Список составляется на компьютерной технике и может быть единым в</w:t>
      </w:r>
    </w:p>
    <w:p>
      <w:pPr>
        <w:spacing w:after="0"/>
        <w:ind w:left="0"/>
        <w:jc w:val="both"/>
      </w:pPr>
      <w:r>
        <w:rPr>
          <w:rFonts w:ascii="Times New Roman"/>
          <w:b w:val="false"/>
          <w:i w:val="false"/>
          <w:color w:val="000000"/>
          <w:sz w:val="28"/>
        </w:rPr>
        <w:t xml:space="preserve">целом по району или в разрезе структурных подразделений ОАО (Открытое </w:t>
      </w:r>
    </w:p>
    <w:p>
      <w:pPr>
        <w:spacing w:after="0"/>
        <w:ind w:left="0"/>
        <w:jc w:val="both"/>
      </w:pPr>
      <w:r>
        <w:rPr>
          <w:rFonts w:ascii="Times New Roman"/>
          <w:b w:val="false"/>
          <w:i w:val="false"/>
          <w:color w:val="000000"/>
          <w:sz w:val="28"/>
        </w:rPr>
        <w:t>Акционерное Общество) Народный Банк Казахстана.</w:t>
      </w:r>
    </w:p>
    <w:p>
      <w:pPr>
        <w:spacing w:after="0"/>
        <w:ind w:left="0"/>
        <w:jc w:val="both"/>
      </w:pPr>
      <w:r>
        <w:rPr>
          <w:rFonts w:ascii="Times New Roman"/>
          <w:b w:val="false"/>
          <w:i w:val="false"/>
          <w:color w:val="000000"/>
          <w:sz w:val="28"/>
        </w:rPr>
        <w:t>     Электронная форма списка должна иметь следующие реквизиты:</w:t>
      </w:r>
    </w:p>
    <w:p>
      <w:pPr>
        <w:spacing w:after="0"/>
        <w:ind w:left="0"/>
        <w:jc w:val="both"/>
      </w:pPr>
      <w:r>
        <w:rPr>
          <w:rFonts w:ascii="Times New Roman"/>
          <w:b w:val="false"/>
          <w:i w:val="false"/>
          <w:color w:val="000000"/>
          <w:sz w:val="28"/>
        </w:rPr>
        <w:t>     номер лицевого счета;</w:t>
      </w:r>
    </w:p>
    <w:p>
      <w:pPr>
        <w:spacing w:after="0"/>
        <w:ind w:left="0"/>
        <w:jc w:val="both"/>
      </w:pPr>
      <w:r>
        <w:rPr>
          <w:rFonts w:ascii="Times New Roman"/>
          <w:b w:val="false"/>
          <w:i w:val="false"/>
          <w:color w:val="000000"/>
          <w:sz w:val="28"/>
        </w:rPr>
        <w:t>     фамилия, имя и отчество клиента полностью;</w:t>
      </w:r>
    </w:p>
    <w:p>
      <w:pPr>
        <w:spacing w:after="0"/>
        <w:ind w:left="0"/>
        <w:jc w:val="both"/>
      </w:pPr>
      <w:r>
        <w:rPr>
          <w:rFonts w:ascii="Times New Roman"/>
          <w:b w:val="false"/>
          <w:i w:val="false"/>
          <w:color w:val="000000"/>
          <w:sz w:val="28"/>
        </w:rPr>
        <w:t>     сумма на зачисление;</w:t>
      </w:r>
    </w:p>
    <w:p>
      <w:pPr>
        <w:spacing w:after="0"/>
        <w:ind w:left="0"/>
        <w:jc w:val="both"/>
      </w:pPr>
      <w:r>
        <w:rPr>
          <w:rFonts w:ascii="Times New Roman"/>
          <w:b w:val="false"/>
          <w:i w:val="false"/>
          <w:color w:val="000000"/>
          <w:sz w:val="28"/>
        </w:rPr>
        <w:t>     данные паспорта и домашний адрес;</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номер структурного подразделения.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Программное обеспечение представляется непосредственно Филиалами Банка, с которым бюджетная организация заключает договор. </w:t>
      </w:r>
      <w:r>
        <w:br/>
      </w:r>
      <w:r>
        <w:rPr>
          <w:rFonts w:ascii="Times New Roman"/>
          <w:b w:val="false"/>
          <w:i w:val="false"/>
          <w:color w:val="000000"/>
          <w:sz w:val="28"/>
        </w:rPr>
        <w:t xml:space="preserve">
      1.4. Список представляется в Районный Филиал ОАО (Открытое Акционерное Общество) Народный Банк Казахстана в электронной форме в виде файла на магнитном носителе информации и в бумажном виде. Списки в бумажном виде подписываются первым руководителем и главным бухгалтером и удостоверяются печатью бюджетной организации. </w:t>
      </w:r>
      <w:r>
        <w:br/>
      </w:r>
      <w:r>
        <w:rPr>
          <w:rFonts w:ascii="Times New Roman"/>
          <w:b w:val="false"/>
          <w:i w:val="false"/>
          <w:color w:val="000000"/>
          <w:sz w:val="28"/>
        </w:rPr>
        <w:t xml:space="preserve">
      При отсутствии программного обеспечения или компьютерной техники у бюджетной организации Районный Филиал ОАО (Открытое Акционерное Общество) Народный Банк Казахстана предоставляет рабочее время бюджетной организации для составления списка на собственной компьютерной технике с соответствующим программным обеспечением бесплатно. При этом обеспечивает правильную организацию работы работника бюджетной организации при составлении списка. </w:t>
      </w:r>
      <w:r>
        <w:br/>
      </w:r>
      <w:r>
        <w:rPr>
          <w:rFonts w:ascii="Times New Roman"/>
          <w:b w:val="false"/>
          <w:i w:val="false"/>
          <w:color w:val="000000"/>
          <w:sz w:val="28"/>
        </w:rPr>
        <w:t xml:space="preserve">
      1.5. Перечисление суммы, подлежащей к зачислению на лицевые счета, производится бюджетной организацией за 3 банковских дня до установленного срока выплаты заработной платы платежными поручениями с бюджетных (120, 130, 132, 724) и внебюджетных счетов (вместо чека на получение наличности) в Филиал ОАО (Открытое Акционерное Общество) Народный Банк Казахстана, с которым заключен договор. </w:t>
      </w:r>
      <w:r>
        <w:br/>
      </w:r>
      <w:r>
        <w:rPr>
          <w:rFonts w:ascii="Times New Roman"/>
          <w:b w:val="false"/>
          <w:i w:val="false"/>
          <w:color w:val="000000"/>
          <w:sz w:val="28"/>
        </w:rPr>
        <w:t>
      Сноска. Пункт 1.5 - с дополнениями,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1.6. Зачисление сумм заработной платы на лицевые счета по вкладам производится в пределах перечисленных бюджетной организацией средств на субкорреспондентский счет Филиала ОАО (Открытое Акционерное Общество) Народный Банк Казахстана и выплачиваются они со следующего дня после зачисления. </w:t>
      </w:r>
      <w:r>
        <w:br/>
      </w:r>
      <w:r>
        <w:rPr>
          <w:rFonts w:ascii="Times New Roman"/>
          <w:b w:val="false"/>
          <w:i w:val="false"/>
          <w:color w:val="000000"/>
          <w:sz w:val="28"/>
        </w:rPr>
        <w:t xml:space="preserve">
      В случае нарушения срока зачисления заработной платы ОАО (Открытое Акционерное Общество) Народный Банк Казахстана бюджетная организация должна сообщить об этом обслуживающему ее органу Казначейства. </w:t>
      </w:r>
      <w:r>
        <w:br/>
      </w:r>
      <w:r>
        <w:rPr>
          <w:rFonts w:ascii="Times New Roman"/>
          <w:b w:val="false"/>
          <w:i w:val="false"/>
          <w:color w:val="000000"/>
          <w:sz w:val="28"/>
        </w:rPr>
        <w:t>
      Сноска. Пункт 1.6 - с изменениями,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1.7. Данные номеров счетов, открытых при первоначальном зачислении сумм заработной платы, представляются Банком бюджетным организациям в виде транспортного файла или на бумажном носителе для внесения их в базу данных, сформированную при первоначальном составлении списка. Указанные номера счетов используются бюджетными организациями при последующих перечислениях заработной платы. </w:t>
      </w:r>
      <w:r>
        <w:br/>
      </w:r>
      <w:r>
        <w:rPr>
          <w:rFonts w:ascii="Times New Roman"/>
          <w:b w:val="false"/>
          <w:i w:val="false"/>
          <w:color w:val="000000"/>
          <w:sz w:val="28"/>
        </w:rPr>
        <w:t xml:space="preserve">
      1.8. В случае, когда сумма списка в электронной форме имеет расхождение с суммой в бумажной форме или с суммой, перечисленной на субкорреспондентский счет Районного Филиала ОАО (Открытое Акционерное Общество) Народный Банк денег, зачисление сумм заработной платы на лицевые счета по вкладам и их выплата, не производится до устранения расхождения бюджетной организацией путем доперечисления необходимых средств, либо путем предоставления откорректированного списка. </w:t>
      </w:r>
      <w:r>
        <w:br/>
      </w:r>
      <w:r>
        <w:rPr>
          <w:rFonts w:ascii="Times New Roman"/>
          <w:b w:val="false"/>
          <w:i w:val="false"/>
          <w:color w:val="000000"/>
          <w:sz w:val="28"/>
        </w:rPr>
        <w:t xml:space="preserve">
      Если сумма платежного поручения окажется больше чем сумма представленного списка, то излишняя сумма, по письменному требованию бюджетной организации, возвращается Банком в течение 5 банковских дней. </w:t>
      </w:r>
      <w:r>
        <w:br/>
      </w:r>
      <w:r>
        <w:rPr>
          <w:rFonts w:ascii="Times New Roman"/>
          <w:b w:val="false"/>
          <w:i w:val="false"/>
          <w:color w:val="000000"/>
          <w:sz w:val="28"/>
        </w:rPr>
        <w:t xml:space="preserve">
      1.9. В районных центрах, где отсутствуют Районные Филиалы ОАО (Открытое Акционерное Общество) Народный Банк Казахстана, бюджетные организации наличные деньги для выплаты заработной платы своим работникам получают по чекам, оформленным территориальными органами Казначейства, в структурном подразделении, находящегося в районном центре.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Порядок перевода выплаты заработной платы </w:t>
      </w:r>
      <w:r>
        <w:br/>
      </w:r>
      <w:r>
        <w:rPr>
          <w:rFonts w:ascii="Times New Roman"/>
          <w:b w:val="false"/>
          <w:i w:val="false"/>
          <w:color w:val="000000"/>
          <w:sz w:val="28"/>
        </w:rPr>
        <w:t xml:space="preserve">
               и других денежных выплат через карт-счета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По желанию работников бюджетной организации выплата причитающейся им суммы заработной платы может производиться через карт-счета с выдачей им платежных карточек "Алтын" (далее - карточки). Эта работа может организована только в тех городах, где ОАО (Открытое Акционерное Общество) Народный Банк Казахстана созданы необходимые условия по обслуживанию карточек. </w:t>
      </w:r>
      <w:r>
        <w:br/>
      </w:r>
      <w:r>
        <w:rPr>
          <w:rFonts w:ascii="Times New Roman"/>
          <w:b w:val="false"/>
          <w:i w:val="false"/>
          <w:color w:val="000000"/>
          <w:sz w:val="28"/>
        </w:rPr>
        <w:t xml:space="preserve">
      2.2. Для организации этой работы бюджетная организация заключает с Областным (Региональным, Районным) Филиалом ОАО (Открытое Акционерное Общество) Народный Банк Казахстана отдельный договор. Стоимость изготовления карточек и ее обслуживание оплачиваются Банку клиентом (работником бюджетной организации). Бланками заявлений и договоров бюджетные организации снабжаются непосредственно Филиалом Банка, с которым бюджетная организация заключила договор. </w:t>
      </w:r>
      <w:r>
        <w:br/>
      </w:r>
      <w:r>
        <w:rPr>
          <w:rFonts w:ascii="Times New Roman"/>
          <w:b w:val="false"/>
          <w:i w:val="false"/>
          <w:color w:val="000000"/>
          <w:sz w:val="28"/>
        </w:rPr>
        <w:t xml:space="preserve">
      2.3. Для перевода выплаты заработной платы через карт-счета бюджетная организация направляет в Областной (Региональный, Районный) Филиал ОАО (Открытое Акционерное Общество) Народный Банк официальное письмо, содержащее сведения о количестве лиц, получающих заработную плату. </w:t>
      </w:r>
      <w:r>
        <w:br/>
      </w:r>
      <w:r>
        <w:rPr>
          <w:rFonts w:ascii="Times New Roman"/>
          <w:b w:val="false"/>
          <w:i w:val="false"/>
          <w:color w:val="000000"/>
          <w:sz w:val="28"/>
        </w:rPr>
        <w:t xml:space="preserve">
      Кроме того, бюджетная организация представляет в Областной (Региональный, Районный) Филиал ОАО (Открытое Акционерное Общество) Народный Банк: </w:t>
      </w:r>
      <w:r>
        <w:br/>
      </w:r>
      <w:r>
        <w:rPr>
          <w:rFonts w:ascii="Times New Roman"/>
          <w:b w:val="false"/>
          <w:i w:val="false"/>
          <w:color w:val="000000"/>
          <w:sz w:val="28"/>
        </w:rPr>
        <w:t xml:space="preserve">
      - документ с образцами оттиска печати и подписей должностных лиц, имеющих право подписи на списках для перечисления заработной платы на карт-счета; </w:t>
      </w:r>
      <w:r>
        <w:br/>
      </w:r>
      <w:r>
        <w:rPr>
          <w:rFonts w:ascii="Times New Roman"/>
          <w:b w:val="false"/>
          <w:i w:val="false"/>
          <w:color w:val="000000"/>
          <w:sz w:val="28"/>
        </w:rPr>
        <w:t xml:space="preserve">
      - письмо с образцами подписей должностных лиц, имеющих право заверять заявления работников бюджетной организации на изготовление карточки; </w:t>
      </w:r>
      <w:r>
        <w:br/>
      </w:r>
      <w:r>
        <w:rPr>
          <w:rFonts w:ascii="Times New Roman"/>
          <w:b w:val="false"/>
          <w:i w:val="false"/>
          <w:color w:val="000000"/>
          <w:sz w:val="28"/>
        </w:rPr>
        <w:t xml:space="preserve">
      - договор об обмене электронными подписями (по необходимости). </w:t>
      </w:r>
      <w:r>
        <w:br/>
      </w:r>
      <w:r>
        <w:rPr>
          <w:rFonts w:ascii="Times New Roman"/>
          <w:b w:val="false"/>
          <w:i w:val="false"/>
          <w:color w:val="000000"/>
          <w:sz w:val="28"/>
        </w:rPr>
        <w:t xml:space="preserve">
      2.4. Руководитель бюджетной организации определяет ответственных лиц, которые будут информировать работников о перечислении заработной платы на их карт-счета, контролировать правильность заполнения и заверять: </w:t>
      </w:r>
      <w:r>
        <w:br/>
      </w:r>
      <w:r>
        <w:rPr>
          <w:rFonts w:ascii="Times New Roman"/>
          <w:b w:val="false"/>
          <w:i w:val="false"/>
          <w:color w:val="000000"/>
          <w:sz w:val="28"/>
        </w:rPr>
        <w:t xml:space="preserve">
      - заявления работников на изготовление карточки "Алтын"; </w:t>
      </w:r>
      <w:r>
        <w:br/>
      </w:r>
      <w:r>
        <w:rPr>
          <w:rFonts w:ascii="Times New Roman"/>
          <w:b w:val="false"/>
          <w:i w:val="false"/>
          <w:color w:val="000000"/>
          <w:sz w:val="28"/>
        </w:rPr>
        <w:t xml:space="preserve">
      - индивидуальный договор с каждым работником по обслуживанию карточки "Алтын" ОАО (Открытое Акционерное Общество) Народный Банк; </w:t>
      </w:r>
      <w:r>
        <w:br/>
      </w:r>
      <w:r>
        <w:rPr>
          <w:rFonts w:ascii="Times New Roman"/>
          <w:b w:val="false"/>
          <w:i w:val="false"/>
          <w:color w:val="000000"/>
          <w:sz w:val="28"/>
        </w:rPr>
        <w:t xml:space="preserve">
      - определяет лиц, обеспечивающих составление списков в электронной форме и в документарном виде. </w:t>
      </w:r>
      <w:r>
        <w:br/>
      </w:r>
      <w:r>
        <w:rPr>
          <w:rFonts w:ascii="Times New Roman"/>
          <w:b w:val="false"/>
          <w:i w:val="false"/>
          <w:color w:val="000000"/>
          <w:sz w:val="28"/>
        </w:rPr>
        <w:t xml:space="preserve">
      2.5. Областной (Региональный, Районный) Филиал ОАО (Открытое Акционерное Общество) Народный Банк Казахстана подробно разъясняет весь порядок организации работы по сбору заявлений и оформления договоров с каждым работником бюджетной организации (далее - клиентом), о порядке использования карточек. </w:t>
      </w:r>
      <w:r>
        <w:br/>
      </w:r>
      <w:r>
        <w:rPr>
          <w:rFonts w:ascii="Times New Roman"/>
          <w:b w:val="false"/>
          <w:i w:val="false"/>
          <w:color w:val="000000"/>
          <w:sz w:val="28"/>
        </w:rPr>
        <w:t xml:space="preserve">
      2.6. Ответственное лицо бюджетной организации при оформлении заявлений работников осуществляет сбор комиссии согласно тарифам с составлением ведомости и представляет ее в Областной (Региональный, Районный) Филиал ОАО (Открытое Акционерное Общество) Народный Банк Казахстана, с которым заключен договор. В ведомости должно быть указано: номер по порядку, фамилия, имя и отчество работника, внесенная им сумма годовой комиссии и его подпись. </w:t>
      </w:r>
      <w:r>
        <w:br/>
      </w:r>
      <w:r>
        <w:rPr>
          <w:rFonts w:ascii="Times New Roman"/>
          <w:b w:val="false"/>
          <w:i w:val="false"/>
          <w:color w:val="000000"/>
          <w:sz w:val="28"/>
        </w:rPr>
        <w:t xml:space="preserve">
      Затем ответственное лицо бюджетной организации в соответствии с оговоренным сроком собранные и удостоверенные им заявления и договоры сдает в Филиал ОАО (Открытое Акционерное Общество) Народный Банк Казахстана, с которым заключен договор, с составлением описи в двух экземплярах. Одновременно вносит комиссионный сбор, собранные им от работников бюджетной организации. </w:t>
      </w:r>
      <w:r>
        <w:br/>
      </w:r>
      <w:r>
        <w:rPr>
          <w:rFonts w:ascii="Times New Roman"/>
          <w:b w:val="false"/>
          <w:i w:val="false"/>
          <w:color w:val="000000"/>
          <w:sz w:val="28"/>
        </w:rPr>
        <w:t xml:space="preserve">
      2.7. Принятые Банком заявления клиентов после их проверки высылаются в Управление банковских карточек (далее - УБК). Договора подписываются руководителем Банка и удостоверяются оттиском печати. </w:t>
      </w:r>
      <w:r>
        <w:br/>
      </w:r>
      <w:r>
        <w:rPr>
          <w:rFonts w:ascii="Times New Roman"/>
          <w:b w:val="false"/>
          <w:i w:val="false"/>
          <w:color w:val="000000"/>
          <w:sz w:val="28"/>
        </w:rPr>
        <w:t xml:space="preserve">
      По мере изготовления карточек "Алтын" Банк представляет бюджетной организации список, в котором указывается номер карточки и Ф.И.О работника бюджетной организации. Одновременно, Банк изготовленные карточки вручает клиентам-работникам бюджетной организации, при этом последние расписываются в ведомости в их получении. </w:t>
      </w:r>
      <w:r>
        <w:br/>
      </w:r>
      <w:r>
        <w:rPr>
          <w:rFonts w:ascii="Times New Roman"/>
          <w:b w:val="false"/>
          <w:i w:val="false"/>
          <w:color w:val="000000"/>
          <w:sz w:val="28"/>
        </w:rPr>
        <w:t xml:space="preserve">
      2.8. По мере получения списков работников с номерами изготовленных карт, бюджетная организация готовит следующие документы: </w:t>
      </w:r>
      <w:r>
        <w:br/>
      </w:r>
      <w:r>
        <w:rPr>
          <w:rFonts w:ascii="Times New Roman"/>
          <w:b w:val="false"/>
          <w:i w:val="false"/>
          <w:color w:val="000000"/>
          <w:sz w:val="28"/>
        </w:rPr>
        <w:t xml:space="preserve">
      - список работников, установленной формы, с указанием номеров карточек "Алтын", Ф.И.О. (полностью) и причитающихся им сумм заработной платы. </w:t>
      </w:r>
      <w:r>
        <w:br/>
      </w:r>
      <w:r>
        <w:rPr>
          <w:rFonts w:ascii="Times New Roman"/>
          <w:b w:val="false"/>
          <w:i w:val="false"/>
          <w:color w:val="000000"/>
          <w:sz w:val="28"/>
        </w:rPr>
        <w:t xml:space="preserve">
      Список составляется на компьютерной технике и представляется в электронной форме (на дискете) в формате, указанном ОАО (Открытое Акционерное Общество) Народный Банк, с которого одновременно бюджетной организацией распечатывается в двух экземплярах документарная (бумажная) форма. При этом каждый лист документарной формы списка заверяется должностными лицами, имеющими право подписи (согласно представленного документа с образцами подписей), и скрепляется оттиском печати бюджетной организации. Ответственность за идентичность электронной и документарной форм списка несет бюджетная организация. </w:t>
      </w:r>
      <w:r>
        <w:br/>
      </w:r>
      <w:r>
        <w:rPr>
          <w:rFonts w:ascii="Times New Roman"/>
          <w:b w:val="false"/>
          <w:i w:val="false"/>
          <w:color w:val="000000"/>
          <w:sz w:val="28"/>
        </w:rPr>
        <w:t xml:space="preserve">
      При обмене электронными подписями списки работников на перечисление заработной платы на карт-счета представляются только в электронной форме. </w:t>
      </w:r>
      <w:r>
        <w:br/>
      </w:r>
      <w:r>
        <w:rPr>
          <w:rFonts w:ascii="Times New Roman"/>
          <w:b w:val="false"/>
          <w:i w:val="false"/>
          <w:color w:val="000000"/>
          <w:sz w:val="28"/>
        </w:rPr>
        <w:t xml:space="preserve">
      При отсутствии у бюджетной организации программного обеспечения или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компьютерной техники Областной (Региональный, Районный) Филиал ОАО </w:t>
      </w:r>
    </w:p>
    <w:p>
      <w:pPr>
        <w:spacing w:after="0"/>
        <w:ind w:left="0"/>
        <w:jc w:val="both"/>
      </w:pPr>
      <w:r>
        <w:rPr>
          <w:rFonts w:ascii="Times New Roman"/>
          <w:b w:val="false"/>
          <w:i w:val="false"/>
          <w:color w:val="000000"/>
          <w:sz w:val="28"/>
        </w:rPr>
        <w:t xml:space="preserve">(Открытое Акционерное Общество) Народный Банк предоставляет рабочее время </w:t>
      </w:r>
    </w:p>
    <w:p>
      <w:pPr>
        <w:spacing w:after="0"/>
        <w:ind w:left="0"/>
        <w:jc w:val="both"/>
      </w:pPr>
      <w:r>
        <w:rPr>
          <w:rFonts w:ascii="Times New Roman"/>
          <w:b w:val="false"/>
          <w:i w:val="false"/>
          <w:color w:val="000000"/>
          <w:sz w:val="28"/>
        </w:rPr>
        <w:t xml:space="preserve">для составления списка на собственной компьютерной технике с </w:t>
      </w:r>
    </w:p>
    <w:p>
      <w:pPr>
        <w:spacing w:after="0"/>
        <w:ind w:left="0"/>
        <w:jc w:val="both"/>
      </w:pPr>
      <w:r>
        <w:rPr>
          <w:rFonts w:ascii="Times New Roman"/>
          <w:b w:val="false"/>
          <w:i w:val="false"/>
          <w:color w:val="000000"/>
          <w:sz w:val="28"/>
        </w:rPr>
        <w:t xml:space="preserve">соответствующим программным обеспечением на договорной основе бесплатно. </w:t>
      </w:r>
    </w:p>
    <w:p>
      <w:pPr>
        <w:spacing w:after="0"/>
        <w:ind w:left="0"/>
        <w:jc w:val="both"/>
      </w:pPr>
      <w:r>
        <w:rPr>
          <w:rFonts w:ascii="Times New Roman"/>
          <w:b w:val="false"/>
          <w:i w:val="false"/>
          <w:color w:val="000000"/>
          <w:sz w:val="28"/>
        </w:rPr>
        <w:t xml:space="preserve">При этом Банк обеспечивает правильность работы программного обеспечения и </w:t>
      </w:r>
    </w:p>
    <w:p>
      <w:pPr>
        <w:spacing w:after="0"/>
        <w:ind w:left="0"/>
        <w:jc w:val="both"/>
      </w:pPr>
      <w:r>
        <w:rPr>
          <w:rFonts w:ascii="Times New Roman"/>
          <w:b w:val="false"/>
          <w:i w:val="false"/>
          <w:color w:val="000000"/>
          <w:sz w:val="28"/>
        </w:rPr>
        <w:t>использования его работником бюджетной организации при составлении списка.</w:t>
      </w:r>
    </w:p>
    <w:p>
      <w:pPr>
        <w:spacing w:after="0"/>
        <w:ind w:left="0"/>
        <w:jc w:val="both"/>
      </w:pPr>
      <w:r>
        <w:rPr>
          <w:rFonts w:ascii="Times New Roman"/>
          <w:b w:val="false"/>
          <w:i w:val="false"/>
          <w:color w:val="000000"/>
          <w:sz w:val="28"/>
        </w:rPr>
        <w:t>     2.9. Список должен быть составлен в следующем Формате: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Номер карточки        !    Сумма    !        Ф.И.О.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9999999999999999999    99999999999.99  ХХХХХХХХХХХХХХХХХХХХ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Номер карточки - 16-значное число дополняется справа пробелами</w:t>
      </w:r>
    </w:p>
    <w:p>
      <w:pPr>
        <w:spacing w:after="0"/>
        <w:ind w:left="0"/>
        <w:jc w:val="both"/>
      </w:pPr>
      <w:r>
        <w:rPr>
          <w:rFonts w:ascii="Times New Roman"/>
          <w:b w:val="false"/>
          <w:i w:val="false"/>
          <w:color w:val="000000"/>
          <w:sz w:val="28"/>
        </w:rPr>
        <w:t>Сумма - 14-значное число, дополняется слева пробелами Ф.И.О. -</w:t>
      </w:r>
    </w:p>
    <w:p>
      <w:pPr>
        <w:spacing w:after="0"/>
        <w:ind w:left="0"/>
        <w:jc w:val="both"/>
      </w:pPr>
      <w:r>
        <w:rPr>
          <w:rFonts w:ascii="Times New Roman"/>
          <w:b w:val="false"/>
          <w:i w:val="false"/>
          <w:color w:val="000000"/>
          <w:sz w:val="28"/>
        </w:rPr>
        <w:t>Фамилия, Имя, Отчество клиента - владельца карточки (слева без</w:t>
      </w:r>
    </w:p>
    <w:p>
      <w:pPr>
        <w:spacing w:after="0"/>
        <w:ind w:left="0"/>
        <w:jc w:val="both"/>
      </w:pPr>
      <w:r>
        <w:rPr>
          <w:rFonts w:ascii="Times New Roman"/>
          <w:b w:val="false"/>
          <w:i w:val="false"/>
          <w:color w:val="000000"/>
          <w:sz w:val="28"/>
        </w:rPr>
        <w:t>пробела)</w:t>
      </w:r>
    </w:p>
    <w:p>
      <w:pPr>
        <w:spacing w:after="0"/>
        <w:ind w:left="0"/>
        <w:jc w:val="both"/>
      </w:pPr>
      <w:r>
        <w:rPr>
          <w:rFonts w:ascii="Times New Roman"/>
          <w:b w:val="false"/>
          <w:i w:val="false"/>
          <w:color w:val="000000"/>
          <w:sz w:val="28"/>
        </w:rPr>
        <w:t>     Последняя строка в списке (итоговая).</w:t>
      </w:r>
    </w:p>
    <w:p>
      <w:pPr>
        <w:spacing w:after="0"/>
        <w:ind w:left="0"/>
        <w:jc w:val="both"/>
      </w:pPr>
      <w:r>
        <w:rPr>
          <w:rFonts w:ascii="Times New Roman"/>
          <w:b w:val="false"/>
          <w:i w:val="false"/>
          <w:color w:val="000000"/>
          <w:sz w:val="28"/>
        </w:rPr>
        <w:t>     Формат итоговой строки: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Признак итоговой строки ! Количество строк !     Итоговая сумма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ВТ                        999999          999999999999999.99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Признак итоговой строки - всегда два символа "ВТ"</w:t>
      </w:r>
    </w:p>
    <w:p>
      <w:pPr>
        <w:spacing w:after="0"/>
        <w:ind w:left="0"/>
        <w:jc w:val="both"/>
      </w:pPr>
      <w:r>
        <w:rPr>
          <w:rFonts w:ascii="Times New Roman"/>
          <w:b w:val="false"/>
          <w:i w:val="false"/>
          <w:color w:val="000000"/>
          <w:sz w:val="28"/>
        </w:rPr>
        <w:t>     Кол-во строк - 6-значное число дополняется слева пробелами</w:t>
      </w:r>
    </w:p>
    <w:p>
      <w:pPr>
        <w:spacing w:after="0"/>
        <w:ind w:left="0"/>
        <w:jc w:val="both"/>
      </w:pPr>
      <w:r>
        <w:rPr>
          <w:rFonts w:ascii="Times New Roman"/>
          <w:b w:val="false"/>
          <w:i w:val="false"/>
          <w:color w:val="000000"/>
          <w:sz w:val="28"/>
        </w:rPr>
        <w:t>     Сумма - 18-значное число дополняется слева пробелами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     работников ______________________________________</w:t>
      </w:r>
    </w:p>
    <w:p>
      <w:pPr>
        <w:spacing w:after="0"/>
        <w:ind w:left="0"/>
        <w:jc w:val="both"/>
      </w:pPr>
      <w:r>
        <w:rPr>
          <w:rFonts w:ascii="Times New Roman"/>
          <w:b w:val="false"/>
          <w:i w:val="false"/>
          <w:color w:val="000000"/>
          <w:sz w:val="28"/>
        </w:rPr>
        <w:t>                 (наименование бюджетной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зачисления заработной платы за _________ 199_г.</w:t>
      </w:r>
    </w:p>
    <w:p>
      <w:pPr>
        <w:spacing w:after="0"/>
        <w:ind w:left="0"/>
        <w:jc w:val="both"/>
      </w:pPr>
      <w:r>
        <w:rPr>
          <w:rFonts w:ascii="Times New Roman"/>
          <w:b w:val="false"/>
          <w:i w:val="false"/>
          <w:color w:val="000000"/>
          <w:sz w:val="28"/>
        </w:rPr>
        <w:t xml:space="preserve">        на карт-счета в ОАО (Открытое Акционерное Общество) </w:t>
      </w:r>
    </w:p>
    <w:p>
      <w:pPr>
        <w:spacing w:after="0"/>
        <w:ind w:left="0"/>
        <w:jc w:val="both"/>
      </w:pPr>
      <w:r>
        <w:rPr>
          <w:rFonts w:ascii="Times New Roman"/>
          <w:b w:val="false"/>
          <w:i w:val="false"/>
          <w:color w:val="000000"/>
          <w:sz w:val="28"/>
        </w:rPr>
        <w:t>                  Народный Банк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6762001000000001          2020.46 Иванов Иван Иванович</w:t>
      </w:r>
    </w:p>
    <w:p>
      <w:pPr>
        <w:spacing w:after="0"/>
        <w:ind w:left="0"/>
        <w:jc w:val="both"/>
      </w:pPr>
      <w:r>
        <w:rPr>
          <w:rFonts w:ascii="Times New Roman"/>
          <w:b w:val="false"/>
          <w:i w:val="false"/>
          <w:color w:val="000000"/>
          <w:sz w:val="28"/>
        </w:rPr>
        <w:t>6762001000000204         34000.00 Петров Петр Петрович</w:t>
      </w:r>
    </w:p>
    <w:p>
      <w:pPr>
        <w:spacing w:after="0"/>
        <w:ind w:left="0"/>
        <w:jc w:val="both"/>
      </w:pPr>
      <w:r>
        <w:rPr>
          <w:rFonts w:ascii="Times New Roman"/>
          <w:b w:val="false"/>
          <w:i w:val="false"/>
          <w:color w:val="000000"/>
          <w:sz w:val="28"/>
        </w:rPr>
        <w:t>6016961000201100           200.00 Сидоров Сидор Сидорович</w:t>
      </w:r>
    </w:p>
    <w:p>
      <w:pPr>
        <w:spacing w:after="0"/>
        <w:ind w:left="0"/>
        <w:jc w:val="both"/>
      </w:pPr>
      <w:r>
        <w:rPr>
          <w:rFonts w:ascii="Times New Roman"/>
          <w:b w:val="false"/>
          <w:i w:val="false"/>
          <w:color w:val="000000"/>
          <w:sz w:val="28"/>
        </w:rPr>
        <w:t>ВТ     3          36221.24</w:t>
      </w:r>
    </w:p>
    <w:p>
      <w:pPr>
        <w:spacing w:after="0"/>
        <w:ind w:left="0"/>
        <w:jc w:val="both"/>
      </w:pPr>
      <w:r>
        <w:rPr>
          <w:rFonts w:ascii="Times New Roman"/>
          <w:b w:val="false"/>
          <w:i w:val="false"/>
          <w:color w:val="000000"/>
          <w:sz w:val="28"/>
        </w:rPr>
        <w:t>Первый руководитель</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2.10. Бюджетная организация представляет в Областной (Региональный, Районный) Филиал ОАО (Открытое Акционерное Общество) Народный Банк Казахстана электронную и два экземпляра документарной формы списка, оформленного в соответствии с п.2.9. настоящего Порядка. Первый экземпляр с электронной формой списка остается в Банке, второй с визой Банка возвращается бюджетной организации. Одновременно бюджетная организация представляет копию платежного поручения на перечисление сумм списка на счет ОАО (Открытое Акционерное Общество) Народный Банк Казахстана в Управление банковских карточек (далее - УБК). </w:t>
      </w:r>
      <w:r>
        <w:br/>
      </w:r>
      <w:r>
        <w:rPr>
          <w:rFonts w:ascii="Times New Roman"/>
          <w:b w:val="false"/>
          <w:i w:val="false"/>
          <w:color w:val="000000"/>
          <w:sz w:val="28"/>
        </w:rPr>
        <w:t xml:space="preserve">
      2.11. В случае перечисления заработной платы и других денежных выплат с внебюджетных счетов бюджетная организация одновременно готовит в установленном порядке два платежных поручения: первое - на перечисление суммы заработной платы с обязательным указанием в нем 10-значного кода бюджетной классификации и второе платежное поручение с указанием в текстовом пространстве "Назначение платежа" - оплата финансовых услуг Народному Банку по зачислению зарплаты на картсчета. Тариф оплаты услуг официально сообщается территориальных органам Казначейства. </w:t>
      </w:r>
      <w:r>
        <w:br/>
      </w:r>
      <w:r>
        <w:rPr>
          <w:rFonts w:ascii="Times New Roman"/>
          <w:b w:val="false"/>
          <w:i w:val="false"/>
          <w:color w:val="000000"/>
          <w:sz w:val="28"/>
        </w:rPr>
        <w:t>
      Сноска. Раздел 2 - дополнен пунктом 2.11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2.12. Для учета расчетов по выплате заработной платы и других денежных выплат с внебюджетных счетов бюджетных организаций за оказанные финансовые услуги филиалам Народного Банка в территориальных органах Казначейства открывается текущий транзитный счет наличности на балансовом счете 889 " Единый Казначейский счет". Назначением счета является аккумулирование денег в счет оплаты услуг Народного Банка по зачислению заработной платы с внебюджетных счетов и централизованная оплата стоимости финансовых услуг Народному Банку территориальными органами Казначейства. </w:t>
      </w:r>
      <w:r>
        <w:br/>
      </w:r>
      <w:r>
        <w:rPr>
          <w:rFonts w:ascii="Times New Roman"/>
          <w:b w:val="false"/>
          <w:i w:val="false"/>
          <w:color w:val="000000"/>
          <w:sz w:val="28"/>
        </w:rPr>
        <w:t xml:space="preserve">
      По счету 889 ведется аналитический учет по оплате услуг за выдачу Народным Банком заработной платы и других денежных выплат, перечисленных с внебюджетных счетов бюджетных организаций на счета по вкладам или карт-счета. </w:t>
      </w:r>
      <w:r>
        <w:br/>
      </w:r>
      <w:r>
        <w:rPr>
          <w:rFonts w:ascii="Times New Roman"/>
          <w:b w:val="false"/>
          <w:i w:val="false"/>
          <w:color w:val="000000"/>
          <w:sz w:val="28"/>
        </w:rPr>
        <w:t>
      Сноска. Раздел 2 - дополнен пунктом 2.12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подготовки списков, зачисление их суммы на </w:t>
      </w:r>
      <w:r>
        <w:br/>
      </w:r>
      <w:r>
        <w:rPr>
          <w:rFonts w:ascii="Times New Roman"/>
          <w:b w:val="false"/>
          <w:i w:val="false"/>
          <w:color w:val="000000"/>
          <w:sz w:val="28"/>
        </w:rPr>
        <w:t xml:space="preserve">
                лицевые счета по вкладам и их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Если к выплате заработной платы будут привлечены структурные подразделения ОАО (Открытое Акционерное Общество) Народный Банк Казахстана, то список может быть составлен единый для всего Районного Филиала ОАО (Открытое Акционерное Общество) Народный Банк Казахстана с указанием в нем номера структурного подразделения для каждого лицевого счета отдельно. </w:t>
      </w:r>
      <w:r>
        <w:br/>
      </w:r>
      <w:r>
        <w:rPr>
          <w:rFonts w:ascii="Times New Roman"/>
          <w:b w:val="false"/>
          <w:i w:val="false"/>
          <w:color w:val="000000"/>
          <w:sz w:val="28"/>
        </w:rPr>
        <w:t xml:space="preserve">
      Если списки составляются на нескольких листах, то на каждом листе выводятся цифрами постраничные итоги, каждая страница подписывается руководителем и главным бухгалтером и удостоверяется печатью, а на последней странице кроме постраничного итога выводится общий итог всех страниц с записью его цифрами и прописью. </w:t>
      </w:r>
      <w:r>
        <w:br/>
      </w:r>
      <w:r>
        <w:rPr>
          <w:rFonts w:ascii="Times New Roman"/>
          <w:b w:val="false"/>
          <w:i w:val="false"/>
          <w:color w:val="000000"/>
          <w:sz w:val="28"/>
        </w:rPr>
        <w:t xml:space="preserve">
      3.2. Удостоверенные списки с проставленными итоговыми суммами (цифрами и прописью) бюджетные организации представляют в соответствующие Районные Филиалы ОАО (Открытое Акционерное Общество) Народный Банк Казахстана с одновременным представлением их (списков) в электронной форме. </w:t>
      </w:r>
      <w:r>
        <w:br/>
      </w:r>
      <w:r>
        <w:rPr>
          <w:rFonts w:ascii="Times New Roman"/>
          <w:b w:val="false"/>
          <w:i w:val="false"/>
          <w:color w:val="000000"/>
          <w:sz w:val="28"/>
        </w:rPr>
        <w:t xml:space="preserve">
      3.3. Бюджетные организации при первоначальном составлении списков на зачисление сумм заработной платы на счета по вкладам не указывают номера лицевых счетов по вкладам. Открытие счетов в Филиалах и структурных подразделениях ОАО (Открытое Акционерное Общество) Народный Банк Казахстана производится без участия вкладчика согласно списка (приложение 1). </w:t>
      </w:r>
      <w:r>
        <w:br/>
      </w:r>
      <w:r>
        <w:rPr>
          <w:rFonts w:ascii="Times New Roman"/>
          <w:b w:val="false"/>
          <w:i w:val="false"/>
          <w:color w:val="000000"/>
          <w:sz w:val="28"/>
        </w:rPr>
        <w:t xml:space="preserve">
      Информация о вновь открытых счетах в электронной форме или бумажном виде передается в бюджетную организацию для внесения присвоенных номеров в базу данных, для использования их при перечислении заработной платы за следующий месяц. </w:t>
      </w:r>
      <w:r>
        <w:br/>
      </w:r>
      <w:r>
        <w:rPr>
          <w:rFonts w:ascii="Times New Roman"/>
          <w:b w:val="false"/>
          <w:i w:val="false"/>
          <w:color w:val="000000"/>
          <w:sz w:val="28"/>
        </w:rPr>
        <w:t xml:space="preserve">
      Бюджетная организация обязана сообщить работнику номер лицевого счета и номер Филиала или структурного подразделения ОАО (Открытое Акционерное Общество) Народный Банк Казахстана, куда зачислена его заработная плата. </w:t>
      </w:r>
      <w:r>
        <w:br/>
      </w:r>
      <w:r>
        <w:rPr>
          <w:rFonts w:ascii="Times New Roman"/>
          <w:b w:val="false"/>
          <w:i w:val="false"/>
          <w:color w:val="000000"/>
          <w:sz w:val="28"/>
        </w:rPr>
        <w:t xml:space="preserve">
      3.4. Бухгалтерия Районного Филиала ОАО (Открытое Акционерное Общество) Народный Банк Казахстана при поступлении списков обязана проверить их, просчитать и сверить итоги списков в бумажной форме с итогами списков, представленными в электронной форме, и сопоставить их суммы с платежным поручением. При их соответствии список должен быть зарегистрирован в специальном журнале для регистрации списков, поступивших от бюджетных организаций (приложение 5). Бухгалтер на сумму списка оформляет перевод ф.N 10-а на зачисление и передает его со списком на подпись управляющему и главному бухгалтеру Районного Филиала ОАО (Открытое Акционерное Общество) Народный Банк Казахстана. </w:t>
      </w:r>
      <w:r>
        <w:br/>
      </w:r>
      <w:r>
        <w:rPr>
          <w:rFonts w:ascii="Times New Roman"/>
          <w:b w:val="false"/>
          <w:i w:val="false"/>
          <w:color w:val="000000"/>
          <w:sz w:val="28"/>
        </w:rPr>
        <w:t xml:space="preserve">
      3.5. Получив подписанный управляющим и главным бухгалтером перевод ф.N 10-а и список с визой на зачисление, бухгалтер передает их с электронной формой списка в установленном порядке в операционный отдел либо в соответствующее структурное подразделение ОАО (Открытое Акционерное Общество) Народный Банк Казахстана для зачисления сумм списка на счета по вкладам. Зачисление сумм на счета по вкладам производится в автоматизированном режиме с распечаткой ордеров ф.N 52. </w:t>
      </w:r>
      <w:r>
        <w:br/>
      </w:r>
      <w:r>
        <w:rPr>
          <w:rFonts w:ascii="Times New Roman"/>
          <w:b w:val="false"/>
          <w:i w:val="false"/>
          <w:color w:val="000000"/>
          <w:sz w:val="28"/>
        </w:rPr>
        <w:t xml:space="preserve">
      После зачисления суммы заработной платы на счета по вкладам согласно спискам, контролер обязан сверить итоги зачисленных сумм по операционному дневнику с итогами списка в бумажной форме, сделать запись на списке о дате зачисления и расписаться. </w:t>
      </w:r>
      <w:r>
        <w:br/>
      </w:r>
      <w:r>
        <w:rPr>
          <w:rFonts w:ascii="Times New Roman"/>
          <w:b w:val="false"/>
          <w:i w:val="false"/>
          <w:color w:val="000000"/>
          <w:sz w:val="28"/>
        </w:rPr>
        <w:t xml:space="preserve">
      3.6. В случае поступления единого списка в бумажной и электронной формах для всего Районного Филиала ОАО (Открытое Акционерное Общество) Народный Банк Казахстана бухгалтер, ответственный за этот участок работы, проверяет правильность оформления списка, сверяет итоги списка в бумажной форме со списком в электронной форме и с суммой платежного поручения. При соответствии сумм формирует по специальной программе отдельные файлы по операционному отделу и структурным подразделениям Районного Филиала ОАО (Открытое Акционерное Общество) Народный Банк Казахстана и распечатывает по ним отдельные списки (приложение 6). Итог списка, представленного бюджетной организацией, сверяет с общей суммой итогов отдельных списков и при их соответствии подписывает распечатанные списки. </w:t>
      </w:r>
      <w:r>
        <w:br/>
      </w:r>
      <w:r>
        <w:rPr>
          <w:rFonts w:ascii="Times New Roman"/>
          <w:b w:val="false"/>
          <w:i w:val="false"/>
          <w:color w:val="000000"/>
          <w:sz w:val="28"/>
        </w:rPr>
        <w:t xml:space="preserve">
      На каждый отдельный список оформляет перевод ф. N 10-а и вместе с единым списком, представленным бюджетной организацией, передает их на подпись управляющему и главному бухгалтеру Районного Филиала ОАО (Открытое Акционерное Общество) Народный Банк Казахстана. </w:t>
      </w:r>
      <w:r>
        <w:br/>
      </w:r>
      <w:r>
        <w:rPr>
          <w:rFonts w:ascii="Times New Roman"/>
          <w:b w:val="false"/>
          <w:i w:val="false"/>
          <w:color w:val="000000"/>
          <w:sz w:val="28"/>
        </w:rPr>
        <w:t xml:space="preserve">
      3.7. Главный бухгалтер Районного Филиала ОАО (Открытое Акционерное Общество) Народный Банк Казахстана проверяет правильность составления отдельных списков, сверяет их итоги с итогами единого списка, представленного бюджетной организацией, подписывает переводы ф.N 10-а и накладывает на отдельных списках визу на зачисление. Затем передает все эти документы управляющему Районного Филиала ОАО (Открытое Акционерное Общество) Народный Банк Казахстана на подпись. </w:t>
      </w:r>
      <w:r>
        <w:br/>
      </w:r>
      <w:r>
        <w:rPr>
          <w:rFonts w:ascii="Times New Roman"/>
          <w:b w:val="false"/>
          <w:i w:val="false"/>
          <w:color w:val="000000"/>
          <w:sz w:val="28"/>
        </w:rPr>
        <w:t xml:space="preserve">
      3.8. Управляющий Районным Филиалом ОАО (Открытое Акционерное Общество) Народный Банк Казахстана проверяет правильность составления отдельных списков, наличие на них визы главного бухгалтера на зачисление, после чего подписывает переводы ф.N 10-а и ставит визу на зачисление в едином списке. </w:t>
      </w:r>
      <w:r>
        <w:br/>
      </w:r>
      <w:r>
        <w:rPr>
          <w:rFonts w:ascii="Times New Roman"/>
          <w:b w:val="false"/>
          <w:i w:val="false"/>
          <w:color w:val="000000"/>
          <w:sz w:val="28"/>
        </w:rPr>
        <w:t xml:space="preserve">
      3.9. Бухгалтер, получив подписанные переводы ф.N 10-а, единый список и отдельные списки с визой управляющего и главного бухгалтера: </w:t>
      </w:r>
      <w:r>
        <w:br/>
      </w:r>
      <w:r>
        <w:rPr>
          <w:rFonts w:ascii="Times New Roman"/>
          <w:b w:val="false"/>
          <w:i w:val="false"/>
          <w:color w:val="000000"/>
          <w:sz w:val="28"/>
        </w:rPr>
        <w:t xml:space="preserve">
      - регистрирует единый список в специальном журнале и в следующей свободной строке журнала записывает "Список расформирован на отдельные списки"; </w:t>
      </w:r>
      <w:r>
        <w:br/>
      </w:r>
      <w:r>
        <w:rPr>
          <w:rFonts w:ascii="Times New Roman"/>
          <w:b w:val="false"/>
          <w:i w:val="false"/>
          <w:color w:val="000000"/>
          <w:sz w:val="28"/>
        </w:rPr>
        <w:t xml:space="preserve">
      - регистрирует в следующей строке журнала отдельные списки и в графе "Наименование бюджетной организации" указывает номер структурного подразделения, куда направляются списки; </w:t>
      </w:r>
      <w:r>
        <w:br/>
      </w:r>
      <w:r>
        <w:rPr>
          <w:rFonts w:ascii="Times New Roman"/>
          <w:b w:val="false"/>
          <w:i w:val="false"/>
          <w:color w:val="000000"/>
          <w:sz w:val="28"/>
        </w:rPr>
        <w:t xml:space="preserve">
      - прикладывает к отдельным бумажным спискам их электронную форму и с переводом ф. N 10-а направляет в операционный отдел и в соответствующие структурные подразделения. Единый список вместе со списком, распечатанным для операционного отдела, передает контролеру операционного отдела. На едином списке контролером производится запись о расформировании его на отдельные списки по структурным подразделениям с указанием даты зачисления. </w:t>
      </w:r>
      <w:r>
        <w:br/>
      </w:r>
      <w:r>
        <w:rPr>
          <w:rFonts w:ascii="Times New Roman"/>
          <w:b w:val="false"/>
          <w:i w:val="false"/>
          <w:color w:val="000000"/>
          <w:sz w:val="28"/>
        </w:rPr>
        <w:t xml:space="preserve">
      3.10. Зачисление сумм заработной платы по отдельным спискам производится в соответствии с п.3.5. настоящего Порядка. </w:t>
      </w:r>
      <w:r>
        <w:br/>
      </w:r>
      <w:r>
        <w:rPr>
          <w:rFonts w:ascii="Times New Roman"/>
          <w:b w:val="false"/>
          <w:i w:val="false"/>
          <w:color w:val="000000"/>
          <w:sz w:val="28"/>
        </w:rPr>
        <w:t xml:space="preserve">
      3.11. Если при обращении работника бюджетной организации за деньгами в данных лицевого счета будут обнаружены неточности в ф.и. о., то выплата средств со счета по вкладу производится только после получения от бюджетной организации письменного подтверждения. </w:t>
      </w:r>
      <w:r>
        <w:br/>
      </w:r>
      <w:r>
        <w:rPr>
          <w:rFonts w:ascii="Times New Roman"/>
          <w:b w:val="false"/>
          <w:i w:val="false"/>
          <w:color w:val="000000"/>
          <w:sz w:val="28"/>
        </w:rPr>
        <w:t xml:space="preserve">
      3.12. Если бюджетной организацией при начислении заработной платы будут допущены арифметические ошибки и неверные суммы внесены в список для зачисления во вклад, то такие ошибки устраняются бюджетной организацией путем проведения перерасчета в следующем месяце. </w:t>
      </w:r>
      <w:r>
        <w:br/>
      </w:r>
      <w:r>
        <w:rPr>
          <w:rFonts w:ascii="Times New Roman"/>
          <w:b w:val="false"/>
          <w:i w:val="false"/>
          <w:color w:val="000000"/>
          <w:sz w:val="28"/>
        </w:rPr>
        <w:t xml:space="preserve">
      3.13. Выплата заработной платы работникам бюджетной организации (далее вкладчикам) производится по предъявлению документа, удостоверяющего его личность и сберегательной книжки. Если сберегательная книжка вкладчиком не была получена, то она оформляется и выдается ему в установленном порядке при первой явке в Филиал или структурное подразделение Банка. </w:t>
      </w:r>
      <w:r>
        <w:br/>
      </w:r>
      <w:r>
        <w:rPr>
          <w:rFonts w:ascii="Times New Roman"/>
          <w:b w:val="false"/>
          <w:i w:val="false"/>
          <w:color w:val="000000"/>
          <w:sz w:val="28"/>
        </w:rPr>
        <w:t xml:space="preserve">
      3.14. По желанию вкладчика, зачисленные на счета по вкладам суммы заработной платы могут выплачиваться его доверенным лицам на основании доверенности. Такая доверенность может быть оформлена в нотариальной конторе или в Банке. </w:t>
      </w:r>
      <w:r>
        <w:br/>
      </w:r>
      <w:r>
        <w:rPr>
          <w:rFonts w:ascii="Times New Roman"/>
          <w:b w:val="false"/>
          <w:i w:val="false"/>
          <w:color w:val="000000"/>
          <w:sz w:val="28"/>
        </w:rPr>
        <w:t xml:space="preserve">
      Вкладчик имеет право производить со вклада безналичные расчеты за товары и услуги, оформить на счете завещательное распоряжение, перевести полностью или часть вклада на карт-счет.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Порядок предоставления информации о зачисленных </w:t>
      </w:r>
      <w:r>
        <w:br/>
      </w:r>
      <w:r>
        <w:rPr>
          <w:rFonts w:ascii="Times New Roman"/>
          <w:b w:val="false"/>
          <w:i w:val="false"/>
          <w:color w:val="000000"/>
          <w:sz w:val="28"/>
        </w:rPr>
        <w:t xml:space="preserve">
                   во вклады и на карт-счета суммах </w:t>
      </w:r>
      <w:r>
        <w:br/>
      </w:r>
      <w:r>
        <w:rPr>
          <w:rFonts w:ascii="Times New Roman"/>
          <w:b w:val="false"/>
          <w:i w:val="false"/>
          <w:color w:val="000000"/>
          <w:sz w:val="28"/>
        </w:rPr>
        <w:t xml:space="preserve">
                     заработной платы работников </w:t>
      </w:r>
      <w:r>
        <w:br/>
      </w:r>
      <w:r>
        <w:rPr>
          <w:rFonts w:ascii="Times New Roman"/>
          <w:b w:val="false"/>
          <w:i w:val="false"/>
          <w:color w:val="000000"/>
          <w:sz w:val="28"/>
        </w:rPr>
        <w:t xml:space="preserve">
                        бюджетных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Для централизованного учета, перечисленных в ОАО (Открытое Акционерное Общество) Народный Банк Казахстана бюджетными организациями заработной платы и других денежных выплат, устанавливается следующий порядок предоставления информации. </w:t>
      </w:r>
      <w:r>
        <w:br/>
      </w:r>
      <w:r>
        <w:rPr>
          <w:rFonts w:ascii="Times New Roman"/>
          <w:b w:val="false"/>
          <w:i w:val="false"/>
          <w:color w:val="000000"/>
          <w:sz w:val="28"/>
        </w:rPr>
        <w:t xml:space="preserve">
      - Областные (Алматинское городское) Управления Казначейства и их территориальные подразделения ведут учет перечисленных в ОАО (Открытое Акционерное Общество) Народный Банк Казахстана средств, направленных на выплату заработной платы и других денежных выплат, в разрезе по бюджетным организациям, состоящим на республиканском и отдельно местных бюджетах, в журнале согласно приложению 2. Журнал учета средств, перечисленных в ОАО (Открытое Акционерное Общество) Народный Банк Казахстана на выплату заработной платы, ведется по бюджетным организациям, расположенным в городах и, отдельно, в сельских населенных пунктах. </w:t>
      </w:r>
      <w:r>
        <w:br/>
      </w:r>
      <w:r>
        <w:rPr>
          <w:rFonts w:ascii="Times New Roman"/>
          <w:b w:val="false"/>
          <w:i w:val="false"/>
          <w:color w:val="000000"/>
          <w:sz w:val="28"/>
        </w:rPr>
        <w:t xml:space="preserve">
      Кроме того территориальные органы Казначейства ведут учет по суммам заработной платы, перечисляемой бюджетными организациями, за счет внебюджетных средств (приложение N 2-а). </w:t>
      </w:r>
      <w:r>
        <w:br/>
      </w:r>
      <w:r>
        <w:rPr>
          <w:rFonts w:ascii="Times New Roman"/>
          <w:b w:val="false"/>
          <w:i w:val="false"/>
          <w:color w:val="000000"/>
          <w:sz w:val="28"/>
        </w:rPr>
        <w:t xml:space="preserve">
      - Ежемесячно по данным журнала (приложение 2, 2-а) территориальные подразделения Казначейства и подсчитывают суммы проплаченных платежных документов. </w:t>
      </w:r>
      <w:r>
        <w:br/>
      </w:r>
      <w:r>
        <w:rPr>
          <w:rFonts w:ascii="Times New Roman"/>
          <w:b w:val="false"/>
          <w:i w:val="false"/>
          <w:color w:val="000000"/>
          <w:sz w:val="28"/>
        </w:rPr>
        <w:t xml:space="preserve">
      При осуществлении сверки с ОАО (Открытое Акционерное Общество) Народный Банк Казахстана областные (Алматинское городское) управления Казначейства и их территориальные подразделения учитывают данные журнала по суммам заработной платы, перечисляемой организациями, содержащимися на государственном бюджете, за счет внебюджетных средств (приложение 2-а). </w:t>
      </w:r>
      <w:r>
        <w:br/>
      </w:r>
      <w:r>
        <w:rPr>
          <w:rFonts w:ascii="Times New Roman"/>
          <w:b w:val="false"/>
          <w:i w:val="false"/>
          <w:color w:val="000000"/>
          <w:sz w:val="28"/>
        </w:rPr>
        <w:t xml:space="preserve">
      Территориальные органы Казначейства ежемесячно, не позднее 2 числа месяца, следующего за отчетным периодом, по данным журнала (приложение 2-а) подсчитывают сумму (графа 11) и производят перечисление вознаграждения за оказанные финансовые услуги по зачислению заработной платы из внебюджетных источников Филиалам и структурным подразделениям ОАО (Открытое Акционерное Общество) Народный Банк Казахстана по реквизитам, указанным последним. Территориальные органы Казначейства несут ответственность за своевременное перечисление в полном объеме аккумулированных на счете (889) денег за счет средств внебюджетной деятельности бюджетных организаций. </w:t>
      </w:r>
      <w:r>
        <w:br/>
      </w:r>
      <w:r>
        <w:rPr>
          <w:rFonts w:ascii="Times New Roman"/>
          <w:b w:val="false"/>
          <w:i w:val="false"/>
          <w:color w:val="000000"/>
          <w:sz w:val="28"/>
        </w:rPr>
        <w:t>
      Сноска. Пункт 4.1 - с изменениями и дополнениями,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4.2. Ежемесячно, до 5 числа каждого месяца, следующего за отчетным, бухгалтер Районного Филиала ОАО (Открытое Акционерное Общество) Народный Банк Казахстана, ведущий субкорреспондентский счет Филиала, на основании платежных поручений и данных "Журнала регистрации поступивших списков", составляет справку за истекший месяц о суммах заработной платы, перечисленных бюджетными организациями, состоящими на республиканском и местных бюджетах, на субкорреспондентский счет Филиала и зачисленных на счета вкладчиков или на карт-счета (приложение N 3). Справка составляется в 2-х экземплярах по территориальной принадлежности бюджетных организаций отдельно по городам и отдельно по сельским населенным пунктам. Указанная справка после подписания ее управляющим и главным бухгалтером Районного Филиала ОАО (Открытое Акционерное Общество) Народный Банк Казахстана представляется на согласование в соответствующее территориальное подразделение Казначейства. </w:t>
      </w:r>
      <w:r>
        <w:br/>
      </w:r>
      <w:r>
        <w:rPr>
          <w:rFonts w:ascii="Times New Roman"/>
          <w:b w:val="false"/>
          <w:i w:val="false"/>
          <w:color w:val="000000"/>
          <w:sz w:val="28"/>
        </w:rPr>
        <w:t xml:space="preserve">
      Аналогичная справка составляется по бюджетным организациям, состоящим на местном бюджете и согласовываются с соответствующим Районным отделением Бюджетного банка. Справки составляются в двух экземплярах, один для Районного Филиала ОАО (Открытое Акционерное Общество) Народный Банк Казахстана, а второй для соответствующего отделения Бюджетного банка. </w:t>
      </w:r>
      <w:r>
        <w:br/>
      </w:r>
      <w:r>
        <w:rPr>
          <w:rFonts w:ascii="Times New Roman"/>
          <w:b w:val="false"/>
          <w:i w:val="false"/>
          <w:color w:val="000000"/>
          <w:sz w:val="28"/>
        </w:rPr>
        <w:t>
      Сноска. Пункт 4.2 - с изменениями и дополнениями,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4.3. В областных центрах, где не имеется Районных Филиалов ОАО (Открытое Акционерное Общество) Народный Банк Казахстана и их функции выполняются Операционным Управлением Областного, Регионального Филиалов ОАО (Открытое Акционерное Общество) Народный Банк Казахстана, договора с бюджетными организациями на выплату заработной платы заключаются непосредственно Областным, Региональным Филиалом ОАО (Открытое Акционерное Общество) Народный Банк Казахстана. Оформление и согласование справок по зачисленным суммам заработной платы на счета по вкладам осуществляет Операционное управление Областного, Регионального Филиалов ОАО (Открытое Акционерное Общество) Народный Банк Казахстана в соответствии с п. 4.2. Настоящего порядка и представляет ее на согласование в соответствующее подразделение Казначейства по бюджетным организациям, содержащимся за счет республиканского бюджета, и отдельно по бюджетным организациям, содержащимся за счет местного бюджета. </w:t>
      </w:r>
      <w:r>
        <w:br/>
      </w:r>
      <w:r>
        <w:rPr>
          <w:rFonts w:ascii="Times New Roman"/>
          <w:b w:val="false"/>
          <w:i w:val="false"/>
          <w:color w:val="000000"/>
          <w:sz w:val="28"/>
        </w:rPr>
        <w:t>
      Сноска. Пункт 4.3 - с изменениями,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4.4. Справки, согласованные с территориальным подразделением Казначейства, Районный Филиал ОАО (Открытое Акционерное Общество) Народный Банк Казахстана не позднее следующего дня по модемной связи передает в свой Областной, Региональный Филиал ОАО (Открытое Акционерное Общество) Народный Банк Казахстана. </w:t>
      </w:r>
      <w:r>
        <w:br/>
      </w:r>
      <w:r>
        <w:rPr>
          <w:rFonts w:ascii="Times New Roman"/>
          <w:b w:val="false"/>
          <w:i w:val="false"/>
          <w:color w:val="000000"/>
          <w:sz w:val="28"/>
        </w:rPr>
        <w:t>
      Сноска. Пункт 4.4 - с изменениями,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4.5. Областной, Региональный Филиал ОАО (Открытое Акционерное Общество) Народный Банк Казахстана обобщает поступившую от Районных Филиалов ОАО (Открытое Акционерное Общество) Народный Банк Казахстана информацию о заработной плате, зачисленной на лицевые счета по вкладам и на карт-счета, и оформляет в двух экземплярах сводные справки, включая в нее данные о сумме заработной платы, зачисленной на счета по вкладам в операционном отделе и структурных подразделениях Областного, Регионального Филиала ОАО (Открытое Акционерное Общество) Народный Банк Казахстана (приложение 4) в целом по области по бюджетным организациям, состоящим на республиканском бюджете, и отдельно по бюджетным организациям, состоящим на местном бюджете. </w:t>
      </w:r>
      <w:r>
        <w:br/>
      </w:r>
      <w:r>
        <w:rPr>
          <w:rFonts w:ascii="Times New Roman"/>
          <w:b w:val="false"/>
          <w:i w:val="false"/>
          <w:color w:val="000000"/>
          <w:sz w:val="28"/>
        </w:rPr>
        <w:t xml:space="preserve">
      Сводные справки согласовываются с соответствующими Областными Управлениями Казначейства по бюджетным организациям, содержащимся за счет средств республиканского бюджета, и по бюджетным организациям, содержащимся за счет средств местного бюджета. Один экземпляр справки передается соответствующему Областному Управлению Казначейства. </w:t>
      </w:r>
      <w:r>
        <w:br/>
      </w:r>
      <w:r>
        <w:rPr>
          <w:rFonts w:ascii="Times New Roman"/>
          <w:b w:val="false"/>
          <w:i w:val="false"/>
          <w:color w:val="000000"/>
          <w:sz w:val="28"/>
        </w:rPr>
        <w:t xml:space="preserve">
      После подписания соответствующими органами сводной справки,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Областной, Региональный Филиал ОАО (Открытое Акционерное Общество) </w:t>
      </w:r>
    </w:p>
    <w:p>
      <w:pPr>
        <w:spacing w:after="0"/>
        <w:ind w:left="0"/>
        <w:jc w:val="both"/>
      </w:pPr>
      <w:r>
        <w:rPr>
          <w:rFonts w:ascii="Times New Roman"/>
          <w:b w:val="false"/>
          <w:i w:val="false"/>
          <w:color w:val="000000"/>
          <w:sz w:val="28"/>
        </w:rPr>
        <w:t xml:space="preserve">Народный Банк Казахстана представляет по модемной связи в Головной Банк не </w:t>
      </w:r>
    </w:p>
    <w:p>
      <w:pPr>
        <w:spacing w:after="0"/>
        <w:ind w:left="0"/>
        <w:jc w:val="both"/>
      </w:pPr>
      <w:r>
        <w:rPr>
          <w:rFonts w:ascii="Times New Roman"/>
          <w:b w:val="false"/>
          <w:i w:val="false"/>
          <w:color w:val="000000"/>
          <w:sz w:val="28"/>
        </w:rPr>
        <w:t xml:space="preserve">позднее 10 числа месяца, следующего за отчетным, сведения о зачисленных </w:t>
      </w:r>
    </w:p>
    <w:p>
      <w:pPr>
        <w:spacing w:after="0"/>
        <w:ind w:left="0"/>
        <w:jc w:val="both"/>
      </w:pPr>
      <w:r>
        <w:rPr>
          <w:rFonts w:ascii="Times New Roman"/>
          <w:b w:val="false"/>
          <w:i w:val="false"/>
          <w:color w:val="000000"/>
          <w:sz w:val="28"/>
        </w:rPr>
        <w:t xml:space="preserve">суммах заработной платы по бюджетным организациям за отчетный месяц. </w:t>
      </w:r>
    </w:p>
    <w:p>
      <w:pPr>
        <w:spacing w:after="0"/>
        <w:ind w:left="0"/>
        <w:jc w:val="both"/>
      </w:pPr>
      <w:r>
        <w:rPr>
          <w:rFonts w:ascii="Times New Roman"/>
          <w:b w:val="false"/>
          <w:i w:val="false"/>
          <w:color w:val="000000"/>
          <w:sz w:val="28"/>
        </w:rPr>
        <w:t xml:space="preserve">Сведения должны быть представлены не позднее 14 часов алматинского времени </w:t>
      </w:r>
    </w:p>
    <w:p>
      <w:pPr>
        <w:spacing w:after="0"/>
        <w:ind w:left="0"/>
        <w:jc w:val="both"/>
      </w:pPr>
      <w:r>
        <w:rPr>
          <w:rFonts w:ascii="Times New Roman"/>
          <w:b w:val="false"/>
          <w:i w:val="false"/>
          <w:color w:val="000000"/>
          <w:sz w:val="28"/>
        </w:rPr>
        <w:t>по приложению 7-а: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зачисленной на счета по вкладам и на карт-счета сумм</w:t>
      </w:r>
    </w:p>
    <w:p>
      <w:pPr>
        <w:spacing w:after="0"/>
        <w:ind w:left="0"/>
        <w:jc w:val="both"/>
      </w:pPr>
      <w:r>
        <w:rPr>
          <w:rFonts w:ascii="Times New Roman"/>
          <w:b w:val="false"/>
          <w:i w:val="false"/>
          <w:color w:val="000000"/>
          <w:sz w:val="28"/>
        </w:rPr>
        <w:t>      заработной платы за ____________ 1997 года по бюджетным</w:t>
      </w:r>
    </w:p>
    <w:p>
      <w:pPr>
        <w:spacing w:after="0"/>
        <w:ind w:left="0"/>
        <w:jc w:val="both"/>
      </w:pPr>
      <w:r>
        <w:rPr>
          <w:rFonts w:ascii="Times New Roman"/>
          <w:b w:val="false"/>
          <w:i w:val="false"/>
          <w:color w:val="000000"/>
          <w:sz w:val="28"/>
        </w:rPr>
        <w:t>           организациям _______________________ области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Показатель     !Перечислено!Количество!Зачислено!Зачислено</w:t>
      </w:r>
    </w:p>
    <w:p>
      <w:pPr>
        <w:spacing w:after="0"/>
        <w:ind w:left="0"/>
        <w:jc w:val="both"/>
      </w:pPr>
      <w:r>
        <w:rPr>
          <w:rFonts w:ascii="Times New Roman"/>
          <w:b w:val="false"/>
          <w:i w:val="false"/>
          <w:color w:val="000000"/>
          <w:sz w:val="28"/>
        </w:rPr>
        <w:t>пп!                     !средств    !человек по!всего на !на карт-</w:t>
      </w:r>
    </w:p>
    <w:p>
      <w:pPr>
        <w:spacing w:after="0"/>
        <w:ind w:left="0"/>
        <w:jc w:val="both"/>
      </w:pPr>
      <w:r>
        <w:rPr>
          <w:rFonts w:ascii="Times New Roman"/>
          <w:b w:val="false"/>
          <w:i w:val="false"/>
          <w:color w:val="000000"/>
          <w:sz w:val="28"/>
        </w:rPr>
        <w:t>  !                     !(в тенге)  !спискам   !счета по !счета</w:t>
      </w:r>
    </w:p>
    <w:p>
      <w:pPr>
        <w:spacing w:after="0"/>
        <w:ind w:left="0"/>
        <w:jc w:val="both"/>
      </w:pPr>
      <w:r>
        <w:rPr>
          <w:rFonts w:ascii="Times New Roman"/>
          <w:b w:val="false"/>
          <w:i w:val="false"/>
          <w:color w:val="000000"/>
          <w:sz w:val="28"/>
        </w:rPr>
        <w:t>  !                     !           !(в един.) !вкладам  !(в тенге)</w:t>
      </w:r>
    </w:p>
    <w:p>
      <w:pPr>
        <w:spacing w:after="0"/>
        <w:ind w:left="0"/>
        <w:jc w:val="both"/>
      </w:pPr>
      <w:r>
        <w:rPr>
          <w:rFonts w:ascii="Times New Roman"/>
          <w:b w:val="false"/>
          <w:i w:val="false"/>
          <w:color w:val="000000"/>
          <w:sz w:val="28"/>
        </w:rPr>
        <w:t>  !                     !           !          !(в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По бюджетным</w:t>
      </w:r>
    </w:p>
    <w:p>
      <w:pPr>
        <w:spacing w:after="0"/>
        <w:ind w:left="0"/>
        <w:jc w:val="both"/>
      </w:pPr>
      <w:r>
        <w:rPr>
          <w:rFonts w:ascii="Times New Roman"/>
          <w:b w:val="false"/>
          <w:i w:val="false"/>
          <w:color w:val="000000"/>
          <w:sz w:val="28"/>
        </w:rPr>
        <w:t>   организациям, состоящим</w:t>
      </w:r>
    </w:p>
    <w:p>
      <w:pPr>
        <w:spacing w:after="0"/>
        <w:ind w:left="0"/>
        <w:jc w:val="both"/>
      </w:pPr>
      <w:r>
        <w:rPr>
          <w:rFonts w:ascii="Times New Roman"/>
          <w:b w:val="false"/>
          <w:i w:val="false"/>
          <w:color w:val="000000"/>
          <w:sz w:val="28"/>
        </w:rPr>
        <w:t>   на республиканском</w:t>
      </w:r>
    </w:p>
    <w:p>
      <w:pPr>
        <w:spacing w:after="0"/>
        <w:ind w:left="0"/>
        <w:jc w:val="both"/>
      </w:pPr>
      <w:r>
        <w:rPr>
          <w:rFonts w:ascii="Times New Roman"/>
          <w:b w:val="false"/>
          <w:i w:val="false"/>
          <w:color w:val="000000"/>
          <w:sz w:val="28"/>
        </w:rPr>
        <w:t>   бюджете - Всего:</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а) по бюджетным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расположенным в</w:t>
      </w:r>
    </w:p>
    <w:p>
      <w:pPr>
        <w:spacing w:after="0"/>
        <w:ind w:left="0"/>
        <w:jc w:val="both"/>
      </w:pPr>
      <w:r>
        <w:rPr>
          <w:rFonts w:ascii="Times New Roman"/>
          <w:b w:val="false"/>
          <w:i w:val="false"/>
          <w:color w:val="000000"/>
          <w:sz w:val="28"/>
        </w:rPr>
        <w:t>   городах .............</w:t>
      </w:r>
    </w:p>
    <w:p>
      <w:pPr>
        <w:spacing w:after="0"/>
        <w:ind w:left="0"/>
        <w:jc w:val="both"/>
      </w:pPr>
      <w:r>
        <w:rPr>
          <w:rFonts w:ascii="Times New Roman"/>
          <w:b w:val="false"/>
          <w:i w:val="false"/>
          <w:color w:val="000000"/>
          <w:sz w:val="28"/>
        </w:rPr>
        <w:t>   б) по бюджетным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расположенным в сельской</w:t>
      </w:r>
    </w:p>
    <w:p>
      <w:pPr>
        <w:spacing w:after="0"/>
        <w:ind w:left="0"/>
        <w:jc w:val="both"/>
      </w:pPr>
      <w:r>
        <w:rPr>
          <w:rFonts w:ascii="Times New Roman"/>
          <w:b w:val="false"/>
          <w:i w:val="false"/>
          <w:color w:val="000000"/>
          <w:sz w:val="28"/>
        </w:rPr>
        <w:t>   местности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По бюджетным</w:t>
      </w:r>
    </w:p>
    <w:p>
      <w:pPr>
        <w:spacing w:after="0"/>
        <w:ind w:left="0"/>
        <w:jc w:val="both"/>
      </w:pPr>
      <w:r>
        <w:rPr>
          <w:rFonts w:ascii="Times New Roman"/>
          <w:b w:val="false"/>
          <w:i w:val="false"/>
          <w:color w:val="000000"/>
          <w:sz w:val="28"/>
        </w:rPr>
        <w:t>   организациям, состоящим</w:t>
      </w:r>
    </w:p>
    <w:p>
      <w:pPr>
        <w:spacing w:after="0"/>
        <w:ind w:left="0"/>
        <w:jc w:val="both"/>
      </w:pPr>
      <w:r>
        <w:rPr>
          <w:rFonts w:ascii="Times New Roman"/>
          <w:b w:val="false"/>
          <w:i w:val="false"/>
          <w:color w:val="000000"/>
          <w:sz w:val="28"/>
        </w:rPr>
        <w:t>   на местном бюджете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а) по бюджетным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расположенным в</w:t>
      </w:r>
    </w:p>
    <w:p>
      <w:pPr>
        <w:spacing w:after="0"/>
        <w:ind w:left="0"/>
        <w:jc w:val="both"/>
      </w:pPr>
      <w:r>
        <w:rPr>
          <w:rFonts w:ascii="Times New Roman"/>
          <w:b w:val="false"/>
          <w:i w:val="false"/>
          <w:color w:val="000000"/>
          <w:sz w:val="28"/>
        </w:rPr>
        <w:t>   городах............</w:t>
      </w:r>
    </w:p>
    <w:p>
      <w:pPr>
        <w:spacing w:after="0"/>
        <w:ind w:left="0"/>
        <w:jc w:val="both"/>
      </w:pPr>
      <w:r>
        <w:rPr>
          <w:rFonts w:ascii="Times New Roman"/>
          <w:b w:val="false"/>
          <w:i w:val="false"/>
          <w:color w:val="000000"/>
          <w:sz w:val="28"/>
        </w:rPr>
        <w:t>   б) по бюджетным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расположенным в</w:t>
      </w:r>
    </w:p>
    <w:p>
      <w:pPr>
        <w:spacing w:after="0"/>
        <w:ind w:left="0"/>
        <w:jc w:val="both"/>
      </w:pPr>
      <w:r>
        <w:rPr>
          <w:rFonts w:ascii="Times New Roman"/>
          <w:b w:val="false"/>
          <w:i w:val="false"/>
          <w:color w:val="000000"/>
          <w:sz w:val="28"/>
        </w:rPr>
        <w:t>   сельской местности...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Директор Областного</w:t>
      </w:r>
    </w:p>
    <w:p>
      <w:pPr>
        <w:spacing w:after="0"/>
        <w:ind w:left="0"/>
        <w:jc w:val="both"/>
      </w:pPr>
      <w:r>
        <w:rPr>
          <w:rFonts w:ascii="Times New Roman"/>
          <w:b w:val="false"/>
          <w:i w:val="false"/>
          <w:color w:val="000000"/>
          <w:sz w:val="28"/>
        </w:rPr>
        <w:t xml:space="preserve">     Филиала ОАО </w:t>
      </w:r>
    </w:p>
    <w:p>
      <w:pPr>
        <w:spacing w:after="0"/>
        <w:ind w:left="0"/>
        <w:jc w:val="both"/>
      </w:pPr>
      <w:r>
        <w:rPr>
          <w:rFonts w:ascii="Times New Roman"/>
          <w:b w:val="false"/>
          <w:i w:val="false"/>
          <w:color w:val="000000"/>
          <w:sz w:val="28"/>
        </w:rPr>
        <w:t xml:space="preserve">     (Открытое Акционерное Общество) </w:t>
      </w:r>
    </w:p>
    <w:p>
      <w:pPr>
        <w:spacing w:after="0"/>
        <w:ind w:left="0"/>
        <w:jc w:val="both"/>
      </w:pPr>
      <w:r>
        <w:rPr>
          <w:rFonts w:ascii="Times New Roman"/>
          <w:b w:val="false"/>
          <w:i w:val="false"/>
          <w:color w:val="000000"/>
          <w:sz w:val="28"/>
        </w:rPr>
        <w:t>     Народный Банк Казахстана         _____________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Пункт 4.5 - с изменениями, внесенными Дополнениями и изменениями N 1, утвержденными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xml:space="preserve">
      4.6. </w:t>
      </w:r>
      <w:r>
        <w:br/>
      </w:r>
      <w:r>
        <w:rPr>
          <w:rFonts w:ascii="Times New Roman"/>
          <w:b w:val="false"/>
          <w:i w:val="false"/>
          <w:color w:val="000000"/>
          <w:sz w:val="28"/>
        </w:rPr>
        <w:t>
      Сноска. Пункт 4.6 - исключен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rPr>
          <w:rFonts w:ascii="Times New Roman"/>
          <w:b w:val="false"/>
          <w:i w:val="false"/>
          <w:color w:val="000000"/>
          <w:sz w:val="28"/>
        </w:rPr>
        <w:t xml:space="preserve">. Нумерация пунктов 4.7., 4.8., 4.9., 4.10 изменена на 4.6., 4.7., 4.8., 4.9 согласно Дополнениям и изменениям N 1, утвержденным приказом Департамента Казначейства Минфина РК от 15.07.98г. N 325. </w:t>
      </w:r>
      <w:r>
        <w:br/>
      </w:r>
      <w:r>
        <w:rPr>
          <w:rFonts w:ascii="Times New Roman"/>
          <w:b w:val="false"/>
          <w:i w:val="false"/>
          <w:color w:val="000000"/>
          <w:sz w:val="28"/>
        </w:rPr>
        <w:t xml:space="preserve">
      4.7. Областные (Алматинское городское) управления Казначейства составляют ежемесячный отчет о сводных суммах (приложение 7), перечисленных в Филиалы ОАО (Открытое Акционерное Общество) Народный Банк Казахстана на вышеуказанные цели в целом по области и представляют его в Департамент Казначейства Министерства финансов в срок до 12 числа каждого месяца. </w:t>
      </w:r>
      <w:r>
        <w:br/>
      </w:r>
      <w:r>
        <w:rPr>
          <w:rFonts w:ascii="Times New Roman"/>
          <w:b w:val="false"/>
          <w:i w:val="false"/>
          <w:color w:val="000000"/>
          <w:sz w:val="28"/>
        </w:rPr>
        <w:t xml:space="preserve">
      4.8. В Департаменте Казначейства отдел управления наличности на основании ежемесячных отчетов областных (Алматинского городского) управлений Казначейства составляет сводный отчет за месяц по всем средствам, направленным на выплату заработной платы и другим денежным выплатам работникам через ОАО (Открытое Акционерное Общество) Народный Банк Казахстана. </w:t>
      </w:r>
      <w:r>
        <w:br/>
      </w:r>
      <w:r>
        <w:rPr>
          <w:rFonts w:ascii="Times New Roman"/>
          <w:b w:val="false"/>
          <w:i w:val="false"/>
          <w:color w:val="000000"/>
          <w:sz w:val="28"/>
        </w:rPr>
        <w:t xml:space="preserve">
      4.9. Отдел управления наличности Департамента Казначейства проверяет представленную в акте ОАО (Открытое Акционерное Общество) Народный Банк Казахстана (приложение 8) сумму для возмещения его затрат и сверяет ее с суммой сводного отчета, полученного от Областных (Алматинского городского) Управлений Казначейства. При отсутствии разногласий подтверждает предъявленные на оплату суммы и передает на оплату в Департамент организационно-инспекторской работы аппарата Министерства финансов для перечисления денег. </w:t>
      </w:r>
      <w:r>
        <w:br/>
      </w:r>
      <w:r>
        <w:rPr>
          <w:rFonts w:ascii="Times New Roman"/>
          <w:b w:val="false"/>
          <w:i w:val="false"/>
          <w:color w:val="000000"/>
          <w:sz w:val="28"/>
        </w:rPr>
        <w:t xml:space="preserve">
      ОАО (Открытое Акционерное Общество) Народный Банк Казахстана к сводному акту в целом по республике прилагает сведения в разрезе областей и г. Алматы. </w:t>
      </w:r>
      <w:r>
        <w:br/>
      </w:r>
      <w:r>
        <w:rPr>
          <w:rFonts w:ascii="Times New Roman"/>
          <w:b w:val="false"/>
          <w:i w:val="false"/>
          <w:color w:val="000000"/>
          <w:sz w:val="28"/>
        </w:rPr>
        <w:t xml:space="preserve">
      Департамент организационно-инспекторской работы аппарата Министерства финансов в течение 4-х банковских дней, со дня получения от Банка акта, перечисляет причитающуюся ОАО (Открытое Акционерное Общество) Народный Банк Казахстана сумму на его корреспондентский счет. </w:t>
      </w:r>
      <w:r>
        <w:br/>
      </w:r>
      <w:r>
        <w:rPr>
          <w:rFonts w:ascii="Times New Roman"/>
          <w:b w:val="false"/>
          <w:i w:val="false"/>
          <w:color w:val="000000"/>
          <w:sz w:val="28"/>
        </w:rPr>
        <w:t xml:space="preserve">
      4.10. Случаи расхождения данных акта, представленного ОАО (Открытое Акционерное Общество) Народный Банк Казахстана и сводного отчета фиксируются актом расхождений. В акте расхождений оговаривается сумма, принимаемая Министерством финансов к оплате, которая перечисляется в течение 4-х банковских дней, со дня представления Банком первоначального акта. </w:t>
      </w:r>
    </w:p>
    <w:bookmarkEnd w:id="6"/>
    <w:bookmarkStart w:name="z1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Взаиморасчеты по итогам отчетного месяца завершаются по мере </w:t>
      </w:r>
    </w:p>
    <w:p>
      <w:pPr>
        <w:spacing w:after="0"/>
        <w:ind w:left="0"/>
        <w:jc w:val="both"/>
      </w:pPr>
      <w:r>
        <w:rPr>
          <w:rFonts w:ascii="Times New Roman"/>
          <w:b w:val="false"/>
          <w:i w:val="false"/>
          <w:color w:val="000000"/>
          <w:sz w:val="28"/>
        </w:rPr>
        <w:t xml:space="preserve">устранения расхождений на основании дополнительного акта, представляемого </w:t>
      </w:r>
    </w:p>
    <w:p>
      <w:pPr>
        <w:spacing w:after="0"/>
        <w:ind w:left="0"/>
        <w:jc w:val="both"/>
      </w:pPr>
      <w:r>
        <w:rPr>
          <w:rFonts w:ascii="Times New Roman"/>
          <w:b w:val="false"/>
          <w:i w:val="false"/>
          <w:color w:val="000000"/>
          <w:sz w:val="28"/>
        </w:rPr>
        <w:t xml:space="preserve">ОАО (Открытое Акционерное Общество) Народный Банк Казахстана. Сверенные </w:t>
      </w:r>
    </w:p>
    <w:p>
      <w:pPr>
        <w:spacing w:after="0"/>
        <w:ind w:left="0"/>
        <w:jc w:val="both"/>
      </w:pPr>
      <w:r>
        <w:rPr>
          <w:rFonts w:ascii="Times New Roman"/>
          <w:b w:val="false"/>
          <w:i w:val="false"/>
          <w:color w:val="000000"/>
          <w:sz w:val="28"/>
        </w:rPr>
        <w:t xml:space="preserve">суммы по дополнительным актам в течении 4-х банковских дней, после даты </w:t>
      </w:r>
    </w:p>
    <w:p>
      <w:pPr>
        <w:spacing w:after="0"/>
        <w:ind w:left="0"/>
        <w:jc w:val="both"/>
      </w:pPr>
      <w:r>
        <w:rPr>
          <w:rFonts w:ascii="Times New Roman"/>
          <w:b w:val="false"/>
          <w:i w:val="false"/>
          <w:color w:val="000000"/>
          <w:sz w:val="28"/>
        </w:rPr>
        <w:t xml:space="preserve">его представления, перечисляется на Корреспондентский счет ОАО (Открытое </w:t>
      </w:r>
    </w:p>
    <w:p>
      <w:pPr>
        <w:spacing w:after="0"/>
        <w:ind w:left="0"/>
        <w:jc w:val="both"/>
      </w:pPr>
      <w:r>
        <w:rPr>
          <w:rFonts w:ascii="Times New Roman"/>
          <w:b w:val="false"/>
          <w:i w:val="false"/>
          <w:color w:val="000000"/>
          <w:sz w:val="28"/>
        </w:rPr>
        <w:t xml:space="preserve">Акционерное Общество) Народный Банк Казахстана, если стороны не предъявили </w:t>
      </w:r>
    </w:p>
    <w:p>
      <w:pPr>
        <w:spacing w:after="0"/>
        <w:ind w:left="0"/>
        <w:jc w:val="both"/>
      </w:pPr>
      <w:r>
        <w:rPr>
          <w:rFonts w:ascii="Times New Roman"/>
          <w:b w:val="false"/>
          <w:i w:val="false"/>
          <w:color w:val="000000"/>
          <w:sz w:val="28"/>
        </w:rPr>
        <w:t>новые разногласия.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Департамента Казначейства</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w:t>
      </w:r>
    </w:p>
    <w:p>
      <w:pPr>
        <w:spacing w:after="0"/>
        <w:ind w:left="0"/>
        <w:jc w:val="both"/>
      </w:pPr>
      <w:r>
        <w:rPr>
          <w:rFonts w:ascii="Times New Roman"/>
          <w:b w:val="false"/>
          <w:i w:val="false"/>
          <w:color w:val="000000"/>
          <w:sz w:val="28"/>
        </w:rPr>
        <w:t>     Председателя Правления</w:t>
      </w:r>
    </w:p>
    <w:p>
      <w:pPr>
        <w:spacing w:after="0"/>
        <w:ind w:left="0"/>
        <w:jc w:val="both"/>
      </w:pPr>
      <w:r>
        <w:rPr>
          <w:rFonts w:ascii="Times New Roman"/>
          <w:b w:val="false"/>
          <w:i w:val="false"/>
          <w:color w:val="000000"/>
          <w:sz w:val="28"/>
        </w:rPr>
        <w:t xml:space="preserve">     ОАО (Открытое Акционерное </w:t>
      </w:r>
    </w:p>
    <w:p>
      <w:pPr>
        <w:spacing w:after="0"/>
        <w:ind w:left="0"/>
        <w:jc w:val="both"/>
      </w:pPr>
      <w:r>
        <w:rPr>
          <w:rFonts w:ascii="Times New Roman"/>
          <w:b w:val="false"/>
          <w:i w:val="false"/>
          <w:color w:val="000000"/>
          <w:sz w:val="28"/>
        </w:rPr>
        <w:t xml:space="preserve">     Общество) Народный Банк </w:t>
      </w:r>
    </w:p>
    <w:p>
      <w:pPr>
        <w:spacing w:after="0"/>
        <w:ind w:left="0"/>
        <w:jc w:val="both"/>
      </w:pPr>
      <w:r>
        <w:rPr>
          <w:rFonts w:ascii="Times New Roman"/>
          <w:b w:val="false"/>
          <w:i w:val="false"/>
          <w:color w:val="000000"/>
          <w:sz w:val="28"/>
        </w:rPr>
        <w:t>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работников _____________________, находящейся в ____________________</w:t>
      </w:r>
    </w:p>
    <w:p>
      <w:pPr>
        <w:spacing w:after="0"/>
        <w:ind w:left="0"/>
        <w:jc w:val="both"/>
      </w:pPr>
      <w:r>
        <w:rPr>
          <w:rFonts w:ascii="Times New Roman"/>
          <w:b w:val="false"/>
          <w:i w:val="false"/>
          <w:color w:val="000000"/>
          <w:sz w:val="28"/>
        </w:rPr>
        <w:t xml:space="preserve"> (наименование бюджетной организации)         (город или село и его</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и состоящим на республиканском (местном) бюджете, для зачисления</w:t>
      </w:r>
    </w:p>
    <w:p>
      <w:pPr>
        <w:spacing w:after="0"/>
        <w:ind w:left="0"/>
        <w:jc w:val="both"/>
      </w:pPr>
      <w:r>
        <w:rPr>
          <w:rFonts w:ascii="Times New Roman"/>
          <w:b w:val="false"/>
          <w:i w:val="false"/>
          <w:color w:val="000000"/>
          <w:sz w:val="28"/>
        </w:rPr>
        <w:t>сумм заработной платы за _________месяц 1997 год на счета по вкладам</w:t>
      </w:r>
    </w:p>
    <w:p>
      <w:pPr>
        <w:spacing w:after="0"/>
        <w:ind w:left="0"/>
        <w:jc w:val="both"/>
      </w:pPr>
      <w:r>
        <w:rPr>
          <w:rFonts w:ascii="Times New Roman"/>
          <w:b w:val="false"/>
          <w:i w:val="false"/>
          <w:color w:val="000000"/>
          <w:sz w:val="28"/>
        </w:rPr>
        <w:t xml:space="preserve">в ________________ Районный Филиал ОАО (Открытое Акционерное Общество) </w:t>
      </w:r>
    </w:p>
    <w:p>
      <w:pPr>
        <w:spacing w:after="0"/>
        <w:ind w:left="0"/>
        <w:jc w:val="both"/>
      </w:pPr>
      <w:r>
        <w:rPr>
          <w:rFonts w:ascii="Times New Roman"/>
          <w:b w:val="false"/>
          <w:i w:val="false"/>
          <w:color w:val="000000"/>
          <w:sz w:val="28"/>
        </w:rPr>
        <w:t>Народный Банк Казахстана N 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!Номера  !Фамилия, имя и!Сумма     !Данные паспорта!РНН!Номер</w:t>
      </w:r>
    </w:p>
    <w:p>
      <w:pPr>
        <w:spacing w:after="0"/>
        <w:ind w:left="0"/>
        <w:jc w:val="both"/>
      </w:pPr>
      <w:r>
        <w:rPr>
          <w:rFonts w:ascii="Times New Roman"/>
          <w:b w:val="false"/>
          <w:i w:val="false"/>
          <w:color w:val="000000"/>
          <w:sz w:val="28"/>
        </w:rPr>
        <w:t>п/п!лицевого!отчество      !зарплаты  !вкладчика и его!   !филиала и</w:t>
      </w:r>
    </w:p>
    <w:p>
      <w:pPr>
        <w:spacing w:after="0"/>
        <w:ind w:left="0"/>
        <w:jc w:val="both"/>
      </w:pPr>
      <w:r>
        <w:rPr>
          <w:rFonts w:ascii="Times New Roman"/>
          <w:b w:val="false"/>
          <w:i w:val="false"/>
          <w:color w:val="000000"/>
          <w:sz w:val="28"/>
        </w:rPr>
        <w:t>   !счета по!вкладчика     !(в тенге и!домашний адрес !   !струк-</w:t>
      </w:r>
    </w:p>
    <w:p>
      <w:pPr>
        <w:spacing w:after="0"/>
        <w:ind w:left="0"/>
        <w:jc w:val="both"/>
      </w:pPr>
      <w:r>
        <w:rPr>
          <w:rFonts w:ascii="Times New Roman"/>
          <w:b w:val="false"/>
          <w:i w:val="false"/>
          <w:color w:val="000000"/>
          <w:sz w:val="28"/>
        </w:rPr>
        <w:t>   !вкладу  !(полностью)   !тиынах)   !               !   !турного</w:t>
      </w:r>
    </w:p>
    <w:p>
      <w:pPr>
        <w:spacing w:after="0"/>
        <w:ind w:left="0"/>
        <w:jc w:val="both"/>
      </w:pPr>
      <w:r>
        <w:rPr>
          <w:rFonts w:ascii="Times New Roman"/>
          <w:b w:val="false"/>
          <w:i w:val="false"/>
          <w:color w:val="000000"/>
          <w:sz w:val="28"/>
        </w:rPr>
        <w:t>   !        !              !          !               !   !подраз-</w:t>
      </w:r>
    </w:p>
    <w:p>
      <w:pPr>
        <w:spacing w:after="0"/>
        <w:ind w:left="0"/>
        <w:jc w:val="both"/>
      </w:pPr>
      <w:r>
        <w:rPr>
          <w:rFonts w:ascii="Times New Roman"/>
          <w:b w:val="false"/>
          <w:i w:val="false"/>
          <w:color w:val="000000"/>
          <w:sz w:val="28"/>
        </w:rPr>
        <w:t>   !        !              !          !               !   !деления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!Соколова Вера ! 1500=00  !пас. N 32456457!   !</w:t>
      </w:r>
    </w:p>
    <w:p>
      <w:pPr>
        <w:spacing w:after="0"/>
        <w:ind w:left="0"/>
        <w:jc w:val="both"/>
      </w:pPr>
      <w:r>
        <w:rPr>
          <w:rFonts w:ascii="Times New Roman"/>
          <w:b w:val="false"/>
          <w:i w:val="false"/>
          <w:color w:val="000000"/>
          <w:sz w:val="28"/>
        </w:rPr>
        <w:t>   !        !Ивановна      !          !ул. Перова, 35 !   !</w:t>
      </w:r>
    </w:p>
    <w:p>
      <w:pPr>
        <w:spacing w:after="0"/>
        <w:ind w:left="0"/>
        <w:jc w:val="both"/>
      </w:pPr>
      <w:r>
        <w:rPr>
          <w:rFonts w:ascii="Times New Roman"/>
          <w:b w:val="false"/>
          <w:i w:val="false"/>
          <w:color w:val="000000"/>
          <w:sz w:val="28"/>
        </w:rPr>
        <w:t>   !        !              !          !кв.17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        !Сидорова      ! 3200=00  !000118815. Ул. !   !</w:t>
      </w:r>
    </w:p>
    <w:p>
      <w:pPr>
        <w:spacing w:after="0"/>
        <w:ind w:left="0"/>
        <w:jc w:val="both"/>
      </w:pPr>
      <w:r>
        <w:rPr>
          <w:rFonts w:ascii="Times New Roman"/>
          <w:b w:val="false"/>
          <w:i w:val="false"/>
          <w:color w:val="000000"/>
          <w:sz w:val="28"/>
        </w:rPr>
        <w:t>   !        !Надежда       !          !Белинского,125,!   !</w:t>
      </w:r>
    </w:p>
    <w:p>
      <w:pPr>
        <w:spacing w:after="0"/>
        <w:ind w:left="0"/>
        <w:jc w:val="both"/>
      </w:pPr>
      <w:r>
        <w:rPr>
          <w:rFonts w:ascii="Times New Roman"/>
          <w:b w:val="false"/>
          <w:i w:val="false"/>
          <w:color w:val="000000"/>
          <w:sz w:val="28"/>
        </w:rPr>
        <w:t>   !        !Петровна      !          !кв.56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и так  !              !          !               !   !</w:t>
      </w:r>
    </w:p>
    <w:p>
      <w:pPr>
        <w:spacing w:after="0"/>
        <w:ind w:left="0"/>
        <w:jc w:val="both"/>
      </w:pPr>
      <w:r>
        <w:rPr>
          <w:rFonts w:ascii="Times New Roman"/>
          <w:b w:val="false"/>
          <w:i w:val="false"/>
          <w:color w:val="000000"/>
          <w:sz w:val="28"/>
        </w:rPr>
        <w:t>   ! далее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150000=00</w:t>
      </w:r>
    </w:p>
    <w:p>
      <w:pPr>
        <w:spacing w:after="0"/>
        <w:ind w:left="0"/>
        <w:jc w:val="both"/>
      </w:pPr>
      <w:r>
        <w:rPr>
          <w:rFonts w:ascii="Times New Roman"/>
          <w:b w:val="false"/>
          <w:i w:val="false"/>
          <w:color w:val="000000"/>
          <w:sz w:val="28"/>
        </w:rPr>
        <w:t>     Всего подлежит к зачислению 150000 тенге (Сто пятьдесят тысяч)</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Первый руководитель       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В целях осуществления учета зачисленных сумм на счета по вкладам списки должны приниматься, когда полностью указаны наименование бюджетной организации, источник финансирования (республиканский или местный бюджет) и точное определение местонахождения бюджетной организации (в городской или в сельской местности). Это связано с тем, что размер комиссионного вознаграждения зависит от места нахождения бюджетной организации.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Приложение 2</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Приложение 2 - с изменениями и дополнениями, внесенными Дополнениями </w:t>
      </w:r>
    </w:p>
    <w:bookmarkStart w:name="z1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и изменениями N 1, утвержденными приказом Департамента Казначейства </w:t>
      </w:r>
    </w:p>
    <w:p>
      <w:pPr>
        <w:spacing w:after="0"/>
        <w:ind w:left="0"/>
        <w:jc w:val="both"/>
      </w:pPr>
      <w:r>
        <w:rPr>
          <w:rFonts w:ascii="Times New Roman"/>
          <w:b w:val="false"/>
          <w:i w:val="false"/>
          <w:color w:val="000000"/>
          <w:sz w:val="28"/>
        </w:rPr>
        <w:t>Минфина РК от 15.07.98г. N 325.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(Наименование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xml:space="preserve">                 учета средств, перечисленных в ОАО </w:t>
      </w:r>
    </w:p>
    <w:p>
      <w:pPr>
        <w:spacing w:after="0"/>
        <w:ind w:left="0"/>
        <w:jc w:val="both"/>
      </w:pPr>
      <w:r>
        <w:rPr>
          <w:rFonts w:ascii="Times New Roman"/>
          <w:b w:val="false"/>
          <w:i w:val="false"/>
          <w:color w:val="000000"/>
          <w:sz w:val="28"/>
        </w:rPr>
        <w:t xml:space="preserve">                  (Открытое Акционерное Общество) </w:t>
      </w:r>
    </w:p>
    <w:p>
      <w:pPr>
        <w:spacing w:after="0"/>
        <w:ind w:left="0"/>
        <w:jc w:val="both"/>
      </w:pPr>
      <w:r>
        <w:rPr>
          <w:rFonts w:ascii="Times New Roman"/>
          <w:b w:val="false"/>
          <w:i w:val="false"/>
          <w:color w:val="000000"/>
          <w:sz w:val="28"/>
        </w:rPr>
        <w:t>                      Народный Банк Казахстана</w:t>
      </w:r>
    </w:p>
    <w:p>
      <w:pPr>
        <w:spacing w:after="0"/>
        <w:ind w:left="0"/>
        <w:jc w:val="both"/>
      </w:pPr>
      <w:r>
        <w:rPr>
          <w:rFonts w:ascii="Times New Roman"/>
          <w:b w:val="false"/>
          <w:i w:val="false"/>
          <w:color w:val="000000"/>
          <w:sz w:val="28"/>
        </w:rPr>
        <w:t xml:space="preserve">                 на выплату заработной платы и других </w:t>
      </w:r>
    </w:p>
    <w:p>
      <w:pPr>
        <w:spacing w:after="0"/>
        <w:ind w:left="0"/>
        <w:jc w:val="both"/>
      </w:pPr>
      <w:r>
        <w:rPr>
          <w:rFonts w:ascii="Times New Roman"/>
          <w:b w:val="false"/>
          <w:i w:val="false"/>
          <w:color w:val="000000"/>
          <w:sz w:val="28"/>
        </w:rPr>
        <w:t>           денежных выплат работникам бюджетных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_____________________ месяц 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!Дата ре- !Наименование!Код  !  Реквизиты платежного поручения</w:t>
      </w:r>
    </w:p>
    <w:p>
      <w:pPr>
        <w:spacing w:after="0"/>
        <w:ind w:left="0"/>
        <w:jc w:val="both"/>
      </w:pPr>
      <w:r>
        <w:rPr>
          <w:rFonts w:ascii="Times New Roman"/>
          <w:b w:val="false"/>
          <w:i w:val="false"/>
          <w:color w:val="000000"/>
          <w:sz w:val="28"/>
        </w:rPr>
        <w:t>п/п!гистрации!бюджетной   !орга-!-----------------------------------</w:t>
      </w:r>
    </w:p>
    <w:p>
      <w:pPr>
        <w:spacing w:after="0"/>
        <w:ind w:left="0"/>
        <w:jc w:val="both"/>
      </w:pPr>
      <w:r>
        <w:rPr>
          <w:rFonts w:ascii="Times New Roman"/>
          <w:b w:val="false"/>
          <w:i w:val="false"/>
          <w:color w:val="000000"/>
          <w:sz w:val="28"/>
        </w:rPr>
        <w:t>   !документа!организации !низа-!Дата!Номер!Код      !Сумма для</w:t>
      </w:r>
    </w:p>
    <w:p>
      <w:pPr>
        <w:spacing w:after="0"/>
        <w:ind w:left="0"/>
        <w:jc w:val="both"/>
      </w:pPr>
      <w:r>
        <w:rPr>
          <w:rFonts w:ascii="Times New Roman"/>
          <w:b w:val="false"/>
          <w:i w:val="false"/>
          <w:color w:val="000000"/>
          <w:sz w:val="28"/>
        </w:rPr>
        <w:t>   !         !            !ции  !    !     !бюджетной!зачисленная</w:t>
      </w:r>
    </w:p>
    <w:p>
      <w:pPr>
        <w:spacing w:after="0"/>
        <w:ind w:left="0"/>
        <w:jc w:val="both"/>
      </w:pPr>
      <w:r>
        <w:rPr>
          <w:rFonts w:ascii="Times New Roman"/>
          <w:b w:val="false"/>
          <w:i w:val="false"/>
          <w:color w:val="000000"/>
          <w:sz w:val="28"/>
        </w:rPr>
        <w:t>   !         !            !     !    !     !классифи-!на:</w:t>
      </w:r>
    </w:p>
    <w:p>
      <w:pPr>
        <w:spacing w:after="0"/>
        <w:ind w:left="0"/>
        <w:jc w:val="both"/>
      </w:pPr>
      <w:r>
        <w:rPr>
          <w:rFonts w:ascii="Times New Roman"/>
          <w:b w:val="false"/>
          <w:i w:val="false"/>
          <w:color w:val="000000"/>
          <w:sz w:val="28"/>
        </w:rPr>
        <w:t>   !         !            !     !    !     !кации    !(в тенге)</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!на лице-!на</w:t>
      </w:r>
    </w:p>
    <w:p>
      <w:pPr>
        <w:spacing w:after="0"/>
        <w:ind w:left="0"/>
        <w:jc w:val="both"/>
      </w:pPr>
      <w:r>
        <w:rPr>
          <w:rFonts w:ascii="Times New Roman"/>
          <w:b w:val="false"/>
          <w:i w:val="false"/>
          <w:color w:val="000000"/>
          <w:sz w:val="28"/>
        </w:rPr>
        <w:t>   !         !            !     !    !     !         !вые     !карт</w:t>
      </w:r>
    </w:p>
    <w:p>
      <w:pPr>
        <w:spacing w:after="0"/>
        <w:ind w:left="0"/>
        <w:jc w:val="both"/>
      </w:pPr>
      <w:r>
        <w:rPr>
          <w:rFonts w:ascii="Times New Roman"/>
          <w:b w:val="false"/>
          <w:i w:val="false"/>
          <w:color w:val="000000"/>
          <w:sz w:val="28"/>
        </w:rPr>
        <w:t>   !         !            !     !    !     !         !счета   !счета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Приложение 2-а</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Порядок дополнен новым Приложением 2-а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__________________________________</w:t>
      </w:r>
    </w:p>
    <w:bookmarkEnd w:id="11"/>
    <w:p>
      <w:pPr>
        <w:spacing w:after="0"/>
        <w:ind w:left="0"/>
        <w:jc w:val="both"/>
      </w:pPr>
      <w:r>
        <w:rPr>
          <w:rFonts w:ascii="Times New Roman"/>
          <w:b w:val="false"/>
          <w:i w:val="false"/>
          <w:color w:val="000000"/>
          <w:sz w:val="28"/>
        </w:rPr>
        <w:t xml:space="preserve">(наименование органа Казначейства)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xml:space="preserve">
                                 Журнал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учета средств, перечисленных в Народный Банк </w:t>
      </w:r>
    </w:p>
    <w:bookmarkStart w:name="z23"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Казахстан на выплату заработной платы и других денежных </w:t>
      </w:r>
    </w:p>
    <w:p>
      <w:pPr>
        <w:spacing w:after="0"/>
        <w:ind w:left="0"/>
        <w:jc w:val="both"/>
      </w:pPr>
      <w:r>
        <w:rPr>
          <w:rFonts w:ascii="Times New Roman"/>
          <w:b w:val="false"/>
          <w:i w:val="false"/>
          <w:color w:val="000000"/>
          <w:sz w:val="28"/>
        </w:rPr>
        <w:t xml:space="preserve">             выплат работникам бюджетных организаций за счет </w:t>
      </w:r>
    </w:p>
    <w:p>
      <w:pPr>
        <w:spacing w:after="0"/>
        <w:ind w:left="0"/>
        <w:jc w:val="both"/>
      </w:pPr>
      <w:r>
        <w:rPr>
          <w:rFonts w:ascii="Times New Roman"/>
          <w:b w:val="false"/>
          <w:i w:val="false"/>
          <w:color w:val="000000"/>
          <w:sz w:val="28"/>
        </w:rPr>
        <w:t>                         внебюджетных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_________________месяц 199___г.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|Дата ре- |Наименование|Код органи-|______Реквизиты платежного поручения</w:t>
      </w:r>
    </w:p>
    <w:p>
      <w:pPr>
        <w:spacing w:after="0"/>
        <w:ind w:left="0"/>
        <w:jc w:val="both"/>
      </w:pPr>
      <w:r>
        <w:rPr>
          <w:rFonts w:ascii="Times New Roman"/>
          <w:b w:val="false"/>
          <w:i w:val="false"/>
          <w:color w:val="000000"/>
          <w:sz w:val="28"/>
        </w:rPr>
        <w:t>п/п|гистрации| бюджетной  |зации      |Дата|Номер|Код бюд-|Сумма для зачис-</w:t>
      </w:r>
    </w:p>
    <w:p>
      <w:pPr>
        <w:spacing w:after="0"/>
        <w:ind w:left="0"/>
        <w:jc w:val="both"/>
      </w:pPr>
      <w:r>
        <w:rPr>
          <w:rFonts w:ascii="Times New Roman"/>
          <w:b w:val="false"/>
          <w:i w:val="false"/>
          <w:color w:val="000000"/>
          <w:sz w:val="28"/>
        </w:rPr>
        <w:t xml:space="preserve">   |документа|организации |           |    |     |жетной  |   ления на:    </w:t>
      </w:r>
    </w:p>
    <w:p>
      <w:pPr>
        <w:spacing w:after="0"/>
        <w:ind w:left="0"/>
        <w:jc w:val="both"/>
      </w:pPr>
      <w:r>
        <w:rPr>
          <w:rFonts w:ascii="Times New Roman"/>
          <w:b w:val="false"/>
          <w:i w:val="false"/>
          <w:color w:val="000000"/>
          <w:sz w:val="28"/>
        </w:rPr>
        <w:t xml:space="preserve">   |         |            |           |    |     |класси- |   (в тенге)    </w:t>
      </w:r>
    </w:p>
    <w:p>
      <w:pPr>
        <w:spacing w:after="0"/>
        <w:ind w:left="0"/>
        <w:jc w:val="both"/>
      </w:pPr>
      <w:r>
        <w:rPr>
          <w:rFonts w:ascii="Times New Roman"/>
          <w:b w:val="false"/>
          <w:i w:val="false"/>
          <w:color w:val="000000"/>
          <w:sz w:val="28"/>
        </w:rPr>
        <w:t xml:space="preserve">   |         |            |           |    |     |фикации |лицевые| карт-  </w:t>
      </w:r>
    </w:p>
    <w:p>
      <w:pPr>
        <w:spacing w:after="0"/>
        <w:ind w:left="0"/>
        <w:jc w:val="both"/>
      </w:pPr>
      <w:r>
        <w:rPr>
          <w:rFonts w:ascii="Times New Roman"/>
          <w:b w:val="false"/>
          <w:i w:val="false"/>
          <w:color w:val="000000"/>
          <w:sz w:val="28"/>
        </w:rPr>
        <w:t>___|_________|____________|___________|____|_____|________|_счета_|_счета__</w:t>
      </w:r>
    </w:p>
    <w:p>
      <w:pPr>
        <w:spacing w:after="0"/>
        <w:ind w:left="0"/>
        <w:jc w:val="both"/>
      </w:pPr>
      <w:r>
        <w:rPr>
          <w:rFonts w:ascii="Times New Roman"/>
          <w:b w:val="false"/>
          <w:i w:val="false"/>
          <w:color w:val="000000"/>
          <w:sz w:val="28"/>
        </w:rPr>
        <w:t>_1_|____2____|______3_____|_____4_____|__5_|__6__|___7____|___8___|___9____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Итого________|____________|___________|____|_____|________|_______|________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 xml:space="preserve">|Вознаграждение за| </w:t>
      </w:r>
    </w:p>
    <w:p>
      <w:pPr>
        <w:spacing w:after="0"/>
        <w:ind w:left="0"/>
        <w:jc w:val="both"/>
      </w:pPr>
      <w:r>
        <w:rPr>
          <w:rFonts w:ascii="Times New Roman"/>
          <w:b w:val="false"/>
          <w:i w:val="false"/>
          <w:color w:val="000000"/>
          <w:sz w:val="28"/>
        </w:rPr>
        <w:t xml:space="preserve">|финансовые услуги| </w:t>
      </w:r>
    </w:p>
    <w:p>
      <w:pPr>
        <w:spacing w:after="0"/>
        <w:ind w:left="0"/>
        <w:jc w:val="both"/>
      </w:pPr>
      <w:r>
        <w:rPr>
          <w:rFonts w:ascii="Times New Roman"/>
          <w:b w:val="false"/>
          <w:i w:val="false"/>
          <w:color w:val="000000"/>
          <w:sz w:val="28"/>
        </w:rPr>
        <w:t>|Народному_Банку__|</w:t>
      </w:r>
    </w:p>
    <w:p>
      <w:pPr>
        <w:spacing w:after="0"/>
        <w:ind w:left="0"/>
        <w:jc w:val="both"/>
      </w:pPr>
      <w:r>
        <w:rPr>
          <w:rFonts w:ascii="Times New Roman"/>
          <w:b w:val="false"/>
          <w:i w:val="false"/>
          <w:color w:val="000000"/>
          <w:sz w:val="28"/>
        </w:rPr>
        <w:t>|   N   |  сумма  |</w:t>
      </w:r>
    </w:p>
    <w:p>
      <w:pPr>
        <w:spacing w:after="0"/>
        <w:ind w:left="0"/>
        <w:jc w:val="both"/>
      </w:pPr>
      <w:r>
        <w:rPr>
          <w:rFonts w:ascii="Times New Roman"/>
          <w:b w:val="false"/>
          <w:i w:val="false"/>
          <w:color w:val="000000"/>
          <w:sz w:val="28"/>
        </w:rPr>
        <w:t>|__п/п__|_(тенге)_|</w:t>
      </w:r>
    </w:p>
    <w:p>
      <w:pPr>
        <w:spacing w:after="0"/>
        <w:ind w:left="0"/>
        <w:jc w:val="both"/>
      </w:pPr>
      <w:r>
        <w:rPr>
          <w:rFonts w:ascii="Times New Roman"/>
          <w:b w:val="false"/>
          <w:i w:val="false"/>
          <w:color w:val="000000"/>
          <w:sz w:val="28"/>
        </w:rPr>
        <w:t>|___10__|___11____|</w:t>
      </w:r>
    </w:p>
    <w:p>
      <w:pPr>
        <w:spacing w:after="0"/>
        <w:ind w:left="0"/>
        <w:jc w:val="both"/>
      </w:pP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Приложение 3</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Приложение 3 - в новой редакции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______________________________________________________</w:t>
      </w:r>
    </w:p>
    <w:bookmarkEnd w:id="15"/>
    <w:p>
      <w:pPr>
        <w:spacing w:after="0"/>
        <w:ind w:left="0"/>
        <w:jc w:val="both"/>
      </w:pPr>
      <w:r>
        <w:rPr>
          <w:rFonts w:ascii="Times New Roman"/>
          <w:b w:val="false"/>
          <w:i w:val="false"/>
          <w:color w:val="000000"/>
          <w:sz w:val="28"/>
        </w:rPr>
        <w:t>    (Районный Филиал Народного Банка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xml:space="preserve">
                                   Справка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перечисленной и зачисленной на лицевые счета по вкладам </w:t>
      </w:r>
    </w:p>
    <w:bookmarkStart w:name="z2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сумме заработной платы и других денежных выплат </w:t>
      </w:r>
    </w:p>
    <w:p>
      <w:pPr>
        <w:spacing w:after="0"/>
        <w:ind w:left="0"/>
        <w:jc w:val="both"/>
      </w:pPr>
      <w:r>
        <w:rPr>
          <w:rFonts w:ascii="Times New Roman"/>
          <w:b w:val="false"/>
          <w:i w:val="false"/>
          <w:color w:val="000000"/>
          <w:sz w:val="28"/>
        </w:rPr>
        <w:t>         работникам бюджетных организаций, расположенных в городах</w:t>
      </w:r>
    </w:p>
    <w:p>
      <w:pPr>
        <w:spacing w:after="0"/>
        <w:ind w:left="0"/>
        <w:jc w:val="both"/>
      </w:pPr>
      <w:r>
        <w:rPr>
          <w:rFonts w:ascii="Times New Roman"/>
          <w:b w:val="false"/>
          <w:i w:val="false"/>
          <w:color w:val="000000"/>
          <w:sz w:val="28"/>
        </w:rPr>
        <w:t>               и состоящим на республиканском (местном) бюджете</w:t>
      </w:r>
    </w:p>
    <w:p>
      <w:pPr>
        <w:spacing w:after="0"/>
        <w:ind w:left="0"/>
        <w:jc w:val="both"/>
      </w:pPr>
      <w:r>
        <w:rPr>
          <w:rFonts w:ascii="Times New Roman"/>
          <w:b w:val="false"/>
          <w:i w:val="false"/>
          <w:color w:val="000000"/>
          <w:sz w:val="28"/>
        </w:rPr>
        <w:t>                               за 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(наименование органа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|Наименование|  Перечислено платежным  |Зачислено за месяц|  Поступило </w:t>
      </w:r>
    </w:p>
    <w:p>
      <w:pPr>
        <w:spacing w:after="0"/>
        <w:ind w:left="0"/>
        <w:jc w:val="both"/>
      </w:pPr>
      <w:r>
        <w:rPr>
          <w:rFonts w:ascii="Times New Roman"/>
          <w:b w:val="false"/>
          <w:i w:val="false"/>
          <w:color w:val="000000"/>
          <w:sz w:val="28"/>
        </w:rPr>
        <w:t>п/п| бюджетных  |поручением на субкор-счет|     (в тенге)   !вознаграждение</w:t>
      </w:r>
    </w:p>
    <w:p>
      <w:pPr>
        <w:spacing w:after="0"/>
        <w:ind w:left="0"/>
        <w:jc w:val="both"/>
      </w:pPr>
      <w:r>
        <w:rPr>
          <w:rFonts w:ascii="Times New Roman"/>
          <w:b w:val="false"/>
          <w:i w:val="false"/>
          <w:color w:val="000000"/>
          <w:sz w:val="28"/>
        </w:rPr>
        <w:t>   |организаций |   Районного Филиала     |                  |за финансовые</w:t>
      </w:r>
    </w:p>
    <w:p>
      <w:pPr>
        <w:spacing w:after="0"/>
        <w:ind w:left="0"/>
        <w:jc w:val="both"/>
      </w:pPr>
      <w:r>
        <w:rPr>
          <w:rFonts w:ascii="Times New Roman"/>
          <w:b w:val="false"/>
          <w:i w:val="false"/>
          <w:color w:val="000000"/>
          <w:sz w:val="28"/>
        </w:rPr>
        <w:t xml:space="preserve">   |            |Народного банка за месяц |__________________|    услуги   </w:t>
      </w:r>
    </w:p>
    <w:p>
      <w:pPr>
        <w:spacing w:after="0"/>
        <w:ind w:left="0"/>
        <w:jc w:val="both"/>
      </w:pPr>
      <w:r>
        <w:rPr>
          <w:rFonts w:ascii="Times New Roman"/>
          <w:b w:val="false"/>
          <w:i w:val="false"/>
          <w:color w:val="000000"/>
          <w:sz w:val="28"/>
        </w:rPr>
        <w:t xml:space="preserve">   |            |     Дата   |    Сумма   |На счета  |На карт|   Народному </w:t>
      </w:r>
    </w:p>
    <w:p>
      <w:pPr>
        <w:spacing w:after="0"/>
        <w:ind w:left="0"/>
        <w:jc w:val="both"/>
      </w:pPr>
      <w:r>
        <w:rPr>
          <w:rFonts w:ascii="Times New Roman"/>
          <w:b w:val="false"/>
          <w:i w:val="false"/>
          <w:color w:val="000000"/>
          <w:sz w:val="28"/>
        </w:rPr>
        <w:t>___|____________|перечисления|перечисления|по вкладам| счета !___банку____</w:t>
      </w:r>
    </w:p>
    <w:p>
      <w:pPr>
        <w:spacing w:after="0"/>
        <w:ind w:left="0"/>
        <w:jc w:val="both"/>
      </w:pPr>
      <w:r>
        <w:rPr>
          <w:rFonts w:ascii="Times New Roman"/>
          <w:b w:val="false"/>
          <w:i w:val="false"/>
          <w:color w:val="000000"/>
          <w:sz w:val="28"/>
        </w:rPr>
        <w:t>_1_|_____2______|______3_____|______4_____|_____5____|___6___|_______7_____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_1.|____________|____________|____________|__________|_______|_____________</w:t>
      </w:r>
    </w:p>
    <w:p>
      <w:pPr>
        <w:spacing w:after="0"/>
        <w:ind w:left="0"/>
        <w:jc w:val="both"/>
      </w:pPr>
      <w:r>
        <w:rPr>
          <w:rFonts w:ascii="Times New Roman"/>
          <w:b w:val="false"/>
          <w:i w:val="false"/>
          <w:color w:val="000000"/>
          <w:sz w:val="28"/>
        </w:rPr>
        <w:t>_2.|____________|____________|____________|__________|_______|_____________</w:t>
      </w:r>
    </w:p>
    <w:p>
      <w:pPr>
        <w:spacing w:after="0"/>
        <w:ind w:left="0"/>
        <w:jc w:val="both"/>
      </w:pPr>
      <w:r>
        <w:rPr>
          <w:rFonts w:ascii="Times New Roman"/>
          <w:b w:val="false"/>
          <w:i w:val="false"/>
          <w:color w:val="000000"/>
          <w:sz w:val="28"/>
        </w:rPr>
        <w:t>_3.|____________|____________|____________|__________|_______|_____________</w:t>
      </w:r>
    </w:p>
    <w:p>
      <w:pPr>
        <w:spacing w:after="0"/>
        <w:ind w:left="0"/>
        <w:jc w:val="both"/>
      </w:pPr>
      <w:r>
        <w:rPr>
          <w:rFonts w:ascii="Times New Roman"/>
          <w:b w:val="false"/>
          <w:i w:val="false"/>
          <w:color w:val="000000"/>
          <w:sz w:val="28"/>
        </w:rPr>
        <w:t xml:space="preserve"> и так далее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     Примечание: Аналогичная справка составляется по бюджетным </w:t>
      </w:r>
    </w:p>
    <w:p>
      <w:pPr>
        <w:spacing w:after="0"/>
        <w:ind w:left="0"/>
        <w:jc w:val="both"/>
      </w:pPr>
      <w:r>
        <w:rPr>
          <w:rFonts w:ascii="Times New Roman"/>
          <w:b w:val="false"/>
          <w:i w:val="false"/>
          <w:color w:val="000000"/>
          <w:sz w:val="28"/>
        </w:rPr>
        <w:t xml:space="preserve">организациям, состоящим на республиканском бюджете и расположенным в </w:t>
      </w:r>
    </w:p>
    <w:p>
      <w:pPr>
        <w:spacing w:after="0"/>
        <w:ind w:left="0"/>
        <w:jc w:val="both"/>
      </w:pPr>
      <w:r>
        <w:rPr>
          <w:rFonts w:ascii="Times New Roman"/>
          <w:b w:val="false"/>
          <w:i w:val="false"/>
          <w:color w:val="000000"/>
          <w:sz w:val="28"/>
        </w:rPr>
        <w:t>сельской местности.</w:t>
      </w:r>
    </w:p>
    <w:p>
      <w:pPr>
        <w:spacing w:after="0"/>
        <w:ind w:left="0"/>
        <w:jc w:val="both"/>
      </w:pPr>
      <w:r>
        <w:rPr>
          <w:rFonts w:ascii="Times New Roman"/>
          <w:b w:val="false"/>
          <w:i w:val="false"/>
          <w:color w:val="000000"/>
          <w:sz w:val="28"/>
        </w:rPr>
        <w:t xml:space="preserve">     Справки составляются в 2-х экземплярах и согласовываются с </w:t>
      </w:r>
    </w:p>
    <w:p>
      <w:pPr>
        <w:spacing w:after="0"/>
        <w:ind w:left="0"/>
        <w:jc w:val="both"/>
      </w:pPr>
      <w:r>
        <w:rPr>
          <w:rFonts w:ascii="Times New Roman"/>
          <w:b w:val="false"/>
          <w:i w:val="false"/>
          <w:color w:val="000000"/>
          <w:sz w:val="28"/>
        </w:rPr>
        <w:t>территориальным подразделением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Управляющий Районным Филиалом</w:t>
      </w:r>
    </w:p>
    <w:p>
      <w:pPr>
        <w:spacing w:after="0"/>
        <w:ind w:left="0"/>
        <w:jc w:val="both"/>
      </w:pPr>
      <w:r>
        <w:rPr>
          <w:rFonts w:ascii="Times New Roman"/>
          <w:b w:val="false"/>
          <w:i w:val="false"/>
          <w:color w:val="000000"/>
          <w:sz w:val="28"/>
        </w:rPr>
        <w:t>     Народного Банка                    ____________   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    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Территориальное </w:t>
      </w:r>
    </w:p>
    <w:p>
      <w:pPr>
        <w:spacing w:after="0"/>
        <w:ind w:left="0"/>
        <w:jc w:val="both"/>
      </w:pPr>
      <w:r>
        <w:rPr>
          <w:rFonts w:ascii="Times New Roman"/>
          <w:b w:val="false"/>
          <w:i w:val="false"/>
          <w:color w:val="000000"/>
          <w:sz w:val="28"/>
        </w:rPr>
        <w:t>     подразделение Казначейства         ____________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Приложение 4</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Приложение 4 - в новой редакции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xml:space="preserve">
                                   Справка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зачисленной на счета по вкладам и на карт-счета </w:t>
      </w:r>
    </w:p>
    <w:bookmarkStart w:name="z30"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сумм заработной платы и других денежных выплат </w:t>
      </w:r>
    </w:p>
    <w:p>
      <w:pPr>
        <w:spacing w:after="0"/>
        <w:ind w:left="0"/>
        <w:jc w:val="both"/>
      </w:pPr>
      <w:r>
        <w:rPr>
          <w:rFonts w:ascii="Times New Roman"/>
          <w:b w:val="false"/>
          <w:i w:val="false"/>
          <w:color w:val="000000"/>
          <w:sz w:val="28"/>
        </w:rPr>
        <w:t>               за _________199__г. по бюджетным организациям</w:t>
      </w:r>
    </w:p>
    <w:p>
      <w:pPr>
        <w:spacing w:after="0"/>
        <w:ind w:left="0"/>
        <w:jc w:val="both"/>
      </w:pPr>
      <w:r>
        <w:rPr>
          <w:rFonts w:ascii="Times New Roman"/>
          <w:b w:val="false"/>
          <w:i w:val="false"/>
          <w:color w:val="000000"/>
          <w:sz w:val="28"/>
        </w:rPr>
        <w:t xml:space="preserve">               ________________________области, состоящем на </w:t>
      </w:r>
    </w:p>
    <w:p>
      <w:pPr>
        <w:spacing w:after="0"/>
        <w:ind w:left="0"/>
        <w:jc w:val="both"/>
      </w:pPr>
      <w:r>
        <w:rPr>
          <w:rFonts w:ascii="Times New Roman"/>
          <w:b w:val="false"/>
          <w:i w:val="false"/>
          <w:color w:val="000000"/>
          <w:sz w:val="28"/>
        </w:rPr>
        <w:t xml:space="preserve">                 республиканском бюджете (местном бюджете)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|Наименование|     Всего перечислено   |    в том числе   |  Поступило  </w:t>
      </w:r>
    </w:p>
    <w:p>
      <w:pPr>
        <w:spacing w:after="0"/>
        <w:ind w:left="0"/>
        <w:jc w:val="both"/>
      </w:pPr>
      <w:r>
        <w:rPr>
          <w:rFonts w:ascii="Times New Roman"/>
          <w:b w:val="false"/>
          <w:i w:val="false"/>
          <w:color w:val="000000"/>
          <w:sz w:val="28"/>
        </w:rPr>
        <w:t>п/п|  районов   |_______и зачислено_______|_________________|вознаграждение</w:t>
      </w:r>
    </w:p>
    <w:p>
      <w:pPr>
        <w:spacing w:after="0"/>
        <w:ind w:left="0"/>
        <w:jc w:val="both"/>
      </w:pPr>
      <w:r>
        <w:rPr>
          <w:rFonts w:ascii="Times New Roman"/>
          <w:b w:val="false"/>
          <w:i w:val="false"/>
          <w:color w:val="000000"/>
          <w:sz w:val="28"/>
        </w:rPr>
        <w:t>   |            |  на счета  |  на карт-  |по город- |по сель|за финансовые</w:t>
      </w:r>
    </w:p>
    <w:p>
      <w:pPr>
        <w:spacing w:after="0"/>
        <w:ind w:left="0"/>
        <w:jc w:val="both"/>
      </w:pPr>
      <w:r>
        <w:rPr>
          <w:rFonts w:ascii="Times New Roman"/>
          <w:b w:val="false"/>
          <w:i w:val="false"/>
          <w:color w:val="000000"/>
          <w:sz w:val="28"/>
        </w:rPr>
        <w:t xml:space="preserve">   |            | по вкладам |   счета    |ской мест-|ской   |    услуги   </w:t>
      </w:r>
    </w:p>
    <w:p>
      <w:pPr>
        <w:spacing w:after="0"/>
        <w:ind w:left="0"/>
        <w:jc w:val="both"/>
      </w:pPr>
      <w:r>
        <w:rPr>
          <w:rFonts w:ascii="Times New Roman"/>
          <w:b w:val="false"/>
          <w:i w:val="false"/>
          <w:color w:val="000000"/>
          <w:sz w:val="28"/>
        </w:rPr>
        <w:t xml:space="preserve">   |            |            |            |ности     |местно-|   Народному </w:t>
      </w:r>
    </w:p>
    <w:p>
      <w:pPr>
        <w:spacing w:after="0"/>
        <w:ind w:left="0"/>
        <w:jc w:val="both"/>
      </w:pPr>
      <w:r>
        <w:rPr>
          <w:rFonts w:ascii="Times New Roman"/>
          <w:b w:val="false"/>
          <w:i w:val="false"/>
          <w:color w:val="000000"/>
          <w:sz w:val="28"/>
        </w:rPr>
        <w:t>___|____________|____________|____________|__________|сти____|_____банку___</w:t>
      </w:r>
    </w:p>
    <w:p>
      <w:pPr>
        <w:spacing w:after="0"/>
        <w:ind w:left="0"/>
        <w:jc w:val="both"/>
      </w:pPr>
      <w:r>
        <w:rPr>
          <w:rFonts w:ascii="Times New Roman"/>
          <w:b w:val="false"/>
          <w:i w:val="false"/>
          <w:color w:val="000000"/>
          <w:sz w:val="28"/>
        </w:rPr>
        <w:t>_1_|_____2______|______3_____|______4_____|_____5____|___6___|_______7_____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_1.|____________|____________|____________|__________|_______|_____________</w:t>
      </w:r>
    </w:p>
    <w:p>
      <w:pPr>
        <w:spacing w:after="0"/>
        <w:ind w:left="0"/>
        <w:jc w:val="both"/>
      </w:pPr>
      <w:r>
        <w:rPr>
          <w:rFonts w:ascii="Times New Roman"/>
          <w:b w:val="false"/>
          <w:i w:val="false"/>
          <w:color w:val="000000"/>
          <w:sz w:val="28"/>
        </w:rPr>
        <w:t>_2.|____________|____________|____________|__________|_______|_____________</w:t>
      </w:r>
    </w:p>
    <w:p>
      <w:pPr>
        <w:spacing w:after="0"/>
        <w:ind w:left="0"/>
        <w:jc w:val="both"/>
      </w:pPr>
      <w:r>
        <w:rPr>
          <w:rFonts w:ascii="Times New Roman"/>
          <w:b w:val="false"/>
          <w:i w:val="false"/>
          <w:color w:val="000000"/>
          <w:sz w:val="28"/>
        </w:rPr>
        <w:t>_3.|____________|____________|____________|__________|_______|_____________</w:t>
      </w:r>
    </w:p>
    <w:p>
      <w:pPr>
        <w:spacing w:after="0"/>
        <w:ind w:left="0"/>
        <w:jc w:val="both"/>
      </w:pPr>
      <w:r>
        <w:rPr>
          <w:rFonts w:ascii="Times New Roman"/>
          <w:b w:val="false"/>
          <w:i w:val="false"/>
          <w:color w:val="000000"/>
          <w:sz w:val="28"/>
        </w:rPr>
        <w:t>_4.|____________|____________|____________|__________|_______|_____________</w:t>
      </w:r>
    </w:p>
    <w:p>
      <w:pPr>
        <w:spacing w:after="0"/>
        <w:ind w:left="0"/>
        <w:jc w:val="both"/>
      </w:pPr>
      <w:r>
        <w:rPr>
          <w:rFonts w:ascii="Times New Roman"/>
          <w:b w:val="false"/>
          <w:i w:val="false"/>
          <w:color w:val="000000"/>
          <w:sz w:val="28"/>
        </w:rPr>
        <w:t>___|Итого:______|____________|____________|__________|_______|_____________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Аналогичная справка составляется по бюджетным </w:t>
      </w:r>
    </w:p>
    <w:p>
      <w:pPr>
        <w:spacing w:after="0"/>
        <w:ind w:left="0"/>
        <w:jc w:val="both"/>
      </w:pPr>
      <w:r>
        <w:rPr>
          <w:rFonts w:ascii="Times New Roman"/>
          <w:b w:val="false"/>
          <w:i w:val="false"/>
          <w:color w:val="000000"/>
          <w:sz w:val="28"/>
        </w:rPr>
        <w:t xml:space="preserve">организациям, состоящим на местном бюджете и согласовывается с областным </w:t>
      </w:r>
    </w:p>
    <w:p>
      <w:pPr>
        <w:spacing w:after="0"/>
        <w:ind w:left="0"/>
        <w:jc w:val="both"/>
      </w:pPr>
      <w:r>
        <w:rPr>
          <w:rFonts w:ascii="Times New Roman"/>
          <w:b w:val="false"/>
          <w:i w:val="false"/>
          <w:color w:val="000000"/>
          <w:sz w:val="28"/>
        </w:rPr>
        <w:t>управлением Казначейства.</w:t>
      </w:r>
    </w:p>
    <w:p>
      <w:pPr>
        <w:spacing w:after="0"/>
        <w:ind w:left="0"/>
        <w:jc w:val="both"/>
      </w:pPr>
      <w:r>
        <w:rPr>
          <w:rFonts w:ascii="Times New Roman"/>
          <w:b w:val="false"/>
          <w:i w:val="false"/>
          <w:color w:val="000000"/>
          <w:sz w:val="28"/>
        </w:rPr>
        <w:t xml:space="preserve">     Справка составляется с разбивкой по территориальной принадлежности </w:t>
      </w:r>
    </w:p>
    <w:p>
      <w:pPr>
        <w:spacing w:after="0"/>
        <w:ind w:left="0"/>
        <w:jc w:val="both"/>
      </w:pPr>
      <w:r>
        <w:rPr>
          <w:rFonts w:ascii="Times New Roman"/>
          <w:b w:val="false"/>
          <w:i w:val="false"/>
          <w:color w:val="000000"/>
          <w:sz w:val="28"/>
        </w:rPr>
        <w:t>бюджетных организаций (по городским и сельским населенным пунктам).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Директор Областного Филиала  </w:t>
      </w:r>
    </w:p>
    <w:p>
      <w:pPr>
        <w:spacing w:after="0"/>
        <w:ind w:left="0"/>
        <w:jc w:val="both"/>
      </w:pPr>
      <w:r>
        <w:rPr>
          <w:rFonts w:ascii="Times New Roman"/>
          <w:b w:val="false"/>
          <w:i w:val="false"/>
          <w:color w:val="000000"/>
          <w:sz w:val="28"/>
        </w:rPr>
        <w:t>     Народного Банка Казахстана         ____________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  _____________________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областного </w:t>
      </w:r>
    </w:p>
    <w:p>
      <w:pPr>
        <w:spacing w:after="0"/>
        <w:ind w:left="0"/>
        <w:jc w:val="both"/>
      </w:pPr>
      <w:r>
        <w:rPr>
          <w:rFonts w:ascii="Times New Roman"/>
          <w:b w:val="false"/>
          <w:i w:val="false"/>
          <w:color w:val="000000"/>
          <w:sz w:val="28"/>
        </w:rPr>
        <w:t>     (Алматинского городского)</w:t>
      </w:r>
    </w:p>
    <w:p>
      <w:pPr>
        <w:spacing w:after="0"/>
        <w:ind w:left="0"/>
        <w:jc w:val="both"/>
      </w:pPr>
      <w:r>
        <w:rPr>
          <w:rFonts w:ascii="Times New Roman"/>
          <w:b w:val="false"/>
          <w:i w:val="false"/>
          <w:color w:val="000000"/>
          <w:sz w:val="28"/>
        </w:rPr>
        <w:t>     Управления Казначейства             ____________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xml:space="preserve"> регистрации поступивших списков для зачисления на счета по вкладам</w:t>
      </w:r>
    </w:p>
    <w:p>
      <w:pPr>
        <w:spacing w:after="0"/>
        <w:ind w:left="0"/>
        <w:jc w:val="both"/>
      </w:pPr>
      <w:r>
        <w:rPr>
          <w:rFonts w:ascii="Times New Roman"/>
          <w:b w:val="false"/>
          <w:i w:val="false"/>
          <w:color w:val="000000"/>
          <w:sz w:val="28"/>
        </w:rPr>
        <w:t>  заработной платы работников бюджетных организаций, расположенных</w:t>
      </w:r>
    </w:p>
    <w:p>
      <w:pPr>
        <w:spacing w:after="0"/>
        <w:ind w:left="0"/>
        <w:jc w:val="both"/>
      </w:pPr>
      <w:r>
        <w:rPr>
          <w:rFonts w:ascii="Times New Roman"/>
          <w:b w:val="false"/>
          <w:i w:val="false"/>
          <w:color w:val="000000"/>
          <w:sz w:val="28"/>
        </w:rPr>
        <w:t>   в городской местности, по бюджетным организациям, состоящим на</w:t>
      </w:r>
    </w:p>
    <w:p>
      <w:pPr>
        <w:spacing w:after="0"/>
        <w:ind w:left="0"/>
        <w:jc w:val="both"/>
      </w:pPr>
      <w:r>
        <w:rPr>
          <w:rFonts w:ascii="Times New Roman"/>
          <w:b w:val="false"/>
          <w:i w:val="false"/>
          <w:color w:val="000000"/>
          <w:sz w:val="28"/>
        </w:rPr>
        <w:t>                      республиканском бюджете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Наименование    !Дата       !Кол-во !Общая !Дата    !Дата</w:t>
      </w:r>
    </w:p>
    <w:p>
      <w:pPr>
        <w:spacing w:after="0"/>
        <w:ind w:left="0"/>
        <w:jc w:val="both"/>
      </w:pPr>
      <w:r>
        <w:rPr>
          <w:rFonts w:ascii="Times New Roman"/>
          <w:b w:val="false"/>
          <w:i w:val="false"/>
          <w:color w:val="000000"/>
          <w:sz w:val="28"/>
        </w:rPr>
        <w:t>пп!бюджетной организации!поступления!человек!сумма !передачи!зачисле-</w:t>
      </w:r>
    </w:p>
    <w:p>
      <w:pPr>
        <w:spacing w:after="0"/>
        <w:ind w:left="0"/>
        <w:jc w:val="both"/>
      </w:pPr>
      <w:r>
        <w:rPr>
          <w:rFonts w:ascii="Times New Roman"/>
          <w:b w:val="false"/>
          <w:i w:val="false"/>
          <w:color w:val="000000"/>
          <w:sz w:val="28"/>
        </w:rPr>
        <w:t>  !                     !списка     !       !списка!списка  !ния</w:t>
      </w:r>
    </w:p>
    <w:p>
      <w:pPr>
        <w:spacing w:after="0"/>
        <w:ind w:left="0"/>
        <w:jc w:val="both"/>
      </w:pPr>
      <w:r>
        <w:rPr>
          <w:rFonts w:ascii="Times New Roman"/>
          <w:b w:val="false"/>
          <w:i w:val="false"/>
          <w:color w:val="000000"/>
          <w:sz w:val="28"/>
        </w:rPr>
        <w:t>  !                     !           !       !      !на      !</w:t>
      </w:r>
    </w:p>
    <w:p>
      <w:pPr>
        <w:spacing w:after="0"/>
        <w:ind w:left="0"/>
        <w:jc w:val="both"/>
      </w:pPr>
      <w:r>
        <w:rPr>
          <w:rFonts w:ascii="Times New Roman"/>
          <w:b w:val="false"/>
          <w:i w:val="false"/>
          <w:color w:val="000000"/>
          <w:sz w:val="28"/>
        </w:rPr>
        <w:t>  !                     !           !       !      !зачисле-!</w:t>
      </w:r>
    </w:p>
    <w:p>
      <w:pPr>
        <w:spacing w:after="0"/>
        <w:ind w:left="0"/>
        <w:jc w:val="both"/>
      </w:pPr>
      <w:r>
        <w:rPr>
          <w:rFonts w:ascii="Times New Roman"/>
          <w:b w:val="false"/>
          <w:i w:val="false"/>
          <w:color w:val="000000"/>
          <w:sz w:val="28"/>
        </w:rPr>
        <w:t>  !                     !           !       !      !ние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 так далее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целях упрощения составления справок (приложение 4) о зачисленных суммах заработной платы работникам бюджетных организаций на счета по вкладам в журнале необходимо выделить отдельные страницы для раздельной регистрации списков по бюджетным организациям, состоящим на республиканском бюджете и расположенным в городах и отдельно на селе. </w:t>
      </w:r>
      <w:r>
        <w:br/>
      </w:r>
      <w:r>
        <w:rPr>
          <w:rFonts w:ascii="Times New Roman"/>
          <w:b w:val="false"/>
          <w:i w:val="false"/>
          <w:color w:val="000000"/>
          <w:sz w:val="28"/>
        </w:rPr>
        <w:t xml:space="preserve">
      Аналогично в журнале необходимо выделить отдельные страницы для раздельной регистрации списков бюджетных организаций, состоящих на местном бюджете и расположенных в городах и отдельно на селе. </w:t>
      </w:r>
      <w:r>
        <w:br/>
      </w:r>
      <w:r>
        <w:rPr>
          <w:rFonts w:ascii="Times New Roman"/>
          <w:b w:val="false"/>
          <w:i w:val="false"/>
          <w:color w:val="000000"/>
          <w:sz w:val="28"/>
        </w:rPr>
        <w:t xml:space="preserve">
      Кроме того в журнале необходимо выделить отдельные страницы для </w:t>
      </w:r>
    </w:p>
    <w:bookmarkStart w:name="z31"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регистрации списков бюджетных организаций, перечисляющих заработную</w:t>
      </w:r>
    </w:p>
    <w:p>
      <w:pPr>
        <w:spacing w:after="0"/>
        <w:ind w:left="0"/>
        <w:jc w:val="both"/>
      </w:pPr>
      <w:r>
        <w:rPr>
          <w:rFonts w:ascii="Times New Roman"/>
          <w:b w:val="false"/>
          <w:i w:val="false"/>
          <w:color w:val="000000"/>
          <w:sz w:val="28"/>
        </w:rPr>
        <w:t>плату на карт-счета.</w:t>
      </w:r>
    </w:p>
    <w:p>
      <w:pPr>
        <w:spacing w:after="0"/>
        <w:ind w:left="0"/>
        <w:jc w:val="both"/>
      </w:pPr>
      <w:r>
        <w:rPr>
          <w:rFonts w:ascii="Times New Roman"/>
          <w:b w:val="false"/>
          <w:i w:val="false"/>
          <w:color w:val="000000"/>
          <w:sz w:val="28"/>
        </w:rPr>
        <w:t xml:space="preserve">     По усмотрению Районного Филиала ОАО (Открытое Акционерное Общество) </w:t>
      </w:r>
    </w:p>
    <w:p>
      <w:pPr>
        <w:spacing w:after="0"/>
        <w:ind w:left="0"/>
        <w:jc w:val="both"/>
      </w:pPr>
      <w:r>
        <w:rPr>
          <w:rFonts w:ascii="Times New Roman"/>
          <w:b w:val="false"/>
          <w:i w:val="false"/>
          <w:color w:val="000000"/>
          <w:sz w:val="28"/>
        </w:rPr>
        <w:t>Народный Банк Казахстана могут вестись отдельные журналы.</w:t>
      </w:r>
    </w:p>
    <w:p>
      <w:pPr>
        <w:spacing w:after="0"/>
        <w:ind w:left="0"/>
        <w:jc w:val="both"/>
      </w:pPr>
      <w:r>
        <w:rPr>
          <w:rFonts w:ascii="Times New Roman"/>
          <w:b w:val="false"/>
          <w:i w:val="false"/>
          <w:color w:val="000000"/>
          <w:sz w:val="28"/>
        </w:rPr>
        <w:t>     Раздельное ведение учета списков в журнале способствует</w:t>
      </w:r>
    </w:p>
    <w:p>
      <w:pPr>
        <w:spacing w:after="0"/>
        <w:ind w:left="0"/>
        <w:jc w:val="both"/>
      </w:pPr>
      <w:r>
        <w:rPr>
          <w:rFonts w:ascii="Times New Roman"/>
          <w:b w:val="false"/>
          <w:i w:val="false"/>
          <w:color w:val="000000"/>
          <w:sz w:val="28"/>
        </w:rPr>
        <w:t>недопущению ошибок при составлении справок.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СПИСОК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работников ___________________________, состоящих на</w:t>
      </w:r>
    </w:p>
    <w:p>
      <w:pPr>
        <w:spacing w:after="0"/>
        <w:ind w:left="0"/>
        <w:jc w:val="both"/>
      </w:pPr>
      <w:r>
        <w:rPr>
          <w:rFonts w:ascii="Times New Roman"/>
          <w:b w:val="false"/>
          <w:i w:val="false"/>
          <w:color w:val="000000"/>
          <w:sz w:val="28"/>
        </w:rPr>
        <w:t>                (наименование бюджетной организации)</w:t>
      </w:r>
    </w:p>
    <w:p>
      <w:pPr>
        <w:spacing w:after="0"/>
        <w:ind w:left="0"/>
        <w:jc w:val="both"/>
      </w:pPr>
      <w:r>
        <w:rPr>
          <w:rFonts w:ascii="Times New Roman"/>
          <w:b w:val="false"/>
          <w:i w:val="false"/>
          <w:color w:val="000000"/>
          <w:sz w:val="28"/>
        </w:rPr>
        <w:t>          республиканском (местном) бюджете для зачисления</w:t>
      </w:r>
    </w:p>
    <w:p>
      <w:pPr>
        <w:spacing w:after="0"/>
        <w:ind w:left="0"/>
        <w:jc w:val="both"/>
      </w:pPr>
      <w:r>
        <w:rPr>
          <w:rFonts w:ascii="Times New Roman"/>
          <w:b w:val="false"/>
          <w:i w:val="false"/>
          <w:color w:val="000000"/>
          <w:sz w:val="28"/>
        </w:rPr>
        <w:t>    во вклад сумм заработной платы за _________месяц 1997 года в</w:t>
      </w:r>
    </w:p>
    <w:p>
      <w:pPr>
        <w:spacing w:after="0"/>
        <w:ind w:left="0"/>
        <w:jc w:val="both"/>
      </w:pPr>
      <w:r>
        <w:rPr>
          <w:rFonts w:ascii="Times New Roman"/>
          <w:b w:val="false"/>
          <w:i w:val="false"/>
          <w:color w:val="000000"/>
          <w:sz w:val="28"/>
        </w:rPr>
        <w:t>   операционный отдел (или структурное подразделение N _________)</w:t>
      </w:r>
    </w:p>
    <w:p>
      <w:pPr>
        <w:spacing w:after="0"/>
        <w:ind w:left="0"/>
        <w:jc w:val="both"/>
      </w:pPr>
      <w:r>
        <w:rPr>
          <w:rFonts w:ascii="Times New Roman"/>
          <w:b w:val="false"/>
          <w:i w:val="false"/>
          <w:color w:val="000000"/>
          <w:sz w:val="28"/>
        </w:rPr>
        <w:t xml:space="preserve"> _____________________ Районного Филиала ОАО (Открытое Акционерное </w:t>
      </w:r>
    </w:p>
    <w:p>
      <w:pPr>
        <w:spacing w:after="0"/>
        <w:ind w:left="0"/>
        <w:jc w:val="both"/>
      </w:pPr>
      <w:r>
        <w:rPr>
          <w:rFonts w:ascii="Times New Roman"/>
          <w:b w:val="false"/>
          <w:i w:val="false"/>
          <w:color w:val="000000"/>
          <w:sz w:val="28"/>
        </w:rPr>
        <w:t xml:space="preserve">Общество) </w:t>
      </w:r>
    </w:p>
    <w:p>
      <w:pPr>
        <w:spacing w:after="0"/>
        <w:ind w:left="0"/>
        <w:jc w:val="both"/>
      </w:pPr>
      <w:r>
        <w:rPr>
          <w:rFonts w:ascii="Times New Roman"/>
          <w:b w:val="false"/>
          <w:i w:val="false"/>
          <w:color w:val="000000"/>
          <w:sz w:val="28"/>
        </w:rPr>
        <w:t>Народный Банк Казахстана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!Номера  !Фамилия, имя и!Сумма     !Данные паспорта!</w:t>
      </w:r>
    </w:p>
    <w:p>
      <w:pPr>
        <w:spacing w:after="0"/>
        <w:ind w:left="0"/>
        <w:jc w:val="both"/>
      </w:pPr>
      <w:r>
        <w:rPr>
          <w:rFonts w:ascii="Times New Roman"/>
          <w:b w:val="false"/>
          <w:i w:val="false"/>
          <w:color w:val="000000"/>
          <w:sz w:val="28"/>
        </w:rPr>
        <w:t>п/п!лицевого!отчество      !зарплаты  !вкладчика и его!</w:t>
      </w:r>
    </w:p>
    <w:p>
      <w:pPr>
        <w:spacing w:after="0"/>
        <w:ind w:left="0"/>
        <w:jc w:val="both"/>
      </w:pPr>
      <w:r>
        <w:rPr>
          <w:rFonts w:ascii="Times New Roman"/>
          <w:b w:val="false"/>
          <w:i w:val="false"/>
          <w:color w:val="000000"/>
          <w:sz w:val="28"/>
        </w:rPr>
        <w:t>   !счета по!вкладчика     !(в тенге и!домашний адрес !Примечание</w:t>
      </w:r>
    </w:p>
    <w:p>
      <w:pPr>
        <w:spacing w:after="0"/>
        <w:ind w:left="0"/>
        <w:jc w:val="both"/>
      </w:pPr>
      <w:r>
        <w:rPr>
          <w:rFonts w:ascii="Times New Roman"/>
          <w:b w:val="false"/>
          <w:i w:val="false"/>
          <w:color w:val="000000"/>
          <w:sz w:val="28"/>
        </w:rPr>
        <w:t>   !вкладу  !(полностью)   !тиынах)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!Соколова Вера ! 1500=00  !пас. N 32456457!</w:t>
      </w:r>
    </w:p>
    <w:p>
      <w:pPr>
        <w:spacing w:after="0"/>
        <w:ind w:left="0"/>
        <w:jc w:val="both"/>
      </w:pPr>
      <w:r>
        <w:rPr>
          <w:rFonts w:ascii="Times New Roman"/>
          <w:b w:val="false"/>
          <w:i w:val="false"/>
          <w:color w:val="000000"/>
          <w:sz w:val="28"/>
        </w:rPr>
        <w:t>   !        !Ивановна      !          !ул. Перова, 35 !</w:t>
      </w:r>
    </w:p>
    <w:p>
      <w:pPr>
        <w:spacing w:after="0"/>
        <w:ind w:left="0"/>
        <w:jc w:val="both"/>
      </w:pPr>
      <w:r>
        <w:rPr>
          <w:rFonts w:ascii="Times New Roman"/>
          <w:b w:val="false"/>
          <w:i w:val="false"/>
          <w:color w:val="000000"/>
          <w:sz w:val="28"/>
        </w:rPr>
        <w:t>   !        !              !          !кв.17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        !Сидорова      ! 3200=00  !000118815. Ул. !</w:t>
      </w:r>
    </w:p>
    <w:p>
      <w:pPr>
        <w:spacing w:after="0"/>
        <w:ind w:left="0"/>
        <w:jc w:val="both"/>
      </w:pPr>
      <w:r>
        <w:rPr>
          <w:rFonts w:ascii="Times New Roman"/>
          <w:b w:val="false"/>
          <w:i w:val="false"/>
          <w:color w:val="000000"/>
          <w:sz w:val="28"/>
        </w:rPr>
        <w:t>   !        !Надежда       !          !Белинского,125,!</w:t>
      </w:r>
    </w:p>
    <w:p>
      <w:pPr>
        <w:spacing w:after="0"/>
        <w:ind w:left="0"/>
        <w:jc w:val="both"/>
      </w:pPr>
      <w:r>
        <w:rPr>
          <w:rFonts w:ascii="Times New Roman"/>
          <w:b w:val="false"/>
          <w:i w:val="false"/>
          <w:color w:val="000000"/>
          <w:sz w:val="28"/>
        </w:rPr>
        <w:t>   !        !Петровна      !          !кв.56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и так  !              !          !               !</w:t>
      </w:r>
    </w:p>
    <w:p>
      <w:pPr>
        <w:spacing w:after="0"/>
        <w:ind w:left="0"/>
        <w:jc w:val="both"/>
      </w:pPr>
      <w:r>
        <w:rPr>
          <w:rFonts w:ascii="Times New Roman"/>
          <w:b w:val="false"/>
          <w:i w:val="false"/>
          <w:color w:val="000000"/>
          <w:sz w:val="28"/>
        </w:rPr>
        <w:t>   ! далее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150000=00</w:t>
      </w:r>
    </w:p>
    <w:p>
      <w:pPr>
        <w:spacing w:after="0"/>
        <w:ind w:left="0"/>
        <w:jc w:val="both"/>
      </w:pPr>
      <w:r>
        <w:rPr>
          <w:rFonts w:ascii="Times New Roman"/>
          <w:b w:val="false"/>
          <w:i w:val="false"/>
          <w:color w:val="000000"/>
          <w:sz w:val="28"/>
        </w:rPr>
        <w:t>     Всего подлежит к зачислению 150000 тенге (Сто пятьдесят тысяч)</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 Районного</w:t>
      </w:r>
    </w:p>
    <w:p>
      <w:pPr>
        <w:spacing w:after="0"/>
        <w:ind w:left="0"/>
        <w:jc w:val="both"/>
      </w:pPr>
      <w:r>
        <w:rPr>
          <w:rFonts w:ascii="Times New Roman"/>
          <w:b w:val="false"/>
          <w:i w:val="false"/>
          <w:color w:val="000000"/>
          <w:sz w:val="28"/>
        </w:rPr>
        <w:t xml:space="preserve">     Филиала ОАО (Открытое </w:t>
      </w:r>
    </w:p>
    <w:p>
      <w:pPr>
        <w:spacing w:after="0"/>
        <w:ind w:left="0"/>
        <w:jc w:val="both"/>
      </w:pPr>
      <w:r>
        <w:rPr>
          <w:rFonts w:ascii="Times New Roman"/>
          <w:b w:val="false"/>
          <w:i w:val="false"/>
          <w:color w:val="000000"/>
          <w:sz w:val="28"/>
        </w:rPr>
        <w:t xml:space="preserve">     Акционерное Общество) </w:t>
      </w:r>
    </w:p>
    <w:p>
      <w:pPr>
        <w:spacing w:after="0"/>
        <w:ind w:left="0"/>
        <w:jc w:val="both"/>
      </w:pPr>
      <w:r>
        <w:rPr>
          <w:rFonts w:ascii="Times New Roman"/>
          <w:b w:val="false"/>
          <w:i w:val="false"/>
          <w:color w:val="000000"/>
          <w:sz w:val="28"/>
        </w:rPr>
        <w:t>     Народный Банк Казахстана</w:t>
      </w:r>
    </w:p>
    <w:p>
      <w:pPr>
        <w:spacing w:after="0"/>
        <w:ind w:left="0"/>
        <w:jc w:val="both"/>
      </w:pPr>
      <w:r>
        <w:rPr>
          <w:rFonts w:ascii="Times New Roman"/>
          <w:b w:val="false"/>
          <w:i w:val="false"/>
          <w:color w:val="000000"/>
          <w:sz w:val="28"/>
        </w:rPr>
        <w:t>     Казахстана              ___________________  Ф.И.О.</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Приложение 7</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Приложение 7 - в новой редакции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Отчет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 суммах заработной платы и других денежных выплат работникам </w:t>
      </w:r>
    </w:p>
    <w:bookmarkStart w:name="z34"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бюджетных организаций, перечисленных в </w:t>
      </w:r>
    </w:p>
    <w:p>
      <w:pPr>
        <w:spacing w:after="0"/>
        <w:ind w:left="0"/>
        <w:jc w:val="both"/>
      </w:pPr>
      <w:r>
        <w:rPr>
          <w:rFonts w:ascii="Times New Roman"/>
          <w:b w:val="false"/>
          <w:i w:val="false"/>
          <w:color w:val="000000"/>
          <w:sz w:val="28"/>
        </w:rPr>
        <w:t xml:space="preserve">             Народный Банк Казахстана для  зачисления на счета по </w:t>
      </w:r>
    </w:p>
    <w:p>
      <w:pPr>
        <w:spacing w:after="0"/>
        <w:ind w:left="0"/>
        <w:jc w:val="both"/>
      </w:pPr>
      <w:r>
        <w:rPr>
          <w:rFonts w:ascii="Times New Roman"/>
          <w:b w:val="false"/>
          <w:i w:val="false"/>
          <w:color w:val="000000"/>
          <w:sz w:val="28"/>
        </w:rPr>
        <w:t xml:space="preserve">        по вкладам или карт-счета за __________________199__ года </w:t>
      </w:r>
    </w:p>
    <w:p>
      <w:pPr>
        <w:spacing w:after="0"/>
        <w:ind w:left="0"/>
        <w:jc w:val="both"/>
      </w:pPr>
      <w:r>
        <w:rPr>
          <w:rFonts w:ascii="Times New Roman"/>
          <w:b w:val="false"/>
          <w:i w:val="false"/>
          <w:color w:val="000000"/>
          <w:sz w:val="28"/>
        </w:rPr>
        <w:t>        по___________________________________________________________</w:t>
      </w:r>
    </w:p>
    <w:p>
      <w:pPr>
        <w:spacing w:after="0"/>
        <w:ind w:left="0"/>
        <w:jc w:val="both"/>
      </w:pPr>
      <w:r>
        <w:rPr>
          <w:rFonts w:ascii="Times New Roman"/>
          <w:b w:val="false"/>
          <w:i w:val="false"/>
          <w:color w:val="000000"/>
          <w:sz w:val="28"/>
        </w:rPr>
        <w:t>                  (наименование управления Казначейства)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     |    в том числе   |  Перечислено </w:t>
      </w:r>
    </w:p>
    <w:p>
      <w:pPr>
        <w:spacing w:after="0"/>
        <w:ind w:left="0"/>
        <w:jc w:val="both"/>
      </w:pPr>
      <w:r>
        <w:rPr>
          <w:rFonts w:ascii="Times New Roman"/>
          <w:b w:val="false"/>
          <w:i w:val="false"/>
          <w:color w:val="000000"/>
          <w:sz w:val="28"/>
        </w:rPr>
        <w:t>п/п|                              |Всего|_____за счет______|вознаграждение</w:t>
      </w:r>
    </w:p>
    <w:p>
      <w:pPr>
        <w:spacing w:after="0"/>
        <w:ind w:left="0"/>
        <w:jc w:val="both"/>
      </w:pPr>
      <w:r>
        <w:rPr>
          <w:rFonts w:ascii="Times New Roman"/>
          <w:b w:val="false"/>
          <w:i w:val="false"/>
          <w:color w:val="000000"/>
          <w:sz w:val="28"/>
        </w:rPr>
        <w:t xml:space="preserve">   |           Показатель         |     |местного |респуб- |за финансовые </w:t>
      </w:r>
    </w:p>
    <w:p>
      <w:pPr>
        <w:spacing w:after="0"/>
        <w:ind w:left="0"/>
        <w:jc w:val="both"/>
      </w:pPr>
      <w:r>
        <w:rPr>
          <w:rFonts w:ascii="Times New Roman"/>
          <w:b w:val="false"/>
          <w:i w:val="false"/>
          <w:color w:val="000000"/>
          <w:sz w:val="28"/>
        </w:rPr>
        <w:t xml:space="preserve">   |                              |     |бюджета  |ликан-  |     услуги   </w:t>
      </w:r>
    </w:p>
    <w:p>
      <w:pPr>
        <w:spacing w:after="0"/>
        <w:ind w:left="0"/>
        <w:jc w:val="both"/>
      </w:pPr>
      <w:r>
        <w:rPr>
          <w:rFonts w:ascii="Times New Roman"/>
          <w:b w:val="false"/>
          <w:i w:val="false"/>
          <w:color w:val="000000"/>
          <w:sz w:val="28"/>
        </w:rPr>
        <w:t xml:space="preserve">   |                              |     |         |ского   |   Народному  </w:t>
      </w:r>
    </w:p>
    <w:p>
      <w:pPr>
        <w:spacing w:after="0"/>
        <w:ind w:left="0"/>
        <w:jc w:val="both"/>
      </w:pPr>
      <w:r>
        <w:rPr>
          <w:rFonts w:ascii="Times New Roman"/>
          <w:b w:val="false"/>
          <w:i w:val="false"/>
          <w:color w:val="000000"/>
          <w:sz w:val="28"/>
        </w:rPr>
        <w:t>___|______________________________|_____|_________|бюджета_|_____Банку____</w:t>
      </w:r>
    </w:p>
    <w:p>
      <w:pPr>
        <w:spacing w:after="0"/>
        <w:ind w:left="0"/>
        <w:jc w:val="both"/>
      </w:pPr>
      <w:r>
        <w:rPr>
          <w:rFonts w:ascii="Times New Roman"/>
          <w:b w:val="false"/>
          <w:i w:val="false"/>
          <w:color w:val="000000"/>
          <w:sz w:val="28"/>
        </w:rPr>
        <w:t>___|______________________________|__1__|____2____|___3____|_______4______</w:t>
      </w:r>
    </w:p>
    <w:p>
      <w:pPr>
        <w:spacing w:after="0"/>
        <w:ind w:left="0"/>
        <w:jc w:val="both"/>
      </w:pPr>
      <w:r>
        <w:rPr>
          <w:rFonts w:ascii="Times New Roman"/>
          <w:b w:val="false"/>
          <w:i w:val="false"/>
          <w:color w:val="000000"/>
          <w:sz w:val="28"/>
        </w:rPr>
        <w:t xml:space="preserve">_1.|Сумма на выплату заработной   |     |         |        |              </w:t>
      </w:r>
    </w:p>
    <w:p>
      <w:pPr>
        <w:spacing w:after="0"/>
        <w:ind w:left="0"/>
        <w:jc w:val="both"/>
      </w:pPr>
      <w:r>
        <w:rPr>
          <w:rFonts w:ascii="Times New Roman"/>
          <w:b w:val="false"/>
          <w:i w:val="false"/>
          <w:color w:val="000000"/>
          <w:sz w:val="28"/>
        </w:rPr>
        <w:t xml:space="preserve">   |платы и др. денежных выплат   |     |         |        |              </w:t>
      </w:r>
    </w:p>
    <w:p>
      <w:pPr>
        <w:spacing w:after="0"/>
        <w:ind w:left="0"/>
        <w:jc w:val="both"/>
      </w:pPr>
      <w:r>
        <w:rPr>
          <w:rFonts w:ascii="Times New Roman"/>
          <w:b w:val="false"/>
          <w:i w:val="false"/>
          <w:color w:val="000000"/>
          <w:sz w:val="28"/>
        </w:rPr>
        <w:t xml:space="preserve">   |- Всего                       |     |         |        |               </w:t>
      </w:r>
    </w:p>
    <w:p>
      <w:pPr>
        <w:spacing w:after="0"/>
        <w:ind w:left="0"/>
        <w:jc w:val="both"/>
      </w:pPr>
      <w:r>
        <w:rPr>
          <w:rFonts w:ascii="Times New Roman"/>
          <w:b w:val="false"/>
          <w:i w:val="false"/>
          <w:color w:val="000000"/>
          <w:sz w:val="28"/>
        </w:rPr>
        <w:t xml:space="preserve">   |в том числе:                  |     |         |        |              </w:t>
      </w:r>
    </w:p>
    <w:p>
      <w:pPr>
        <w:spacing w:after="0"/>
        <w:ind w:left="0"/>
        <w:jc w:val="both"/>
      </w:pPr>
      <w:r>
        <w:rPr>
          <w:rFonts w:ascii="Times New Roman"/>
          <w:b w:val="false"/>
          <w:i w:val="false"/>
          <w:color w:val="000000"/>
          <w:sz w:val="28"/>
        </w:rPr>
        <w:t xml:space="preserve">   |а)по городской местности      |     |         |        |              </w:t>
      </w:r>
    </w:p>
    <w:p>
      <w:pPr>
        <w:spacing w:after="0"/>
        <w:ind w:left="0"/>
        <w:jc w:val="both"/>
      </w:pPr>
      <w:r>
        <w:rPr>
          <w:rFonts w:ascii="Times New Roman"/>
          <w:b w:val="false"/>
          <w:i w:val="false"/>
          <w:color w:val="000000"/>
          <w:sz w:val="28"/>
        </w:rPr>
        <w:t xml:space="preserve">   |б)по сельской местности       |     |         |        |               </w:t>
      </w:r>
    </w:p>
    <w:p>
      <w:pPr>
        <w:spacing w:after="0"/>
        <w:ind w:left="0"/>
        <w:jc w:val="both"/>
      </w:pPr>
      <w:r>
        <w:rPr>
          <w:rFonts w:ascii="Times New Roman"/>
          <w:b w:val="false"/>
          <w:i w:val="false"/>
          <w:color w:val="000000"/>
          <w:sz w:val="28"/>
        </w:rPr>
        <w:t xml:space="preserve">   |из них:                       |     |         |        |               </w:t>
      </w:r>
    </w:p>
    <w:p>
      <w:pPr>
        <w:spacing w:after="0"/>
        <w:ind w:left="0"/>
        <w:jc w:val="both"/>
      </w:pPr>
      <w:r>
        <w:rPr>
          <w:rFonts w:ascii="Times New Roman"/>
          <w:b w:val="false"/>
          <w:i w:val="false"/>
          <w:color w:val="000000"/>
          <w:sz w:val="28"/>
        </w:rPr>
        <w:t xml:space="preserve">   |- на карт-счета               |     |         |        |              </w:t>
      </w:r>
    </w:p>
    <w:p>
      <w:pPr>
        <w:spacing w:after="0"/>
        <w:ind w:left="0"/>
        <w:jc w:val="both"/>
      </w:pPr>
      <w:r>
        <w:rPr>
          <w:rFonts w:ascii="Times New Roman"/>
          <w:b w:val="false"/>
          <w:i w:val="false"/>
          <w:color w:val="000000"/>
          <w:sz w:val="28"/>
        </w:rPr>
        <w:t xml:space="preserve">   |  в том числе:                |     |         |        |               </w:t>
      </w:r>
    </w:p>
    <w:p>
      <w:pPr>
        <w:spacing w:after="0"/>
        <w:ind w:left="0"/>
        <w:jc w:val="both"/>
      </w:pPr>
      <w:r>
        <w:rPr>
          <w:rFonts w:ascii="Times New Roman"/>
          <w:b w:val="false"/>
          <w:i w:val="false"/>
          <w:color w:val="000000"/>
          <w:sz w:val="28"/>
        </w:rPr>
        <w:t xml:space="preserve">   |а)по городской местности      |     |         |        |               </w:t>
      </w:r>
    </w:p>
    <w:p>
      <w:pPr>
        <w:spacing w:after="0"/>
        <w:ind w:left="0"/>
        <w:jc w:val="both"/>
      </w:pPr>
      <w:r>
        <w:rPr>
          <w:rFonts w:ascii="Times New Roman"/>
          <w:b w:val="false"/>
          <w:i w:val="false"/>
          <w:color w:val="000000"/>
          <w:sz w:val="28"/>
        </w:rPr>
        <w:t xml:space="preserve">   |б)по сельской местности       |     |         |        |               </w:t>
      </w:r>
    </w:p>
    <w:p>
      <w:pPr>
        <w:spacing w:after="0"/>
        <w:ind w:left="0"/>
        <w:jc w:val="both"/>
      </w:pPr>
      <w:r>
        <w:rPr>
          <w:rFonts w:ascii="Times New Roman"/>
          <w:b w:val="false"/>
          <w:i w:val="false"/>
          <w:color w:val="000000"/>
          <w:sz w:val="28"/>
        </w:rPr>
        <w:t xml:space="preserve">   |- на лицевые счета по вкладам |     |         |        |               </w:t>
      </w:r>
    </w:p>
    <w:p>
      <w:pPr>
        <w:spacing w:after="0"/>
        <w:ind w:left="0"/>
        <w:jc w:val="both"/>
      </w:pPr>
      <w:r>
        <w:rPr>
          <w:rFonts w:ascii="Times New Roman"/>
          <w:b w:val="false"/>
          <w:i w:val="false"/>
          <w:color w:val="000000"/>
          <w:sz w:val="28"/>
        </w:rPr>
        <w:t xml:space="preserve">   |  в том числе:                |     |         |        |               </w:t>
      </w:r>
    </w:p>
    <w:p>
      <w:pPr>
        <w:spacing w:after="0"/>
        <w:ind w:left="0"/>
        <w:jc w:val="both"/>
      </w:pPr>
      <w:r>
        <w:rPr>
          <w:rFonts w:ascii="Times New Roman"/>
          <w:b w:val="false"/>
          <w:i w:val="false"/>
          <w:color w:val="000000"/>
          <w:sz w:val="28"/>
        </w:rPr>
        <w:t xml:space="preserve">   |а)по городской местности      |     |         |        |               </w:t>
      </w:r>
    </w:p>
    <w:p>
      <w:pPr>
        <w:spacing w:after="0"/>
        <w:ind w:left="0"/>
        <w:jc w:val="both"/>
      </w:pPr>
      <w:r>
        <w:rPr>
          <w:rFonts w:ascii="Times New Roman"/>
          <w:b w:val="false"/>
          <w:i w:val="false"/>
          <w:color w:val="000000"/>
          <w:sz w:val="28"/>
        </w:rPr>
        <w:t xml:space="preserve">   |б)по сельской местности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областного </w:t>
      </w:r>
    </w:p>
    <w:p>
      <w:pPr>
        <w:spacing w:after="0"/>
        <w:ind w:left="0"/>
        <w:jc w:val="both"/>
      </w:pPr>
      <w:r>
        <w:rPr>
          <w:rFonts w:ascii="Times New Roman"/>
          <w:b w:val="false"/>
          <w:i w:val="false"/>
          <w:color w:val="000000"/>
          <w:sz w:val="28"/>
        </w:rPr>
        <w:t>     (Алматинского городского)</w:t>
      </w:r>
    </w:p>
    <w:p>
      <w:pPr>
        <w:spacing w:after="0"/>
        <w:ind w:left="0"/>
        <w:jc w:val="both"/>
      </w:pPr>
      <w:r>
        <w:rPr>
          <w:rFonts w:ascii="Times New Roman"/>
          <w:b w:val="false"/>
          <w:i w:val="false"/>
          <w:color w:val="000000"/>
          <w:sz w:val="28"/>
        </w:rPr>
        <w:t>     управления Казначейства        ______________    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Приложение 7-а</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Порядок дополнен новым Приложением 7-а согласно Дополнениям и </w:t>
      </w:r>
    </w:p>
    <w:bookmarkStart w:name="z36"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изменениям N 1, утвержденным приказом Департамента Казначейства Минфина </w:t>
      </w:r>
    </w:p>
    <w:p>
      <w:pPr>
        <w:spacing w:after="0"/>
        <w:ind w:left="0"/>
        <w:jc w:val="both"/>
      </w:pPr>
      <w:r>
        <w:rPr>
          <w:rFonts w:ascii="Times New Roman"/>
          <w:b w:val="false"/>
          <w:i w:val="false"/>
          <w:color w:val="000000"/>
          <w:sz w:val="28"/>
        </w:rPr>
        <w:t xml:space="preserve">РК от 15.07.98г. N 325.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V980616_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зачисленной на счета по вкладам и на карт-счета сумм</w:t>
      </w:r>
    </w:p>
    <w:p>
      <w:pPr>
        <w:spacing w:after="0"/>
        <w:ind w:left="0"/>
        <w:jc w:val="both"/>
      </w:pPr>
      <w:r>
        <w:rPr>
          <w:rFonts w:ascii="Times New Roman"/>
          <w:b w:val="false"/>
          <w:i w:val="false"/>
          <w:color w:val="000000"/>
          <w:sz w:val="28"/>
        </w:rPr>
        <w:t xml:space="preserve">             заработной платы за_________________19___года по </w:t>
      </w:r>
    </w:p>
    <w:p>
      <w:pPr>
        <w:spacing w:after="0"/>
        <w:ind w:left="0"/>
        <w:jc w:val="both"/>
      </w:pPr>
      <w:r>
        <w:rPr>
          <w:rFonts w:ascii="Times New Roman"/>
          <w:b w:val="false"/>
          <w:i w:val="false"/>
          <w:color w:val="000000"/>
          <w:sz w:val="28"/>
        </w:rPr>
        <w:t>          бюджетным организациям_________________________области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N |                           |Перечи-|Количество|Зачислено|  Поступило   </w:t>
      </w:r>
    </w:p>
    <w:p>
      <w:pPr>
        <w:spacing w:after="0"/>
        <w:ind w:left="0"/>
        <w:jc w:val="both"/>
      </w:pPr>
      <w:r>
        <w:rPr>
          <w:rFonts w:ascii="Times New Roman"/>
          <w:b w:val="false"/>
          <w:i w:val="false"/>
          <w:color w:val="000000"/>
          <w:sz w:val="28"/>
        </w:rPr>
        <w:t>п/п|                           |слено  |  человек |на карт- вознаграждение</w:t>
      </w:r>
    </w:p>
    <w:p>
      <w:pPr>
        <w:spacing w:after="0"/>
        <w:ind w:left="0"/>
        <w:jc w:val="both"/>
      </w:pPr>
      <w:r>
        <w:rPr>
          <w:rFonts w:ascii="Times New Roman"/>
          <w:b w:val="false"/>
          <w:i w:val="false"/>
          <w:color w:val="000000"/>
          <w:sz w:val="28"/>
        </w:rPr>
        <w:t xml:space="preserve">   |           Показатель      |средств|по спискам|счета    |за финансовые </w:t>
      </w:r>
    </w:p>
    <w:p>
      <w:pPr>
        <w:spacing w:after="0"/>
        <w:ind w:left="0"/>
        <w:jc w:val="both"/>
      </w:pPr>
      <w:r>
        <w:rPr>
          <w:rFonts w:ascii="Times New Roman"/>
          <w:b w:val="false"/>
          <w:i w:val="false"/>
          <w:color w:val="000000"/>
          <w:sz w:val="28"/>
        </w:rPr>
        <w:t xml:space="preserve">   |                           |(в тен-|(в един.) |(в тенге)|    услуги    </w:t>
      </w:r>
    </w:p>
    <w:p>
      <w:pPr>
        <w:spacing w:after="0"/>
        <w:ind w:left="0"/>
        <w:jc w:val="both"/>
      </w:pPr>
      <w:r>
        <w:rPr>
          <w:rFonts w:ascii="Times New Roman"/>
          <w:b w:val="false"/>
          <w:i w:val="false"/>
          <w:color w:val="000000"/>
          <w:sz w:val="28"/>
        </w:rPr>
        <w:t xml:space="preserve">   |                           |ге)    |          |         |   Народному  </w:t>
      </w:r>
    </w:p>
    <w:p>
      <w:pPr>
        <w:spacing w:after="0"/>
        <w:ind w:left="0"/>
        <w:jc w:val="both"/>
      </w:pPr>
      <w:r>
        <w:rPr>
          <w:rFonts w:ascii="Times New Roman"/>
          <w:b w:val="false"/>
          <w:i w:val="false"/>
          <w:color w:val="000000"/>
          <w:sz w:val="28"/>
        </w:rPr>
        <w:t>___|___________________________|_______|__________|_________|_____банку____</w:t>
      </w:r>
    </w:p>
    <w:p>
      <w:pPr>
        <w:spacing w:after="0"/>
        <w:ind w:left="0"/>
        <w:jc w:val="both"/>
      </w:pPr>
      <w:r>
        <w:rPr>
          <w:rFonts w:ascii="Times New Roman"/>
          <w:b w:val="false"/>
          <w:i w:val="false"/>
          <w:color w:val="000000"/>
          <w:sz w:val="28"/>
        </w:rPr>
        <w:t>_1_|_____________2_____________|___3___|____4_____|____5____|_______6______</w:t>
      </w:r>
    </w:p>
    <w:p>
      <w:pPr>
        <w:spacing w:after="0"/>
        <w:ind w:left="0"/>
        <w:jc w:val="both"/>
      </w:pPr>
      <w:r>
        <w:rPr>
          <w:rFonts w:ascii="Times New Roman"/>
          <w:b w:val="false"/>
          <w:i w:val="false"/>
          <w:color w:val="000000"/>
          <w:sz w:val="28"/>
        </w:rPr>
        <w:t xml:space="preserve">_1.|По бюджетным организациям, |       |          |         |              </w:t>
      </w:r>
    </w:p>
    <w:p>
      <w:pPr>
        <w:spacing w:after="0"/>
        <w:ind w:left="0"/>
        <w:jc w:val="both"/>
      </w:pPr>
      <w:r>
        <w:rPr>
          <w:rFonts w:ascii="Times New Roman"/>
          <w:b w:val="false"/>
          <w:i w:val="false"/>
          <w:color w:val="000000"/>
          <w:sz w:val="28"/>
        </w:rPr>
        <w:t xml:space="preserve">   |состоящим на республикан-  |       |          |         |              </w:t>
      </w:r>
    </w:p>
    <w:p>
      <w:pPr>
        <w:spacing w:after="0"/>
        <w:ind w:left="0"/>
        <w:jc w:val="both"/>
      </w:pPr>
      <w:r>
        <w:rPr>
          <w:rFonts w:ascii="Times New Roman"/>
          <w:b w:val="false"/>
          <w:i w:val="false"/>
          <w:color w:val="000000"/>
          <w:sz w:val="28"/>
        </w:rPr>
        <w:t xml:space="preserve">   |ском бюджете, Всего:       |       |          |         |              </w:t>
      </w:r>
    </w:p>
    <w:p>
      <w:pPr>
        <w:spacing w:after="0"/>
        <w:ind w:left="0"/>
        <w:jc w:val="both"/>
      </w:pPr>
      <w:r>
        <w:rPr>
          <w:rFonts w:ascii="Times New Roman"/>
          <w:b w:val="false"/>
          <w:i w:val="false"/>
          <w:color w:val="000000"/>
          <w:sz w:val="28"/>
        </w:rPr>
        <w:t xml:space="preserve">   |в том числе:               |       |          |         |              </w:t>
      </w:r>
    </w:p>
    <w:p>
      <w:pPr>
        <w:spacing w:after="0"/>
        <w:ind w:left="0"/>
        <w:jc w:val="both"/>
      </w:pPr>
      <w:r>
        <w:rPr>
          <w:rFonts w:ascii="Times New Roman"/>
          <w:b w:val="false"/>
          <w:i w:val="false"/>
          <w:color w:val="000000"/>
          <w:sz w:val="28"/>
        </w:rPr>
        <w:t xml:space="preserve">   |а)по бюджетным организациям|       |          |         |              </w:t>
      </w:r>
    </w:p>
    <w:p>
      <w:pPr>
        <w:spacing w:after="0"/>
        <w:ind w:left="0"/>
        <w:jc w:val="both"/>
      </w:pPr>
      <w:r>
        <w:rPr>
          <w:rFonts w:ascii="Times New Roman"/>
          <w:b w:val="false"/>
          <w:i w:val="false"/>
          <w:color w:val="000000"/>
          <w:sz w:val="28"/>
        </w:rPr>
        <w:t xml:space="preserve">   |расположенным в городах    |       |          |         |              </w:t>
      </w:r>
    </w:p>
    <w:p>
      <w:pPr>
        <w:spacing w:after="0"/>
        <w:ind w:left="0"/>
        <w:jc w:val="both"/>
      </w:pPr>
      <w:r>
        <w:rPr>
          <w:rFonts w:ascii="Times New Roman"/>
          <w:b w:val="false"/>
          <w:i w:val="false"/>
          <w:color w:val="000000"/>
          <w:sz w:val="28"/>
        </w:rPr>
        <w:t xml:space="preserve">   |б)по бюджетным орган-циям, |       |          |         |              </w:t>
      </w:r>
    </w:p>
    <w:p>
      <w:pPr>
        <w:spacing w:after="0"/>
        <w:ind w:left="0"/>
        <w:jc w:val="both"/>
      </w:pPr>
      <w:r>
        <w:rPr>
          <w:rFonts w:ascii="Times New Roman"/>
          <w:b w:val="false"/>
          <w:i w:val="false"/>
          <w:color w:val="000000"/>
          <w:sz w:val="28"/>
        </w:rPr>
        <w:t xml:space="preserve">   |расположенным в сельской   |       |          |         |              </w:t>
      </w:r>
    </w:p>
    <w:p>
      <w:pPr>
        <w:spacing w:after="0"/>
        <w:ind w:left="0"/>
        <w:jc w:val="both"/>
      </w:pPr>
      <w:r>
        <w:rPr>
          <w:rFonts w:ascii="Times New Roman"/>
          <w:b w:val="false"/>
          <w:i w:val="false"/>
          <w:color w:val="000000"/>
          <w:sz w:val="28"/>
        </w:rPr>
        <w:t>___|местности  ________________|_______|__________|_________|______________</w:t>
      </w:r>
    </w:p>
    <w:p>
      <w:pPr>
        <w:spacing w:after="0"/>
        <w:ind w:left="0"/>
        <w:jc w:val="both"/>
      </w:pPr>
      <w:r>
        <w:rPr>
          <w:rFonts w:ascii="Times New Roman"/>
          <w:b w:val="false"/>
          <w:i w:val="false"/>
          <w:color w:val="000000"/>
          <w:sz w:val="28"/>
        </w:rPr>
        <w:t xml:space="preserve">_2.|По бюджетным организациям, |       |          |         |              </w:t>
      </w:r>
    </w:p>
    <w:p>
      <w:pPr>
        <w:spacing w:after="0"/>
        <w:ind w:left="0"/>
        <w:jc w:val="both"/>
      </w:pPr>
      <w:r>
        <w:rPr>
          <w:rFonts w:ascii="Times New Roman"/>
          <w:b w:val="false"/>
          <w:i w:val="false"/>
          <w:color w:val="000000"/>
          <w:sz w:val="28"/>
        </w:rPr>
        <w:t xml:space="preserve">   |состоящим на местном       |       |          |         |              </w:t>
      </w:r>
    </w:p>
    <w:p>
      <w:pPr>
        <w:spacing w:after="0"/>
        <w:ind w:left="0"/>
        <w:jc w:val="both"/>
      </w:pPr>
      <w:r>
        <w:rPr>
          <w:rFonts w:ascii="Times New Roman"/>
          <w:b w:val="false"/>
          <w:i w:val="false"/>
          <w:color w:val="000000"/>
          <w:sz w:val="28"/>
        </w:rPr>
        <w:t xml:space="preserve">   |бюджете                    |       |          |         |              </w:t>
      </w:r>
    </w:p>
    <w:p>
      <w:pPr>
        <w:spacing w:after="0"/>
        <w:ind w:left="0"/>
        <w:jc w:val="both"/>
      </w:pPr>
      <w:r>
        <w:rPr>
          <w:rFonts w:ascii="Times New Roman"/>
          <w:b w:val="false"/>
          <w:i w:val="false"/>
          <w:color w:val="000000"/>
          <w:sz w:val="28"/>
        </w:rPr>
        <w:t xml:space="preserve">   |  Всего:                   |       |          |         |              </w:t>
      </w:r>
    </w:p>
    <w:p>
      <w:pPr>
        <w:spacing w:after="0"/>
        <w:ind w:left="0"/>
        <w:jc w:val="both"/>
      </w:pPr>
      <w:r>
        <w:rPr>
          <w:rFonts w:ascii="Times New Roman"/>
          <w:b w:val="false"/>
          <w:i w:val="false"/>
          <w:color w:val="000000"/>
          <w:sz w:val="28"/>
        </w:rPr>
        <w:t xml:space="preserve">   |в том числе:               |       |          |         |              </w:t>
      </w:r>
    </w:p>
    <w:p>
      <w:pPr>
        <w:spacing w:after="0"/>
        <w:ind w:left="0"/>
        <w:jc w:val="both"/>
      </w:pPr>
      <w:r>
        <w:rPr>
          <w:rFonts w:ascii="Times New Roman"/>
          <w:b w:val="false"/>
          <w:i w:val="false"/>
          <w:color w:val="000000"/>
          <w:sz w:val="28"/>
        </w:rPr>
        <w:t xml:space="preserve">   |а)по бюджетным организациям|       |          |         |              </w:t>
      </w:r>
    </w:p>
    <w:p>
      <w:pPr>
        <w:spacing w:after="0"/>
        <w:ind w:left="0"/>
        <w:jc w:val="both"/>
      </w:pPr>
      <w:r>
        <w:rPr>
          <w:rFonts w:ascii="Times New Roman"/>
          <w:b w:val="false"/>
          <w:i w:val="false"/>
          <w:color w:val="000000"/>
          <w:sz w:val="28"/>
        </w:rPr>
        <w:t xml:space="preserve">   |расположенным в городах    |       |          |         |              </w:t>
      </w:r>
    </w:p>
    <w:p>
      <w:pPr>
        <w:spacing w:after="0"/>
        <w:ind w:left="0"/>
        <w:jc w:val="both"/>
      </w:pPr>
      <w:r>
        <w:rPr>
          <w:rFonts w:ascii="Times New Roman"/>
          <w:b w:val="false"/>
          <w:i w:val="false"/>
          <w:color w:val="000000"/>
          <w:sz w:val="28"/>
        </w:rPr>
        <w:t xml:space="preserve">   |б)по бюджетным орган-циям, |       |          |         |              </w:t>
      </w:r>
    </w:p>
    <w:p>
      <w:pPr>
        <w:spacing w:after="0"/>
        <w:ind w:left="0"/>
        <w:jc w:val="both"/>
      </w:pPr>
      <w:r>
        <w:rPr>
          <w:rFonts w:ascii="Times New Roman"/>
          <w:b w:val="false"/>
          <w:i w:val="false"/>
          <w:color w:val="000000"/>
          <w:sz w:val="28"/>
        </w:rPr>
        <w:t xml:space="preserve">   |расположенным в сельской   |       |          |         |              </w:t>
      </w:r>
    </w:p>
    <w:p>
      <w:pPr>
        <w:spacing w:after="0"/>
        <w:ind w:left="0"/>
        <w:jc w:val="both"/>
      </w:pPr>
      <w:r>
        <w:rPr>
          <w:rFonts w:ascii="Times New Roman"/>
          <w:b w:val="false"/>
          <w:i w:val="false"/>
          <w:color w:val="000000"/>
          <w:sz w:val="28"/>
        </w:rPr>
        <w:t>___|местности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Директор Областного </w:t>
      </w:r>
    </w:p>
    <w:p>
      <w:pPr>
        <w:spacing w:after="0"/>
        <w:ind w:left="0"/>
        <w:jc w:val="both"/>
      </w:pPr>
      <w:r>
        <w:rPr>
          <w:rFonts w:ascii="Times New Roman"/>
          <w:b w:val="false"/>
          <w:i w:val="false"/>
          <w:color w:val="000000"/>
          <w:sz w:val="28"/>
        </w:rPr>
        <w:t>     Филиала Народного банка</w:t>
      </w:r>
    </w:p>
    <w:p>
      <w:pPr>
        <w:spacing w:after="0"/>
        <w:ind w:left="0"/>
        <w:jc w:val="both"/>
      </w:pPr>
      <w:r>
        <w:rPr>
          <w:rFonts w:ascii="Times New Roman"/>
          <w:b w:val="false"/>
          <w:i w:val="false"/>
          <w:color w:val="000000"/>
          <w:sz w:val="28"/>
        </w:rPr>
        <w:t>     Казахстана                ______________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Приложение 8</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Приложение 8 - в новой редакции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xml:space="preserve">
                                Акт </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сверки по выплате заработной платы работникам бюджетных </w:t>
      </w:r>
    </w:p>
    <w:bookmarkStart w:name="z39"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организаций путем зачисления их суммы на счета по вкладам и</w:t>
      </w:r>
    </w:p>
    <w:p>
      <w:pPr>
        <w:spacing w:after="0"/>
        <w:ind w:left="0"/>
        <w:jc w:val="both"/>
      </w:pPr>
      <w:r>
        <w:rPr>
          <w:rFonts w:ascii="Times New Roman"/>
          <w:b w:val="false"/>
          <w:i w:val="false"/>
          <w:color w:val="000000"/>
          <w:sz w:val="28"/>
        </w:rPr>
        <w:t>     через карт-счета Народного Банка Казахстана за___________199__г.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                           |Перечи-|Зачислено |Зачислено|   Оплачено   </w:t>
      </w:r>
    </w:p>
    <w:p>
      <w:pPr>
        <w:spacing w:after="0"/>
        <w:ind w:left="0"/>
        <w:jc w:val="both"/>
      </w:pPr>
      <w:r>
        <w:rPr>
          <w:rFonts w:ascii="Times New Roman"/>
          <w:b w:val="false"/>
          <w:i w:val="false"/>
          <w:color w:val="000000"/>
          <w:sz w:val="28"/>
        </w:rPr>
        <w:t xml:space="preserve">п/п|                           |слено  |на лицевые|на карт- |террит. орга- </w:t>
      </w:r>
    </w:p>
    <w:p>
      <w:pPr>
        <w:spacing w:after="0"/>
        <w:ind w:left="0"/>
        <w:jc w:val="both"/>
      </w:pPr>
      <w:r>
        <w:rPr>
          <w:rFonts w:ascii="Times New Roman"/>
          <w:b w:val="false"/>
          <w:i w:val="false"/>
          <w:color w:val="000000"/>
          <w:sz w:val="28"/>
        </w:rPr>
        <w:t>   |  Бюджетная классификация  |средств|счета по  |счета    |нами Казначей-</w:t>
      </w:r>
    </w:p>
    <w:p>
      <w:pPr>
        <w:spacing w:after="0"/>
        <w:ind w:left="0"/>
        <w:jc w:val="both"/>
      </w:pPr>
      <w:r>
        <w:rPr>
          <w:rFonts w:ascii="Times New Roman"/>
          <w:b w:val="false"/>
          <w:i w:val="false"/>
          <w:color w:val="000000"/>
          <w:sz w:val="28"/>
        </w:rPr>
        <w:t>   |                           |(в тен-|вкладам   |(в тенге)|ства за финан-</w:t>
      </w:r>
    </w:p>
    <w:p>
      <w:pPr>
        <w:spacing w:after="0"/>
        <w:ind w:left="0"/>
        <w:jc w:val="both"/>
      </w:pPr>
      <w:r>
        <w:rPr>
          <w:rFonts w:ascii="Times New Roman"/>
          <w:b w:val="false"/>
          <w:i w:val="false"/>
          <w:color w:val="000000"/>
          <w:sz w:val="28"/>
        </w:rPr>
        <w:t xml:space="preserve">   |                           |ге)    |(общая сум|         |совые услуги  </w:t>
      </w:r>
    </w:p>
    <w:p>
      <w:pPr>
        <w:spacing w:after="0"/>
        <w:ind w:left="0"/>
        <w:jc w:val="both"/>
      </w:pPr>
      <w:r>
        <w:rPr>
          <w:rFonts w:ascii="Times New Roman"/>
          <w:b w:val="false"/>
          <w:i w:val="false"/>
          <w:color w:val="000000"/>
          <w:sz w:val="28"/>
        </w:rPr>
        <w:t xml:space="preserve">___|___________________________|_______|ма в тг.) |_________|Народн. банку </w:t>
      </w:r>
    </w:p>
    <w:p>
      <w:pPr>
        <w:spacing w:after="0"/>
        <w:ind w:left="0"/>
        <w:jc w:val="both"/>
      </w:pPr>
      <w:r>
        <w:rPr>
          <w:rFonts w:ascii="Times New Roman"/>
          <w:b w:val="false"/>
          <w:i w:val="false"/>
          <w:color w:val="000000"/>
          <w:sz w:val="28"/>
        </w:rPr>
        <w:t>_1_|_____________2_____________|___3___|____4_____|____5____|_______6______</w:t>
      </w:r>
    </w:p>
    <w:p>
      <w:pPr>
        <w:spacing w:after="0"/>
        <w:ind w:left="0"/>
        <w:jc w:val="both"/>
      </w:pPr>
      <w:r>
        <w:rPr>
          <w:rFonts w:ascii="Times New Roman"/>
          <w:b w:val="false"/>
          <w:i w:val="false"/>
          <w:color w:val="000000"/>
          <w:sz w:val="28"/>
        </w:rPr>
        <w:t xml:space="preserve">_1.|По бюджетным организациям, |       |          |         |              </w:t>
      </w:r>
    </w:p>
    <w:p>
      <w:pPr>
        <w:spacing w:after="0"/>
        <w:ind w:left="0"/>
        <w:jc w:val="both"/>
      </w:pPr>
      <w:r>
        <w:rPr>
          <w:rFonts w:ascii="Times New Roman"/>
          <w:b w:val="false"/>
          <w:i w:val="false"/>
          <w:color w:val="000000"/>
          <w:sz w:val="28"/>
        </w:rPr>
        <w:t xml:space="preserve">   |состоящим на республикан-  |       |          |         |              </w:t>
      </w:r>
    </w:p>
    <w:p>
      <w:pPr>
        <w:spacing w:after="0"/>
        <w:ind w:left="0"/>
        <w:jc w:val="both"/>
      </w:pPr>
      <w:r>
        <w:rPr>
          <w:rFonts w:ascii="Times New Roman"/>
          <w:b w:val="false"/>
          <w:i w:val="false"/>
          <w:color w:val="000000"/>
          <w:sz w:val="28"/>
        </w:rPr>
        <w:t xml:space="preserve">   |ском бюджете, Всего:       |       |          |         |              </w:t>
      </w:r>
    </w:p>
    <w:p>
      <w:pPr>
        <w:spacing w:after="0"/>
        <w:ind w:left="0"/>
        <w:jc w:val="both"/>
      </w:pPr>
      <w:r>
        <w:rPr>
          <w:rFonts w:ascii="Times New Roman"/>
          <w:b w:val="false"/>
          <w:i w:val="false"/>
          <w:color w:val="000000"/>
          <w:sz w:val="28"/>
        </w:rPr>
        <w:t xml:space="preserve">   |в том числе:               |       |          |         |              </w:t>
      </w:r>
    </w:p>
    <w:p>
      <w:pPr>
        <w:spacing w:after="0"/>
        <w:ind w:left="0"/>
        <w:jc w:val="both"/>
      </w:pPr>
      <w:r>
        <w:rPr>
          <w:rFonts w:ascii="Times New Roman"/>
          <w:b w:val="false"/>
          <w:i w:val="false"/>
          <w:color w:val="000000"/>
          <w:sz w:val="28"/>
        </w:rPr>
        <w:t xml:space="preserve">   |а)по бюджетным орган-циям, |       |          |         |              </w:t>
      </w:r>
    </w:p>
    <w:p>
      <w:pPr>
        <w:spacing w:after="0"/>
        <w:ind w:left="0"/>
        <w:jc w:val="both"/>
      </w:pPr>
      <w:r>
        <w:rPr>
          <w:rFonts w:ascii="Times New Roman"/>
          <w:b w:val="false"/>
          <w:i w:val="false"/>
          <w:color w:val="000000"/>
          <w:sz w:val="28"/>
        </w:rPr>
        <w:t xml:space="preserve">   |расположенным в городах    |       |          |         |              </w:t>
      </w:r>
    </w:p>
    <w:p>
      <w:pPr>
        <w:spacing w:after="0"/>
        <w:ind w:left="0"/>
        <w:jc w:val="both"/>
      </w:pPr>
      <w:r>
        <w:rPr>
          <w:rFonts w:ascii="Times New Roman"/>
          <w:b w:val="false"/>
          <w:i w:val="false"/>
          <w:color w:val="000000"/>
          <w:sz w:val="28"/>
        </w:rPr>
        <w:t xml:space="preserve">   |б)по бюджетным орган-циям, |       |          |         |              </w:t>
      </w:r>
    </w:p>
    <w:p>
      <w:pPr>
        <w:spacing w:after="0"/>
        <w:ind w:left="0"/>
        <w:jc w:val="both"/>
      </w:pPr>
      <w:r>
        <w:rPr>
          <w:rFonts w:ascii="Times New Roman"/>
          <w:b w:val="false"/>
          <w:i w:val="false"/>
          <w:color w:val="000000"/>
          <w:sz w:val="28"/>
        </w:rPr>
        <w:t xml:space="preserve">   |расположенным в сельской   |       |          |         |              </w:t>
      </w:r>
    </w:p>
    <w:p>
      <w:pPr>
        <w:spacing w:after="0"/>
        <w:ind w:left="0"/>
        <w:jc w:val="both"/>
      </w:pPr>
      <w:r>
        <w:rPr>
          <w:rFonts w:ascii="Times New Roman"/>
          <w:b w:val="false"/>
          <w:i w:val="false"/>
          <w:color w:val="000000"/>
          <w:sz w:val="28"/>
        </w:rPr>
        <w:t>___|местности  ________________|_______|__________|_________|______________</w:t>
      </w:r>
    </w:p>
    <w:p>
      <w:pPr>
        <w:spacing w:after="0"/>
        <w:ind w:left="0"/>
        <w:jc w:val="both"/>
      </w:pPr>
      <w:r>
        <w:rPr>
          <w:rFonts w:ascii="Times New Roman"/>
          <w:b w:val="false"/>
          <w:i w:val="false"/>
          <w:color w:val="000000"/>
          <w:sz w:val="28"/>
        </w:rPr>
        <w:t xml:space="preserve">_2.|По бюджетным организациям, |       |          |         |              </w:t>
      </w:r>
    </w:p>
    <w:p>
      <w:pPr>
        <w:spacing w:after="0"/>
        <w:ind w:left="0"/>
        <w:jc w:val="both"/>
      </w:pPr>
      <w:r>
        <w:rPr>
          <w:rFonts w:ascii="Times New Roman"/>
          <w:b w:val="false"/>
          <w:i w:val="false"/>
          <w:color w:val="000000"/>
          <w:sz w:val="28"/>
        </w:rPr>
        <w:t xml:space="preserve">   |состоящим на местном       |       |          |         |              </w:t>
      </w:r>
    </w:p>
    <w:p>
      <w:pPr>
        <w:spacing w:after="0"/>
        <w:ind w:left="0"/>
        <w:jc w:val="both"/>
      </w:pPr>
      <w:r>
        <w:rPr>
          <w:rFonts w:ascii="Times New Roman"/>
          <w:b w:val="false"/>
          <w:i w:val="false"/>
          <w:color w:val="000000"/>
          <w:sz w:val="28"/>
        </w:rPr>
        <w:t xml:space="preserve">   |бюджете, Всего:            |       |          |         |              </w:t>
      </w:r>
    </w:p>
    <w:p>
      <w:pPr>
        <w:spacing w:after="0"/>
        <w:ind w:left="0"/>
        <w:jc w:val="both"/>
      </w:pPr>
      <w:r>
        <w:rPr>
          <w:rFonts w:ascii="Times New Roman"/>
          <w:b w:val="false"/>
          <w:i w:val="false"/>
          <w:color w:val="000000"/>
          <w:sz w:val="28"/>
        </w:rPr>
        <w:t xml:space="preserve">   |в том числе:               |       |          |         |              </w:t>
      </w:r>
    </w:p>
    <w:p>
      <w:pPr>
        <w:spacing w:after="0"/>
        <w:ind w:left="0"/>
        <w:jc w:val="both"/>
      </w:pPr>
      <w:r>
        <w:rPr>
          <w:rFonts w:ascii="Times New Roman"/>
          <w:b w:val="false"/>
          <w:i w:val="false"/>
          <w:color w:val="000000"/>
          <w:sz w:val="28"/>
        </w:rPr>
        <w:t xml:space="preserve">   |а)по бюджетным орган-циям, |       |          |         |              </w:t>
      </w:r>
    </w:p>
    <w:p>
      <w:pPr>
        <w:spacing w:after="0"/>
        <w:ind w:left="0"/>
        <w:jc w:val="both"/>
      </w:pPr>
      <w:r>
        <w:rPr>
          <w:rFonts w:ascii="Times New Roman"/>
          <w:b w:val="false"/>
          <w:i w:val="false"/>
          <w:color w:val="000000"/>
          <w:sz w:val="28"/>
        </w:rPr>
        <w:t xml:space="preserve">   |расположенным в городах    |       |          |         |              </w:t>
      </w:r>
    </w:p>
    <w:p>
      <w:pPr>
        <w:spacing w:after="0"/>
        <w:ind w:left="0"/>
        <w:jc w:val="both"/>
      </w:pPr>
      <w:r>
        <w:rPr>
          <w:rFonts w:ascii="Times New Roman"/>
          <w:b w:val="false"/>
          <w:i w:val="false"/>
          <w:color w:val="000000"/>
          <w:sz w:val="28"/>
        </w:rPr>
        <w:t xml:space="preserve">   |б)по бюджетным орган-циям, |       |          |         |              </w:t>
      </w:r>
    </w:p>
    <w:p>
      <w:pPr>
        <w:spacing w:after="0"/>
        <w:ind w:left="0"/>
        <w:jc w:val="both"/>
      </w:pPr>
      <w:r>
        <w:rPr>
          <w:rFonts w:ascii="Times New Roman"/>
          <w:b w:val="false"/>
          <w:i w:val="false"/>
          <w:color w:val="000000"/>
          <w:sz w:val="28"/>
        </w:rPr>
        <w:t xml:space="preserve">   |расположенным в сельской   |       |          |         |              </w:t>
      </w:r>
    </w:p>
    <w:p>
      <w:pPr>
        <w:spacing w:after="0"/>
        <w:ind w:left="0"/>
        <w:jc w:val="both"/>
      </w:pPr>
      <w:r>
        <w:rPr>
          <w:rFonts w:ascii="Times New Roman"/>
          <w:b w:val="false"/>
          <w:i w:val="false"/>
          <w:color w:val="000000"/>
          <w:sz w:val="28"/>
        </w:rPr>
        <w:t>___|местности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Сумма финансовых услуг составила (стр.1а гр.4+гр.5+стр.2а гр.4+гр.5)*0,35%+</w:t>
      </w:r>
    </w:p>
    <w:p>
      <w:pPr>
        <w:spacing w:after="0"/>
        <w:ind w:left="0"/>
        <w:jc w:val="both"/>
      </w:pPr>
      <w:r>
        <w:rPr>
          <w:rFonts w:ascii="Times New Roman"/>
          <w:b w:val="false"/>
          <w:i w:val="false"/>
          <w:color w:val="000000"/>
          <w:sz w:val="28"/>
        </w:rPr>
        <w:t>(стр. 1б гр.4+гр.5+стр.2б гр.4+гр.5)*0,4-гр.6 стр.1-гр.6 стр.2</w:t>
      </w:r>
    </w:p>
    <w:p>
      <w:pPr>
        <w:spacing w:after="0"/>
        <w:ind w:left="0"/>
        <w:jc w:val="both"/>
      </w:pPr>
      <w:r>
        <w:rPr>
          <w:rFonts w:ascii="Times New Roman"/>
          <w:b w:val="false"/>
          <w:i w:val="false"/>
          <w:color w:val="000000"/>
          <w:sz w:val="28"/>
        </w:rPr>
        <w:t>       ___________________тыс.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Первый Заместитель</w:t>
      </w:r>
    </w:p>
    <w:p>
      <w:pPr>
        <w:spacing w:after="0"/>
        <w:ind w:left="0"/>
        <w:jc w:val="both"/>
      </w:pPr>
      <w:r>
        <w:rPr>
          <w:rFonts w:ascii="Times New Roman"/>
          <w:b w:val="false"/>
          <w:i w:val="false"/>
          <w:color w:val="000000"/>
          <w:sz w:val="28"/>
        </w:rPr>
        <w:t xml:space="preserve">Председателя Правления </w:t>
      </w:r>
    </w:p>
    <w:p>
      <w:pPr>
        <w:spacing w:after="0"/>
        <w:ind w:left="0"/>
        <w:jc w:val="both"/>
      </w:pPr>
      <w:r>
        <w:rPr>
          <w:rFonts w:ascii="Times New Roman"/>
          <w:b w:val="false"/>
          <w:i w:val="false"/>
          <w:color w:val="000000"/>
          <w:sz w:val="28"/>
        </w:rPr>
        <w:t>Народного Банка Казахстана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Управления </w:t>
      </w:r>
    </w:p>
    <w:p>
      <w:pPr>
        <w:spacing w:after="0"/>
        <w:ind w:left="0"/>
        <w:jc w:val="both"/>
      </w:pPr>
      <w:r>
        <w:rPr>
          <w:rFonts w:ascii="Times New Roman"/>
          <w:b w:val="false"/>
          <w:i w:val="false"/>
          <w:color w:val="000000"/>
          <w:sz w:val="28"/>
        </w:rPr>
        <w:t>Розничного банковского бизнеса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Проверено и подлежит к оплате ____________тыс.тенге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Директор Департамента </w:t>
      </w:r>
    </w:p>
    <w:p>
      <w:pPr>
        <w:spacing w:after="0"/>
        <w:ind w:left="0"/>
        <w:jc w:val="both"/>
      </w:pPr>
      <w:r>
        <w:rPr>
          <w:rFonts w:ascii="Times New Roman"/>
          <w:b w:val="false"/>
          <w:i w:val="false"/>
          <w:color w:val="000000"/>
          <w:sz w:val="28"/>
        </w:rPr>
        <w:t>Казначейства Министерства</w:t>
      </w:r>
    </w:p>
    <w:p>
      <w:pPr>
        <w:spacing w:after="0"/>
        <w:ind w:left="0"/>
        <w:jc w:val="both"/>
      </w:pPr>
      <w:r>
        <w:rPr>
          <w:rFonts w:ascii="Times New Roman"/>
          <w:b w:val="false"/>
          <w:i w:val="false"/>
          <w:color w:val="000000"/>
          <w:sz w:val="28"/>
        </w:rPr>
        <w:t>финансов Республики Казахстан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Начальник отдела организации</w:t>
      </w:r>
    </w:p>
    <w:p>
      <w:pPr>
        <w:spacing w:after="0"/>
        <w:ind w:left="0"/>
        <w:jc w:val="both"/>
      </w:pPr>
      <w:r>
        <w:rPr>
          <w:rFonts w:ascii="Times New Roman"/>
          <w:b w:val="false"/>
          <w:i w:val="false"/>
          <w:color w:val="000000"/>
          <w:sz w:val="28"/>
        </w:rPr>
        <w:t xml:space="preserve">обеспечения наличностью </w:t>
      </w:r>
    </w:p>
    <w:p>
      <w:pPr>
        <w:spacing w:after="0"/>
        <w:ind w:left="0"/>
        <w:jc w:val="both"/>
      </w:pPr>
      <w:r>
        <w:rPr>
          <w:rFonts w:ascii="Times New Roman"/>
          <w:b w:val="false"/>
          <w:i w:val="false"/>
          <w:color w:val="000000"/>
          <w:sz w:val="28"/>
        </w:rPr>
        <w:t xml:space="preserve">Департамента Казначейства              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Приложение 9</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Сноска. Приложение 9 - исключено согласно Дополнениям и изменениям N 1, утвержденным приказом Департамента Казначейства Минфина РК от 15.07.98г. N 325. </w:t>
      </w:r>
      <w:r>
        <w:rPr>
          <w:rFonts w:ascii="Times New Roman"/>
          <w:b w:val="false"/>
          <w:i w:val="false"/>
          <w:color w:val="000000"/>
          <w:sz w:val="28"/>
        </w:rPr>
        <w:t xml:space="preserve">V980616_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