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c819" w14:textId="9c7c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"О порядке удостоверения доверенностей и завещаний начальниками, эаместителями по медицинской части, старшими и дежурными врачами госпиталей, санаториев и других военно-лечебных заведений, а также командирами (начальниками) воинских частей, соединений, учреждений и военно-учебных заведений в местах, где отсутствуют органы и лица, имеющие право совершать нотариальные действия"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Министра юстиции Республики Казахстан от 8 января 1998 г. N 5. Зарегистрированa в Министерстве юстиции Республики Казахстан 10.03.1998 г. N 481. Утратила силу - приказом Министра юстиции РК от 4 ноября 2004 года N 325 (V043191)</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Инструкция "О порядке удостоверения доверенностей и завещаний начальниками, заместителями по медицинской части, старшими и дежурными врачами госпиталей, санаториев и других военно-лечебных заведений, а также командирами (начальниками) воинских частей, соединений, учреждений и военно-учебных заведений в местах, где отсутствуют органы и лица, имеющие право совершать нотариальные действия" (далее - "Инструкция") определяет порядок и правила удостоверения должностными лицами доверенностей и завещаний, приравненных к нотариально удостоверенным. 
</w:t>
      </w:r>
      <w:r>
        <w:br/>
      </w:r>
      <w:r>
        <w:rPr>
          <w:rFonts w:ascii="Times New Roman"/>
          <w:b w:val="false"/>
          <w:i w:val="false"/>
          <w:color w:val="000000"/>
          <w:sz w:val="28"/>
        </w:rPr>
        <w:t>
      2. В соответствии со статьей 167 
</w:t>
      </w:r>
      <w:r>
        <w:rPr>
          <w:rFonts w:ascii="Times New Roman"/>
          <w:b w:val="false"/>
          <w:i w:val="false"/>
          <w:color w:val="000000"/>
          <w:sz w:val="28"/>
        </w:rPr>
        <w:t xml:space="preserve"> K941000_ </w:t>
      </w:r>
      <w:r>
        <w:rPr>
          <w:rFonts w:ascii="Times New Roman"/>
          <w:b w:val="false"/>
          <w:i w:val="false"/>
          <w:color w:val="000000"/>
          <w:sz w:val="28"/>
        </w:rPr>
        <w:t>
 Гражданского кодекса Республики Казахстан, статьей 538 
</w:t>
      </w:r>
      <w:r>
        <w:rPr>
          <w:rFonts w:ascii="Times New Roman"/>
          <w:b w:val="false"/>
          <w:i w:val="false"/>
          <w:color w:val="000000"/>
          <w:sz w:val="28"/>
        </w:rPr>
        <w:t xml:space="preserve"> K631000_ </w:t>
      </w:r>
      <w:r>
        <w:rPr>
          <w:rFonts w:ascii="Times New Roman"/>
          <w:b w:val="false"/>
          <w:i w:val="false"/>
          <w:color w:val="000000"/>
          <w:sz w:val="28"/>
        </w:rPr>
        <w:t>
 Гражданского кодекса Каз.ССР и статьей 37 Закона Республики Казахстан 
</w:t>
      </w:r>
      <w:r>
        <w:rPr>
          <w:rFonts w:ascii="Times New Roman"/>
          <w:b w:val="false"/>
          <w:i w:val="false"/>
          <w:color w:val="000000"/>
          <w:sz w:val="28"/>
        </w:rPr>
        <w:t xml:space="preserve"> Z970155_ </w:t>
      </w:r>
      <w:r>
        <w:rPr>
          <w:rFonts w:ascii="Times New Roman"/>
          <w:b w:val="false"/>
          <w:i w:val="false"/>
          <w:color w:val="000000"/>
          <w:sz w:val="28"/>
        </w:rPr>
        <w:t>
 "О нотариате", к нотариально удостоверенным документам приравниваются: 
</w:t>
      </w:r>
      <w:r>
        <w:br/>
      </w:r>
      <w:r>
        <w:rPr>
          <w:rFonts w:ascii="Times New Roman"/>
          <w:b w:val="false"/>
          <w:i w:val="false"/>
          <w:color w:val="000000"/>
          <w:sz w:val="28"/>
        </w:rPr>
        <w:t>
      1) доверенности и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 
</w:t>
      </w:r>
      <w:r>
        <w:br/>
      </w:r>
      <w:r>
        <w:rPr>
          <w:rFonts w:ascii="Times New Roman"/>
          <w:b w:val="false"/>
          <w:i w:val="false"/>
          <w:color w:val="000000"/>
          <w:sz w:val="28"/>
        </w:rPr>
        <w:t>
      2) доверенности и завещания военнослужащих, а в пунктах дислокации воинских частей, соединений, учреждений и военно-учебных заведений, где нет нотариусов и должностных лиц, уполномоченных на совершение нотариальных действий, также доверенности и завещания рабочих и служащих, членов их семей и членов семей военнослужащих, удостоверенные командирами (начальниками) этих частей, соединений, учреждений и заведений. 
</w:t>
      </w:r>
      <w:r>
        <w:br/>
      </w:r>
      <w:r>
        <w:rPr>
          <w:rFonts w:ascii="Times New Roman"/>
          <w:b w:val="false"/>
          <w:i w:val="false"/>
          <w:color w:val="000000"/>
          <w:sz w:val="28"/>
        </w:rPr>
        <w:t>
      3. Основные термины и определения, применяемые в настоящей Инструкции: 
</w:t>
      </w:r>
      <w:r>
        <w:br/>
      </w:r>
      <w:r>
        <w:rPr>
          <w:rFonts w:ascii="Times New Roman"/>
          <w:b w:val="false"/>
          <w:i w:val="false"/>
          <w:color w:val="000000"/>
          <w:sz w:val="28"/>
        </w:rPr>
        <w:t>
      1) завещание - личное распоряжение гражданина на случай смерти по поводу принадлежащего ему имущества, с назначением наследников, сделанное в предусмотренной законом форме; 
</w:t>
      </w:r>
      <w:r>
        <w:br/>
      </w:r>
      <w:r>
        <w:rPr>
          <w:rFonts w:ascii="Times New Roman"/>
          <w:b w:val="false"/>
          <w:i w:val="false"/>
          <w:color w:val="000000"/>
          <w:sz w:val="28"/>
        </w:rPr>
        <w:t>
      2) завещатель - лицо, которое отдает распоряжение на случай смерти по поводу принадлежащего ему имущества; 
</w:t>
      </w:r>
      <w:r>
        <w:br/>
      </w:r>
      <w:r>
        <w:rPr>
          <w:rFonts w:ascii="Times New Roman"/>
          <w:b w:val="false"/>
          <w:i w:val="false"/>
          <w:color w:val="000000"/>
          <w:sz w:val="28"/>
        </w:rPr>
        <w:t>
      3) доверенность - письменное уполномочие одного лица (доверителя) для представительства от его имени, выдаваемое им другому лицу (поверенному); 
</w:t>
      </w:r>
      <w:r>
        <w:br/>
      </w:r>
      <w:r>
        <w:rPr>
          <w:rFonts w:ascii="Times New Roman"/>
          <w:b w:val="false"/>
          <w:i w:val="false"/>
          <w:color w:val="000000"/>
          <w:sz w:val="28"/>
        </w:rPr>
        <w:t>
      4) 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w:t>
      </w:r>
      <w:r>
        <w:br/>
      </w:r>
      <w:r>
        <w:rPr>
          <w:rFonts w:ascii="Times New Roman"/>
          <w:b w:val="false"/>
          <w:i w:val="false"/>
          <w:color w:val="000000"/>
          <w:sz w:val="28"/>
        </w:rPr>
        <w:t>
      5) недееспособный гражданин - гражданин, который вследствие психического заболевания или слабоумия не может понимать значения своих действий или руководить ими и в установленном законом порядке признан судом недееспособным; 
</w:t>
      </w:r>
      <w:r>
        <w:br/>
      </w:r>
      <w:r>
        <w:rPr>
          <w:rFonts w:ascii="Times New Roman"/>
          <w:b w:val="false"/>
          <w:i w:val="false"/>
          <w:color w:val="000000"/>
          <w:sz w:val="28"/>
        </w:rPr>
        <w:t>
      6) ограниченно дееспособный гражданин - гражданин, который вследствие злоупотребления спиртными напитками или наркотическими веществами ставит свою семью в тяжелое материальное положение и в установленном законом порядке ограничен судом в дееспособности; 
</w:t>
      </w:r>
      <w:r>
        <w:br/>
      </w:r>
      <w:r>
        <w:rPr>
          <w:rFonts w:ascii="Times New Roman"/>
          <w:b w:val="false"/>
          <w:i w:val="false"/>
          <w:color w:val="000000"/>
          <w:sz w:val="28"/>
        </w:rPr>
        <w:t>
      7) опека (попечительство) - одна из правовых форм государственной защиты прав и интересов недееспособных или ограниченно дееспособных лиц; 
</w:t>
      </w:r>
      <w:r>
        <w:br/>
      </w:r>
      <w:r>
        <w:rPr>
          <w:rFonts w:ascii="Times New Roman"/>
          <w:b w:val="false"/>
          <w:i w:val="false"/>
          <w:color w:val="000000"/>
          <w:sz w:val="28"/>
        </w:rPr>
        <w:t>
      8) опекун (попечитель) - лицо, на которое государство возлагает обязанности по защите прав и интересов недееспособных или ограниченно дееспособных совершеннолетних лиц. 
</w:t>
      </w:r>
      <w:r>
        <w:br/>
      </w:r>
      <w:r>
        <w:rPr>
          <w:rFonts w:ascii="Times New Roman"/>
          <w:b w:val="false"/>
          <w:i w:val="false"/>
          <w:color w:val="000000"/>
          <w:sz w:val="28"/>
        </w:rPr>
        <w:t>
      9) подопечный - лицо, над которым устанавливается опека (попечительство); 
</w:t>
      </w:r>
      <w:r>
        <w:br/>
      </w:r>
      <w:r>
        <w:rPr>
          <w:rFonts w:ascii="Times New Roman"/>
          <w:b w:val="false"/>
          <w:i w:val="false"/>
          <w:color w:val="000000"/>
          <w:sz w:val="28"/>
        </w:rPr>
        <w:t>
      10) удостоверительная надпись - надпись, сделанная лицом, уполномоченным совершать нотариальные действия, удостоверяющая факт совершения нотариального действия, с указанием даты удостоверения или выдачи документа, фамилию лица, удостоверившего документ, место совершения нотариального действия, наименование совершенного нотариального действия, сведения о регистрации нотариального действия в реестре, подпись лица, уполномоченного на совершение нотариального действия, оттиск печати; 
</w:t>
      </w:r>
      <w:r>
        <w:br/>
      </w:r>
      <w:r>
        <w:rPr>
          <w:rFonts w:ascii="Times New Roman"/>
          <w:b w:val="false"/>
          <w:i w:val="false"/>
          <w:color w:val="000000"/>
          <w:sz w:val="28"/>
        </w:rPr>
        <w:t>
      11) должностные лица - начальники, их заместители по медицинской части, старшие и дежурные врачи госпиталей, санаториев и других военно-лечебных заведений, а также командиры (начальники) воинских частей, соединений, учреждений и военно-учебных заведений. 
</w:t>
      </w:r>
      <w:r>
        <w:br/>
      </w:r>
      <w:r>
        <w:rPr>
          <w:rFonts w:ascii="Times New Roman"/>
          <w:b w:val="false"/>
          <w:i w:val="false"/>
          <w:color w:val="000000"/>
          <w:sz w:val="28"/>
        </w:rPr>
        <w:t>
      4. Доверенности и завещания удостоверяются по устному обращению заинтересованных лиц, находящихся на излечении в госпиталях, санаториях и других военно-лечебных учреждениях, а также лиц, находящихся в пунктах дислокации воинских частей, соединений, учреждений и военно-учебных заведений. 
</w:t>
      </w:r>
      <w:r>
        <w:br/>
      </w:r>
      <w:r>
        <w:rPr>
          <w:rFonts w:ascii="Times New Roman"/>
          <w:b w:val="false"/>
          <w:i w:val="false"/>
          <w:color w:val="000000"/>
          <w:sz w:val="28"/>
        </w:rPr>
        <w:t>
      5. Должностные лица должны соблюдать тайну удостоверяемых доверенностей и завещаний. Содержание завещания не может быть сообщено никому другому, в том числе и лицам, указанным в завещании. 
</w:t>
      </w:r>
      <w:r>
        <w:br/>
      </w:r>
      <w:r>
        <w:rPr>
          <w:rFonts w:ascii="Times New Roman"/>
          <w:b w:val="false"/>
          <w:i w:val="false"/>
          <w:color w:val="000000"/>
          <w:sz w:val="28"/>
        </w:rPr>
        <w:t>
      Справки о наличии доверенности или о ее содержании выдаются только лицам, по поручению которых удостоверялись доверенности, либо их уполномоченным лицам. 
</w:t>
      </w:r>
      <w:r>
        <w:br/>
      </w:r>
      <w:r>
        <w:rPr>
          <w:rFonts w:ascii="Times New Roman"/>
          <w:b w:val="false"/>
          <w:i w:val="false"/>
          <w:color w:val="000000"/>
          <w:sz w:val="28"/>
        </w:rPr>
        <w:t>
      Справки о наличии завещания и о его содержании выдаются заинтересованным лицам только после смерти завещателя по представлении свидетельства о его смерти. 
</w:t>
      </w:r>
      <w:r>
        <w:br/>
      </w:r>
      <w:r>
        <w:rPr>
          <w:rFonts w:ascii="Times New Roman"/>
          <w:b w:val="false"/>
          <w:i w:val="false"/>
          <w:color w:val="000000"/>
          <w:sz w:val="28"/>
        </w:rPr>
        <w:t>
      Сведения об удостоверенных доверенностях и завещаниях могут быть выданы по письменному требованию суда, органов прокуратуры, а также следствия и дознания, по находящимся в их производстве уголовным и гражданским делам. 
</w:t>
      </w:r>
      <w:r>
        <w:br/>
      </w:r>
      <w:r>
        <w:rPr>
          <w:rFonts w:ascii="Times New Roman"/>
          <w:b w:val="false"/>
          <w:i w:val="false"/>
          <w:color w:val="000000"/>
          <w:sz w:val="28"/>
        </w:rPr>
        <w:t>
      6. Правила соблюдения тайны удостоверенных доверенностей и завещаний распространяются также на лиц, которым об удостоверенных доверенностях и завещаниях стало известно в связи с выполнением ими служебных обязанностей. 
</w:t>
      </w:r>
      <w:r>
        <w:br/>
      </w:r>
      <w:r>
        <w:rPr>
          <w:rFonts w:ascii="Times New Roman"/>
          <w:b w:val="false"/>
          <w:i w:val="false"/>
          <w:color w:val="000000"/>
          <w:sz w:val="28"/>
        </w:rPr>
        <w:t>
      7. Должностные лица, а также лица, которым об удостоверенных доверенностях и завещаниях стало известно в связи с выполнением ими служебных обязанностей, виновные в умышленном разглашении тайны удостоверяемых документов, несут ответственность в соответствии с законодательством Республики Казахстан. 
</w:t>
      </w:r>
      <w:r>
        <w:br/>
      </w:r>
      <w:r>
        <w:rPr>
          <w:rFonts w:ascii="Times New Roman"/>
          <w:b w:val="false"/>
          <w:i w:val="false"/>
          <w:color w:val="000000"/>
          <w:sz w:val="28"/>
        </w:rPr>
        <w:t>
      8. Должностное лицо при удостоверении доверенностей и завещаний устанавливает личность и проверяет дееспособность лица, обратившегося за удостоверением доверенности или завещания. 
</w:t>
      </w:r>
      <w:r>
        <w:br/>
      </w:r>
      <w:r>
        <w:rPr>
          <w:rFonts w:ascii="Times New Roman"/>
          <w:b w:val="false"/>
          <w:i w:val="false"/>
          <w:color w:val="000000"/>
          <w:sz w:val="28"/>
        </w:rPr>
        <w:t>
      Личность обратившегося лица устанавливается по паспорту, военному билету или удостоверению личности. 
</w:t>
      </w:r>
      <w:r>
        <w:br/>
      </w:r>
      <w:r>
        <w:rPr>
          <w:rFonts w:ascii="Times New Roman"/>
          <w:b w:val="false"/>
          <w:i w:val="false"/>
          <w:color w:val="000000"/>
          <w:sz w:val="28"/>
        </w:rPr>
        <w:t>
      Удостоверению подлежат доверенности и завещания лишь лиц, достигших 18-летнего возраста. 
</w:t>
      </w:r>
      <w:r>
        <w:br/>
      </w:r>
      <w:r>
        <w:rPr>
          <w:rFonts w:ascii="Times New Roman"/>
          <w:b w:val="false"/>
          <w:i w:val="false"/>
          <w:color w:val="000000"/>
          <w:sz w:val="28"/>
        </w:rPr>
        <w:t>
      9. Должностное лицо при удостоверении завещания должно убедиться, что завещатель понимает значение своих действий, руководит ими, не заблуждается относительно подготовленного завещания, ему никто не угрожает и не обманывает. 
</w:t>
      </w:r>
      <w:r>
        <w:br/>
      </w:r>
      <w:r>
        <w:rPr>
          <w:rFonts w:ascii="Times New Roman"/>
          <w:b w:val="false"/>
          <w:i w:val="false"/>
          <w:color w:val="000000"/>
          <w:sz w:val="28"/>
        </w:rPr>
        <w:t>
      10. Не подлежат удостоверению доверенности и завещания лиц, которые решением суда, вступившим в законную силу, признаны недееспособными вследствие психического заболевании или слабоумия, а также лиц, находящихся в момент составления доверенности или завещания в таком состоянии, когда они не могут понимать значения своих действий ими руководить ими (например, лиц, находящихся в состоянии алкогольного, наркотического или томсикоманического опьянения). 
</w:t>
      </w:r>
      <w:r>
        <w:br/>
      </w:r>
      <w:r>
        <w:rPr>
          <w:rFonts w:ascii="Times New Roman"/>
          <w:b w:val="false"/>
          <w:i w:val="false"/>
          <w:color w:val="000000"/>
          <w:sz w:val="28"/>
        </w:rPr>
        <w:t>
      11. Если лицо, обратившееся за удостоверением доверенности или завещания ограничено судом в дееспособности в порядке, установленном законом, то должностное лицо: 
</w:t>
      </w:r>
      <w:r>
        <w:br/>
      </w:r>
      <w:r>
        <w:rPr>
          <w:rFonts w:ascii="Times New Roman"/>
          <w:b w:val="false"/>
          <w:i w:val="false"/>
          <w:color w:val="000000"/>
          <w:sz w:val="28"/>
        </w:rPr>
        <w:t>
      1) удостоверяет доверенность на распоряжение имуществом лишь с согласия попечителя; 
</w:t>
      </w:r>
      <w:r>
        <w:br/>
      </w:r>
      <w:r>
        <w:rPr>
          <w:rFonts w:ascii="Times New Roman"/>
          <w:b w:val="false"/>
          <w:i w:val="false"/>
          <w:color w:val="000000"/>
          <w:sz w:val="28"/>
        </w:rPr>
        <w:t>
      2) отказывает в удостоверении завещания. 
</w:t>
      </w:r>
      <w:r>
        <w:br/>
      </w:r>
      <w:r>
        <w:rPr>
          <w:rFonts w:ascii="Times New Roman"/>
          <w:b w:val="false"/>
          <w:i w:val="false"/>
          <w:color w:val="000000"/>
          <w:sz w:val="28"/>
        </w:rPr>
        <w:t>
      12. Должностное лицо до удостоверения доверенности или завещания обязано: 
</w:t>
      </w:r>
      <w:r>
        <w:br/>
      </w:r>
      <w:r>
        <w:rPr>
          <w:rFonts w:ascii="Times New Roman"/>
          <w:b w:val="false"/>
          <w:i w:val="false"/>
          <w:color w:val="000000"/>
          <w:sz w:val="28"/>
        </w:rPr>
        <w:t>
      1) предупредить доверителя и завещателя о последствиях, возникающих в связи с удостоверением доверенности или завещания; 
</w:t>
      </w:r>
      <w:r>
        <w:br/>
      </w:r>
      <w:r>
        <w:rPr>
          <w:rFonts w:ascii="Times New Roman"/>
          <w:b w:val="false"/>
          <w:i w:val="false"/>
          <w:color w:val="000000"/>
          <w:sz w:val="28"/>
        </w:rPr>
        <w:t>
      2) разъяснить им порядок изменения, отмены доверенности или завещания; 
</w:t>
      </w:r>
      <w:r>
        <w:br/>
      </w:r>
      <w:r>
        <w:rPr>
          <w:rFonts w:ascii="Times New Roman"/>
          <w:b w:val="false"/>
          <w:i w:val="false"/>
          <w:color w:val="000000"/>
          <w:sz w:val="28"/>
        </w:rPr>
        <w:t>
      3) разъяснить им права и обязанности, вытекающие из доверенности или завещания; 
</w:t>
      </w:r>
      <w:r>
        <w:br/>
      </w:r>
      <w:r>
        <w:rPr>
          <w:rFonts w:ascii="Times New Roman"/>
          <w:b w:val="false"/>
          <w:i w:val="false"/>
          <w:color w:val="000000"/>
          <w:sz w:val="28"/>
        </w:rPr>
        <w:t>
      4) составить по просьбе доверителя или завещателя проект доверенности или завещания. 
</w:t>
      </w:r>
      <w:r>
        <w:br/>
      </w:r>
      <w:r>
        <w:rPr>
          <w:rFonts w:ascii="Times New Roman"/>
          <w:b w:val="false"/>
          <w:i w:val="false"/>
          <w:color w:val="000000"/>
          <w:sz w:val="28"/>
        </w:rPr>
        <w:t>
      13. Должностное лицо, подготовившее проект доверенности или завещания, зачитывает содержание проекта вслух заинтересованному лицу либо последнее читает этот проект сам. Заинтересованное лицо в случае согласия с проектом подписывает его в присутствии должностного лица. 
</w:t>
      </w:r>
      <w:r>
        <w:br/>
      </w:r>
      <w:r>
        <w:rPr>
          <w:rFonts w:ascii="Times New Roman"/>
          <w:b w:val="false"/>
          <w:i w:val="false"/>
          <w:color w:val="000000"/>
          <w:sz w:val="28"/>
        </w:rPr>
        <w:t>
      14. Если дееспособное лицо, обратившееся за удостоверением доверенности или завещания: 
</w:t>
      </w:r>
      <w:r>
        <w:br/>
      </w:r>
      <w:r>
        <w:rPr>
          <w:rFonts w:ascii="Times New Roman"/>
          <w:b w:val="false"/>
          <w:i w:val="false"/>
          <w:color w:val="000000"/>
          <w:sz w:val="28"/>
        </w:rPr>
        <w:t>
      1) не может лично расписаться вследствие физических недостатков или по каким-либо иным причинам, то по его просьбе и в его присутствии, а также в присутствии должностного лица документ может быть подписан другим лицом с указанием причин, в силу которых документ не может быть подписан собственноручно доверителем или завещателем; 
</w:t>
      </w:r>
      <w:r>
        <w:br/>
      </w:r>
      <w:r>
        <w:rPr>
          <w:rFonts w:ascii="Times New Roman"/>
          <w:b w:val="false"/>
          <w:i w:val="false"/>
          <w:color w:val="000000"/>
          <w:sz w:val="28"/>
        </w:rPr>
        <w:t>
      2) не может ясно выразить свое волеизъявление вследствие физического недостатка (глухой, немой, глухонемой), то при удостоверении доверенности или завещания обязательно должно присутствовать грамотное дееспособное лицо, которое может объясниться с ним и удостоверить своей подписью, что содержание завещания или доверенности соответствует воле участвующего в ней глухого, немого, глухонемого лица; 
</w:t>
      </w:r>
      <w:r>
        <w:br/>
      </w:r>
      <w:r>
        <w:rPr>
          <w:rFonts w:ascii="Times New Roman"/>
          <w:b w:val="false"/>
          <w:i w:val="false"/>
          <w:color w:val="000000"/>
          <w:sz w:val="28"/>
        </w:rPr>
        <w:t>
      3) не может ознакомиться с содержанием удостоверяемой доверенности или завещания вследствие неграмотности или физического недостатка (недостаточного иди полного отсутствия зрения), то ему прочитывается текст документа, о чем на документе делается соответствующая отметка. 
</w:t>
      </w:r>
      <w:r>
        <w:br/>
      </w:r>
      <w:r>
        <w:rPr>
          <w:rFonts w:ascii="Times New Roman"/>
          <w:b w:val="false"/>
          <w:i w:val="false"/>
          <w:color w:val="000000"/>
          <w:sz w:val="28"/>
        </w:rPr>
        <w:t>
      15. Поверенный не может подписывать доверенность за доверителя. 
</w:t>
      </w:r>
      <w:r>
        <w:br/>
      </w:r>
      <w:r>
        <w:rPr>
          <w:rFonts w:ascii="Times New Roman"/>
          <w:b w:val="false"/>
          <w:i w:val="false"/>
          <w:color w:val="000000"/>
          <w:sz w:val="28"/>
        </w:rPr>
        <w:t>
      Лицо, в пользу которого завещается имущество, не может подписывать его за завещателя. 
</w:t>
      </w:r>
      <w:r>
        <w:br/>
      </w:r>
      <w:r>
        <w:rPr>
          <w:rFonts w:ascii="Times New Roman"/>
          <w:b w:val="false"/>
          <w:i w:val="false"/>
          <w:color w:val="000000"/>
          <w:sz w:val="28"/>
        </w:rPr>
        <w:t>
      Должностное лицо, удостоверяющее доверенность или завещание, не может подписывать их за доверителя или завещателя. 
</w:t>
      </w:r>
      <w:r>
        <w:br/>
      </w:r>
      <w:r>
        <w:rPr>
          <w:rFonts w:ascii="Times New Roman"/>
          <w:b w:val="false"/>
          <w:i w:val="false"/>
          <w:color w:val="000000"/>
          <w:sz w:val="28"/>
        </w:rPr>
        <w:t>
      16. Текст доверенности или завещания должен быть написан или напечатан четко. В случае написания текста документа от руки употребляются чернила синего или фиолетового цветов. 
</w:t>
      </w:r>
      <w:r>
        <w:br/>
      </w:r>
      <w:r>
        <w:rPr>
          <w:rFonts w:ascii="Times New Roman"/>
          <w:b w:val="false"/>
          <w:i w:val="false"/>
          <w:color w:val="000000"/>
          <w:sz w:val="28"/>
        </w:rPr>
        <w:t>
      Не подлежат удостоверению документы, имеющие подчистки, приписки, зачеркнутые слова или неоговоренные исправления, а также документы, написанные карандашом или фломастером. 
</w:t>
      </w:r>
      <w:r>
        <w:br/>
      </w:r>
      <w:r>
        <w:rPr>
          <w:rFonts w:ascii="Times New Roman"/>
          <w:b w:val="false"/>
          <w:i w:val="false"/>
          <w:color w:val="000000"/>
          <w:sz w:val="28"/>
        </w:rPr>
        <w:t>
      В тексте удостоверяемого документа числа и сроки должны быть обозначены хотя бы один раз словами. Фамилии, имена, отчества физических лиц, их место жительства должны быть написаны полностью, а наименования юридических лиц - без сокращений, с указанием их места нахождения. 
</w:t>
      </w:r>
      <w:r>
        <w:br/>
      </w:r>
      <w:r>
        <w:rPr>
          <w:rFonts w:ascii="Times New Roman"/>
          <w:b w:val="false"/>
          <w:i w:val="false"/>
          <w:color w:val="000000"/>
          <w:sz w:val="28"/>
        </w:rPr>
        <w:t>
      Незаполненные до конца строки и другие свободные места в доверенностях и завещаниях прочеркиваются, приписки и поправки должны быть оговорены перед подписью доверителя или завещателя и повторены в конце удостоверительной надписи, при этом исправления должны быть сделаны так, чтобы все, ошибочно написанное, а затем зачеркнутое, можно было прочесть в первоначальном тексте. 
</w:t>
      </w:r>
      <w:r>
        <w:br/>
      </w:r>
      <w:r>
        <w:rPr>
          <w:rFonts w:ascii="Times New Roman"/>
          <w:b w:val="false"/>
          <w:i w:val="false"/>
          <w:color w:val="000000"/>
          <w:sz w:val="28"/>
        </w:rPr>
        <w:t>
      17. В удостоверении доверенности или завещания может быть отказано, если: 
</w:t>
      </w:r>
      <w:r>
        <w:br/>
      </w:r>
      <w:r>
        <w:rPr>
          <w:rFonts w:ascii="Times New Roman"/>
          <w:b w:val="false"/>
          <w:i w:val="false"/>
          <w:color w:val="000000"/>
          <w:sz w:val="28"/>
        </w:rPr>
        <w:t>
      1) совершение такого действия противоречит закону; 
</w:t>
      </w:r>
      <w:r>
        <w:br/>
      </w:r>
      <w:r>
        <w:rPr>
          <w:rFonts w:ascii="Times New Roman"/>
          <w:b w:val="false"/>
          <w:i w:val="false"/>
          <w:color w:val="000000"/>
          <w:sz w:val="28"/>
        </w:rPr>
        <w:t>
      2) с просьбой об удостоверении доверенности или завещания обратилось недееспособное лицо; 
</w:t>
      </w:r>
      <w:r>
        <w:br/>
      </w:r>
      <w:r>
        <w:rPr>
          <w:rFonts w:ascii="Times New Roman"/>
          <w:b w:val="false"/>
          <w:i w:val="false"/>
          <w:color w:val="000000"/>
          <w:sz w:val="28"/>
        </w:rPr>
        <w:t>
      3) содержание доверенности или завещания не соответствует требованиям закона. 
</w:t>
      </w:r>
      <w:r>
        <w:br/>
      </w:r>
      <w:r>
        <w:rPr>
          <w:rFonts w:ascii="Times New Roman"/>
          <w:b w:val="false"/>
          <w:i w:val="false"/>
          <w:color w:val="000000"/>
          <w:sz w:val="28"/>
        </w:rPr>
        <w:t>
      В случае отказа лицу, обратившемуся за удостоверением доверенности или завещания, должностным лицом незамедлительно вручается постановление в письменном виде с указанием причин отказа. 
</w:t>
      </w:r>
      <w:r>
        <w:br/>
      </w:r>
      <w:r>
        <w:rPr>
          <w:rFonts w:ascii="Times New Roman"/>
          <w:b w:val="false"/>
          <w:i w:val="false"/>
          <w:color w:val="000000"/>
          <w:sz w:val="28"/>
        </w:rPr>
        <w:t>
      18. Отказ в удостоверении доверенности или завещания, а также их неправильное удостоверение могут быть обжалованы в судебном порядке. 
</w:t>
      </w:r>
      <w:r>
        <w:br/>
      </w:r>
      <w:r>
        <w:rPr>
          <w:rFonts w:ascii="Times New Roman"/>
          <w:b w:val="false"/>
          <w:i w:val="false"/>
          <w:color w:val="000000"/>
          <w:sz w:val="28"/>
        </w:rPr>
        <w:t>
      19. Должностное лицо не вправе удостоверять доверенности или завещания на свое имя, от своего имени, на имя и от имени своего супруга, его и своих родственников (родителей, детей, братьев, сестер, внуков, деда, бабушки). 
</w:t>
      </w:r>
      <w:r>
        <w:br/>
      </w:r>
      <w:r>
        <w:rPr>
          <w:rFonts w:ascii="Times New Roman"/>
          <w:b w:val="false"/>
          <w:i w:val="false"/>
          <w:color w:val="000000"/>
          <w:sz w:val="28"/>
        </w:rPr>
        <w:t>
      Доверенности и завещания, удостоверенные с нарушением вышеуказанных правил, являются недействительными. 
</w:t>
      </w:r>
      <w:r>
        <w:br/>
      </w:r>
      <w:r>
        <w:rPr>
          <w:rFonts w:ascii="Times New Roman"/>
          <w:b w:val="false"/>
          <w:i w:val="false"/>
          <w:color w:val="000000"/>
          <w:sz w:val="28"/>
        </w:rPr>
        <w:t>
      20. Доверенности совершеннолетних дееспособных граждан могут удостоверяться от имени одного лица на имя другого, от имени нескольких лиц на имя одного лица и от имени одного лица на имя нескольких лиц. 
</w:t>
      </w:r>
      <w:r>
        <w:br/>
      </w:r>
      <w:r>
        <w:rPr>
          <w:rFonts w:ascii="Times New Roman"/>
          <w:b w:val="false"/>
          <w:i w:val="false"/>
          <w:color w:val="000000"/>
          <w:sz w:val="28"/>
        </w:rPr>
        <w:t>
      21. Лицу при обращении с просьбой об удостоверении доверенностей разъясняется его право: 
</w:t>
      </w:r>
      <w:r>
        <w:br/>
      </w:r>
      <w:r>
        <w:rPr>
          <w:rFonts w:ascii="Times New Roman"/>
          <w:b w:val="false"/>
          <w:i w:val="false"/>
          <w:color w:val="000000"/>
          <w:sz w:val="28"/>
        </w:rPr>
        <w:t>
      1) указать в доверенности, что поверенный вправе передоверить предоставленные ему этой доверенностью полномочия другому лицу; 
</w:t>
      </w:r>
      <w:r>
        <w:br/>
      </w:r>
      <w:r>
        <w:rPr>
          <w:rFonts w:ascii="Times New Roman"/>
          <w:b w:val="false"/>
          <w:i w:val="false"/>
          <w:color w:val="000000"/>
          <w:sz w:val="28"/>
        </w:rPr>
        <w:t>
      2) отменить выданную доверенность. 
</w:t>
      </w:r>
      <w:r>
        <w:br/>
      </w:r>
      <w:r>
        <w:rPr>
          <w:rFonts w:ascii="Times New Roman"/>
          <w:b w:val="false"/>
          <w:i w:val="false"/>
          <w:color w:val="000000"/>
          <w:sz w:val="28"/>
        </w:rPr>
        <w:t>
      В случае отмены доверенности доверитель должен направить письменное заявление о ее отмене в ту организацию, куда должна была быть представлена эта доверенность. 
</w:t>
      </w:r>
      <w:r>
        <w:br/>
      </w:r>
      <w:r>
        <w:rPr>
          <w:rFonts w:ascii="Times New Roman"/>
          <w:b w:val="false"/>
          <w:i w:val="false"/>
          <w:color w:val="000000"/>
          <w:sz w:val="28"/>
        </w:rPr>
        <w:t>
      22. Доверенности могут быть составлены в следующих формах: 
</w:t>
      </w:r>
      <w:r>
        <w:br/>
      </w:r>
      <w:r>
        <w:rPr>
          <w:rFonts w:ascii="Times New Roman"/>
          <w:b w:val="false"/>
          <w:i w:val="false"/>
          <w:color w:val="000000"/>
          <w:sz w:val="28"/>
        </w:rPr>
        <w:t>
      1) по форме N 1 - в случае выдачи доверенности на общее управление имуществом; 
</w:t>
      </w:r>
      <w:r>
        <w:br/>
      </w:r>
      <w:r>
        <w:rPr>
          <w:rFonts w:ascii="Times New Roman"/>
          <w:b w:val="false"/>
          <w:i w:val="false"/>
          <w:color w:val="000000"/>
          <w:sz w:val="28"/>
        </w:rPr>
        <w:t>
      2) по форме N 2 - на продажу дома, квартиры, дачи, гаража; 
</w:t>
      </w:r>
      <w:r>
        <w:br/>
      </w:r>
      <w:r>
        <w:rPr>
          <w:rFonts w:ascii="Times New Roman"/>
          <w:b w:val="false"/>
          <w:i w:val="false"/>
          <w:color w:val="000000"/>
          <w:sz w:val="28"/>
        </w:rPr>
        <w:t>
      3) по форме N 3 - на получение заработной платы; 
</w:t>
      </w:r>
      <w:r>
        <w:br/>
      </w:r>
      <w:r>
        <w:rPr>
          <w:rFonts w:ascii="Times New Roman"/>
          <w:b w:val="false"/>
          <w:i w:val="false"/>
          <w:color w:val="000000"/>
          <w:sz w:val="28"/>
        </w:rPr>
        <w:t>
      4) по форме N 4 - на ведение наследственного дела. 
</w:t>
      </w:r>
      <w:r>
        <w:br/>
      </w:r>
      <w:r>
        <w:rPr>
          <w:rFonts w:ascii="Times New Roman"/>
          <w:b w:val="false"/>
          <w:i w:val="false"/>
          <w:color w:val="000000"/>
          <w:sz w:val="28"/>
        </w:rPr>
        <w:t>
      Доверенности по прочим вопросам составляются применительно к вышеуказанным формам. 
</w:t>
      </w:r>
      <w:r>
        <w:br/>
      </w:r>
      <w:r>
        <w:rPr>
          <w:rFonts w:ascii="Times New Roman"/>
          <w:b w:val="false"/>
          <w:i w:val="false"/>
          <w:color w:val="000000"/>
          <w:sz w:val="28"/>
        </w:rPr>
        <w:t>
      23. Полномочия поверенного в доверенности должны быть точно определены. Например, при выдаче доверенности на продажу жилого дома доверитель вправе указать в ней кому, за какую цену и на каких условиях должен быть продан поверенным принадлежащий ему дом или поверенный может действовать по своему усмотрению. 
</w:t>
      </w:r>
      <w:r>
        <w:br/>
      </w:r>
      <w:r>
        <w:rPr>
          <w:rFonts w:ascii="Times New Roman"/>
          <w:b w:val="false"/>
          <w:i w:val="false"/>
          <w:color w:val="000000"/>
          <w:sz w:val="28"/>
        </w:rPr>
        <w:t>
      24. Срок действия доверенности устанавливается лицом, выдавшим доверенность, по его усмотрению, но не может превышать трех дет. 
</w:t>
      </w:r>
      <w:r>
        <w:br/>
      </w:r>
      <w:r>
        <w:rPr>
          <w:rFonts w:ascii="Times New Roman"/>
          <w:b w:val="false"/>
          <w:i w:val="false"/>
          <w:color w:val="000000"/>
          <w:sz w:val="28"/>
        </w:rPr>
        <w:t>
      Если в доверенности срок ее действия не указан, она сохраняет силу в течение одного года со дня ее выдачи. Срок действия доверенности указывается прописью. 
</w:t>
      </w:r>
      <w:r>
        <w:br/>
      </w:r>
      <w:r>
        <w:rPr>
          <w:rFonts w:ascii="Times New Roman"/>
          <w:b w:val="false"/>
          <w:i w:val="false"/>
          <w:color w:val="000000"/>
          <w:sz w:val="28"/>
        </w:rPr>
        <w:t>
      25. Завещание составляется от имени одного лица. Не подлежит удостоверению завещание, составленное от имени нескольких лиц (супругов, братьев, сестер и т.д.). 
</w:t>
      </w:r>
      <w:r>
        <w:br/>
      </w:r>
      <w:r>
        <w:rPr>
          <w:rFonts w:ascii="Times New Roman"/>
          <w:b w:val="false"/>
          <w:i w:val="false"/>
          <w:color w:val="000000"/>
          <w:sz w:val="28"/>
        </w:rPr>
        <w:t>
      Не допускается удостоверение завещания, совершенного опекуном от имени своего подопечного, а также на основании доверенности, так как в соответствии с действующим законодательством завещание удостоверяется лишь в присутствии завещателя. 
</w:t>
      </w:r>
      <w:r>
        <w:br/>
      </w:r>
      <w:r>
        <w:rPr>
          <w:rFonts w:ascii="Times New Roman"/>
          <w:b w:val="false"/>
          <w:i w:val="false"/>
          <w:color w:val="000000"/>
          <w:sz w:val="28"/>
        </w:rPr>
        <w:t>
      26. Должностное лицо обязано разъяснить завещателю, что согласно статьи 530 Гражданского кодекса Каз.ССР несовершеннолетние или нетрудоспособные дети наследодателя (в том числе усыновленные), а также нетрудоспособные супруг, родители (усыновители) и иждивенцы умершего наследуют независимо от содержания завещания не менее двух третей доли, которая причиталась бы каждому из них при наследовании по закону (обязательная доля). При определении размера обязательной доли учитывается стоимость наследственного имущества, состоящего из предметов домашней обстановки и обихода. 
</w:t>
      </w:r>
      <w:r>
        <w:br/>
      </w:r>
      <w:r>
        <w:rPr>
          <w:rFonts w:ascii="Times New Roman"/>
          <w:b w:val="false"/>
          <w:i w:val="false"/>
          <w:color w:val="000000"/>
          <w:sz w:val="28"/>
        </w:rPr>
        <w:t>
      27. Должностное лицо может ознакомить завещателя по его желанию с кругом наследников, который определяется статьями 527-530 Гражданского кодекса Каз.ССР, а также разъяснить завещателю его право: 
</w:t>
      </w:r>
      <w:r>
        <w:br/>
      </w:r>
      <w:r>
        <w:rPr>
          <w:rFonts w:ascii="Times New Roman"/>
          <w:b w:val="false"/>
          <w:i w:val="false"/>
          <w:color w:val="000000"/>
          <w:sz w:val="28"/>
        </w:rPr>
        <w:t>
      1) оставить по завещанию все свое имущество или часть его (не исключая предметов обычной домашней обстановки и обихода) одному или нескольким лицам как входящим, так и не входящим в круг наследников по закону, а также государству, отдельным юридическим лицам. Завещатель может в завещании лишить права наследования одного, нескольким или всех наследников по закону, кроме обязательных наследников, предусмотренных статьей 550 Гражданского кодекса Каз.ССР; 
</w:t>
      </w:r>
      <w:r>
        <w:br/>
      </w:r>
      <w:r>
        <w:rPr>
          <w:rFonts w:ascii="Times New Roman"/>
          <w:b w:val="false"/>
          <w:i w:val="false"/>
          <w:color w:val="000000"/>
          <w:sz w:val="28"/>
        </w:rPr>
        <w:t>
      2) указать в завещании, если оно составляется в пользу нескольких лиц, в какой доле каждому из наследников завещается имущество, при этом доли должны быть определены в идеальном выражении (например, "в равных долях каждому", "одна вторая доля"); 
</w:t>
      </w:r>
      <w:r>
        <w:br/>
      </w:r>
      <w:r>
        <w:rPr>
          <w:rFonts w:ascii="Times New Roman"/>
          <w:b w:val="false"/>
          <w:i w:val="false"/>
          <w:color w:val="000000"/>
          <w:sz w:val="28"/>
        </w:rPr>
        <w:t>
      3) изменить или отменить завещание в любое время, составив новое. Завещатель также может отменить завещание путем подачи заявления нотариусу, которому передано завещание на хранение. 
</w:t>
      </w:r>
      <w:r>
        <w:br/>
      </w:r>
      <w:r>
        <w:rPr>
          <w:rFonts w:ascii="Times New Roman"/>
          <w:b w:val="false"/>
          <w:i w:val="false"/>
          <w:color w:val="000000"/>
          <w:sz w:val="28"/>
        </w:rPr>
        <w:t>
      28. Завещание в зависимости от содержания может быть составлено в следующих формах: 
</w:t>
      </w:r>
      <w:r>
        <w:br/>
      </w:r>
      <w:r>
        <w:rPr>
          <w:rFonts w:ascii="Times New Roman"/>
          <w:b w:val="false"/>
          <w:i w:val="false"/>
          <w:color w:val="000000"/>
          <w:sz w:val="28"/>
        </w:rPr>
        <w:t>
      1) по форме N 5 - если завещатель желает оставить по завещанию все свое имущество; 
</w:t>
      </w:r>
      <w:r>
        <w:br/>
      </w:r>
      <w:r>
        <w:rPr>
          <w:rFonts w:ascii="Times New Roman"/>
          <w:b w:val="false"/>
          <w:i w:val="false"/>
          <w:color w:val="000000"/>
          <w:sz w:val="28"/>
        </w:rPr>
        <w:t>
      2) по форме N 6 - если завещатель желает выделить из имущества какую-либо часть его (например, вклад в банке); 
</w:t>
      </w:r>
      <w:r>
        <w:br/>
      </w:r>
      <w:r>
        <w:rPr>
          <w:rFonts w:ascii="Times New Roman"/>
          <w:b w:val="false"/>
          <w:i w:val="false"/>
          <w:color w:val="000000"/>
          <w:sz w:val="28"/>
        </w:rPr>
        <w:t>
      3) по форме N 7 - если завещатель желает оставить по завещанию определенный вид имущества, не касаясь всего остального имущества. 
</w:t>
      </w:r>
      <w:r>
        <w:br/>
      </w:r>
      <w:r>
        <w:rPr>
          <w:rFonts w:ascii="Times New Roman"/>
          <w:b w:val="false"/>
          <w:i w:val="false"/>
          <w:color w:val="000000"/>
          <w:sz w:val="28"/>
        </w:rPr>
        <w:t>
      29. При удостоверении от завещателя не требуется представления доказательств принадлежности ему завещаемого имущества, а также родственных отношений с ним лиц, в пользу которых составлено завещание. 
</w:t>
      </w:r>
      <w:r>
        <w:br/>
      </w:r>
      <w:r>
        <w:rPr>
          <w:rFonts w:ascii="Times New Roman"/>
          <w:b w:val="false"/>
          <w:i w:val="false"/>
          <w:color w:val="000000"/>
          <w:sz w:val="28"/>
        </w:rPr>
        <w:t>
      30. Доверенность или завещание, подписанные доверителем или завещателем, должны быть удостоверены должностным лицом. Удостоверение документа состоит в совершении на нем удостоверительной надписи по прилагаемым формам (NN 8,9). 
</w:t>
      </w:r>
      <w:r>
        <w:br/>
      </w:r>
      <w:r>
        <w:rPr>
          <w:rFonts w:ascii="Times New Roman"/>
          <w:b w:val="false"/>
          <w:i w:val="false"/>
          <w:color w:val="000000"/>
          <w:sz w:val="28"/>
        </w:rPr>
        <w:t>
      В случаях, предусмотренных п.14 настоящей Инструкции, удостоверительная надпись составляется по формам NN 10,11, с указанием причин, в силу которых доверитель или завещатель не могли подписать документ лично. 
</w:t>
      </w:r>
      <w:r>
        <w:br/>
      </w:r>
      <w:r>
        <w:rPr>
          <w:rFonts w:ascii="Times New Roman"/>
          <w:b w:val="false"/>
          <w:i w:val="false"/>
          <w:color w:val="000000"/>
          <w:sz w:val="28"/>
        </w:rPr>
        <w:t>
      31. Удостоверительная надпись на документе должна быть совершена в день составления документа. Текст удостоверительной надписи на документе может быть напечатан на пишущей машинке или написан от руки. Подчистки в удостоверительной надписи не допускаются. Приписки и иные исправления в доверенностях, завещаниях должны быть оговорены должностным лицом в удостоверительной надписи этих документов. 
</w:t>
      </w:r>
      <w:r>
        <w:br/>
      </w:r>
      <w:r>
        <w:rPr>
          <w:rFonts w:ascii="Times New Roman"/>
          <w:b w:val="false"/>
          <w:i w:val="false"/>
          <w:color w:val="000000"/>
          <w:sz w:val="28"/>
        </w:rPr>
        <w:t>
      32. Удостоверительная надпись помещается после подписи доверителя или завещателя на этой же ртранице или на обороте документа, либо на отдельном листе. В тех случаях, когда удостоверительная надпись составляется на отдельном листе, а также, когда содержание документа изложено на нескольких листах, все листы должны быть прошнурованы, пронумерованы, о чем делается соответствующая запись, подтвержденная подписью должностного лица и скрепленная печатью учреждения. 
</w:t>
      </w:r>
      <w:r>
        <w:br/>
      </w:r>
      <w:r>
        <w:rPr>
          <w:rFonts w:ascii="Times New Roman"/>
          <w:b w:val="false"/>
          <w:i w:val="false"/>
          <w:color w:val="000000"/>
          <w:sz w:val="28"/>
        </w:rPr>
        <w:t>
      Удостоверительная надпись на доверенности или завещания подписывается должностным лицом и скрепляется печатью учреждения. 
</w:t>
      </w:r>
      <w:r>
        <w:br/>
      </w:r>
      <w:r>
        <w:rPr>
          <w:rFonts w:ascii="Times New Roman"/>
          <w:b w:val="false"/>
          <w:i w:val="false"/>
          <w:color w:val="000000"/>
          <w:sz w:val="28"/>
        </w:rPr>
        <w:t>
      33. Доверенность или завещание удостоверяются в двух экземплярах и подлежат регистрации в реестре по форме N 12. 
</w:t>
      </w:r>
      <w:r>
        <w:br/>
      </w:r>
      <w:r>
        <w:rPr>
          <w:rFonts w:ascii="Times New Roman"/>
          <w:b w:val="false"/>
          <w:i w:val="false"/>
          <w:color w:val="000000"/>
          <w:sz w:val="28"/>
        </w:rPr>
        <w:t>
      Реестр для регистрации должен быть пронумерован, прошнурован, подписан должностным лицом и скреплен печатью учреждения. 
</w:t>
      </w:r>
      <w:r>
        <w:br/>
      </w:r>
      <w:r>
        <w:rPr>
          <w:rFonts w:ascii="Times New Roman"/>
          <w:b w:val="false"/>
          <w:i w:val="false"/>
          <w:color w:val="000000"/>
          <w:sz w:val="28"/>
        </w:rPr>
        <w:t>
      Порядковый номер, за которым зарегистрирована доверенность или заведение в этом реестре, должен быть проставлен в удостоверительной надписи обоих экземпляров доверенности или завещания. 
</w:t>
      </w:r>
      <w:r>
        <w:br/>
      </w:r>
      <w:r>
        <w:rPr>
          <w:rFonts w:ascii="Times New Roman"/>
          <w:b w:val="false"/>
          <w:i w:val="false"/>
          <w:color w:val="000000"/>
          <w:sz w:val="28"/>
        </w:rPr>
        <w:t>
      34. Один экземпляр доверенности после внесения соответствующей записи в реестр выдается на руки доверителю или по его просьбе и за его счет высылается по указанному адресу поверенному. Другой экземпляр остается в делах учреждения. 
</w:t>
      </w:r>
      <w:r>
        <w:br/>
      </w:r>
      <w:r>
        <w:rPr>
          <w:rFonts w:ascii="Times New Roman"/>
          <w:b w:val="false"/>
          <w:i w:val="false"/>
          <w:color w:val="000000"/>
          <w:sz w:val="28"/>
        </w:rPr>
        <w:t>
      35. Должностное лицо после внесения соответствующей записи в реестр один экземпляр завещания выдает на руки доверителю, а другой экземпляр обязано передать в течение десяти дней со дня его удостоверения на хранение нотариусу по постоянному месту жительства завещателя. 
</w:t>
      </w:r>
      <w:r>
        <w:br/>
      </w:r>
      <w:r>
        <w:rPr>
          <w:rFonts w:ascii="Times New Roman"/>
          <w:b w:val="false"/>
          <w:i w:val="false"/>
          <w:color w:val="000000"/>
          <w:sz w:val="28"/>
        </w:rPr>
        <w:t>
      36. Если завещатель не имел постоянного места жительства в Республике Казахстан или его место жительства неизвестно, завещание направляется нотариусу, определяемому Министерством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
</w:t>
      </w:r>
      <w:r>
        <w:br/>
      </w:r>
      <w:r>
        <w:rPr>
          <w:rFonts w:ascii="Times New Roman"/>
          <w:b w:val="false"/>
          <w:i w:val="false"/>
          <w:color w:val="000000"/>
          <w:sz w:val="28"/>
        </w:rPr>
        <w:t>
</w:t>
      </w:r>
      <w:r>
        <w:br/>
      </w:r>
      <w:r>
        <w:rPr>
          <w:rFonts w:ascii="Times New Roman"/>
          <w:b w:val="false"/>
          <w:i w:val="false"/>
          <w:color w:val="000000"/>
          <w:sz w:val="28"/>
        </w:rPr>
        <w:t>
                                     Примерная форма доверенности
</w:t>
      </w:r>
      <w:r>
        <w:br/>
      </w:r>
      <w:r>
        <w:rPr>
          <w:rFonts w:ascii="Times New Roman"/>
          <w:b w:val="false"/>
          <w:i w:val="false"/>
          <w:color w:val="000000"/>
          <w:sz w:val="28"/>
        </w:rPr>
        <w:t>
                                     на управление имуществом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ДОВЕРЕННОСТЬ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Город Алматы, пятого марта тысяча девятьсот девяносто седьмого года. 
</w:t>
      </w:r>
      <w:r>
        <w:br/>
      </w:r>
      <w:r>
        <w:rPr>
          <w:rFonts w:ascii="Times New Roman"/>
          <w:b w:val="false"/>
          <w:i w:val="false"/>
          <w:color w:val="000000"/>
          <w:sz w:val="28"/>
        </w:rPr>
        <w:t>
      Я, нижеподписавшийся Королев Иван Алексеевич, проживающий в г.Алматы, ул.Гоголя, дом 15, кв.8, настоящий доверенностью уполномачиваю Веницианову Эллу Петровну, проживающую в г. Алматы, ул. Мира, дом 16, управлять и распоряжаться всем моим имуществом, в чем бы оно ни заключалось и где бы ни находилось, заключать все разрешенные законом сделки по управлению и распоряжению имуществом: покупать, продавать, дарить, принимать в дар, обменивать, закладывать и принимать в залог жилые дома и другое имущество, производить расчеты по заключенным сделкам; принимать наследство или отказываться от него; получать, причитающееся мне имущество, деньги (вклады), ценные бумаги, а также документы от всех лиц, учреждений, предприятий, организаций, в том числе из отделений банков, почтовых отделений и телеграфа по всем основаниям; распоряжаться счетами в банке; получать почтовую, телеграфную и всякого рода корреспонденцию, в том числе денежную и посылочную, вести от моего имени дела во всех государственных учреждениях, кооперативных и общественных организациях; а также вести мои дела во всех судебных учреждениях со всеми правами, какие предоставлены законом истцу, ответчику, третьему лицу и потерпевшему, в том числе с правом полного и частичного отказа от исковых требований, признания иска, изменения предмета иска, заключения мирового соглашения, обжалования решения суда, предъявления исполнительного листа ко взысканию, получения присужденного имущества или денег. 
</w:t>
      </w:r>
      <w:r>
        <w:br/>
      </w:r>
      <w:r>
        <w:rPr>
          <w:rFonts w:ascii="Times New Roman"/>
          <w:b w:val="false"/>
          <w:i w:val="false"/>
          <w:color w:val="000000"/>
          <w:sz w:val="28"/>
        </w:rPr>
        <w:t>
      Доверенность выдана сроком на три года. 
</w:t>
      </w:r>
    </w:p>
    <w:p>
      <w:pPr>
        <w:spacing w:after="0"/>
        <w:ind w:left="0"/>
        <w:jc w:val="both"/>
      </w:pPr>
      <w:r>
        <w:rPr>
          <w:rFonts w:ascii="Times New Roman"/>
          <w:b w:val="false"/>
          <w:i w:val="false"/>
          <w:color w:val="000000"/>
          <w:sz w:val="28"/>
        </w:rPr>
        <w:t>
                                      Подпись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p>
    <w:p>
      <w:pPr>
        <w:spacing w:after="0"/>
        <w:ind w:left="0"/>
        <w:jc w:val="both"/>
      </w:pPr>
      <w:r>
        <w:rPr>
          <w:rFonts w:ascii="Times New Roman"/>
          <w:b w:val="false"/>
          <w:i w:val="false"/>
          <w:color w:val="000000"/>
          <w:sz w:val="28"/>
        </w:rPr>
        <w:t>
                                     Примерная форма доверенности
</w:t>
      </w:r>
      <w:r>
        <w:br/>
      </w:r>
      <w:r>
        <w:rPr>
          <w:rFonts w:ascii="Times New Roman"/>
          <w:b w:val="false"/>
          <w:i w:val="false"/>
          <w:color w:val="000000"/>
          <w:sz w:val="28"/>
        </w:rPr>
        <w:t>
                                     на продажу дома, квартиры,
</w:t>
      </w:r>
      <w:r>
        <w:br/>
      </w:r>
      <w:r>
        <w:rPr>
          <w:rFonts w:ascii="Times New Roman"/>
          <w:b w:val="false"/>
          <w:i w:val="false"/>
          <w:color w:val="000000"/>
          <w:sz w:val="28"/>
        </w:rPr>
        <w:t>
                                     дачи, гаража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ДОВЕРЕННОСТЬ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Город Алматы, пятого мая тысяча девятьсот девяносто седьмого года. 
</w:t>
      </w:r>
      <w:r>
        <w:br/>
      </w:r>
      <w:r>
        <w:rPr>
          <w:rFonts w:ascii="Times New Roman"/>
          <w:b w:val="false"/>
          <w:i w:val="false"/>
          <w:color w:val="000000"/>
          <w:sz w:val="28"/>
        </w:rPr>
        <w:t>
      Я, 3имин Василий Иванович, проживающий в г.Алматы, ул.Калинина, дом N 8, доверяю Вятскому Семену Васильевичу, проживающему в г.Алматы, ул. Металлистов, дом N 3О, продать за цену и на условиях по своему усмотрению принадлежащий мне жилой дом (квартиру, дачу, гараж), находящийся в г.Алматы, ул. Калинина, дом N 8, для чего предоставляю ему право получать необходимые справки и другие документы, заключить договор купли-продажи жилого дома (квартиры, дачи, гаража), получить следуемые мне деньги, а также совершить все действия, связанные с выполнением данного поручения. 
</w:t>
      </w:r>
      <w:r>
        <w:br/>
      </w:r>
      <w:r>
        <w:rPr>
          <w:rFonts w:ascii="Times New Roman"/>
          <w:b w:val="false"/>
          <w:i w:val="false"/>
          <w:color w:val="000000"/>
          <w:sz w:val="28"/>
        </w:rPr>
        <w:t>
      Полномочия по этой доверенности могут быть переданы другим лицам. 
</w:t>
      </w:r>
      <w:r>
        <w:br/>
      </w:r>
      <w:r>
        <w:rPr>
          <w:rFonts w:ascii="Times New Roman"/>
          <w:b w:val="false"/>
          <w:i w:val="false"/>
          <w:color w:val="000000"/>
          <w:sz w:val="28"/>
        </w:rPr>
        <w:t>
      Доверенность выдана сроком на шесть месяцев. 
</w:t>
      </w:r>
    </w:p>
    <w:p>
      <w:pPr>
        <w:spacing w:after="0"/>
        <w:ind w:left="0"/>
        <w:jc w:val="both"/>
      </w:pPr>
      <w:r>
        <w:rPr>
          <w:rFonts w:ascii="Times New Roman"/>
          <w:b w:val="false"/>
          <w:i w:val="false"/>
          <w:color w:val="000000"/>
          <w:sz w:val="28"/>
        </w:rPr>
        <w:t>
                                          Подпись__________________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w:t>
      </w:r>
    </w:p>
    <w:p>
      <w:pPr>
        <w:spacing w:after="0"/>
        <w:ind w:left="0"/>
        <w:jc w:val="both"/>
      </w:pPr>
      <w:r>
        <w:rPr>
          <w:rFonts w:ascii="Times New Roman"/>
          <w:b w:val="false"/>
          <w:i w:val="false"/>
          <w:color w:val="000000"/>
          <w:sz w:val="28"/>
        </w:rPr>
        <w:t>
                                     Примерная форма доверенности
</w:t>
      </w:r>
      <w:r>
        <w:br/>
      </w:r>
      <w:r>
        <w:rPr>
          <w:rFonts w:ascii="Times New Roman"/>
          <w:b w:val="false"/>
          <w:i w:val="false"/>
          <w:color w:val="000000"/>
          <w:sz w:val="28"/>
        </w:rPr>
        <w:t>
                                     на получение заработной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ДОВЕРЕННОСТЬ 
</w:t>
      </w:r>
    </w:p>
    <w:p>
      <w:pPr>
        <w:spacing w:after="0"/>
        <w:ind w:left="0"/>
        <w:jc w:val="both"/>
      </w:pPr>
      <w:r>
        <w:rPr>
          <w:rFonts w:ascii="Times New Roman"/>
          <w:b w:val="false"/>
          <w:i w:val="false"/>
          <w:color w:val="000000"/>
          <w:sz w:val="28"/>
        </w:rPr>
        <w:t>
     Город Алматы, десятого марта тысяча девятьсот девяносто
</w:t>
      </w:r>
      <w:r>
        <w:br/>
      </w:r>
      <w:r>
        <w:rPr>
          <w:rFonts w:ascii="Times New Roman"/>
          <w:b w:val="false"/>
          <w:i w:val="false"/>
          <w:color w:val="000000"/>
          <w:sz w:val="28"/>
        </w:rPr>
        <w:t>
седьмого года.
</w:t>
      </w:r>
      <w:r>
        <w:br/>
      </w:r>
      <w:r>
        <w:rPr>
          <w:rFonts w:ascii="Times New Roman"/>
          <w:b w:val="false"/>
          <w:i w:val="false"/>
          <w:color w:val="000000"/>
          <w:sz w:val="28"/>
        </w:rPr>
        <w:t>
     Я, Смирнова Мария Ивановна, проживающая в гор.Алматы, ул.
</w:t>
      </w:r>
      <w:r>
        <w:br/>
      </w:r>
      <w:r>
        <w:rPr>
          <w:rFonts w:ascii="Times New Roman"/>
          <w:b w:val="false"/>
          <w:i w:val="false"/>
          <w:color w:val="000000"/>
          <w:sz w:val="28"/>
        </w:rPr>
        <w:t>
Баумана, дом N 64, кв.5, доверяю Смирнову Валерию Петровичу,
</w:t>
      </w:r>
      <w:r>
        <w:br/>
      </w:r>
      <w:r>
        <w:rPr>
          <w:rFonts w:ascii="Times New Roman"/>
          <w:b w:val="false"/>
          <w:i w:val="false"/>
          <w:color w:val="000000"/>
          <w:sz w:val="28"/>
        </w:rPr>
        <w:t>
проживающему в гор.Алматы, ул.Красина, дом N 15, получить в
</w:t>
      </w:r>
      <w:r>
        <w:br/>
      </w:r>
      <w:r>
        <w:rPr>
          <w:rFonts w:ascii="Times New Roman"/>
          <w:b w:val="false"/>
          <w:i w:val="false"/>
          <w:color w:val="000000"/>
          <w:sz w:val="28"/>
        </w:rPr>
        <w:t>
бухгалтерии _________________________________________, (наименование
</w:t>
      </w:r>
      <w:r>
        <w:br/>
      </w:r>
      <w:r>
        <w:rPr>
          <w:rFonts w:ascii="Times New Roman"/>
          <w:b w:val="false"/>
          <w:i w:val="false"/>
          <w:color w:val="000000"/>
          <w:sz w:val="28"/>
        </w:rPr>
        <w:t>
учреждения) причитавшуюся мне заработную плату за ________________
</w:t>
      </w:r>
      <w:r>
        <w:br/>
      </w:r>
      <w:r>
        <w:rPr>
          <w:rFonts w:ascii="Times New Roman"/>
          <w:b w:val="false"/>
          <w:i w:val="false"/>
          <w:color w:val="000000"/>
          <w:sz w:val="28"/>
        </w:rPr>
        <w:t>
месяц _____________________ года, для чего предоставляю правой
</w:t>
      </w:r>
      <w:r>
        <w:br/>
      </w:r>
      <w:r>
        <w:rPr>
          <w:rFonts w:ascii="Times New Roman"/>
          <w:b w:val="false"/>
          <w:i w:val="false"/>
          <w:color w:val="000000"/>
          <w:sz w:val="28"/>
        </w:rPr>
        <w:t>
расписаться за меня и совершить все действия, связанные с
</w:t>
      </w:r>
      <w:r>
        <w:br/>
      </w:r>
      <w:r>
        <w:rPr>
          <w:rFonts w:ascii="Times New Roman"/>
          <w:b w:val="false"/>
          <w:i w:val="false"/>
          <w:color w:val="000000"/>
          <w:sz w:val="28"/>
        </w:rPr>
        <w:t>
выполнением данного поручения.
</w:t>
      </w:r>
      <w:r>
        <w:br/>
      </w:r>
      <w:r>
        <w:rPr>
          <w:rFonts w:ascii="Times New Roman"/>
          <w:b w:val="false"/>
          <w:i w:val="false"/>
          <w:color w:val="000000"/>
          <w:sz w:val="28"/>
        </w:rPr>
        <w:t>
     Доверенность выдана сроком на один год.
</w:t>
      </w:r>
    </w:p>
    <w:p>
      <w:pPr>
        <w:spacing w:after="0"/>
        <w:ind w:left="0"/>
        <w:jc w:val="both"/>
      </w:pPr>
      <w:r>
        <w:rPr>
          <w:rFonts w:ascii="Times New Roman"/>
          <w:b w:val="false"/>
          <w:i w:val="false"/>
          <w:color w:val="000000"/>
          <w:sz w:val="28"/>
        </w:rPr>
        <w:t>
                                          Подпись 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
</w:t>
      </w:r>
    </w:p>
    <w:p>
      <w:pPr>
        <w:spacing w:after="0"/>
        <w:ind w:left="0"/>
        <w:jc w:val="both"/>
      </w:pPr>
      <w:r>
        <w:rPr>
          <w:rFonts w:ascii="Times New Roman"/>
          <w:b w:val="false"/>
          <w:i w:val="false"/>
          <w:color w:val="000000"/>
          <w:sz w:val="28"/>
        </w:rPr>
        <w:t>
                                   Примерная форма доверенности на
</w:t>
      </w:r>
      <w:r>
        <w:br/>
      </w:r>
      <w:r>
        <w:rPr>
          <w:rFonts w:ascii="Times New Roman"/>
          <w:b w:val="false"/>
          <w:i w:val="false"/>
          <w:color w:val="000000"/>
          <w:sz w:val="28"/>
        </w:rPr>
        <w:t>
                                   ведение наследственного дела и
</w:t>
      </w:r>
      <w:r>
        <w:br/>
      </w:r>
      <w:r>
        <w:rPr>
          <w:rFonts w:ascii="Times New Roman"/>
          <w:b w:val="false"/>
          <w:i w:val="false"/>
          <w:color w:val="000000"/>
          <w:sz w:val="28"/>
        </w:rPr>
        <w:t>
                                   получения свидетельства о праве,
</w:t>
      </w:r>
      <w:r>
        <w:br/>
      </w:r>
      <w:r>
        <w:rPr>
          <w:rFonts w:ascii="Times New Roman"/>
          <w:b w:val="false"/>
          <w:i w:val="false"/>
          <w:color w:val="000000"/>
          <w:sz w:val="28"/>
        </w:rPr>
        <w:t>
                                   на наследство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 О В Е Р Е Н Н О С Т 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Город Алматы, второго апреля тысяча девятьсот девяносто седьмого года. 
</w:t>
      </w:r>
      <w:r>
        <w:br/>
      </w:r>
      <w:r>
        <w:rPr>
          <w:rFonts w:ascii="Times New Roman"/>
          <w:b w:val="false"/>
          <w:i w:val="false"/>
          <w:color w:val="000000"/>
          <w:sz w:val="28"/>
        </w:rPr>
        <w:t>
      Я, Оганесова Виктория Петровна, проживающая в гор.Алматы, ул.Трубная, дом N 6, кв. 12, доверяю Матвееву Федору Ивановичу, проживающему в гор.Костанае, ул.Пашкова, дом N 8, вести в Костанайской городской государственной нотариальной конторе наследственное дело и получить свидетельство о праве на наследство на имущество, оставшееся после смерти умершего 2 января 1997 года отца Оганесова Артема Петровича, состоящее из вещей домашней обстановки и обихода, а также жилого дома, находящегося в гор. Костанае, по ул. Некрасова, дом N 3, правом получения наследственного имущества. 
</w:t>
      </w:r>
      <w:r>
        <w:br/>
      </w:r>
      <w:r>
        <w:rPr>
          <w:rFonts w:ascii="Times New Roman"/>
          <w:b w:val="false"/>
          <w:i w:val="false"/>
          <w:color w:val="000000"/>
          <w:sz w:val="28"/>
        </w:rPr>
        <w:t>
      Для совершения указанных действий я уполномачиваю его подавать от моего имени заявления, получать справки и необходимые документы, расписываться за меня и совершать все необходимые действия, связанные с выполнением данного поручения. 
</w:t>
      </w:r>
      <w:r>
        <w:br/>
      </w:r>
      <w:r>
        <w:rPr>
          <w:rFonts w:ascii="Times New Roman"/>
          <w:b w:val="false"/>
          <w:i w:val="false"/>
          <w:color w:val="000000"/>
          <w:sz w:val="28"/>
        </w:rPr>
        <w:t>
      Доверенность выдана сроком на два года. 
</w:t>
      </w:r>
    </w:p>
    <w:p>
      <w:pPr>
        <w:spacing w:after="0"/>
        <w:ind w:left="0"/>
        <w:jc w:val="both"/>
      </w:pPr>
      <w:r>
        <w:rPr>
          <w:rFonts w:ascii="Times New Roman"/>
          <w:b w:val="false"/>
          <w:i w:val="false"/>
          <w:color w:val="000000"/>
          <w:sz w:val="28"/>
        </w:rPr>
        <w:t>
                                           Подпись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
</w:t>
      </w:r>
      <w:r>
        <w:br/>
      </w:r>
      <w:r>
        <w:rPr>
          <w:rFonts w:ascii="Times New Roman"/>
          <w:b w:val="false"/>
          <w:i w:val="false"/>
          <w:color w:val="000000"/>
          <w:sz w:val="28"/>
        </w:rPr>
        <w:t>
</w:t>
      </w:r>
      <w:r>
        <w:br/>
      </w:r>
      <w:r>
        <w:rPr>
          <w:rFonts w:ascii="Times New Roman"/>
          <w:b w:val="false"/>
          <w:i w:val="false"/>
          <w:color w:val="000000"/>
          <w:sz w:val="28"/>
        </w:rPr>
        <w:t>
                                   Форма завещания на все имущество
</w:t>
      </w:r>
    </w:p>
    <w:p>
      <w:pPr>
        <w:spacing w:after="0"/>
        <w:ind w:left="0"/>
        <w:jc w:val="both"/>
      </w:pPr>
      <w:r>
        <w:rPr>
          <w:rFonts w:ascii="Times New Roman"/>
          <w:b w:val="false"/>
          <w:i w:val="false"/>
          <w:color w:val="000000"/>
          <w:sz w:val="28"/>
        </w:rPr>
        <w:t>
                              ЗАВЕЩАНИЕ 
</w:t>
      </w:r>
    </w:p>
    <w:p>
      <w:pPr>
        <w:spacing w:after="0"/>
        <w:ind w:left="0"/>
        <w:jc w:val="both"/>
      </w:pPr>
      <w:r>
        <w:rPr>
          <w:rFonts w:ascii="Times New Roman"/>
          <w:b w:val="false"/>
          <w:i w:val="false"/>
          <w:color w:val="000000"/>
          <w:sz w:val="28"/>
        </w:rPr>
        <w:t>
     "___"_______________ дня __________________________ месяца
</w:t>
      </w:r>
      <w:r>
        <w:br/>
      </w:r>
      <w:r>
        <w:rPr>
          <w:rFonts w:ascii="Times New Roman"/>
          <w:b w:val="false"/>
          <w:i w:val="false"/>
          <w:color w:val="000000"/>
          <w:sz w:val="28"/>
        </w:rPr>
        <w:t>
__________________________________________________________ года
</w:t>
      </w:r>
      <w:r>
        <w:br/>
      </w:r>
      <w:r>
        <w:rPr>
          <w:rFonts w:ascii="Times New Roman"/>
          <w:b w:val="false"/>
          <w:i w:val="false"/>
          <w:color w:val="000000"/>
          <w:sz w:val="28"/>
        </w:rPr>
        <w:t>
Я, нижеподписавшийся, ______________________________________________
</w:t>
      </w:r>
      <w:r>
        <w:br/>
      </w:r>
      <w:r>
        <w:rPr>
          <w:rFonts w:ascii="Times New Roman"/>
          <w:b w:val="false"/>
          <w:i w:val="false"/>
          <w:color w:val="000000"/>
          <w:sz w:val="28"/>
        </w:rPr>
        <w:t>
                         (фамилия, имя, отчество завещателя,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адрес последнего постоянного места жительства)
</w:t>
      </w:r>
      <w:r>
        <w:br/>
      </w:r>
      <w:r>
        <w:rPr>
          <w:rFonts w:ascii="Times New Roman"/>
          <w:b w:val="false"/>
          <w:i w:val="false"/>
          <w:color w:val="000000"/>
          <w:sz w:val="28"/>
        </w:rPr>
        <w:t>
настоящим завещанием на случай моей смерти делаю следующее
</w:t>
      </w:r>
      <w:r>
        <w:br/>
      </w:r>
      <w:r>
        <w:rPr>
          <w:rFonts w:ascii="Times New Roman"/>
          <w:b w:val="false"/>
          <w:i w:val="false"/>
          <w:color w:val="000000"/>
          <w:sz w:val="28"/>
        </w:rPr>
        <w:t>
распоряжение;
</w:t>
      </w:r>
      <w:r>
        <w:br/>
      </w:r>
      <w:r>
        <w:rPr>
          <w:rFonts w:ascii="Times New Roman"/>
          <w:b w:val="false"/>
          <w:i w:val="false"/>
          <w:color w:val="000000"/>
          <w:sz w:val="28"/>
        </w:rPr>
        <w:t>
     Все мое имущество, какое ко дню моей смерти окажется мне
</w:t>
      </w:r>
      <w:r>
        <w:br/>
      </w:r>
      <w:r>
        <w:rPr>
          <w:rFonts w:ascii="Times New Roman"/>
          <w:b w:val="false"/>
          <w:i w:val="false"/>
          <w:color w:val="000000"/>
          <w:sz w:val="28"/>
        </w:rPr>
        <w:t>
принадлежащим, где бы таковое ни находилось и в чем бы оно ни
</w:t>
      </w:r>
      <w:r>
        <w:br/>
      </w:r>
      <w:r>
        <w:rPr>
          <w:rFonts w:ascii="Times New Roman"/>
          <w:b w:val="false"/>
          <w:i w:val="false"/>
          <w:color w:val="000000"/>
          <w:sz w:val="28"/>
        </w:rPr>
        <w:t>
заключалось, я завещаю 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(указать фамилии, имена и отчества лиц,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пользу которых завещается имущество)
</w:t>
      </w:r>
      <w:r>
        <w:br/>
      </w:r>
      <w:r>
        <w:rPr>
          <w:rFonts w:ascii="Times New Roman"/>
          <w:b w:val="false"/>
          <w:i w:val="false"/>
          <w:color w:val="000000"/>
          <w:sz w:val="28"/>
        </w:rPr>
        <w:t>
     Содержание статьи 530 Гражданского кодекса Каз.ССР (особенная
</w:t>
      </w:r>
      <w:r>
        <w:br/>
      </w:r>
      <w:r>
        <w:rPr>
          <w:rFonts w:ascii="Times New Roman"/>
          <w:b w:val="false"/>
          <w:i w:val="false"/>
          <w:color w:val="000000"/>
          <w:sz w:val="28"/>
        </w:rPr>
        <w:t>
часть) мне разъяснено.
</w:t>
      </w:r>
      <w:r>
        <w:br/>
      </w:r>
      <w:r>
        <w:rPr>
          <w:rFonts w:ascii="Times New Roman"/>
          <w:b w:val="false"/>
          <w:i w:val="false"/>
          <w:color w:val="000000"/>
          <w:sz w:val="28"/>
        </w:rPr>
        <w:t>
     Настоящее завещание составлено и подписано в двух экземплярах,
</w:t>
      </w:r>
      <w:r>
        <w:br/>
      </w:r>
      <w:r>
        <w:rPr>
          <w:rFonts w:ascii="Times New Roman"/>
          <w:b w:val="false"/>
          <w:i w:val="false"/>
          <w:color w:val="000000"/>
          <w:sz w:val="28"/>
        </w:rPr>
        <w:t>
один из которых направляется на хранение нотариусу 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 имя, отчество нотариуса с указанием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его адреса или наименования нотариальной конторы, а другой
</w:t>
      </w:r>
      <w:r>
        <w:br/>
      </w:r>
      <w:r>
        <w:rPr>
          <w:rFonts w:ascii="Times New Roman"/>
          <w:b w:val="false"/>
          <w:i w:val="false"/>
          <w:color w:val="000000"/>
          <w:sz w:val="28"/>
        </w:rPr>
        <w:t>
выдается завещателю.
</w:t>
      </w:r>
    </w:p>
    <w:p>
      <w:pPr>
        <w:spacing w:after="0"/>
        <w:ind w:left="0"/>
        <w:jc w:val="both"/>
      </w:pPr>
      <w:r>
        <w:rPr>
          <w:rFonts w:ascii="Times New Roman"/>
          <w:b w:val="false"/>
          <w:i w:val="false"/>
          <w:color w:val="000000"/>
          <w:sz w:val="28"/>
        </w:rPr>
        <w:t>
                                   Подпись завещателя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
</w:t>
      </w:r>
    </w:p>
    <w:p>
      <w:pPr>
        <w:spacing w:after="0"/>
        <w:ind w:left="0"/>
        <w:jc w:val="both"/>
      </w:pPr>
      <w:r>
        <w:rPr>
          <w:rFonts w:ascii="Times New Roman"/>
          <w:b w:val="false"/>
          <w:i w:val="false"/>
          <w:color w:val="000000"/>
          <w:sz w:val="28"/>
        </w:rPr>
        <w:t>
                                  Форма завещания на все имущество,
</w:t>
      </w:r>
      <w:r>
        <w:br/>
      </w:r>
      <w:r>
        <w:rPr>
          <w:rFonts w:ascii="Times New Roman"/>
          <w:b w:val="false"/>
          <w:i w:val="false"/>
          <w:color w:val="000000"/>
          <w:sz w:val="28"/>
        </w:rPr>
        <w:t>
                                  в тем числе на отдельные его виды
</w:t>
      </w:r>
    </w:p>
    <w:p>
      <w:pPr>
        <w:spacing w:after="0"/>
        <w:ind w:left="0"/>
        <w:jc w:val="both"/>
      </w:pPr>
      <w:r>
        <w:rPr>
          <w:rFonts w:ascii="Times New Roman"/>
          <w:b w:val="false"/>
          <w:i w:val="false"/>
          <w:color w:val="000000"/>
          <w:sz w:val="28"/>
        </w:rPr>
        <w:t>
</w:t>
      </w:r>
      <w:r>
        <w:rPr>
          <w:rFonts w:ascii="Times New Roman"/>
          <w:b/>
          <w:i w:val="false"/>
          <w:color w:val="000000"/>
          <w:sz w:val="28"/>
        </w:rPr>
        <w:t>
  ЗАВЕЩАНИЕ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дня ________________________ месяца
</w:t>
      </w:r>
      <w:r>
        <w:br/>
      </w:r>
      <w:r>
        <w:rPr>
          <w:rFonts w:ascii="Times New Roman"/>
          <w:b w:val="false"/>
          <w:i w:val="false"/>
          <w:color w:val="000000"/>
          <w:sz w:val="28"/>
        </w:rPr>
        <w:t>
______________________________________________________________года
</w:t>
      </w:r>
      <w:r>
        <w:br/>
      </w:r>
      <w:r>
        <w:rPr>
          <w:rFonts w:ascii="Times New Roman"/>
          <w:b w:val="false"/>
          <w:i w:val="false"/>
          <w:color w:val="000000"/>
          <w:sz w:val="28"/>
        </w:rPr>
        <w:t>
     Я, нижеподписавшийся, ________________________________________
</w:t>
      </w:r>
      <w:r>
        <w:br/>
      </w:r>
      <w:r>
        <w:rPr>
          <w:rFonts w:ascii="Times New Roman"/>
          <w:b w:val="false"/>
          <w:i w:val="false"/>
          <w:color w:val="000000"/>
          <w:sz w:val="28"/>
        </w:rPr>
        <w:t>
                              (фамилия, имя, отчество завещателя,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адрес последнего постоянного места жительства)
</w:t>
      </w:r>
      <w:r>
        <w:br/>
      </w:r>
      <w:r>
        <w:rPr>
          <w:rFonts w:ascii="Times New Roman"/>
          <w:b w:val="false"/>
          <w:i w:val="false"/>
          <w:color w:val="000000"/>
          <w:sz w:val="28"/>
        </w:rPr>
        <w:t>
настоящим завещанием на случай моей смерти делаю следующее
</w:t>
      </w:r>
      <w:r>
        <w:br/>
      </w:r>
      <w:r>
        <w:rPr>
          <w:rFonts w:ascii="Times New Roman"/>
          <w:b w:val="false"/>
          <w:i w:val="false"/>
          <w:color w:val="000000"/>
          <w:sz w:val="28"/>
        </w:rPr>
        <w:t>
распоряжение:
</w:t>
      </w:r>
      <w:r>
        <w:br/>
      </w:r>
      <w:r>
        <w:rPr>
          <w:rFonts w:ascii="Times New Roman"/>
          <w:b w:val="false"/>
          <w:i w:val="false"/>
          <w:color w:val="000000"/>
          <w:sz w:val="28"/>
        </w:rPr>
        <w:t>
     Все мое имущество, какое ко дню моей смерти окажется
</w:t>
      </w:r>
      <w:r>
        <w:br/>
      </w:r>
      <w:r>
        <w:rPr>
          <w:rFonts w:ascii="Times New Roman"/>
          <w:b w:val="false"/>
          <w:i w:val="false"/>
          <w:color w:val="000000"/>
          <w:sz w:val="28"/>
        </w:rPr>
        <w:t>
     мне принадлежащим, где бы таковое ни находилось и в чем бы
</w:t>
      </w:r>
      <w:r>
        <w:br/>
      </w:r>
      <w:r>
        <w:rPr>
          <w:rFonts w:ascii="Times New Roman"/>
          <w:b w:val="false"/>
          <w:i w:val="false"/>
          <w:color w:val="000000"/>
          <w:sz w:val="28"/>
        </w:rPr>
        <w:t>
оно ни заключалось, в том числе
</w:t>
      </w:r>
      <w:r>
        <w:br/>
      </w:r>
      <w:r>
        <w:rPr>
          <w:rFonts w:ascii="Times New Roman"/>
          <w:b w:val="false"/>
          <w:i w:val="false"/>
          <w:color w:val="000000"/>
          <w:sz w:val="28"/>
        </w:rPr>
        <w:t>
__________________________________________
</w:t>
      </w:r>
      <w:r>
        <w:br/>
      </w:r>
      <w:r>
        <w:rPr>
          <w:rFonts w:ascii="Times New Roman"/>
          <w:b w:val="false"/>
          <w:i w:val="false"/>
          <w:color w:val="000000"/>
          <w:sz w:val="28"/>
        </w:rPr>
        <w:t>
          (наименование имущества)
</w:t>
      </w:r>
      <w:r>
        <w:br/>
      </w:r>
      <w:r>
        <w:rPr>
          <w:rFonts w:ascii="Times New Roman"/>
          <w:b w:val="false"/>
          <w:i w:val="false"/>
          <w:color w:val="000000"/>
          <w:sz w:val="28"/>
        </w:rPr>
        <w:t>
я завещаю _________________________________________________________
</w:t>
      </w:r>
      <w:r>
        <w:br/>
      </w:r>
      <w:r>
        <w:rPr>
          <w:rFonts w:ascii="Times New Roman"/>
          <w:b w:val="false"/>
          <w:i w:val="false"/>
          <w:color w:val="000000"/>
          <w:sz w:val="28"/>
        </w:rPr>
        <w:t>
                   (фамилия, имена и отчества лиц, в пользу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которых завещается имущество)
</w:t>
      </w:r>
      <w:r>
        <w:br/>
      </w:r>
      <w:r>
        <w:rPr>
          <w:rFonts w:ascii="Times New Roman"/>
          <w:b w:val="false"/>
          <w:i w:val="false"/>
          <w:color w:val="000000"/>
          <w:sz w:val="28"/>
        </w:rPr>
        <w:t>
     Содержание статьи 530 Гражданского кодекса Каз.ССР (особенная
</w:t>
      </w:r>
      <w:r>
        <w:br/>
      </w:r>
      <w:r>
        <w:rPr>
          <w:rFonts w:ascii="Times New Roman"/>
          <w:b w:val="false"/>
          <w:i w:val="false"/>
          <w:color w:val="000000"/>
          <w:sz w:val="28"/>
        </w:rPr>
        <w:t>
часть) мне разъяснено.
</w:t>
      </w:r>
      <w:r>
        <w:br/>
      </w:r>
      <w:r>
        <w:rPr>
          <w:rFonts w:ascii="Times New Roman"/>
          <w:b w:val="false"/>
          <w:i w:val="false"/>
          <w:color w:val="000000"/>
          <w:sz w:val="28"/>
        </w:rPr>
        <w:t>
     Настоящее завещание составлено и подписано в двух экземпляра,
</w:t>
      </w:r>
      <w:r>
        <w:br/>
      </w:r>
      <w:r>
        <w:rPr>
          <w:rFonts w:ascii="Times New Roman"/>
          <w:b w:val="false"/>
          <w:i w:val="false"/>
          <w:color w:val="000000"/>
          <w:sz w:val="28"/>
        </w:rPr>
        <w:t>
один из которых направляется на хранение нотариусу 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имя, отчество нотариуса с указанием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его адреса или наименования нотариальной конторы)
</w:t>
      </w:r>
      <w:r>
        <w:br/>
      </w:r>
      <w:r>
        <w:rPr>
          <w:rFonts w:ascii="Times New Roman"/>
          <w:b w:val="false"/>
          <w:i w:val="false"/>
          <w:color w:val="000000"/>
          <w:sz w:val="28"/>
        </w:rPr>
        <w:t>
а другой выдается завещателю.
</w:t>
      </w:r>
    </w:p>
    <w:p>
      <w:pPr>
        <w:spacing w:after="0"/>
        <w:ind w:left="0"/>
        <w:jc w:val="both"/>
      </w:pPr>
      <w:r>
        <w:rPr>
          <w:rFonts w:ascii="Times New Roman"/>
          <w:b w:val="false"/>
          <w:i w:val="false"/>
          <w:color w:val="000000"/>
          <w:sz w:val="28"/>
        </w:rPr>
        <w:t>
                                      Подпись завещателя ___________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
</w:t>
      </w:r>
    </w:p>
    <w:p>
      <w:pPr>
        <w:spacing w:after="0"/>
        <w:ind w:left="0"/>
        <w:jc w:val="both"/>
      </w:pPr>
      <w:r>
        <w:rPr>
          <w:rFonts w:ascii="Times New Roman"/>
          <w:b w:val="false"/>
          <w:i w:val="false"/>
          <w:color w:val="000000"/>
          <w:sz w:val="28"/>
        </w:rPr>
        <w:t>
                                          Форма завещания на
</w:t>
      </w:r>
      <w:r>
        <w:br/>
      </w:r>
      <w:r>
        <w:rPr>
          <w:rFonts w:ascii="Times New Roman"/>
          <w:b w:val="false"/>
          <w:i w:val="false"/>
          <w:color w:val="000000"/>
          <w:sz w:val="28"/>
        </w:rPr>
        <w:t>
                                       отдельные виды имущества
</w:t>
      </w:r>
    </w:p>
    <w:p>
      <w:pPr>
        <w:spacing w:after="0"/>
        <w:ind w:left="0"/>
        <w:jc w:val="both"/>
      </w:pPr>
      <w:r>
        <w:rPr>
          <w:rFonts w:ascii="Times New Roman"/>
          <w:b w:val="false"/>
          <w:i w:val="false"/>
          <w:color w:val="000000"/>
          <w:sz w:val="28"/>
        </w:rPr>
        <w:t>
</w:t>
      </w:r>
      <w:r>
        <w:rPr>
          <w:rFonts w:ascii="Times New Roman"/>
          <w:b/>
          <w:i w:val="false"/>
          <w:color w:val="000000"/>
          <w:sz w:val="28"/>
        </w:rPr>
        <w:t>
                             ЗАВЕЩАНИЕ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 дня ___________________________ месяца
</w:t>
      </w:r>
    </w:p>
    <w:p>
      <w:pPr>
        <w:spacing w:after="0"/>
        <w:ind w:left="0"/>
        <w:jc w:val="both"/>
      </w:pPr>
      <w:r>
        <w:rPr>
          <w:rFonts w:ascii="Times New Roman"/>
          <w:b w:val="false"/>
          <w:i w:val="false"/>
          <w:color w:val="000000"/>
          <w:sz w:val="28"/>
        </w:rPr>
        <w:t>
___________________________________________________________ года
</w:t>
      </w:r>
      <w:r>
        <w:br/>
      </w:r>
      <w:r>
        <w:rPr>
          <w:rFonts w:ascii="Times New Roman"/>
          <w:b w:val="false"/>
          <w:i w:val="false"/>
          <w:color w:val="000000"/>
          <w:sz w:val="28"/>
        </w:rPr>
        <w:t>
     Я, нижеподписавшийся,___________________________________________
</w:t>
      </w:r>
      <w:r>
        <w:br/>
      </w:r>
      <w:r>
        <w:rPr>
          <w:rFonts w:ascii="Times New Roman"/>
          <w:b w:val="false"/>
          <w:i w:val="false"/>
          <w:color w:val="000000"/>
          <w:sz w:val="28"/>
        </w:rPr>
        <w:t>
                              (фамилия, имя, отчество завещателя,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адрес последнего постоянного места жительства)
</w:t>
      </w:r>
      <w:r>
        <w:br/>
      </w:r>
      <w:r>
        <w:rPr>
          <w:rFonts w:ascii="Times New Roman"/>
          <w:b w:val="false"/>
          <w:i w:val="false"/>
          <w:color w:val="000000"/>
          <w:sz w:val="28"/>
        </w:rPr>
        <w:t>
настоящим завещанием на случай моей смерти делаю следующее
</w:t>
      </w:r>
      <w:r>
        <w:br/>
      </w:r>
      <w:r>
        <w:rPr>
          <w:rFonts w:ascii="Times New Roman"/>
          <w:b w:val="false"/>
          <w:i w:val="false"/>
          <w:color w:val="000000"/>
          <w:sz w:val="28"/>
        </w:rPr>
        <w:t>
распоряжение:
</w:t>
      </w:r>
      <w:r>
        <w:br/>
      </w:r>
      <w:r>
        <w:rPr>
          <w:rFonts w:ascii="Times New Roman"/>
          <w:b w:val="false"/>
          <w:i w:val="false"/>
          <w:color w:val="000000"/>
          <w:sz w:val="28"/>
        </w:rPr>
        <w:t>
     Принадлежащий мне_______________________________________________
</w:t>
      </w:r>
      <w:r>
        <w:br/>
      </w:r>
      <w:r>
        <w:rPr>
          <w:rFonts w:ascii="Times New Roman"/>
          <w:b w:val="false"/>
          <w:i w:val="false"/>
          <w:color w:val="000000"/>
          <w:sz w:val="28"/>
        </w:rPr>
        <w:t>
                                 (наименование имущества)
</w:t>
      </w:r>
      <w:r>
        <w:br/>
      </w:r>
      <w:r>
        <w:rPr>
          <w:rFonts w:ascii="Times New Roman"/>
          <w:b w:val="false"/>
          <w:i w:val="false"/>
          <w:color w:val="000000"/>
          <w:sz w:val="28"/>
        </w:rPr>
        <w:t>
Я завещаю ___________________________________________________________
</w:t>
      </w:r>
      <w:r>
        <w:br/>
      </w:r>
      <w:r>
        <w:rPr>
          <w:rFonts w:ascii="Times New Roman"/>
          <w:b w:val="false"/>
          <w:i w:val="false"/>
          <w:color w:val="000000"/>
          <w:sz w:val="28"/>
        </w:rPr>
        <w:t>
                    (фамилии, имена и отчества лиц, в пользу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которых завещается имущество)
</w:t>
      </w:r>
    </w:p>
    <w:p>
      <w:pPr>
        <w:spacing w:after="0"/>
        <w:ind w:left="0"/>
        <w:jc w:val="both"/>
      </w:pPr>
      <w:r>
        <w:rPr>
          <w:rFonts w:ascii="Times New Roman"/>
          <w:b w:val="false"/>
          <w:i w:val="false"/>
          <w:color w:val="000000"/>
          <w:sz w:val="28"/>
        </w:rPr>
        <w:t>
     Содержание статьи 530 Гражданского кодекса Каз.ССР (особенная
</w:t>
      </w:r>
      <w:r>
        <w:br/>
      </w:r>
      <w:r>
        <w:rPr>
          <w:rFonts w:ascii="Times New Roman"/>
          <w:b w:val="false"/>
          <w:i w:val="false"/>
          <w:color w:val="000000"/>
          <w:sz w:val="28"/>
        </w:rPr>
        <w:t>
часть) мне разъяснено.
</w:t>
      </w:r>
      <w:r>
        <w:br/>
      </w:r>
      <w:r>
        <w:rPr>
          <w:rFonts w:ascii="Times New Roman"/>
          <w:b w:val="false"/>
          <w:i w:val="false"/>
          <w:color w:val="000000"/>
          <w:sz w:val="28"/>
        </w:rPr>
        <w:t>
     Настоящее завещание составлено и подписано в двух экземплярах,
</w:t>
      </w:r>
      <w:r>
        <w:br/>
      </w:r>
      <w:r>
        <w:rPr>
          <w:rFonts w:ascii="Times New Roman"/>
          <w:b w:val="false"/>
          <w:i w:val="false"/>
          <w:color w:val="000000"/>
          <w:sz w:val="28"/>
        </w:rPr>
        <w:t>
один из которых направляется на хранение нотариусу 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(фамилия, имя, отчество нотариуса с указанием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его адреса или наименования нотариальной конторы)
</w:t>
      </w:r>
      <w:r>
        <w:br/>
      </w:r>
      <w:r>
        <w:rPr>
          <w:rFonts w:ascii="Times New Roman"/>
          <w:b w:val="false"/>
          <w:i w:val="false"/>
          <w:color w:val="000000"/>
          <w:sz w:val="28"/>
        </w:rPr>
        <w:t>
а другой выдается завещателю.
</w:t>
      </w:r>
    </w:p>
    <w:p>
      <w:pPr>
        <w:spacing w:after="0"/>
        <w:ind w:left="0"/>
        <w:jc w:val="both"/>
      </w:pPr>
      <w:r>
        <w:rPr>
          <w:rFonts w:ascii="Times New Roman"/>
          <w:b w:val="false"/>
          <w:i w:val="false"/>
          <w:color w:val="000000"/>
          <w:sz w:val="28"/>
        </w:rPr>
        <w:t>
                                    Подпись завещателя _____________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8
</w:t>
      </w:r>
    </w:p>
    <w:p>
      <w:pPr>
        <w:spacing w:after="0"/>
        <w:ind w:left="0"/>
        <w:jc w:val="both"/>
      </w:pPr>
      <w:r>
        <w:rPr>
          <w:rFonts w:ascii="Times New Roman"/>
          <w:b w:val="false"/>
          <w:i w:val="false"/>
          <w:color w:val="000000"/>
          <w:sz w:val="28"/>
        </w:rPr>
        <w:t>
</w:t>
      </w:r>
      <w:r>
        <w:rPr>
          <w:rFonts w:ascii="Times New Roman"/>
          <w:b/>
          <w:i w:val="false"/>
          <w:color w:val="000000"/>
          <w:sz w:val="28"/>
        </w:rPr>
        <w:t>
                     УДОСТОВЕРИТЕЛЬНАЯ НАДПИСЬ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доверенности, подписанной лицом,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выдавшим доверенность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 19 ____ года
</w:t>
      </w:r>
    </w:p>
    <w:p>
      <w:pPr>
        <w:spacing w:after="0"/>
        <w:ind w:left="0"/>
        <w:jc w:val="both"/>
      </w:pPr>
      <w:r>
        <w:rPr>
          <w:rFonts w:ascii="Times New Roman"/>
          <w:b w:val="false"/>
          <w:i w:val="false"/>
          <w:color w:val="000000"/>
          <w:sz w:val="28"/>
        </w:rPr>
        <w:t>
     Настоящая доверенность удостоверена мной, начальником
</w:t>
      </w:r>
      <w:r>
        <w:br/>
      </w:r>
      <w:r>
        <w:rPr>
          <w:rFonts w:ascii="Times New Roman"/>
          <w:b w:val="false"/>
          <w:i w:val="false"/>
          <w:color w:val="000000"/>
          <w:sz w:val="28"/>
        </w:rPr>
        <w:t>
(командиром) _______________________________________________________
</w:t>
      </w:r>
      <w:r>
        <w:br/>
      </w:r>
      <w:r>
        <w:rPr>
          <w:rFonts w:ascii="Times New Roman"/>
          <w:b w:val="false"/>
          <w:i w:val="false"/>
          <w:color w:val="000000"/>
          <w:sz w:val="28"/>
        </w:rPr>
        <w:t>
              (наименование военно-лечебного учреждения, воинской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части, фамилия и инициалы начальника (командира), удостоверившего
</w:t>
      </w:r>
      <w:r>
        <w:br/>
      </w:r>
      <w:r>
        <w:rPr>
          <w:rFonts w:ascii="Times New Roman"/>
          <w:b w:val="false"/>
          <w:i w:val="false"/>
          <w:color w:val="000000"/>
          <w:sz w:val="28"/>
        </w:rPr>
        <w:t>
                          доверенность)
</w:t>
      </w:r>
      <w:r>
        <w:br/>
      </w:r>
      <w:r>
        <w:rPr>
          <w:rFonts w:ascii="Times New Roman"/>
          <w:b w:val="false"/>
          <w:i w:val="false"/>
          <w:color w:val="000000"/>
          <w:sz w:val="28"/>
        </w:rPr>
        <w:t>
     Доверенность подписана гр._____________________________________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в моем присутствии.
</w:t>
      </w:r>
      <w:r>
        <w:br/>
      </w:r>
      <w:r>
        <w:rPr>
          <w:rFonts w:ascii="Times New Roman"/>
          <w:b w:val="false"/>
          <w:i w:val="false"/>
          <w:color w:val="000000"/>
          <w:sz w:val="28"/>
        </w:rPr>
        <w:t>
     Личность представляемого установлена, дееспособность его
</w:t>
      </w:r>
      <w:r>
        <w:br/>
      </w:r>
      <w:r>
        <w:rPr>
          <w:rFonts w:ascii="Times New Roman"/>
          <w:b w:val="false"/>
          <w:i w:val="false"/>
          <w:color w:val="000000"/>
          <w:sz w:val="28"/>
        </w:rPr>
        <w:t>
проверена.
</w:t>
      </w:r>
    </w:p>
    <w:p>
      <w:pPr>
        <w:spacing w:after="0"/>
        <w:ind w:left="0"/>
        <w:jc w:val="both"/>
      </w:pPr>
      <w:r>
        <w:rPr>
          <w:rFonts w:ascii="Times New Roman"/>
          <w:b w:val="false"/>
          <w:i w:val="false"/>
          <w:color w:val="000000"/>
          <w:sz w:val="28"/>
        </w:rPr>
        <w:t>
                               Зарегистрировано в реестре за N _____
</w:t>
      </w:r>
      <w:r>
        <w:br/>
      </w:r>
      <w:r>
        <w:rPr>
          <w:rFonts w:ascii="Times New Roman"/>
          <w:b w:val="false"/>
          <w:i w:val="false"/>
          <w:color w:val="000000"/>
          <w:sz w:val="28"/>
        </w:rPr>
        <w:t>
                               Начальник (командир)_________________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Печать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
</w:t>
      </w:r>
    </w:p>
    <w:p>
      <w:pPr>
        <w:spacing w:after="0"/>
        <w:ind w:left="0"/>
        <w:jc w:val="both"/>
      </w:pPr>
      <w:r>
        <w:rPr>
          <w:rFonts w:ascii="Times New Roman"/>
          <w:b w:val="false"/>
          <w:i w:val="false"/>
          <w:color w:val="000000"/>
          <w:sz w:val="28"/>
        </w:rPr>
        <w:t>
</w:t>
      </w:r>
      <w:r>
        <w:rPr>
          <w:rFonts w:ascii="Times New Roman"/>
          <w:b/>
          <w:i w:val="false"/>
          <w:color w:val="000000"/>
          <w:sz w:val="28"/>
        </w:rPr>
        <w:t>
                     УДОСТОВЕРИТЕЛЬНАЯ НАДПИСЬ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завещании, подписанном лично завещателем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"___"_______________19__ года
</w:t>
      </w:r>
    </w:p>
    <w:p>
      <w:pPr>
        <w:spacing w:after="0"/>
        <w:ind w:left="0"/>
        <w:jc w:val="both"/>
      </w:pPr>
      <w:r>
        <w:rPr>
          <w:rFonts w:ascii="Times New Roman"/>
          <w:b w:val="false"/>
          <w:i w:val="false"/>
          <w:color w:val="000000"/>
          <w:sz w:val="28"/>
        </w:rPr>
        <w:t>
     Настоящее завещание удостоверено мной, начальником
</w:t>
      </w:r>
      <w:r>
        <w:br/>
      </w:r>
      <w:r>
        <w:rPr>
          <w:rFonts w:ascii="Times New Roman"/>
          <w:b w:val="false"/>
          <w:i w:val="false"/>
          <w:color w:val="000000"/>
          <w:sz w:val="28"/>
        </w:rPr>
        <w:t>
(командиром) _______________________________________________________
</w:t>
      </w:r>
      <w:r>
        <w:br/>
      </w:r>
      <w:r>
        <w:rPr>
          <w:rFonts w:ascii="Times New Roman"/>
          <w:b w:val="false"/>
          <w:i w:val="false"/>
          <w:color w:val="000000"/>
          <w:sz w:val="28"/>
        </w:rPr>
        <w:t>
             (наименование военно-лечебного учреждения, воинской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части, фамилия, инициалы начальника (командира), удостоверившего
</w:t>
      </w:r>
      <w:r>
        <w:br/>
      </w:r>
      <w:r>
        <w:rPr>
          <w:rFonts w:ascii="Times New Roman"/>
          <w:b w:val="false"/>
          <w:i w:val="false"/>
          <w:color w:val="000000"/>
          <w:sz w:val="28"/>
        </w:rPr>
        <w:t>
завещание)
</w:t>
      </w:r>
      <w:r>
        <w:br/>
      </w:r>
      <w:r>
        <w:rPr>
          <w:rFonts w:ascii="Times New Roman"/>
          <w:b w:val="false"/>
          <w:i w:val="false"/>
          <w:color w:val="000000"/>
          <w:sz w:val="28"/>
        </w:rPr>
        <w:t>
     Завещание подписано гр. _______________________________________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 моем присутствии
</w:t>
      </w:r>
      <w:r>
        <w:br/>
      </w:r>
      <w:r>
        <w:rPr>
          <w:rFonts w:ascii="Times New Roman"/>
          <w:b w:val="false"/>
          <w:i w:val="false"/>
          <w:color w:val="000000"/>
          <w:sz w:val="28"/>
        </w:rPr>
        <w:t>
     Личность завещателя установлена, дееспособность проверена.
</w:t>
      </w:r>
    </w:p>
    <w:p>
      <w:pPr>
        <w:spacing w:after="0"/>
        <w:ind w:left="0"/>
        <w:jc w:val="both"/>
      </w:pPr>
      <w:r>
        <w:rPr>
          <w:rFonts w:ascii="Times New Roman"/>
          <w:b w:val="false"/>
          <w:i w:val="false"/>
          <w:color w:val="000000"/>
          <w:sz w:val="28"/>
        </w:rPr>
        <w:t>
                              Зарегистрировано в реестре за N_______
</w:t>
      </w:r>
      <w:r>
        <w:br/>
      </w:r>
      <w:r>
        <w:rPr>
          <w:rFonts w:ascii="Times New Roman"/>
          <w:b w:val="false"/>
          <w:i w:val="false"/>
          <w:color w:val="000000"/>
          <w:sz w:val="28"/>
        </w:rPr>
        <w:t>
                              Начальник (командир) 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Печать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10
</w:t>
      </w:r>
    </w:p>
    <w:p>
      <w:pPr>
        <w:spacing w:after="0"/>
        <w:ind w:left="0"/>
        <w:jc w:val="both"/>
      </w:pPr>
      <w:r>
        <w:rPr>
          <w:rFonts w:ascii="Times New Roman"/>
          <w:b w:val="false"/>
          <w:i w:val="false"/>
          <w:color w:val="000000"/>
          <w:sz w:val="28"/>
        </w:rPr>
        <w:t>
</w:t>
      </w:r>
      <w:r>
        <w:rPr>
          <w:rFonts w:ascii="Times New Roman"/>
          <w:b/>
          <w:i w:val="false"/>
          <w:color w:val="000000"/>
          <w:sz w:val="28"/>
        </w:rPr>
        <w:t>
                     УДОСТОВЕРИТЕЛЬНАЯ НАДПИСЬ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доверенности, подписанной по поручению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лица, выдавшего доверенность, другим лицом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"____"______________19__года
</w:t>
      </w:r>
    </w:p>
    <w:p>
      <w:pPr>
        <w:spacing w:after="0"/>
        <w:ind w:left="0"/>
        <w:jc w:val="both"/>
      </w:pPr>
      <w:r>
        <w:rPr>
          <w:rFonts w:ascii="Times New Roman"/>
          <w:b w:val="false"/>
          <w:i w:val="false"/>
          <w:color w:val="000000"/>
          <w:sz w:val="28"/>
        </w:rPr>
        <w:t>
     Настоящая доверенность удостоверена мной, начальником
</w:t>
      </w:r>
      <w:r>
        <w:br/>
      </w:r>
      <w:r>
        <w:rPr>
          <w:rFonts w:ascii="Times New Roman"/>
          <w:b w:val="false"/>
          <w:i w:val="false"/>
          <w:color w:val="000000"/>
          <w:sz w:val="28"/>
        </w:rPr>
        <w:t>
(командиром) _______________________________________________________
</w:t>
      </w:r>
      <w:r>
        <w:br/>
      </w:r>
      <w:r>
        <w:rPr>
          <w:rFonts w:ascii="Times New Roman"/>
          <w:b w:val="false"/>
          <w:i w:val="false"/>
          <w:color w:val="000000"/>
          <w:sz w:val="28"/>
        </w:rPr>
        <w:t>
               (наименование военно-лечебного учреждения, воинской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части, фамилия и инициалы начальника (командира), удостоверившего
</w:t>
      </w:r>
      <w:r>
        <w:br/>
      </w:r>
      <w:r>
        <w:rPr>
          <w:rFonts w:ascii="Times New Roman"/>
          <w:b w:val="false"/>
          <w:i w:val="false"/>
          <w:color w:val="000000"/>
          <w:sz w:val="28"/>
        </w:rPr>
        <w:t>
доверенность)
</w:t>
      </w:r>
      <w:r>
        <w:br/>
      </w:r>
      <w:r>
        <w:rPr>
          <w:rFonts w:ascii="Times New Roman"/>
          <w:b w:val="false"/>
          <w:i w:val="false"/>
          <w:color w:val="000000"/>
          <w:sz w:val="28"/>
        </w:rPr>
        <w:t>
     Ввиду болезни (физических недостатков или по каким-либо другим
</w:t>
      </w:r>
      <w:r>
        <w:br/>
      </w:r>
      <w:r>
        <w:rPr>
          <w:rFonts w:ascii="Times New Roman"/>
          <w:b w:val="false"/>
          <w:i w:val="false"/>
          <w:color w:val="000000"/>
          <w:sz w:val="28"/>
        </w:rPr>
        <w:t>
причинам) гр._______________________________________________________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 имя и отчество доверителя)
</w:t>
      </w:r>
      <w:r>
        <w:br/>
      </w:r>
      <w:r>
        <w:rPr>
          <w:rFonts w:ascii="Times New Roman"/>
          <w:b w:val="false"/>
          <w:i w:val="false"/>
          <w:color w:val="000000"/>
          <w:sz w:val="28"/>
        </w:rPr>
        <w:t>
и по его поручению доверенность подписана в моем присутствии
</w:t>
      </w:r>
      <w:r>
        <w:br/>
      </w:r>
      <w:r>
        <w:rPr>
          <w:rFonts w:ascii="Times New Roman"/>
          <w:b w:val="false"/>
          <w:i w:val="false"/>
          <w:color w:val="000000"/>
          <w:sz w:val="28"/>
        </w:rPr>
        <w:t>
гр._________________________________________________________________
</w:t>
      </w:r>
      <w:r>
        <w:br/>
      </w:r>
      <w:r>
        <w:rPr>
          <w:rFonts w:ascii="Times New Roman"/>
          <w:b w:val="false"/>
          <w:i w:val="false"/>
          <w:color w:val="000000"/>
          <w:sz w:val="28"/>
        </w:rPr>
        <w:t>
        (фамилия, имя и отчество подписавшего доверенность)
</w:t>
      </w:r>
      <w:r>
        <w:br/>
      </w:r>
      <w:r>
        <w:rPr>
          <w:rFonts w:ascii="Times New Roman"/>
          <w:b w:val="false"/>
          <w:i w:val="false"/>
          <w:color w:val="000000"/>
          <w:sz w:val="28"/>
        </w:rPr>
        <w:t>
     Личность представляемого установлена, дееспособность его
</w:t>
      </w:r>
      <w:r>
        <w:br/>
      </w:r>
      <w:r>
        <w:rPr>
          <w:rFonts w:ascii="Times New Roman"/>
          <w:b w:val="false"/>
          <w:i w:val="false"/>
          <w:color w:val="000000"/>
          <w:sz w:val="28"/>
        </w:rPr>
        <w:t>
проверена.
</w:t>
      </w:r>
      <w:r>
        <w:br/>
      </w:r>
      <w:r>
        <w:rPr>
          <w:rFonts w:ascii="Times New Roman"/>
          <w:b w:val="false"/>
          <w:i w:val="false"/>
          <w:color w:val="000000"/>
          <w:sz w:val="28"/>
        </w:rPr>
        <w:t>
     Личность гр.__________________________________________________,
</w:t>
      </w:r>
      <w:r>
        <w:br/>
      </w:r>
      <w:r>
        <w:rPr>
          <w:rFonts w:ascii="Times New Roman"/>
          <w:b w:val="false"/>
          <w:i w:val="false"/>
          <w:color w:val="000000"/>
          <w:sz w:val="28"/>
        </w:rPr>
        <w:t>
                        (фамилия и инициалы подписавшего)
</w:t>
      </w:r>
      <w:r>
        <w:br/>
      </w:r>
      <w:r>
        <w:rPr>
          <w:rFonts w:ascii="Times New Roman"/>
          <w:b w:val="false"/>
          <w:i w:val="false"/>
          <w:color w:val="000000"/>
          <w:sz w:val="28"/>
        </w:rPr>
        <w:t>
подписавшего доверенность установлена.
</w:t>
      </w:r>
    </w:p>
    <w:p>
      <w:pPr>
        <w:spacing w:after="0"/>
        <w:ind w:left="0"/>
        <w:jc w:val="both"/>
      </w:pPr>
      <w:r>
        <w:rPr>
          <w:rFonts w:ascii="Times New Roman"/>
          <w:b w:val="false"/>
          <w:i w:val="false"/>
          <w:color w:val="000000"/>
          <w:sz w:val="28"/>
        </w:rPr>
        <w:t>
                     Зарегистрировано в реестре N ______________
</w:t>
      </w:r>
    </w:p>
    <w:p>
      <w:pPr>
        <w:spacing w:after="0"/>
        <w:ind w:left="0"/>
        <w:jc w:val="both"/>
      </w:pPr>
      <w:r>
        <w:rPr>
          <w:rFonts w:ascii="Times New Roman"/>
          <w:b w:val="false"/>
          <w:i w:val="false"/>
          <w:color w:val="000000"/>
          <w:sz w:val="28"/>
        </w:rPr>
        <w:t>
                     Начальник (командир) 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Печать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11
</w:t>
      </w:r>
    </w:p>
    <w:p>
      <w:pPr>
        <w:spacing w:after="0"/>
        <w:ind w:left="0"/>
        <w:jc w:val="both"/>
      </w:pPr>
      <w:r>
        <w:rPr>
          <w:rFonts w:ascii="Times New Roman"/>
          <w:b w:val="false"/>
          <w:i w:val="false"/>
          <w:color w:val="000000"/>
          <w:sz w:val="28"/>
        </w:rPr>
        <w:t>
</w:t>
      </w:r>
      <w:r>
        <w:rPr>
          <w:rFonts w:ascii="Times New Roman"/>
          <w:b/>
          <w:i w:val="false"/>
          <w:color w:val="000000"/>
          <w:sz w:val="28"/>
        </w:rPr>
        <w:t>
                     УДОСТОВЕРИТЕЛЬНАЯ НАДПИСЬ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завещании, подписанном по просьбе завещателя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другим лицом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_______________________ 19 ___ года
</w:t>
      </w:r>
    </w:p>
    <w:p>
      <w:pPr>
        <w:spacing w:after="0"/>
        <w:ind w:left="0"/>
        <w:jc w:val="both"/>
      </w:pPr>
      <w:r>
        <w:rPr>
          <w:rFonts w:ascii="Times New Roman"/>
          <w:b w:val="false"/>
          <w:i w:val="false"/>
          <w:color w:val="000000"/>
          <w:sz w:val="28"/>
        </w:rPr>
        <w:t>
     Настоящие завещание удостоверено мной, начальником
</w:t>
      </w:r>
      <w:r>
        <w:br/>
      </w:r>
      <w:r>
        <w:rPr>
          <w:rFonts w:ascii="Times New Roman"/>
          <w:b w:val="false"/>
          <w:i w:val="false"/>
          <w:color w:val="000000"/>
          <w:sz w:val="28"/>
        </w:rPr>
        <w:t>
(командиром)_______________________________________________________
</w:t>
      </w:r>
      <w:r>
        <w:br/>
      </w:r>
      <w:r>
        <w:rPr>
          <w:rFonts w:ascii="Times New Roman"/>
          <w:b w:val="false"/>
          <w:i w:val="false"/>
          <w:color w:val="000000"/>
          <w:sz w:val="28"/>
        </w:rPr>
        <w:t>
             (наименование военно-лечебного учреждения, воинской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части, фамилия, инициалы начальника (командира), удостоверившего
</w:t>
      </w:r>
      <w:r>
        <w:br/>
      </w:r>
      <w:r>
        <w:rPr>
          <w:rFonts w:ascii="Times New Roman"/>
          <w:b w:val="false"/>
          <w:i w:val="false"/>
          <w:color w:val="000000"/>
          <w:sz w:val="28"/>
        </w:rPr>
        <w:t>
завещание)
</w:t>
      </w:r>
      <w:r>
        <w:br/>
      </w:r>
      <w:r>
        <w:rPr>
          <w:rFonts w:ascii="Times New Roman"/>
          <w:b w:val="false"/>
          <w:i w:val="false"/>
          <w:color w:val="000000"/>
          <w:sz w:val="28"/>
        </w:rPr>
        <w:t>
     Ввиду болезни ________________________________________________
</w:t>
      </w:r>
      <w:r>
        <w:br/>
      </w:r>
      <w:r>
        <w:rPr>
          <w:rFonts w:ascii="Times New Roman"/>
          <w:b w:val="false"/>
          <w:i w:val="false"/>
          <w:color w:val="000000"/>
          <w:sz w:val="28"/>
        </w:rPr>
        <w:t>
                         (фамилия, имя, отчество завещателя)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по его просьбе и в моем присутствии завещание подписано 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имя, отчество лица, подписавшего за больного завещателя)
</w:t>
      </w:r>
      <w:r>
        <w:br/>
      </w:r>
      <w:r>
        <w:rPr>
          <w:rFonts w:ascii="Times New Roman"/>
          <w:b w:val="false"/>
          <w:i w:val="false"/>
          <w:color w:val="000000"/>
          <w:sz w:val="28"/>
        </w:rPr>
        <w:t>
</w:t>
      </w:r>
      <w:r>
        <w:br/>
      </w:r>
      <w:r>
        <w:rPr>
          <w:rFonts w:ascii="Times New Roman"/>
          <w:b w:val="false"/>
          <w:i w:val="false"/>
          <w:color w:val="000000"/>
          <w:sz w:val="28"/>
        </w:rPr>
        <w:t>
     Личность завещателя установлена, дееспособность проверена.
</w:t>
      </w:r>
      <w:r>
        <w:br/>
      </w:r>
      <w:r>
        <w:rPr>
          <w:rFonts w:ascii="Times New Roman"/>
          <w:b w:val="false"/>
          <w:i w:val="false"/>
          <w:color w:val="000000"/>
          <w:sz w:val="28"/>
        </w:rPr>
        <w:t>
     Личность подписавшего завещание установлена.
</w:t>
      </w:r>
    </w:p>
    <w:p>
      <w:pPr>
        <w:spacing w:after="0"/>
        <w:ind w:left="0"/>
        <w:jc w:val="both"/>
      </w:pPr>
      <w:r>
        <w:rPr>
          <w:rFonts w:ascii="Times New Roman"/>
          <w:b w:val="false"/>
          <w:i w:val="false"/>
          <w:color w:val="000000"/>
          <w:sz w:val="28"/>
        </w:rPr>
        <w:t>
                               Зарегистрировано в реестре за N_____
</w:t>
      </w:r>
    </w:p>
    <w:p>
      <w:pPr>
        <w:spacing w:after="0"/>
        <w:ind w:left="0"/>
        <w:jc w:val="both"/>
      </w:pPr>
      <w:r>
        <w:rPr>
          <w:rFonts w:ascii="Times New Roman"/>
          <w:b w:val="false"/>
          <w:i w:val="false"/>
          <w:color w:val="000000"/>
          <w:sz w:val="28"/>
        </w:rPr>
        <w:t>
                               Начальник (командир)________________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Печать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12
</w:t>
      </w:r>
    </w:p>
    <w:p>
      <w:pPr>
        <w:spacing w:after="0"/>
        <w:ind w:left="0"/>
        <w:jc w:val="both"/>
      </w:pPr>
      <w:r>
        <w:rPr>
          <w:rFonts w:ascii="Times New Roman"/>
          <w:b w:val="false"/>
          <w:i w:val="false"/>
          <w:color w:val="000000"/>
          <w:sz w:val="28"/>
        </w:rPr>
        <w:t>
</w:t>
      </w:r>
      <w:r>
        <w:rPr>
          <w:rFonts w:ascii="Times New Roman"/>
          <w:b/>
          <w:i w:val="false"/>
          <w:color w:val="000000"/>
          <w:sz w:val="28"/>
        </w:rPr>
        <w:t>
                               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завещаний и доверенностей, удостоверенных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начальниками (командирами) военно-лечебных учреждений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командирами воинских частей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Номер  ! Дата        !Фамилия, имя,! Краткое  !Расписка !Отметка
</w:t>
      </w:r>
      <w:r>
        <w:br/>
      </w:r>
      <w:r>
        <w:rPr>
          <w:rFonts w:ascii="Times New Roman"/>
          <w:b w:val="false"/>
          <w:i w:val="false"/>
          <w:color w:val="000000"/>
          <w:sz w:val="28"/>
        </w:rPr>
        <w:t>
по     !удостоверения!отчество     !содержание!в получе-!о высылке
</w:t>
      </w:r>
      <w:r>
        <w:br/>
      </w:r>
      <w:r>
        <w:rPr>
          <w:rFonts w:ascii="Times New Roman"/>
          <w:b w:val="false"/>
          <w:i w:val="false"/>
          <w:color w:val="000000"/>
          <w:sz w:val="28"/>
        </w:rPr>
        <w:t>
порядку!завещания    !завещателя и !нотариаль-!нии доку-!завещания
</w:t>
      </w:r>
      <w:r>
        <w:br/>
      </w:r>
      <w:r>
        <w:rPr>
          <w:rFonts w:ascii="Times New Roman"/>
          <w:b w:val="false"/>
          <w:i w:val="false"/>
          <w:color w:val="000000"/>
          <w:sz w:val="28"/>
        </w:rPr>
        <w:t>
       !             !его место    !ного      !мента    !(указать
</w:t>
      </w:r>
      <w:r>
        <w:br/>
      </w:r>
      <w:r>
        <w:rPr>
          <w:rFonts w:ascii="Times New Roman"/>
          <w:b w:val="false"/>
          <w:i w:val="false"/>
          <w:color w:val="000000"/>
          <w:sz w:val="28"/>
        </w:rPr>
        <w:t>
       !             !жительства   !действия  !         !какому
</w:t>
      </w:r>
      <w:r>
        <w:br/>
      </w:r>
      <w:r>
        <w:rPr>
          <w:rFonts w:ascii="Times New Roman"/>
          <w:b w:val="false"/>
          <w:i w:val="false"/>
          <w:color w:val="000000"/>
          <w:sz w:val="28"/>
        </w:rPr>
        <w:t>
       !             !             !          !         !нотариусу
</w:t>
      </w:r>
      <w:r>
        <w:br/>
      </w:r>
      <w:r>
        <w:rPr>
          <w:rFonts w:ascii="Times New Roman"/>
          <w:b w:val="false"/>
          <w:i w:val="false"/>
          <w:color w:val="000000"/>
          <w:sz w:val="28"/>
        </w:rPr>
        <w:t>
       !             !             !          !         !и его адрес)
</w:t>
      </w:r>
      <w:r>
        <w:br/>
      </w:r>
      <w:r>
        <w:rPr>
          <w:rFonts w:ascii="Times New Roman"/>
          <w:b w:val="false"/>
          <w:i w:val="false"/>
          <w:color w:val="000000"/>
          <w:sz w:val="28"/>
        </w:rPr>
        <w:t>
---------------------------------------------------------------------
</w:t>
      </w:r>
      <w:r>
        <w:br/>
      </w:r>
      <w:r>
        <w:rPr>
          <w:rFonts w:ascii="Times New Roman"/>
          <w:b w:val="false"/>
          <w:i w:val="false"/>
          <w:color w:val="000000"/>
          <w:sz w:val="28"/>
        </w:rPr>
        <w:t>
 1     !15.07.97 г.  !Сидоров Петр !Все иму-  !Сидоров  !Один
</w:t>
      </w:r>
      <w:r>
        <w:br/>
      </w:r>
      <w:r>
        <w:rPr>
          <w:rFonts w:ascii="Times New Roman"/>
          <w:b w:val="false"/>
          <w:i w:val="false"/>
          <w:color w:val="000000"/>
          <w:sz w:val="28"/>
        </w:rPr>
        <w:t>
       !             !Иванович,    !щество за-!         !экземпляр
</w:t>
      </w:r>
      <w:r>
        <w:br/>
      </w:r>
      <w:r>
        <w:rPr>
          <w:rFonts w:ascii="Times New Roman"/>
          <w:b w:val="false"/>
          <w:i w:val="false"/>
          <w:color w:val="000000"/>
          <w:sz w:val="28"/>
        </w:rPr>
        <w:t>
       !             !г.Алматы,    !вещает сы-!         !завещания
</w:t>
      </w:r>
      <w:r>
        <w:br/>
      </w:r>
      <w:r>
        <w:rPr>
          <w:rFonts w:ascii="Times New Roman"/>
          <w:b w:val="false"/>
          <w:i w:val="false"/>
          <w:color w:val="000000"/>
          <w:sz w:val="28"/>
        </w:rPr>
        <w:t>
       !             !ул.Саина, 1  !ну Сидоро-!         !выслан Зееву
</w:t>
      </w:r>
      <w:r>
        <w:br/>
      </w:r>
      <w:r>
        <w:rPr>
          <w:rFonts w:ascii="Times New Roman"/>
          <w:b w:val="false"/>
          <w:i w:val="false"/>
          <w:color w:val="000000"/>
          <w:sz w:val="28"/>
        </w:rPr>
        <w:t>
       !             !             !ву Петру  !         !Ивану
</w:t>
      </w:r>
      <w:r>
        <w:br/>
      </w:r>
      <w:r>
        <w:rPr>
          <w:rFonts w:ascii="Times New Roman"/>
          <w:b w:val="false"/>
          <w:i w:val="false"/>
          <w:color w:val="000000"/>
          <w:sz w:val="28"/>
        </w:rPr>
        <w:t>
       !             !             !Петровичу !         !Ивановичу
</w:t>
      </w:r>
      <w:r>
        <w:br/>
      </w:r>
      <w:r>
        <w:rPr>
          <w:rFonts w:ascii="Times New Roman"/>
          <w:b w:val="false"/>
          <w:i w:val="false"/>
          <w:color w:val="000000"/>
          <w:sz w:val="28"/>
        </w:rPr>
        <w:t>
       !             !             !          !         !по адресу:
</w:t>
      </w:r>
      <w:r>
        <w:br/>
      </w:r>
      <w:r>
        <w:rPr>
          <w:rFonts w:ascii="Times New Roman"/>
          <w:b w:val="false"/>
          <w:i w:val="false"/>
          <w:color w:val="000000"/>
          <w:sz w:val="28"/>
        </w:rPr>
        <w:t>
       !             !             !          !         !г. Алматы,
</w:t>
      </w:r>
      <w:r>
        <w:br/>
      </w:r>
      <w:r>
        <w:rPr>
          <w:rFonts w:ascii="Times New Roman"/>
          <w:b w:val="false"/>
          <w:i w:val="false"/>
          <w:color w:val="000000"/>
          <w:sz w:val="28"/>
        </w:rPr>
        <w:t>
       !             !             !          !         !ул.Разина
</w:t>
      </w:r>
      <w:r>
        <w:br/>
      </w:r>
      <w:r>
        <w:rPr>
          <w:rFonts w:ascii="Times New Roman"/>
          <w:b w:val="false"/>
          <w:i w:val="false"/>
          <w:color w:val="000000"/>
          <w:sz w:val="28"/>
        </w:rPr>
        <w:t>
       !             !             !          !         !дом-20
</w:t>
      </w:r>
      <w:r>
        <w:br/>
      </w: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13
</w:t>
      </w:r>
    </w:p>
    <w:p>
      <w:pPr>
        <w:spacing w:after="0"/>
        <w:ind w:left="0"/>
        <w:jc w:val="both"/>
      </w:pPr>
      <w:r>
        <w:rPr>
          <w:rFonts w:ascii="Times New Roman"/>
          <w:b w:val="false"/>
          <w:i w:val="false"/>
          <w:color w:val="000000"/>
          <w:sz w:val="28"/>
        </w:rPr>
        <w:t>
                                       Примерная форма заявления
</w:t>
      </w:r>
      <w:r>
        <w:br/>
      </w:r>
      <w:r>
        <w:rPr>
          <w:rFonts w:ascii="Times New Roman"/>
          <w:b w:val="false"/>
          <w:i w:val="false"/>
          <w:color w:val="000000"/>
          <w:sz w:val="28"/>
        </w:rPr>
        <w:t>
                                       об отмене завещания
</w:t>
      </w:r>
    </w:p>
    <w:p>
      <w:pPr>
        <w:spacing w:after="0"/>
        <w:ind w:left="0"/>
        <w:jc w:val="both"/>
      </w:pPr>
      <w:r>
        <w:rPr>
          <w:rFonts w:ascii="Times New Roman"/>
          <w:b w:val="false"/>
          <w:i w:val="false"/>
          <w:color w:val="000000"/>
          <w:sz w:val="28"/>
        </w:rPr>
        <w:t>
                         Нотариусу _________________________________
</w:t>
      </w:r>
      <w:r>
        <w:br/>
      </w:r>
      <w:r>
        <w:rPr>
          <w:rFonts w:ascii="Times New Roman"/>
          <w:b w:val="false"/>
          <w:i w:val="false"/>
          <w:color w:val="000000"/>
          <w:sz w:val="28"/>
        </w:rPr>
        <w:t>
                                    (указать фамилию, имя, отчество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нотариуса и его юридический адрес)
</w:t>
      </w:r>
      <w:r>
        <w:br/>
      </w:r>
      <w:r>
        <w:rPr>
          <w:rFonts w:ascii="Times New Roman"/>
          <w:b w:val="false"/>
          <w:i w:val="false"/>
          <w:color w:val="000000"/>
          <w:sz w:val="28"/>
        </w:rPr>
        <w:t>
                         города ____________________________________
</w:t>
      </w:r>
      <w:r>
        <w:br/>
      </w:r>
      <w:r>
        <w:rPr>
          <w:rFonts w:ascii="Times New Roman"/>
          <w:b w:val="false"/>
          <w:i w:val="false"/>
          <w:color w:val="000000"/>
          <w:sz w:val="28"/>
        </w:rPr>
        <w:t>
                         от гр. ____________________________________
</w:t>
      </w:r>
      <w:r>
        <w:br/>
      </w:r>
      <w:r>
        <w:rPr>
          <w:rFonts w:ascii="Times New Roman"/>
          <w:b w:val="false"/>
          <w:i w:val="false"/>
          <w:color w:val="000000"/>
          <w:sz w:val="28"/>
        </w:rPr>
        <w:t>
                                  (фамилия, имя, отчество и адрес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последнего постоянного места жительства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завещателя)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Удостоверенное от моего имени начальником (командиром) 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(наименование военно-лечебного учреждения, воинской части, фамилия и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инициалы лица, удостоверившего завещание)
</w:t>
      </w:r>
      <w:r>
        <w:br/>
      </w:r>
      <w:r>
        <w:rPr>
          <w:rFonts w:ascii="Times New Roman"/>
          <w:b w:val="false"/>
          <w:i w:val="false"/>
          <w:color w:val="000000"/>
          <w:sz w:val="28"/>
        </w:rPr>
        <w:t>
_________________________________ завещание настоящим заявлением
</w:t>
      </w:r>
      <w:r>
        <w:br/>
      </w:r>
      <w:r>
        <w:rPr>
          <w:rFonts w:ascii="Times New Roman"/>
          <w:b w:val="false"/>
          <w:i w:val="false"/>
          <w:color w:val="000000"/>
          <w:sz w:val="28"/>
        </w:rPr>
        <w:t>
  (дата удостоверения завещания)
</w:t>
      </w:r>
      <w:r>
        <w:br/>
      </w:r>
      <w:r>
        <w:rPr>
          <w:rFonts w:ascii="Times New Roman"/>
          <w:b w:val="false"/>
          <w:i w:val="false"/>
          <w:color w:val="000000"/>
          <w:sz w:val="28"/>
        </w:rPr>
        <w:t>
отменяю.
</w:t>
      </w:r>
    </w:p>
    <w:p>
      <w:pPr>
        <w:spacing w:after="0"/>
        <w:ind w:left="0"/>
        <w:jc w:val="both"/>
      </w:pPr>
      <w:r>
        <w:rPr>
          <w:rFonts w:ascii="Times New Roman"/>
          <w:b w:val="false"/>
          <w:i w:val="false"/>
          <w:color w:val="000000"/>
          <w:sz w:val="28"/>
        </w:rPr>
        <w:t>
                                               Подпись_______________
</w:t>
      </w:r>
    </w:p>
    <w:p>
      <w:pPr>
        <w:spacing w:after="0"/>
        <w:ind w:left="0"/>
        <w:jc w:val="both"/>
      </w:pPr>
      <w:r>
        <w:rPr>
          <w:rFonts w:ascii="Times New Roman"/>
          <w:b w:val="false"/>
          <w:i w:val="false"/>
          <w:color w:val="000000"/>
          <w:sz w:val="28"/>
        </w:rPr>
        <w:t>
"___"_____________19___года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14
</w:t>
      </w:r>
    </w:p>
    <w:p>
      <w:pPr>
        <w:spacing w:after="0"/>
        <w:ind w:left="0"/>
        <w:jc w:val="both"/>
      </w:pPr>
      <w:r>
        <w:rPr>
          <w:rFonts w:ascii="Times New Roman"/>
          <w:b w:val="false"/>
          <w:i w:val="false"/>
          <w:color w:val="000000"/>
          <w:sz w:val="28"/>
        </w:rPr>
        <w:t>
                                   Примерная форма постановления об
</w:t>
      </w:r>
      <w:r>
        <w:br/>
      </w:r>
      <w:r>
        <w:rPr>
          <w:rFonts w:ascii="Times New Roman"/>
          <w:b w:val="false"/>
          <w:i w:val="false"/>
          <w:color w:val="000000"/>
          <w:sz w:val="28"/>
        </w:rPr>
        <w:t>
                                   отказе в удостоверении завещания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 О С Т А Н О В Л Е Н И 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"___"_______________19___г.                        Гор._____________
</w:t>
      </w:r>
    </w:p>
    <w:p>
      <w:pPr>
        <w:spacing w:after="0"/>
        <w:ind w:left="0"/>
        <w:jc w:val="both"/>
      </w:pPr>
      <w:r>
        <w:rPr>
          <w:rFonts w:ascii="Times New Roman"/>
          <w:b w:val="false"/>
          <w:i w:val="false"/>
          <w:color w:val="000000"/>
          <w:sz w:val="28"/>
        </w:rPr>
        <w:t>
     Я,__________________________ начальник (командир) _____________
</w:t>
      </w:r>
      <w:r>
        <w:br/>
      </w:r>
      <w:r>
        <w:rPr>
          <w:rFonts w:ascii="Times New Roman"/>
          <w:b w:val="false"/>
          <w:i w:val="false"/>
          <w:color w:val="000000"/>
          <w:sz w:val="28"/>
        </w:rPr>
        <w:t>
          (фамилия и инициалы)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военно-лечебного учреждения, воинской части)
</w:t>
      </w:r>
      <w:r>
        <w:br/>
      </w:r>
      <w:r>
        <w:rPr>
          <w:rFonts w:ascii="Times New Roman"/>
          <w:b w:val="false"/>
          <w:i w:val="false"/>
          <w:color w:val="000000"/>
          <w:sz w:val="28"/>
        </w:rPr>
        <w:t>
рассмотрев просьбу гр.______________________________________________
</w:t>
      </w:r>
      <w:r>
        <w:br/>
      </w:r>
      <w:r>
        <w:rPr>
          <w:rFonts w:ascii="Times New Roman"/>
          <w:b w:val="false"/>
          <w:i w:val="false"/>
          <w:color w:val="000000"/>
          <w:sz w:val="28"/>
        </w:rPr>
        <w:t>
                          (фамилия, имя, отчество обратившегося)
</w:t>
      </w:r>
      <w:r>
        <w:br/>
      </w:r>
      <w:r>
        <w:rPr>
          <w:rFonts w:ascii="Times New Roman"/>
          <w:b w:val="false"/>
          <w:i w:val="false"/>
          <w:color w:val="000000"/>
          <w:sz w:val="28"/>
        </w:rPr>
        <w:t>
проживающего ______________________________________________________,
</w:t>
      </w:r>
      <w:r>
        <w:br/>
      </w:r>
      <w:r>
        <w:rPr>
          <w:rFonts w:ascii="Times New Roman"/>
          <w:b w:val="false"/>
          <w:i w:val="false"/>
          <w:color w:val="000000"/>
          <w:sz w:val="28"/>
        </w:rPr>
        <w:t>
              (последнее постоянное место жительства обратившегося)
</w:t>
      </w:r>
      <w:r>
        <w:br/>
      </w:r>
      <w:r>
        <w:rPr>
          <w:rFonts w:ascii="Times New Roman"/>
          <w:b w:val="false"/>
          <w:i w:val="false"/>
          <w:color w:val="000000"/>
          <w:sz w:val="28"/>
        </w:rPr>
        <w:t>
об удостоверении завещания, руководствуясь п.17 Инструкции "О порядке
</w:t>
      </w:r>
      <w:r>
        <w:br/>
      </w:r>
      <w:r>
        <w:rPr>
          <w:rFonts w:ascii="Times New Roman"/>
          <w:b w:val="false"/>
          <w:i w:val="false"/>
          <w:color w:val="000000"/>
          <w:sz w:val="28"/>
        </w:rPr>
        <w:t>
удостоверения завещаний и доверенностей", отказываю в удостоверении
</w:t>
      </w:r>
      <w:r>
        <w:br/>
      </w:r>
      <w:r>
        <w:rPr>
          <w:rFonts w:ascii="Times New Roman"/>
          <w:b w:val="false"/>
          <w:i w:val="false"/>
          <w:color w:val="000000"/>
          <w:sz w:val="28"/>
        </w:rPr>
        <w:t>
завещания по следующим основаниям: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(указываются основания отказа)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Настоящий отказ может быть обжалован в ________________________
</w:t>
      </w:r>
    </w:p>
    <w:p>
      <w:pPr>
        <w:spacing w:after="0"/>
        <w:ind w:left="0"/>
        <w:jc w:val="both"/>
      </w:pPr>
      <w:r>
        <w:rPr>
          <w:rFonts w:ascii="Times New Roman"/>
          <w:b w:val="false"/>
          <w:i w:val="false"/>
          <w:color w:val="000000"/>
          <w:sz w:val="28"/>
        </w:rPr>
        <w:t>
______________________________________ в десятидневный срок.
</w:t>
      </w:r>
      <w:r>
        <w:br/>
      </w:r>
      <w:r>
        <w:rPr>
          <w:rFonts w:ascii="Times New Roman"/>
          <w:b w:val="false"/>
          <w:i w:val="false"/>
          <w:color w:val="000000"/>
          <w:sz w:val="28"/>
        </w:rPr>
        <w:t>
     (указать наименование суда)
</w:t>
      </w:r>
    </w:p>
    <w:p>
      <w:pPr>
        <w:spacing w:after="0"/>
        <w:ind w:left="0"/>
        <w:jc w:val="both"/>
      </w:pPr>
      <w:r>
        <w:rPr>
          <w:rFonts w:ascii="Times New Roman"/>
          <w:b w:val="false"/>
          <w:i w:val="false"/>
          <w:color w:val="000000"/>
          <w:sz w:val="28"/>
        </w:rPr>
        <w:t>
                                 Начальник (командир) 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Печать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