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e20f" w14:textId="3bae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Порядок осуществления государственными зоологическими парками Республики Казахстан импортных и экспортных операций с животными, обмена ими с другими учреждениями зоологического профиля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приказом Министра образования, культуры и здравоохранения Республики Казахстан от 10 марта 1998 г. Зарегистрирован в Министерстве юстиции Республики Казахстан 20.05.1998 г. за № 511. Утратил силу приказом Министра сельского хозяйства Республики Казахстан от 8 октября 2012 года № 17-03/505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08.10.2012 </w:t>
      </w:r>
      <w:r>
        <w:rPr>
          <w:rFonts w:ascii="Times New Roman"/>
          <w:b w:val="false"/>
          <w:i w:val="false"/>
          <w:color w:val="ff0000"/>
          <w:sz w:val="28"/>
        </w:rPr>
        <w:t>№ 17-03/505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порядок установлен в соответствии с требованиями Конвенции о международной торговле видами дикой фауны и флоры, находящимися под угрозой исчезновения (СИТЕС).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регулирует экспортные, реэкспортные и импортные операции с видами животных, перечисленных в приложении и именуются в дальнейшем "Образец".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Экспорт, реэкспорт, импорт и транзитная перевозка по территории Республики Казахстан Образцов производится с разрешения Управления охраны и рационального использования животного и растительного мира, особо охраняемых природных территорий (в дальнейшем "Управление") Министерства экологии и природных ресурсов Республики Казахстан, согласованного с Институтом зоологии и генфонда животных Министерства науки - Академии наук Республики Казахстан (в дальнейшем "Научный орган").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Заявка на экспорт, реэкспорт, импорт или транзитную перевозку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образцов зоопарков направляется: первый экземпляр - Управлению, второй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 - Научному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заявке должны быть указаны: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4.1. Полное наименование заявителя (его адрес, реквизиты).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4.2. Наименование Образцов - общепринятое казахское, русское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научное (латинское) наименование вида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4.3. Описание Образца (живой, мертвый, шкура, чучело, яйца, рога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т.д.).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4.4. Возраст, пол, количество.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4.5. Страна происхождения.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4.6. Характер происхождения (выведен или выращен в неволе, пойман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природе, реквизирован или принят от населения, реэкспортируется).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4.7. Цель использования в стране - импортере.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4.8. Экспортер (страна, организация и ее адрес).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4.9. Импортер (страна, организация и ее адрес).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 заявке прилагаются: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5.1. Акт компетентной комиссии в составе специалистов Управления, Научного органа, областной государственной инспекции по охране животного мира, зоопарка, подтверждающий достоверность факта размножения животных в неволе (в условиях зоологического парка) и получение жизнеспособного молодняка.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Акт законного поступления образца (отловлен в природе, реквизирован, принят от населения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Копия договора или контракта, заключенного между зоопарками или учреждениями зоологического профиля, на основании которого производится обмен, передача на передержку в научных целях и в целях разведения, реализации излишек образцов.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5.4. Биологическая карточка(паспорт) или АРКС* с полной, достоверной исчерпывающей информацией о данном образце на казахском, русском, латинском, английском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АРКС - Система хранения данных о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5.5. Заявка подписывается директором зоопарка.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Научный орган рассматривает заявку на экспорт, реэкспорт, импорт, транзитную перевозку и в 10-ти дневный срок направляет в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рассматривает заявку на экспорт, реэкспорт, импорт, транзитную перевозку образцов и с учетом заключения Научного органа, не позднее 5-ти дней после получения последнего, направляет оригинал разрешения заявителю, а копию - ветеринарной инспекции или инспекции по карантину животных Республики Казахстан, или мотивированный отказ заявителю на выдачу такого 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Положение настоящего Порядка не применяется к экспорту, реэкспорту и импорту животных зоопарка, не входящих в Перечень редких и исчезающих видов животных I,II,III приложений к СИТЕС, операции по ним осуществляются дирекцией зоопарка по согласованию с Управлением.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порядок подлежит соблюдению всеми зоопарками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Порядку осуществления государственными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зоологическими парками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импортных и экспортных операций с животными,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обмена ими с другими учреждениями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зоологического профиля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Перечень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видов животных зоопарков Республики Казахстан,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импорт, экспорт и обмен которых регулируется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 соответствии с утвержденным Порядком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(сведения на 1.01.1998г.)*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Примечание. Названия животных приведены на русском и английском (см.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бумажный вариант)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Животные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Млекопитающие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Карликовые лемуры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Мышиный лемур                      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Игрунковые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Обыкновенная игрунка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Капуциновые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Ночная обезьяна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Обыкновенный (беличий) саймри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Лориевые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Толстый лори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Сенегальский галаго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Мартышковые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Бурый макак (краснолицый, медвежий)II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Яванский макак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Японский макак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Макак резус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Лапундер (свинохвостый макак)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Павиан анубис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Гамадрил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Павиан сфинкс (гвинейский)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Зеленая мартышка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Малая белоносая мартышка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Хищные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Псовые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Шакал азиатский            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Волк  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Черный волк (канадский)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Волк гривистый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Медвежьи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Медведь бурый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Медведь бурый тяньшаньский         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Медведь белый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Уссурийский белогрудый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(гималайский) медведь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Енотовые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Носуха обыкновенная        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Виверровые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Мусанг малайский           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Кошачьи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 лесной амурский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 камышовый или хаус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Кошка степная или пятнистая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Рысь  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Кошка лесная европейская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Ягуар         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Леопард       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Бенгальский тигр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Амурский тигр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Снежный барс, или ирбис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Лев   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Сервал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Черная пантера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Персидский леопард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Хоботные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Слоновые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Слон индийский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Непарнокопытные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Лошадиные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Туркменский кулан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Лошадь Пржевальского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Тапировые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Тапир равнинный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Парнокопытные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Бегемотовые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Бегемот обыкновенный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Верблюдовые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Гуанако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Оленьи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Олень бухарский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Полорогие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Баран гривистый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Антилопа гарна             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Козел винторогий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Горный баран (архар)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Птицы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Нандуобразные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Нандувые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Нанду большой или северный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Пеликанообразные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Пеликановые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Пеликан кудрявый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Аистообразные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Аистовые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Аист черный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Аист-марабу                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Ибисовые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Колпица обыкновенная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Фламинговые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Красный фламинго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Гусеобразные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Утиные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Казарка гавайская или нене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Соколообразные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Американские грифы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Кондор андский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Ястребиные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Ястреб-тетеревятник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Ястреб-перепелятник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Гриф черный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Беркут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Орел-могильник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Орел степной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Подорлик малый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Канюк обыкновенный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Зимняк или канюк-зимняк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Канюк-курганник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Змееяд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Лунь болотный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Лунь полевой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Лунь луговой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Бородач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Сип белоголовый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Кумай или сип гималайский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Орлан-белохвост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Орлан белоголовый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Орлан белоплечий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Орел ястребиный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Коршун черный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Стервятник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Осоед(обыкновенный)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Соколиные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Сокол средиземноморский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Балобан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Кречет        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Лаггар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Пустельга степная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Шахин или сокол рыжеголовый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Чеглок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Пустельга обыкновенная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Кобчик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Курообразные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Фазановые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Фазан ушастый тибетский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Фазан тайванский или Суинхо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Фазан Эллиота 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Фазан Хьюма   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Фазан-микадо  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Журавлеобразные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Журавлиные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Журавль-красавка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Журавль серый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Индийский журавль (Антигона)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Восточный венценосный журавль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Дрофиные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Дрофа-красотка или джек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Попугаеобразные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Попугаевые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Какаду Гоффина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Попугай ожереловый Крамера        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Кукушкообразные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Тураковые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Турако перса (гвинейский)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Совообразные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Настоящие совы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Сова болотная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Сова ушастая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Сыч домовой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Филин     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Сова белая   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Неясыть серая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Неясыть длиннохвостая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Воробьинообразные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Овсянковые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Кардинал краснохохлый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Рептилии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Черепахи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Сухопутные черепахи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Степная черепаха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Красноногая (угольная) черепаха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Сейшельская черепаха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Крокодилы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Аллигаторовые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Китайский аллигатор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Крокодиловый кайман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Настоящие крокодилы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Нильский крокодил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Кубинский крокодил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Ящерицы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Гекконовые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Дневной геккон Пуссила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Дневной мадагаскарский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геккон (фельзума)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Агамовые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Обыкновенный шипохвост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Индийский шипохвост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Украшенный шипохвост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Хамелеоновые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Йеменский хамелеон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Варановые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Серый варан                       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Игуановые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Зеленая игуана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Змеи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Удавы или ложноногие змеи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Темный тигровый питон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Королевский питон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Сетчатый питон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Индонезийский водяной питон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Обыкновенный удав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Кубинский удав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Стройный удав        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Парагвайская анаконда            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Удавчик восточный                  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