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005c" w14:textId="3a20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объеме и формах годовой, квартальной бухгалтерской отчетности государственных учреждений"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15 мая 1998 г. N 217. Зарегистрирован в Министерстве юстиции Республики Казахстан 28.05.1998 г. за N 517. Утратил силу - приказом Министра финансов РК от 1 декабря 2004 г. N 424 (V043293) (вводится в действие с 1 января 2005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об объеме и формах годовой, квартальной бухгалтерской отчетности государственных учреждений.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приказа и пункт 1 с изменениями - приказом Министра финансов РК от 19 февраля 2002 года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V021792_ </w:t>
      </w:r>
      <w:r>
        <w:rPr>
          <w:rFonts w:ascii="Times New Roman"/>
          <w:b w:val="false"/>
          <w:i w:val="false"/>
          <w:color w:val="000000"/>
          <w:sz w:val="28"/>
        </w:rPr>
        <w:t>
 . 
</w:t>
      </w:r>
      <w:r>
        <w:br/>
      </w:r>
      <w:r>
        <w:rPr>
          <w:rFonts w:ascii="Times New Roman"/>
          <w:b w:val="false"/>
          <w:i w:val="false"/>
          <w:color w:val="000000"/>
          <w:sz w:val="28"/>
        </w:rPr>
        <w:t>
      2. Считать утратившим силу приказ Министерства финансов Республики Казахстан от 30 декабря 1994 года N 329 
</w:t>
      </w:r>
      <w:r>
        <w:rPr>
          <w:rFonts w:ascii="Times New Roman"/>
          <w:b w:val="false"/>
          <w:i w:val="false"/>
          <w:color w:val="000000"/>
          <w:sz w:val="28"/>
        </w:rPr>
        <w:t xml:space="preserve"> V940056_ </w:t>
      </w:r>
      <w:r>
        <w:rPr>
          <w:rFonts w:ascii="Times New Roman"/>
          <w:b w:val="false"/>
          <w:i w:val="false"/>
          <w:color w:val="000000"/>
          <w:sz w:val="28"/>
        </w:rPr>
        <w:t>
 "Об утверждении Инструкции об объеме и формах годовой, квартальной и месячной бухгалтерской отчетности учреждений и организаций, состоящих на бюджете".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Первый Вице-Министр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объеме и формах годовой, квартальной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бухгалтерской отчетности государственных учреждений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названии Инструкции, далее по тексту и в приложениях слова "бюджетные организации", "организации", используемые во всех падежах как во множественном, так и в единственном числе, заменить словами "государственные учреждения" соответственно падежу и числу заменяемых слов;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тексте слова "министерства, государственного комитета и иного исполнительного органа", "специальные средства", "внебюджетные средства", используемые во всех падежах как во множественном, так и в единственном числе, заменить соответственно словами "администратор бюджетных программ", "средства, получаемые от реализации платных услуг", "средства от реализации платных услуг, получаемые государственными учреждениями, средства от спонсорской и благотворительной помощи, депозитные суммы государственных учреждений" соответственно падежу и числу заменяемых слов - см. Приказ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всему тексту Инструкции (исключая пункты 3.4, 3.10, 4.6, 4.22, 4.28-1) приложений N 1 и N 2 и форм (исключая формы N 4 и N 7) слова "сметы расходов", "сметам расходов", "смет расходов", "смет", "сметы", "смете", "сметой", "сметам" заменены словами "плана финансирования" - приказом Министра финансов РК от 19 февраля 2002 года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V021792_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после пункта 4.28 в названии формы N 7 слово "расходы" заменены словом "затраты"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всему тексту: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"финансовое разрешение" заменены словом "разрешение"; слова "и софинансированию" исключены; слова "пособий на погребение" дополнены словами "и других социальных выплат"; слова "сметы", "сметам" заменены соответственно словами "планы доходов и финансирования расходов", "планам доходов и финансирования расходов"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Настоящей Инструкцией устанавливается объем форм годовой, квартальной бухгалтерской отчетности и определяются основные требования к составлению отчетности организациями, содержащимися за счет государственного бюджета, для целей их предоставления пользователям. 
</w:t>
      </w:r>
      <w:r>
        <w:br/>
      </w:r>
      <w:r>
        <w:rPr>
          <w:rFonts w:ascii="Times New Roman"/>
          <w:b w:val="false"/>
          <w:i w:val="false"/>
          <w:color w:val="000000"/>
          <w:sz w:val="28"/>
        </w:rPr>
        <w:t>
      1.2. Бюджетные организации, содержащиеся за счет государственного бюджета, составляют годовые, квартальные отчеты об исполнении плана финансирования в объеме и по формам, установленным Настоящей инструкцией. 
</w:t>
      </w:r>
      <w:r>
        <w:br/>
      </w:r>
      <w:r>
        <w:rPr>
          <w:rFonts w:ascii="Times New Roman"/>
          <w:b w:val="false"/>
          <w:i w:val="false"/>
          <w:color w:val="000000"/>
          <w:sz w:val="28"/>
        </w:rPr>
        <w:t>
      1.3. При составлении бухгалтерской отчетности должны быть соблюдены следующие требования: 
</w:t>
      </w:r>
      <w:r>
        <w:br/>
      </w:r>
      <w:r>
        <w:rPr>
          <w:rFonts w:ascii="Times New Roman"/>
          <w:b w:val="false"/>
          <w:i w:val="false"/>
          <w:color w:val="000000"/>
          <w:sz w:val="28"/>
        </w:rPr>
        <w:t>
      - полнота и обоснованность отражений за отчетный период всех операций; 
</w:t>
      </w:r>
      <w:r>
        <w:br/>
      </w:r>
      <w:r>
        <w:rPr>
          <w:rFonts w:ascii="Times New Roman"/>
          <w:b w:val="false"/>
          <w:i w:val="false"/>
          <w:color w:val="000000"/>
          <w:sz w:val="28"/>
        </w:rPr>
        <w:t>
      - тождество данных аналитического учета оборотам и остаткам по счетам синтетического учета на первое число отчетного периода, а также данных бухгалтерских отчетов и балансов данным синтетического и аналитического учета; 
</w:t>
      </w:r>
      <w:r>
        <w:br/>
      </w:r>
      <w:r>
        <w:rPr>
          <w:rFonts w:ascii="Times New Roman"/>
          <w:b w:val="false"/>
          <w:i w:val="false"/>
          <w:color w:val="000000"/>
          <w:sz w:val="28"/>
        </w:rPr>
        <w:t>
      - аккуратность заполнения показателей и недопустимость подчисток и помарок. В случае исправления ошибок делаются соответствующие записи, заверенные лицами, подписавшими бухгалтерскую отчетность, с указанием даты исправления. 
</w:t>
      </w:r>
      <w:r>
        <w:br/>
      </w:r>
      <w:r>
        <w:rPr>
          <w:rFonts w:ascii="Times New Roman"/>
          <w:b w:val="false"/>
          <w:i w:val="false"/>
          <w:color w:val="000000"/>
          <w:sz w:val="28"/>
        </w:rPr>
        <w:t>
      1.4. Формы бухгалтерских отчетов заполняются в точном соответствии с предусмотренными в них показателями. Внесение в утвержденные формы дополнительных показателей или изменение показателей и кодов не допускается. 
</w:t>
      </w:r>
      <w:r>
        <w:br/>
      </w:r>
      <w:r>
        <w:rPr>
          <w:rFonts w:ascii="Times New Roman"/>
          <w:b w:val="false"/>
          <w:i w:val="false"/>
          <w:color w:val="000000"/>
          <w:sz w:val="28"/>
        </w:rPr>
        <w:t>
      Изменения данных бухгалтерской отчетности, относящиеся как к текущему отчетному периоду, так и к предыдущему периоду (после их утверждения), производятся в отчетности, составленной за период, в котором были обнаружены искажения данных. 
</w:t>
      </w:r>
      <w:r>
        <w:br/>
      </w:r>
      <w:r>
        <w:rPr>
          <w:rFonts w:ascii="Times New Roman"/>
          <w:b w:val="false"/>
          <w:i w:val="false"/>
          <w:color w:val="000000"/>
          <w:sz w:val="28"/>
        </w:rPr>
        <w:t>
      В случае внесения администратором республиканских бюджетных программ изменений в бухгалтерский отчет по исполнению плана финансирования подведомственных государственных учреждений (нижестоящего распорядителя лимитов или конкретного государственного учреждения), администратор республиканских бюджетных программ обязан направить подведомственным государственным учреждениям, в отчетность которых были внесены изменения, письменное уведомление о внесенных изменениях, с указанием причины внесения изменений, за подписью руководителя и главного бухгалтера. 
</w:t>
      </w:r>
      <w:r>
        <w:br/>
      </w:r>
      <w:r>
        <w:rPr>
          <w:rFonts w:ascii="Times New Roman"/>
          <w:b w:val="false"/>
          <w:i w:val="false"/>
          <w:color w:val="000000"/>
          <w:sz w:val="28"/>
        </w:rPr>
        <w:t>
      В соответствии с изменениями, внесенными администратором республиканских бюджетных программ, нижестоящий распорядитель лимитов обязан внести соответствующие изменения в свой экземпляр бухгалтерского отчета и в экземпляр отчета, который хранится в территориальном органе Казначейства, а также в экземпляр отчета подведомственного государственного учреждения и направить письменное уведомление об этом тому государственному учреждению, в отчетность которого внесены изменения, в течение 10 дней с момента внесения изменений. 
</w:t>
      </w:r>
      <w:r>
        <w:br/>
      </w:r>
      <w:r>
        <w:rPr>
          <w:rFonts w:ascii="Times New Roman"/>
          <w:b w:val="false"/>
          <w:i w:val="false"/>
          <w:color w:val="000000"/>
          <w:sz w:val="28"/>
        </w:rPr>
        <w:t>
      Государственное учреждение, в соответствии с изменениями, внесенными нижестоящим распорядителем лимитов, обязано внести изменения в свой экземпляр бухгалтерского отчета и в экземпляр отчета, который хранится в территориальном органе Казначейства, в течение 10 дней с момента внесения изменений нижестоящим распорядителем лимитов. 
</w:t>
      </w:r>
      <w:r>
        <w:br/>
      </w:r>
      <w:r>
        <w:rPr>
          <w:rFonts w:ascii="Times New Roman"/>
          <w:b w:val="false"/>
          <w:i w:val="false"/>
          <w:color w:val="000000"/>
          <w:sz w:val="28"/>
        </w:rPr>
        <w:t>
      Исправления в отчетность вносятся только на основании письменного уведомления администратора республиканских бюджетных программ (или нижестоящего распорядителя лимитов) по результатам рассмотрения бухгалтерского отчета об исполнении плана финансирования подведомственного государственного учреждения, с обязательным соблюдением порядка внесения исправлений, установленного нормативными правовыми актами. В связи с этим территориальные органы Казначейства не должны принимать изменения в бухгалтерскую отчетность без письменного уведомления администратора республиканских бюджетных программ или нижестоящего распорядителя лимитов. 
</w:t>
      </w:r>
      <w:r>
        <w:br/>
      </w:r>
      <w:r>
        <w:rPr>
          <w:rFonts w:ascii="Times New Roman"/>
          <w:b w:val="false"/>
          <w:i w:val="false"/>
          <w:color w:val="000000"/>
          <w:sz w:val="28"/>
        </w:rPr>
        <w:t>
      В случае внесения Комитетом казначейства Министерства финансов Республики Казахстан изменений в сводный бухгалтерский отчет администратора республиканских бюджетных программ, последним исправления в бухгалтерскую отчетность следует вносить в аналогичном порядке. 
</w:t>
      </w:r>
      <w:r>
        <w:br/>
      </w:r>
      <w:r>
        <w:rPr>
          <w:rFonts w:ascii="Times New Roman"/>
          <w:b w:val="false"/>
          <w:i w:val="false"/>
          <w:color w:val="000000"/>
          <w:sz w:val="28"/>
        </w:rPr>
        <w:t>
      Администраторам республиканских бюджетных программ и государственным учреждениям, внесшим исправления в бухгалтерский отчет об исполнении плана финансирования, необходимо внести соответствующие изменения в экземпляр бухгалтерского отчета, ранее представленный ими в Счетный комитет по контролю за исполнением республиканского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 с изменениями и дополнениями,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br/>
      </w:r>
      <w:r>
        <w:rPr>
          <w:rFonts w:ascii="Times New Roman"/>
          <w:b w:val="false"/>
          <w:i w:val="false"/>
          <w:color w:val="000000"/>
          <w:sz w:val="28"/>
        </w:rPr>
        <w:t>
      1.5. Адресная часть форм заполняется в следующем порядке: 
</w:t>
      </w:r>
      <w:r>
        <w:br/>
      </w:r>
      <w:r>
        <w:rPr>
          <w:rFonts w:ascii="Times New Roman"/>
          <w:b w:val="false"/>
          <w:i w:val="false"/>
          <w:color w:val="000000"/>
          <w:sz w:val="28"/>
        </w:rPr>
        <w:t>
      реквизит "Функциональная группа" - наименование и код функциональной группы из "Функциональной классификации расходов бюджета Республики Казахстан"; 
</w:t>
      </w:r>
      <w:r>
        <w:br/>
      </w:r>
      <w:r>
        <w:rPr>
          <w:rFonts w:ascii="Times New Roman"/>
          <w:b w:val="false"/>
          <w:i w:val="false"/>
          <w:color w:val="000000"/>
          <w:sz w:val="28"/>
        </w:rPr>
        <w:t>
      реквизит "Учреждения" - наименование и код организации из "Перечня министерств и ведомств"; 
</w:t>
      </w:r>
      <w:r>
        <w:br/>
      </w:r>
      <w:r>
        <w:rPr>
          <w:rFonts w:ascii="Times New Roman"/>
          <w:b w:val="false"/>
          <w:i w:val="false"/>
          <w:color w:val="000000"/>
          <w:sz w:val="28"/>
        </w:rPr>
        <w:t>
      реквизит "Программа" - наименование и код программы; 
</w:t>
      </w:r>
      <w:r>
        <w:br/>
      </w:r>
      <w:r>
        <w:rPr>
          <w:rFonts w:ascii="Times New Roman"/>
          <w:b w:val="false"/>
          <w:i w:val="false"/>
          <w:color w:val="000000"/>
          <w:sz w:val="28"/>
        </w:rPr>
        <w:t>
      реквизит "Подпрограмма" - наименование и код подпрограммы; 
</w:t>
      </w:r>
      <w:r>
        <w:br/>
      </w:r>
      <w:r>
        <w:rPr>
          <w:rFonts w:ascii="Times New Roman"/>
          <w:b w:val="false"/>
          <w:i w:val="false"/>
          <w:color w:val="000000"/>
          <w:sz w:val="28"/>
        </w:rPr>
        <w:t>
      реквизит "Наименование бюджетной организации" - наименование бюджетной организации и ее код; 
</w:t>
      </w:r>
      <w:r>
        <w:br/>
      </w:r>
      <w:r>
        <w:rPr>
          <w:rFonts w:ascii="Times New Roman"/>
          <w:b w:val="false"/>
          <w:i w:val="false"/>
          <w:color w:val="000000"/>
          <w:sz w:val="28"/>
        </w:rPr>
        <w:t>
      реквизит "Периодичность" - указывается период отчетности; 
</w:t>
      </w:r>
      <w:r>
        <w:br/>
      </w:r>
      <w:r>
        <w:rPr>
          <w:rFonts w:ascii="Times New Roman"/>
          <w:b w:val="false"/>
          <w:i w:val="false"/>
          <w:color w:val="000000"/>
          <w:sz w:val="28"/>
        </w:rPr>
        <w:t>
      реквизит "Единицы измерения" - государственные учреждения, сводные бухгалтерские отчеты составляют в тысячах тенге. Государственные учреждения, получающие лимиты от главных распорядителей лимитов, как на расходы государственного учреждения, так и для распределения полученных лимитов между подведомственными структурными подразделениями, сводные бухгалтерские отчеты составляют в тысячах тенге. Государственные учреждения, получающие лимиты от вышестоящих распорядителей лимитов только для непосредственного расходования бюджетных средств на мероприятия данного учреждения, бухгалтерские отчеты составляют в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1.5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r>
        <w:br/>
      </w:r>
      <w:r>
        <w:rPr>
          <w:rFonts w:ascii="Times New Roman"/>
          <w:b w:val="false"/>
          <w:i w:val="false"/>
          <w:color w:val="000000"/>
          <w:sz w:val="28"/>
        </w:rPr>
        <w:t>
      1.6. Годовые отчеты составляются по состоянию на 1 января, квартальные - на 1 июля и 1 октября. 
</w:t>
      </w:r>
      <w:r>
        <w:br/>
      </w:r>
      <w:r>
        <w:rPr>
          <w:rFonts w:ascii="Times New Roman"/>
          <w:b w:val="false"/>
          <w:i w:val="false"/>
          <w:color w:val="000000"/>
          <w:sz w:val="28"/>
        </w:rPr>
        <w:t>
      Отчетным периодом для годовой финансовой отчетности является календарный год, начиная с 1 января по 31 декабря. 
</w:t>
      </w:r>
      <w:r>
        <w:br/>
      </w:r>
      <w:r>
        <w:rPr>
          <w:rFonts w:ascii="Times New Roman"/>
          <w:b w:val="false"/>
          <w:i w:val="false"/>
          <w:color w:val="000000"/>
          <w:sz w:val="28"/>
        </w:rPr>
        <w:t>
      Существует счетный период - период, не входящий в новый финансовый год, в течение которого проводятся заключительные операции по не обеспеченным финансированием в истекшем финансовом году утвержденным бюджетным расходам на инвестиционные проекты, а также по зачислению в бюджеты официальных трансфертов. Счетный период для бюджета предыдущего года завершается 15 марта текущего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19 февраля 2002 года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V021792_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br/>
      </w:r>
      <w:r>
        <w:rPr>
          <w:rFonts w:ascii="Times New Roman"/>
          <w:b w:val="false"/>
          <w:i w:val="false"/>
          <w:color w:val="000000"/>
          <w:sz w:val="28"/>
        </w:rPr>
        <w:t>
      1.7. Бухгалтерская отчетность об исполнении планов финансирования представляется с пронумерованными страницами в сброшюрованном виде, с оглавлением, в сроки, установленные в соответствии с утвержденным графиком, который доводится до государственных учреждений до даты представления бухгалтерской отчетности. 
</w:t>
      </w:r>
      <w:r>
        <w:br/>
      </w:r>
      <w:r>
        <w:rPr>
          <w:rFonts w:ascii="Times New Roman"/>
          <w:b w:val="false"/>
          <w:i w:val="false"/>
          <w:color w:val="000000"/>
          <w:sz w:val="28"/>
        </w:rPr>
        <w:t>
      Государственные учреждения, содержащиеся за счет местных бюджетов, представляют отчетность вышестоящему государственному учреждению по подчиненности. Администратор местных бюджетных программ представляет отчет соответствующему местному финансовому органу.
</w:t>
      </w:r>
      <w:r>
        <w:br/>
      </w:r>
      <w:r>
        <w:rPr>
          <w:rFonts w:ascii="Times New Roman"/>
          <w:b w:val="false"/>
          <w:i w:val="false"/>
          <w:color w:val="000000"/>
          <w:sz w:val="28"/>
        </w:rPr>
        <w:t>
      Государственные учреждения, содержащиеся за счет республиканского бюджета, представляют отчетность соответствующему территориальному органу казначейства и вышестоящему государственному учреждению по подчиненности.
</w:t>
      </w:r>
      <w:r>
        <w:br/>
      </w:r>
      <w:r>
        <w:rPr>
          <w:rFonts w:ascii="Times New Roman"/>
          <w:b w:val="false"/>
          <w:i w:val="false"/>
          <w:color w:val="000000"/>
          <w:sz w:val="28"/>
        </w:rPr>
        <w:t>
      Администраторы республиканских бюджетных программ представляют отчетность Министерству финансов Республики Казахстан. Датой представления отчета считается дата его регистрации в канцелярии Министерства финансов Республики Казахстан. Процедура проверки и принятия Министерством финансов Республики Казахстан отчета каждого администратора республиканских бюджетных программ осуществляется в течение 5 рабочих дней с даты представления отчета.
</w:t>
      </w:r>
      <w:r>
        <w:br/>
      </w:r>
      <w:r>
        <w:rPr>
          <w:rFonts w:ascii="Times New Roman"/>
          <w:b w:val="false"/>
          <w:i w:val="false"/>
          <w:color w:val="000000"/>
          <w:sz w:val="28"/>
        </w:rPr>
        <w:t>
      Датой представления бухгалтерской отчетности для одногородней бюджетной организации считается день фактической передачи ее по принадлежности, а для иногородней - дата ее отправления, обозначенная в штемпеле почтового предприятия, но не позднее 5 дней до даты представления бухгалтерской отчетности. 
</w:t>
      </w:r>
      <w:r>
        <w:br/>
      </w:r>
      <w:r>
        <w:rPr>
          <w:rFonts w:ascii="Times New Roman"/>
          <w:b w:val="false"/>
          <w:i w:val="false"/>
          <w:color w:val="000000"/>
          <w:sz w:val="28"/>
        </w:rPr>
        <w:t>
      В случае совпадения срока, установленного для представления отчетов с выходным (нерабочим) днем, отчет представляется на следующий за ним первый рабочий день.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1.7-1. Администраторы республиканских бюджетных программ и их подведомственные государственные учреждения обязаны предоставлять Министерству финансов Республики Казахстан и Счетному комитету по контролю за исполнением республиканского бюджета в установленные сроки информацию, необходимую для подготовки отчета об исполнении республиканского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1.7-1 -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br/>
      </w:r>
      <w:r>
        <w:rPr>
          <w:rFonts w:ascii="Times New Roman"/>
          <w:b w:val="false"/>
          <w:i w:val="false"/>
          <w:color w:val="000000"/>
          <w:sz w:val="28"/>
        </w:rPr>
        <w:t>
      1.8. При составлении бухгалтерской отчетности необходимо руководствоваться Законом Республики Казахстан "О бухгалтерском учете и финансовой отчетности" от 26.12.95г. N 2732 
</w:t>
      </w:r>
      <w:r>
        <w:rPr>
          <w:rFonts w:ascii="Times New Roman"/>
          <w:b w:val="false"/>
          <w:i w:val="false"/>
          <w:color w:val="000000"/>
          <w:sz w:val="28"/>
        </w:rPr>
        <w:t xml:space="preserve"> Z952732_ </w:t>
      </w:r>
      <w:r>
        <w:rPr>
          <w:rFonts w:ascii="Times New Roman"/>
          <w:b w:val="false"/>
          <w:i w:val="false"/>
          <w:color w:val="000000"/>
          <w:sz w:val="28"/>
        </w:rPr>
        <w:t>
 , Инструкцией "По бухгалтерскому учету в организациях, содержащихся за счет республиканского и местных бюджетов", утвержденной приказом Департамента Казначейства Министерства Финансов Республики Казахстан от 27.01.98г. N 30 и внесенными в нее изменениями и дополнениями, указаниями о порядке заполнения форм отчетности, изложенными в настоящей Инструкции, и другими инструктивными документами.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Объем форм годовой, квартальной бухгалтерской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В объем форм годовой, квартальной отчетности, представляемой бюджетной организацией, включаются следующие формы: 
</w:t>
      </w:r>
      <w:r>
        <w:br/>
      </w:r>
      <w:r>
        <w:rPr>
          <w:rFonts w:ascii="Times New Roman"/>
          <w:b w:val="false"/>
          <w:i w:val="false"/>
          <w:color w:val="000000"/>
          <w:sz w:val="28"/>
        </w:rPr>
        <w:t>
      - баланс исполнения плана финансирования формы N 1 (код 0503001) со справкой о движении сумм финансирования из бюджета; 
</w:t>
      </w:r>
      <w:r>
        <w:br/>
      </w:r>
      <w:r>
        <w:rPr>
          <w:rFonts w:ascii="Times New Roman"/>
          <w:b w:val="false"/>
          <w:i w:val="false"/>
          <w:color w:val="000000"/>
          <w:sz w:val="28"/>
        </w:rPr>
        <w:t>
      - отчет об исполнении плана финансирования организации - форма N 2 (код 0603008); 
</w:t>
      </w:r>
      <w:r>
        <w:br/>
      </w:r>
      <w:r>
        <w:rPr>
          <w:rFonts w:ascii="Times New Roman"/>
          <w:b w:val="false"/>
          <w:i w:val="false"/>
          <w:color w:val="000000"/>
          <w:sz w:val="28"/>
        </w:rPr>
        <w:t>
      - отчет об исполнении плана финансирования организации - форма N 2-0 (код 0603008) с отметкой "Отзыв"; 
</w:t>
      </w:r>
      <w:r>
        <w:br/>
      </w:r>
      <w:r>
        <w:rPr>
          <w:rFonts w:ascii="Times New Roman"/>
          <w:b w:val="false"/>
          <w:i w:val="false"/>
          <w:color w:val="000000"/>
          <w:sz w:val="28"/>
        </w:rPr>
        <w:t>
      - отчет об использовании средств, получаемых от реализации платных услуг государственных учреждений - форма 4 (код 0503041); 
</w:t>
      </w:r>
      <w:r>
        <w:br/>
      </w:r>
      <w:r>
        <w:rPr>
          <w:rFonts w:ascii="Times New Roman"/>
          <w:b w:val="false"/>
          <w:i w:val="false"/>
          <w:color w:val="000000"/>
          <w:sz w:val="28"/>
        </w:rPr>
        <w:t>
      - отчет об использовании средств, получаемых от реализации платных услуг государственных учреждений - форма 4 - сводная: 
</w:t>
      </w:r>
      <w:r>
        <w:br/>
      </w:r>
      <w:r>
        <w:rPr>
          <w:rFonts w:ascii="Times New Roman"/>
          <w:b w:val="false"/>
          <w:i w:val="false"/>
          <w:color w:val="000000"/>
          <w:sz w:val="28"/>
        </w:rPr>
        <w:t>
      - отчет по депозитным средствам - форма 4-д; 
</w:t>
      </w:r>
      <w:r>
        <w:br/>
      </w:r>
      <w:r>
        <w:rPr>
          <w:rFonts w:ascii="Times New Roman"/>
          <w:b w:val="false"/>
          <w:i w:val="false"/>
          <w:color w:val="000000"/>
          <w:sz w:val="28"/>
        </w:rPr>
        <w:t>
      - отчет по средствам от спонсорской и благотворительной помощи - форма 4-сп"; 
</w:t>
      </w:r>
      <w:r>
        <w:br/>
      </w:r>
      <w:r>
        <w:rPr>
          <w:rFonts w:ascii="Times New Roman"/>
          <w:b w:val="false"/>
          <w:i w:val="false"/>
          <w:color w:val="000000"/>
          <w:sz w:val="28"/>
        </w:rPr>
        <w:t>
      - организации, имеющие валютные средства, представляют отчет о движении валютных средств по форме N 4-в (код 0503047); 
</w:t>
      </w:r>
      <w:r>
        <w:br/>
      </w:r>
      <w:r>
        <w:rPr>
          <w:rFonts w:ascii="Times New Roman"/>
          <w:b w:val="false"/>
          <w:i w:val="false"/>
          <w:color w:val="000000"/>
          <w:sz w:val="28"/>
        </w:rPr>
        <w:t>
      - отчет о движении активов - форма N 5 (код 0503051); 
</w:t>
      </w:r>
      <w:r>
        <w:br/>
      </w:r>
      <w:r>
        <w:rPr>
          <w:rFonts w:ascii="Times New Roman"/>
          <w:b w:val="false"/>
          <w:i w:val="false"/>
          <w:color w:val="000000"/>
          <w:sz w:val="28"/>
        </w:rPr>
        <w:t>
      - отчет о движении материальных ценностей и малоценных и быстроизнашивающихся предметов - форма N 6 (код 0503053); 
</w:t>
      </w:r>
      <w:r>
        <w:br/>
      </w:r>
      <w:r>
        <w:rPr>
          <w:rFonts w:ascii="Times New Roman"/>
          <w:b w:val="false"/>
          <w:i w:val="false"/>
          <w:color w:val="000000"/>
          <w:sz w:val="28"/>
        </w:rPr>
        <w:t>
      - отчет об использовании средств, выделенных на представительские затраты - форма N 7; 
</w:t>
      </w:r>
      <w:r>
        <w:br/>
      </w:r>
      <w:r>
        <w:rPr>
          <w:rFonts w:ascii="Times New Roman"/>
          <w:b w:val="false"/>
          <w:i w:val="false"/>
          <w:color w:val="000000"/>
          <w:sz w:val="28"/>
        </w:rPr>
        <w:t>
      - отчет о выплате пенсии, государственных социальных пособий, специальных государственных пособий и пособий на погребение, и других социальных выплат - форма N 8-вп; 
</w:t>
      </w:r>
      <w:r>
        <w:br/>
      </w:r>
      <w:r>
        <w:rPr>
          <w:rFonts w:ascii="Times New Roman"/>
          <w:b w:val="false"/>
          <w:i w:val="false"/>
          <w:color w:val="000000"/>
          <w:sz w:val="28"/>
        </w:rPr>
        <w:t>
      - отчет о недостачах и хищениях денежных средств, активов и материальных ценностей в бюджетных организациях - форма N 15 (код 0503078); 
</w:t>
      </w:r>
      <w:r>
        <w:br/>
      </w:r>
      <w:r>
        <w:rPr>
          <w:rFonts w:ascii="Times New Roman"/>
          <w:b w:val="false"/>
          <w:i w:val="false"/>
          <w:color w:val="000000"/>
          <w:sz w:val="28"/>
        </w:rPr>
        <w:t>
      - ведомость о полученных из республиканского бюджета средствах с распределением сумм по распределителям лимитов - форма N 1 (код 0503061); 
</w:t>
      </w:r>
      <w:r>
        <w:br/>
      </w:r>
      <w:r>
        <w:rPr>
          <w:rFonts w:ascii="Times New Roman"/>
          <w:b w:val="false"/>
          <w:i w:val="false"/>
          <w:color w:val="000000"/>
          <w:sz w:val="28"/>
        </w:rPr>
        <w:t>
      - сводная ведомость о полученных из республиканского бюджета средствах - форма N 2 (код 0503063); 
</w:t>
      </w:r>
      <w:r>
        <w:br/>
      </w:r>
      <w:r>
        <w:rPr>
          <w:rFonts w:ascii="Times New Roman"/>
          <w:b w:val="false"/>
          <w:i w:val="false"/>
          <w:color w:val="000000"/>
          <w:sz w:val="28"/>
        </w:rPr>
        <w:t>
      - ведомость движения лимитов и кассовых расходов с учетом взятых обязательств по республиканскому бюджету - форма 032-А или Сводный отчет по расходам - форма 4-20; 
</w:t>
      </w:r>
      <w:r>
        <w:br/>
      </w:r>
      <w:r>
        <w:rPr>
          <w:rFonts w:ascii="Times New Roman"/>
          <w:b w:val="false"/>
          <w:i w:val="false"/>
          <w:color w:val="000000"/>
          <w:sz w:val="28"/>
        </w:rPr>
        <w:t>
      - ведомость движения лимитов и кассовых расходов с учетом взятых обязательств по местному бюджету - форма 132-А или Сводный отчет по расходам - форма 4-20; 
</w:t>
      </w:r>
      <w:r>
        <w:br/>
      </w:r>
      <w:r>
        <w:rPr>
          <w:rFonts w:ascii="Times New Roman"/>
          <w:b w:val="false"/>
          <w:i w:val="false"/>
          <w:color w:val="000000"/>
          <w:sz w:val="28"/>
        </w:rPr>
        <w:t>
      - отчет по внешним займам - форма N 16; 
</w:t>
      </w:r>
      <w:r>
        <w:br/>
      </w:r>
      <w:r>
        <w:rPr>
          <w:rFonts w:ascii="Times New Roman"/>
          <w:b w:val="false"/>
          <w:i w:val="false"/>
          <w:color w:val="000000"/>
          <w:sz w:val="28"/>
        </w:rPr>
        <w:t>
      - отчет по грантам - форма N 17;
</w:t>
      </w:r>
      <w:r>
        <w:br/>
      </w:r>
      <w:r>
        <w:rPr>
          <w:rFonts w:ascii="Times New Roman"/>
          <w:b w:val="false"/>
          <w:i w:val="false"/>
          <w:color w:val="000000"/>
          <w:sz w:val="28"/>
        </w:rPr>
        <w:t>
      - отчет по внебюджетным фондам - форма N 4 "внебюдж"; 
</w:t>
      </w:r>
      <w:r>
        <w:br/>
      </w:r>
      <w:r>
        <w:rPr>
          <w:rFonts w:ascii="Times New Roman"/>
          <w:b w:val="false"/>
          <w:i w:val="false"/>
          <w:color w:val="000000"/>
          <w:sz w:val="28"/>
        </w:rPr>
        <w:t>
      - ведомость контроля полноты распределения лимитов, выделенных из республиканского бюджета - форма N 047; 
</w:t>
      </w:r>
      <w:r>
        <w:br/>
      </w:r>
      <w:r>
        <w:rPr>
          <w:rFonts w:ascii="Times New Roman"/>
          <w:b w:val="false"/>
          <w:i w:val="false"/>
          <w:color w:val="000000"/>
          <w:sz w:val="28"/>
        </w:rPr>
        <w:t>
      - разрешения государственных учреждений, подлежащие распределению лимита по республиканскому бюджету - форма N 046; 
</w:t>
      </w:r>
      <w:r>
        <w:br/>
      </w:r>
      <w:r>
        <w:rPr>
          <w:rFonts w:ascii="Times New Roman"/>
          <w:b w:val="false"/>
          <w:i w:val="false"/>
          <w:color w:val="000000"/>
          <w:sz w:val="28"/>
        </w:rPr>
        <w:t>
      - разрешение, подлежащее распределению по местному бюджету - форма N 146;
</w:t>
      </w:r>
      <w:r>
        <w:br/>
      </w:r>
      <w:r>
        <w:rPr>
          <w:rFonts w:ascii="Times New Roman"/>
          <w:b w:val="false"/>
          <w:i w:val="false"/>
          <w:color w:val="000000"/>
          <w:sz w:val="28"/>
        </w:rPr>
        <w:t>
      - справка об использовании средств, выделенных из резервов Правительства Республики Казахстан и местных исполнительных органов; 
</w:t>
      </w:r>
      <w:r>
        <w:br/>
      </w:r>
      <w:r>
        <w:rPr>
          <w:rFonts w:ascii="Times New Roman"/>
          <w:b w:val="false"/>
          <w:i w:val="false"/>
          <w:color w:val="000000"/>
          <w:sz w:val="28"/>
        </w:rPr>
        <w:t>
      - информация о расходовании средств администраторами республиканских бюджетных программ - форма N 3; 
</w:t>
      </w:r>
      <w:r>
        <w:br/>
      </w:r>
      <w:r>
        <w:rPr>
          <w:rFonts w:ascii="Times New Roman"/>
          <w:b w:val="false"/>
          <w:i w:val="false"/>
          <w:color w:val="000000"/>
          <w:sz w:val="28"/>
        </w:rPr>
        <w:t>
      - аналитические данные о состоянии кредиторской задолженности по расчетным статьям баланса исполнения плана финансирования государственных учреждений, содержащихся за счет республиканского бюджета; 
</w:t>
      </w:r>
      <w:r>
        <w:br/>
      </w:r>
      <w:r>
        <w:rPr>
          <w:rFonts w:ascii="Times New Roman"/>
          <w:b w:val="false"/>
          <w:i w:val="false"/>
          <w:color w:val="000000"/>
          <w:sz w:val="28"/>
        </w:rPr>
        <w:t>
      - аналитические данные о состоянии дебиторской задолженности по расчетным статьям баланса исполнения плана финансирования государственных учреждений, содержащихся за счет республиканского бюджета; 
</w:t>
      </w:r>
      <w:r>
        <w:br/>
      </w:r>
      <w:r>
        <w:rPr>
          <w:rFonts w:ascii="Times New Roman"/>
          <w:b w:val="false"/>
          <w:i w:val="false"/>
          <w:color w:val="000000"/>
          <w:sz w:val="28"/>
        </w:rPr>
        <w:t>
      - аналитические данные о состоянии дебиторской задолженности по расчетным статьям баланса исполнения плана финансирования государственных учреждений, содержащихся за счет местных бюджетов; 
</w:t>
      </w:r>
      <w:r>
        <w:br/>
      </w:r>
      <w:r>
        <w:rPr>
          <w:rFonts w:ascii="Times New Roman"/>
          <w:b w:val="false"/>
          <w:i w:val="false"/>
          <w:color w:val="000000"/>
          <w:sz w:val="28"/>
        </w:rPr>
        <w:t>
      - аналитические данные о состоянии кредиторской задолженности по расчетным статьям баланса исполнения плана финансирования государственных учреждений, содержащихся за счет местных бюджетов.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2.1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К годовому и квартальному бухгалтерским отчетам обязательно прилагается пояснительная записка с изложением основных факторов, повлиявших в отчетном периоде на исполнение плана финансирования по бюджету и специальным средствам, с указанием взысканных (отозванных) в бесспорном порядке в бюджет сумм, выделенных из бюджета и использованных не по целевому назначению, а также изложить причины отклонения кассовых расходов от фактических и причин недоосвоения бюджетных средств в разрезе программ (подпрограмм) и специфик экономической классификации расходов. В пояснительной записке необходимо отразить данные о результатах проведенной инвентаризации, состояние дебиторской и кредиторской задолженностей с указанием причин их образования. В пояснительной записке к отчету необходимо отразить списание недостачи денежных средств, активов и материальных ценностей за счет государственного учреждения, а также причины образования кредиторской задолженности за приобретенные товары (работы, услуги) сверх утвержденного плана финансирования государственного учреждения. Кроме того, следует указать причины образования остатков наличных денег в кассе государственного учреждения, не сданных в текущем финансовом году для зачисления на бюджетный счет, которые в обязательном порядке должны быть возвращены в новом финансовом году на бюджетный счет с последующим перечислением в соответствующий бюджет по кодам бюджетной классификации доходов. 
</w:t>
      </w:r>
      <w:r>
        <w:br/>
      </w:r>
      <w:r>
        <w:rPr>
          <w:rFonts w:ascii="Times New Roman"/>
          <w:b w:val="false"/>
          <w:i w:val="false"/>
          <w:color w:val="000000"/>
          <w:sz w:val="28"/>
        </w:rPr>
        <w:t>
      Кроме того, государственные учреждения и иные организации, получившие средства из резервов Правительства Республики Казахстан и местных исполнительных органов, в пояснительной записке показывают полученные суммы. 
</w:t>
      </w:r>
      <w:r>
        <w:br/>
      </w:r>
      <w:r>
        <w:rPr>
          <w:rFonts w:ascii="Times New Roman"/>
          <w:b w:val="false"/>
          <w:i w:val="false"/>
          <w:color w:val="000000"/>
          <w:sz w:val="28"/>
        </w:rPr>
        <w:t>
      Информация в пояснительной записке к годовому и квартальному бухгалтерским отчетам должна излагаться кратко и содержать пояснения по следующим разделам: Общие положения; Пояснения данных баланса исполнения плана финансирования; Исполнение плана финансирования и причины, повлиявшие на кассовое и фактическое исполнение; Пояснение по другим формам бухгалтерской отчетности, включенным в состав отчета; Информация о принятых обязательствах за отчетный период в разрезе программ (подпрограмм).
</w:t>
      </w:r>
      <w:r>
        <w:br/>
      </w:r>
      <w:r>
        <w:rPr>
          <w:rFonts w:ascii="Times New Roman"/>
          <w:b w:val="false"/>
          <w:i w:val="false"/>
          <w:color w:val="000000"/>
          <w:sz w:val="28"/>
        </w:rPr>
        <w:t>
      Администраторы бюджетных программ, суммы открытых лимитов, распределенных по подведомственным учреждениям в конце месяца, но зачисленных в следующем месяце, учитывают на субсчете 091 "Открытые лимиты в пути" сводного баланса исполнения плана финансирования. 
</w:t>
      </w:r>
      <w:r>
        <w:br/>
      </w:r>
      <w:r>
        <w:rPr>
          <w:rFonts w:ascii="Times New Roman"/>
          <w:b w:val="false"/>
          <w:i w:val="false"/>
          <w:color w:val="000000"/>
          <w:sz w:val="28"/>
        </w:rPr>
        <w:t>
      Администраторы бюджетных программ, не имеющие подведомственных учреждений, сумму открытых в конце месяца лимитов, но зачисленных в следующем месяце, показывают в балансе исполнения плана финансирования по субсчету 091. 
</w:t>
      </w:r>
      <w:r>
        <w:br/>
      </w:r>
      <w:r>
        <w:rPr>
          <w:rFonts w:ascii="Times New Roman"/>
          <w:b w:val="false"/>
          <w:i w:val="false"/>
          <w:color w:val="000000"/>
          <w:sz w:val="28"/>
        </w:rPr>
        <w:t>
      Администраторы республиканских бюджетных программ, получают от территориальных органов Казначейства, работающих в Банковской автоматизированной системе Казначейства (далее - в системе БАСК-М), форму N 047 "Ведомость контроля полноты распределения лимитов", нижестоящие распорядители лимитов, финансируемые из республиканского бюджета, - форму N 046 - "Разрешения государственных учреждений, подлежащие распределению по республиканскому бюджету", главные распорядители лимитов, финансируемые из местных бюджетов, получают от органов Казначейства, работающих в Банковской автоматизированной системе Казначейства (далее - в системе БАСК-М), форму N 146 "Разрешение, подлежащее распределению по местному бюджету" и прилагают к бухгалтерской отчетности. 
</w:t>
      </w:r>
      <w:r>
        <w:br/>
      </w:r>
      <w:r>
        <w:rPr>
          <w:rFonts w:ascii="Times New Roman"/>
          <w:b w:val="false"/>
          <w:i w:val="false"/>
          <w:color w:val="000000"/>
          <w:sz w:val="28"/>
        </w:rPr>
        <w:t>
      Годовые и квартальные отчеты с пояснительными записками к ним подписываются руководителем организации, главным бухгалтером или лицом, возглавляющим подразделение, обеспечивающим ведение бухгалтерского учета в бюджетной организации. 
</w:t>
      </w:r>
      <w:r>
        <w:br/>
      </w:r>
      <w:r>
        <w:rPr>
          <w:rFonts w:ascii="Times New Roman"/>
          <w:b w:val="false"/>
          <w:i w:val="false"/>
          <w:color w:val="000000"/>
          <w:sz w:val="28"/>
        </w:rPr>
        <w:t>
      Правом первой подписи на сводной бухгалтерской отчетности об исполнении плана финансирования администратора республиканских бюджетных программ обладает руководитель данного органа или лицо, замещающее его в установленном порядке, правом второй подписи - главный бухгалтер.
</w:t>
      </w:r>
      <w:r>
        <w:br/>
      </w:r>
      <w:r>
        <w:rPr>
          <w:rFonts w:ascii="Times New Roman"/>
          <w:b w:val="false"/>
          <w:i w:val="false"/>
          <w:color w:val="000000"/>
          <w:sz w:val="28"/>
        </w:rPr>
        <w:t>
      Во всех формах представляемой бухгалтерской отчетности рядом с подписью руководителя и главного бухгалтера обязательно должна быть расшифровка подписи (фамилия и инициалы).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2.2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Организации (банки, местные исполнительные органы), получающие финансирование из республиканского бюджета, составляют и представляют бухгалтерскую отчетность о полученных из республиканского бюджета средствах по форме N 2 "Отчет об исполнении плана финансирования государственного учреждения" (код 0603008), форме N 2-о (код 0603008) и пояснительную записку к ним в территориальные органы Казначейства без представления формы N 1 "Баланс исполнения плана финансирования".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2.3 внесены изменения - Приказом МФ РК от 25 мая 1999 г. N 23
</w:t>
      </w:r>
      <w:r>
        <w:rPr>
          <w:rFonts w:ascii="Times New Roman"/>
          <w:b w:val="false"/>
          <w:i w:val="false"/>
          <w:color w:val="800000"/>
          <w:sz w:val="28"/>
        </w:rPr>
        <w:t>
</w:t>
      </w:r>
      <w:r>
        <w:rPr>
          <w:rFonts w:ascii="Times New Roman"/>
          <w:b w:val="false"/>
          <w:i w:val="false"/>
          <w:color w:val="000000"/>
          <w:sz w:val="28"/>
        </w:rPr>
        <w:t>
9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br/>
      </w:r>
      <w:r>
        <w:rPr>
          <w:rFonts w:ascii="Times New Roman"/>
          <w:b w:val="false"/>
          <w:i w:val="false"/>
          <w:color w:val="000000"/>
          <w:sz w:val="28"/>
        </w:rPr>
        <w:t>
      2.3-1. Государственные учреждения, содержащиеся за счет республиканского бюджета, но получающие лимиты из местных бюджетов на соответствующие цели, представляют отчет об исполнении плана финансирования по форме N 2 (код 0603008) в соответствующие местные финансовые органы, а бухгалтерскую отчетность в полном объеме форм в соответствующие территориальные органы Казначейства и вышестоящий орган.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2.3-1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br/>
      </w:r>
      <w:r>
        <w:rPr>
          <w:rFonts w:ascii="Times New Roman"/>
          <w:b w:val="false"/>
          <w:i w:val="false"/>
          <w:color w:val="000000"/>
          <w:sz w:val="28"/>
        </w:rPr>
        <w:t>
      2.3-2.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2.3-2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исключен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При ликвидации, реорганизации (при слиянии и присоединении) министерства, государственного комитета и иного исполнительного органа, имущественные права и обязанности переходят к правопреемнику в соответствии с передаточным актом, а при разделении и выделении - в соответствии с разделительным балансом. Разделительный баланс делается по одному экземпляру для каждой выделяющейся организации. Ликвидационный баланс составляется по форме N 1 "Баланс исполнения плана финансирования". В объем форм годовой отчетности включаются разделительный или ликвидационный баланс на дату передачи и представляются в Департамент Казначейства Министерства финансов Республики Казахстан отдельными отчетами по каждому министерству, государственному комитету и иному исполнительному органу. 
</w:t>
      </w:r>
      <w:r>
        <w:br/>
      </w:r>
      <w:r>
        <w:rPr>
          <w:rFonts w:ascii="Times New Roman"/>
          <w:b w:val="false"/>
          <w:i w:val="false"/>
          <w:color w:val="000000"/>
          <w:sz w:val="28"/>
        </w:rPr>
        <w:t>
      2.5. Организации, которые передаются из одного подчинения в другое, составляют бухгалтерский отчет об исполнении плана финансирования на дату передачи в объеме форм годового отчета и представляют его вышестоящему органу как по прежней, так и по новой подчиненности. 
</w:t>
      </w:r>
      <w:r>
        <w:br/>
      </w:r>
      <w:r>
        <w:rPr>
          <w:rFonts w:ascii="Times New Roman"/>
          <w:b w:val="false"/>
          <w:i w:val="false"/>
          <w:color w:val="000000"/>
          <w:sz w:val="28"/>
        </w:rPr>
        <w:t>
      2.6. Государственные учреждения, содержащиеся за счет республиканского бюджета, представляют отчетность в полном объеме форм в трех экземплярах в соответствующие территориальные органы Казначейства, через которые проводились их кассовые расходы. При проверке бухгалтерской отчетности ответственный исполнитель территориального органа Казначейства обращает внимание на полноту представленных форм отчетов и на наличие пояснительной записки. При отсутствии замечаний отчетность отмечается контрольной визой и штампом территориального органа Казначейства в правом верхнем углу на первой странице баланса исполнения сметы расходов формы N 1 (код 0503001), отчета об исполнении плана финансирования государственных учреждений формы N 2 (код 0603008), формы N 2 (отзыв) (код 0603008). Два экземпляра отчетности с визами и штампом соответствующего территориального органа Казначейства возвращаются государственному учреждению, один из которых направляется вышестоящей организации. Администраторы республиканских бюджетных программ при приеме-проверке бухгалтерского отчета от подведомственных структурных подразделений должны строго соблюдать установленный порядок.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 в новой редакции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br/>
      </w:r>
      <w:r>
        <w:rPr>
          <w:rFonts w:ascii="Times New Roman"/>
          <w:b w:val="false"/>
          <w:i w:val="false"/>
          <w:color w:val="000000"/>
          <w:sz w:val="28"/>
        </w:rPr>
        <w:t>
      2.7. Образцы специализированных форм годовой и квартальной бухгалтерской отчетности могут разрабатываться соответствующими министерствами, государственными комитетами и иными исполнительными органами Республики Казахстан по согласованию с Комитетом Казначейства Министерства финансов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с изменениями, внесенными приказом Министра финансов РК от 22 мая 2001 года N 26
</w:t>
      </w:r>
      <w:r>
        <w:rPr>
          <w:rFonts w:ascii="Times New Roman"/>
          <w:b w:val="false"/>
          <w:i w:val="false"/>
          <w:color w:val="800000"/>
          <w:sz w:val="28"/>
        </w:rPr>
        <w:t>
</w:t>
      </w:r>
      <w:r>
        <w:rPr>
          <w:rFonts w:ascii="Times New Roman"/>
          <w:b w:val="false"/>
          <w:i w:val="false"/>
          <w:color w:val="000000"/>
          <w:sz w:val="28"/>
        </w:rPr>
        <w:t>
7 
</w:t>
      </w:r>
      <w:r>
        <w:rPr>
          <w:rFonts w:ascii="Times New Roman"/>
          <w:b w:val="false"/>
          <w:i w:val="false"/>
          <w:color w:val="000000"/>
          <w:sz w:val="28"/>
        </w:rPr>
        <w:t xml:space="preserve"> V011547_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заключения счетов текущего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Годовые, квартальные бухгалтерские отчеты организации составляют на основе проверенных бухгалтерских записей, подтвержденных соответствующими документами. До составления баланса производится сверка оборотов и остатков по аналитическим счетам с оборотами и остатками по счетам синтетического учета. 
</w:t>
      </w:r>
      <w:r>
        <w:br/>
      </w:r>
      <w:r>
        <w:rPr>
          <w:rFonts w:ascii="Times New Roman"/>
          <w:b w:val="false"/>
          <w:i w:val="false"/>
          <w:color w:val="000000"/>
          <w:sz w:val="28"/>
        </w:rPr>
        <w:t>
      3.2. Данные статей баланса на конец отчетного года должны быть подтверждены результатами проведенной инвентаризации и расхождения, обнаруженные при этом, должны быть отрегулированы до представления годового отчета. 
</w:t>
      </w:r>
      <w:r>
        <w:br/>
      </w:r>
      <w:r>
        <w:rPr>
          <w:rFonts w:ascii="Times New Roman"/>
          <w:b w:val="false"/>
          <w:i w:val="false"/>
          <w:color w:val="000000"/>
          <w:sz w:val="28"/>
        </w:rPr>
        <w:t>
      Проведение инвентаризации обязательно: 
</w:t>
      </w:r>
      <w:r>
        <w:br/>
      </w:r>
      <w:r>
        <w:rPr>
          <w:rFonts w:ascii="Times New Roman"/>
          <w:b w:val="false"/>
          <w:i w:val="false"/>
          <w:color w:val="000000"/>
          <w:sz w:val="28"/>
        </w:rPr>
        <w:t>
      - перед составлением годовой бухгалтерской отчетности; 
</w:t>
      </w:r>
      <w:r>
        <w:br/>
      </w:r>
      <w:r>
        <w:rPr>
          <w:rFonts w:ascii="Times New Roman"/>
          <w:b w:val="false"/>
          <w:i w:val="false"/>
          <w:color w:val="000000"/>
          <w:sz w:val="28"/>
        </w:rPr>
        <w:t>
      - при смене материально-ответственных лиц (на день приема-передачи); 
</w:t>
      </w:r>
      <w:r>
        <w:br/>
      </w:r>
      <w:r>
        <w:rPr>
          <w:rFonts w:ascii="Times New Roman"/>
          <w:b w:val="false"/>
          <w:i w:val="false"/>
          <w:color w:val="000000"/>
          <w:sz w:val="28"/>
        </w:rPr>
        <w:t>
      - при установлении факта хищений или злоупотреблений, а также порчи ценностей; 
</w:t>
      </w:r>
      <w:r>
        <w:br/>
      </w:r>
      <w:r>
        <w:rPr>
          <w:rFonts w:ascii="Times New Roman"/>
          <w:b w:val="false"/>
          <w:i w:val="false"/>
          <w:color w:val="000000"/>
          <w:sz w:val="28"/>
        </w:rPr>
        <w:t>
      - в случае пожара или стихийных бедствий; 
</w:t>
      </w:r>
      <w:r>
        <w:br/>
      </w:r>
      <w:r>
        <w:rPr>
          <w:rFonts w:ascii="Times New Roman"/>
          <w:b w:val="false"/>
          <w:i w:val="false"/>
          <w:color w:val="000000"/>
          <w:sz w:val="28"/>
        </w:rPr>
        <w:t>
      - при ликвидации, реорганизации (при слиянии и присоединении) организации как юридического лица. 
</w:t>
      </w:r>
      <w:r>
        <w:br/>
      </w:r>
      <w:r>
        <w:rPr>
          <w:rFonts w:ascii="Times New Roman"/>
          <w:b w:val="false"/>
          <w:i w:val="false"/>
          <w:color w:val="000000"/>
          <w:sz w:val="28"/>
        </w:rPr>
        <w:t>
      Выявленные при инвентаризации расхождения фактического наличия активов, материальных ценностей и денег с данными бухгалтерского учета регулируются в следующем порядке: 
</w:t>
      </w:r>
      <w:r>
        <w:br/>
      </w:r>
      <w:r>
        <w:rPr>
          <w:rFonts w:ascii="Times New Roman"/>
          <w:b w:val="false"/>
          <w:i w:val="false"/>
          <w:color w:val="000000"/>
          <w:sz w:val="28"/>
        </w:rPr>
        <w:t>
      - активы, материальные ценности и деньги, оказавшиеся в излишке, подлежат оприходованию с последующим установлением причин возникновения излишка; 
</w:t>
      </w:r>
      <w:r>
        <w:br/>
      </w:r>
      <w:r>
        <w:rPr>
          <w:rFonts w:ascii="Times New Roman"/>
          <w:b w:val="false"/>
          <w:i w:val="false"/>
          <w:color w:val="000000"/>
          <w:sz w:val="28"/>
        </w:rPr>
        <w:t>
      - суммы установленных недостач и хищений активов, материальных ценностей и денег, а также суммы потерь от порчи материальных ценностей относят за счет виновных лиц. 
</w:t>
      </w:r>
      <w:r>
        <w:br/>
      </w:r>
      <w:r>
        <w:rPr>
          <w:rFonts w:ascii="Times New Roman"/>
          <w:b w:val="false"/>
          <w:i w:val="false"/>
          <w:color w:val="000000"/>
          <w:sz w:val="28"/>
        </w:rPr>
        <w:t>
      3.3. Остатки неиспользованных открытых лимитов организаций, содержащихся за счет государственного бюджета, закрываются 31 декабря. 
</w:t>
      </w:r>
      <w:r>
        <w:br/>
      </w:r>
      <w:r>
        <w:rPr>
          <w:rFonts w:ascii="Times New Roman"/>
          <w:b w:val="false"/>
          <w:i w:val="false"/>
          <w:color w:val="000000"/>
          <w:sz w:val="28"/>
        </w:rPr>
        <w:t>
      3.4. Организации, содержащиеся за счет государственного бюджета, помимо бюджетных средств могут иметь в своем распоряжении средства от платных услуг, средства от спонсорской и благотворительной помощи. Порядок открытия счетов изложен в Инструкции о порядке открытия и закрытия счетов государственных учреждений, утвержденной приказом Министерства финансов Республики Казахстан от 25 мая 1999 года N 241, с учетом дополнений и изменений. 
</w:t>
      </w:r>
      <w:r>
        <w:br/>
      </w:r>
      <w:r>
        <w:rPr>
          <w:rFonts w:ascii="Times New Roman"/>
          <w:b w:val="false"/>
          <w:i w:val="false"/>
          <w:color w:val="000000"/>
          <w:sz w:val="28"/>
        </w:rPr>
        <w:t>
      Государственное учреждение, получившее средства от спонсорской и благотворительной помощи, от сторонних организаций и не использовавшее их в текущем финансовом году, использует по назначению в следующем финансовом году. 
</w:t>
      </w:r>
      <w:r>
        <w:br/>
      </w:r>
      <w:r>
        <w:rPr>
          <w:rFonts w:ascii="Times New Roman"/>
          <w:b w:val="false"/>
          <w:i w:val="false"/>
          <w:color w:val="000000"/>
          <w:sz w:val="28"/>
        </w:rPr>
        <w:t>
      Действия планов доходов и финансирования расходов государственного учреждения по средствам, получаемым от реализации платных услуг, прекращаются 31 декабря текущего финансового года. 
</w:t>
      </w:r>
      <w:r>
        <w:br/>
      </w:r>
      <w:r>
        <w:rPr>
          <w:rFonts w:ascii="Times New Roman"/>
          <w:b w:val="false"/>
          <w:i w:val="false"/>
          <w:color w:val="000000"/>
          <w:sz w:val="28"/>
        </w:rPr>
        <w:t>
      Остатки средств от платных услуг в случае сохранения вида платных услуг, используются государственными учреждениями в новом финансовом году, в случае отсутствия соответствующего вида платных услуг - перечисляются в доход соответствующего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3.4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 Суммы дебиторской задолженности должны быть взысканы, а кредиторская задолженность - погашена. Незаконченные расчеты с дебиторами и кредиторами должны быть сверены, подтверждены в соответствии с Инструкцией о порядке проведения инвентаризации активов, материальных запасов, денег, расчетов и других статей баланса в организациях, содержащихся за счет республиканского и местных бюджетов Республики Казахстан, утвержденной приказом Департамента казначейства Министерства финансов Республики Казахстан от 23 июля 1998 года N 335 и о числящейся задолженности даны пояснения в пояснительной записке к отчету. 
</w:t>
      </w:r>
      <w:r>
        <w:br/>
      </w:r>
      <w:r>
        <w:rPr>
          <w:rFonts w:ascii="Times New Roman"/>
          <w:b w:val="false"/>
          <w:i w:val="false"/>
          <w:color w:val="000000"/>
          <w:sz w:val="28"/>
        </w:rPr>
        <w:t>
      От подотчетных лиц необходимо своевременно затребовать авансовые отчеты, а также остатки неиспользованных сумм.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3.5 - с изменениями,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br/>
      </w:r>
      <w:r>
        <w:rPr>
          <w:rFonts w:ascii="Times New Roman"/>
          <w:b w:val="false"/>
          <w:i w:val="false"/>
          <w:color w:val="000000"/>
          <w:sz w:val="28"/>
        </w:rPr>
        <w:t>
      3.6. Заключение счетов текущего учета по исполнению плана финансирования по бюджету производится в следующем порядке: 
</w:t>
      </w:r>
      <w:r>
        <w:br/>
      </w:r>
      <w:r>
        <w:rPr>
          <w:rFonts w:ascii="Times New Roman"/>
          <w:b w:val="false"/>
          <w:i w:val="false"/>
          <w:color w:val="000000"/>
          <w:sz w:val="28"/>
        </w:rPr>
        <w:t>
      В дебет субсчета 230 "Финансирование из бюджета на расходы организации и другие мероприятия" (140 "Расчеты по финансированию из бюджета на расходы организации и другие мероприятия") списывается остаток по субсчету 200 "Расходы по бюджету на содержание организации и другие мероприятия". 
</w:t>
      </w:r>
      <w:r>
        <w:br/>
      </w:r>
      <w:r>
        <w:rPr>
          <w:rFonts w:ascii="Times New Roman"/>
          <w:b w:val="false"/>
          <w:i w:val="false"/>
          <w:color w:val="000000"/>
          <w:sz w:val="28"/>
        </w:rPr>
        <w:t>
      Если сумма фактических расходов по бюджету превышает остаток финансирования по субсчету 230 или субсчету 140, списание расходов производится в сумме, равной остатку по этим субсчетам. 
</w:t>
      </w:r>
      <w:r>
        <w:br/>
      </w:r>
      <w:r>
        <w:rPr>
          <w:rFonts w:ascii="Times New Roman"/>
          <w:b w:val="false"/>
          <w:i w:val="false"/>
          <w:color w:val="000000"/>
          <w:sz w:val="28"/>
        </w:rPr>
        <w:t>
      В дебет субсчетов 231 "Финансирование из бюджета капитальных вложений" и 143 "Расчеты по финансированию из бюджета капитальных вложений" списываются: 
</w:t>
      </w:r>
      <w:r>
        <w:br/>
      </w:r>
      <w:r>
        <w:rPr>
          <w:rFonts w:ascii="Times New Roman"/>
          <w:b w:val="false"/>
          <w:i w:val="false"/>
          <w:color w:val="000000"/>
          <w:sz w:val="28"/>
        </w:rPr>
        <w:t>
      сумма закрытых 31 декабря остатков средств по субсчетам 093 "Открытые лимиты на капитальные вложения", 103 "Лимиты на капитальные вложения".
</w:t>
      </w:r>
      <w:r>
        <w:br/>
      </w:r>
      <w:r>
        <w:rPr>
          <w:rFonts w:ascii="Times New Roman"/>
          <w:b w:val="false"/>
          <w:i w:val="false"/>
          <w:color w:val="000000"/>
          <w:sz w:val="28"/>
        </w:rPr>
        <w:t>
      По окончании года администраторы республиканских бюджетных программ, получившие лимиты по форме 2-б, произведенные расходы списывают заключительными оборотами и отражают бухгалтерской записью по дебету субсчета 233 "Финансирование из бюджета на расходы администратора республиканских бюджетных программ за счет лимитов, выделенных другому администратору республиканских бюджетных программ" и кредиту субсчета 201 "Расходы по бюджету на содержание государственного учреждения за счет лимитов, выделенных другому администратору республиканских бюджетных программ. 
</w:t>
      </w:r>
      <w:r>
        <w:br/>
      </w:r>
      <w:r>
        <w:rPr>
          <w:rFonts w:ascii="Times New Roman"/>
          <w:b w:val="false"/>
          <w:i w:val="false"/>
          <w:color w:val="000000"/>
          <w:sz w:val="28"/>
        </w:rPr>
        <w:t>
      Списание фактических расходов по субсчету 200 на субсчета 236 "Средства родителей на содержание детского учреждения" и 238 "Прочие средства на содержание организации" производится в суммах, равных остатку средств на этих субсчетах на конец года, остальная сумма относится на субсчет 230 (140).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3.6 - с дополнениями,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3.7. Бюджетные организации, располагающие прочими фондами, по окончании года фактические расходы по субсчету 215 "Расходы за счет прочих фондов" закрываются путем списания их в дебет субсчета 272 "Прочие фонды". Затраты по законченным и сданным в эксплуатацию объектам в течение года числятся на субсчете 216 "Расходы за счет прочих фондов на капитальные вложения", а по окончании года списываются в дебет субсчета 272 "Прочие фонды".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3.7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r>
        <w:br/>
      </w:r>
      <w:r>
        <w:rPr>
          <w:rFonts w:ascii="Times New Roman"/>
          <w:b w:val="false"/>
          <w:i w:val="false"/>
          <w:color w:val="000000"/>
          <w:sz w:val="28"/>
        </w:rPr>
        <w:t>
      3.8. Заключение счетов текущего учета по средствам, получаемым от платных услуг, производится путем списания в дебет субсчета 400 "Доходы от реализации платных услуг": 
</w:t>
      </w:r>
      <w:r>
        <w:br/>
      </w:r>
      <w:r>
        <w:rPr>
          <w:rFonts w:ascii="Times New Roman"/>
          <w:b w:val="false"/>
          <w:i w:val="false"/>
          <w:color w:val="000000"/>
          <w:sz w:val="28"/>
        </w:rPr>
        <w:t>
      остатка по субсчету 211 "Расходы за счет средств, получаемых от реализации платных услуг" в пределах остатка на конец года по субсчету 400. По подсобным сельским хозяйствам и производственным (учебным) мастерским с небольшим объемом вырабатываемой продукции, ведущим учет доходов и расходов на субсчетах 400 и 211, на конец года могут оставаться суммы затрат, относящихся к незавершенному производству.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3.8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r>
        <w:br/>
      </w:r>
      <w:r>
        <w:rPr>
          <w:rFonts w:ascii="Times New Roman"/>
          <w:b w:val="false"/>
          <w:i w:val="false"/>
          <w:color w:val="000000"/>
          <w:sz w:val="28"/>
        </w:rPr>
        <w:t>
      3.9. В конце года по законченным и сданным в эксплуатацию объектам, а также другие затраты, не подлежащие отнесению на себестоимость выпускаемой продукции, списываются с кредита субсчета 212 в дебет субсчетов 400, 246. Затраты по незаконченным и законченным, но не сданным в эксплуатацию объектам строительства и реконструкции остаются на балансе по субсчету 212. 
</w:t>
      </w:r>
      <w:r>
        <w:br/>
      </w:r>
      <w:r>
        <w:rPr>
          <w:rFonts w:ascii="Times New Roman"/>
          <w:b w:val="false"/>
          <w:i w:val="false"/>
          <w:color w:val="000000"/>
          <w:sz w:val="28"/>
        </w:rPr>
        <w:t>
      3.10. Заключение счетов по производственным (учебным) мастерским и подсобным сельским хозяйствам, планируемым по планам доходов и финансирования расходов специальных средств организаций, учет затрат и реализация продукции и изделий которых ведется на субсчетах 080 "Затраты производственных (учебных) мастерских" и 280 "Реализация изделий производственных (учебных) мастерских", производится путем списания результатов реализации выпущенной продукции, изделий и оказанных услуг с дебета субсчета 280 в кредит субсчета 410 "Прибыли и убытки" при прибыльном ведении хозяйства, а в случае образования убытков - в дебет субсчета 410 "Прибыли и убытки" с кредита субсчета 280. 
</w:t>
      </w:r>
      <w:r>
        <w:br/>
      </w:r>
      <w:r>
        <w:rPr>
          <w:rFonts w:ascii="Times New Roman"/>
          <w:b w:val="false"/>
          <w:i w:val="false"/>
          <w:color w:val="000000"/>
          <w:sz w:val="28"/>
        </w:rPr>
        <w:t>
      3.11. По окончании финансового года списание заключительными оборотами расходов, произведенных за счет внешних займов, производится бухгалтерской записью по дебету субсчета 249 "Внешние займы", кредиту субсчета 204 "Расходы по проектам, финансируемым за счет внешних займов".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3.11 с изменениями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br/>
      </w:r>
      <w:r>
        <w:rPr>
          <w:rFonts w:ascii="Times New Roman"/>
          <w:b w:val="false"/>
          <w:i w:val="false"/>
          <w:color w:val="000000"/>
          <w:sz w:val="28"/>
        </w:rPr>
        <w:t>
     3.12. В баланс исполнения плана финансирования бюджетными организациями должны включаться операции по всем бюджетным, внебюджетным, валютных счетам, специальным счетам по внешним займам независимо от места их обслуживания и назначения.
</w:t>
      </w:r>
      <w:r>
        <w:br/>
      </w:r>
      <w:r>
        <w:rPr>
          <w:rFonts w:ascii="Times New Roman"/>
          <w:b w:val="false"/>
          <w:i w:val="false"/>
          <w:color w:val="000000"/>
          <w:sz w:val="28"/>
        </w:rPr>
        <w:t>
     3.13. После окончательных записей составляется заключительный баланс на 1 января следующего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заполнения форм годовой, квартальной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бухгалтерской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 (0503001) - Баланс исполнения плана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Активы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 - первая часть баланса по исполнению бюджета, состоит из 9 разделов.
</w:t>
      </w:r>
      <w:r>
        <w:br/>
      </w:r>
      <w:r>
        <w:rPr>
          <w:rFonts w:ascii="Times New Roman"/>
          <w:b w:val="false"/>
          <w:i w:val="false"/>
          <w:color w:val="000000"/>
          <w:sz w:val="28"/>
        </w:rPr>
        <w:t>
     Актив характеризует состав, размещение и использование средств бюджета организации. В нем отражаются средства бюджетной организации на бюджетных, текущих, валютных счетах, специальных счетах по внешним займам, в кассе, расчеты с бюджетом и другие расчеты.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"Активы"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В этом разделе отражаются все принадлежащие бюджетной организации активы, приобретенные за счет бюджетных и текущих средств, в том числе и сданные в аренду по первоначальной стоимости, т.е. по фактическим затратам их приобретения, сооружения, изготовления. Изменение первоначальной стоимости активов допускается лишь в случаях осуществления дополнительных капитальных вложений или частичной ликвидации, а также оценки активов, проводимой в соответствии с решениями Правительства Республики Казахстан. 
</w:t>
      </w:r>
      <w:r>
        <w:br/>
      </w:r>
      <w:r>
        <w:rPr>
          <w:rFonts w:ascii="Times New Roman"/>
          <w:b w:val="false"/>
          <w:i w:val="false"/>
          <w:color w:val="000000"/>
          <w:sz w:val="28"/>
        </w:rPr>
        <w:t>
      По строке 010 "Активы" показывается стоимость всех активов организации, учитываемых на субсчетах с 010 по 019, за исключением субсчета 014 "Нематериальные активы", который отражается в балансе отдельной строкой. 
</w:t>
      </w:r>
      <w:r>
        <w:br/>
      </w:r>
      <w:r>
        <w:rPr>
          <w:rFonts w:ascii="Times New Roman"/>
          <w:b w:val="false"/>
          <w:i w:val="false"/>
          <w:color w:val="000000"/>
          <w:sz w:val="28"/>
        </w:rPr>
        <w:t>
      Арендованные активы в эту строку не включаются и учитываются на забалансовом счете 01 "Арендованные активы". 
</w:t>
      </w:r>
      <w:r>
        <w:br/>
      </w:r>
      <w:r>
        <w:rPr>
          <w:rFonts w:ascii="Times New Roman"/>
          <w:b w:val="false"/>
          <w:i w:val="false"/>
          <w:color w:val="000000"/>
          <w:sz w:val="28"/>
        </w:rPr>
        <w:t>
      По строке 011 "Нематериальные активы" (014) показывается стоимость права пользования землей, водой, полезными ископаемыми и другими природными ресурсами, зданиями, сооружениями, оборудованием; лицензии, права на товарные знаки и торговые марки, а также иные имущественные права, брокерские места, гудвилл, программное обеспечение, организационные расходы, маркетинг и другие активы. Нематериальные активы отражаются в учете в сумме фактических затрат на их приобретение и приведение в состояние готовности.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4.2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"Материальные запасы"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В этом разделе отражаются принадлежащие бюджетной организации строительные материалы, оборудование к установке, материалы, продукты питания, топливо и горючее, корма, фураж, тара, запасные части к машинам и оборудованию, продукция и изделия подсобных хозяйств, молодняк животных и животные на откорме, материалы для учебных, научных и других целей, а также материалы длительного использования и на лабораторном испытании. 
</w:t>
      </w:r>
      <w:r>
        <w:br/>
      </w:r>
      <w:r>
        <w:rPr>
          <w:rFonts w:ascii="Times New Roman"/>
          <w:b w:val="false"/>
          <w:i w:val="false"/>
          <w:color w:val="000000"/>
          <w:sz w:val="28"/>
        </w:rPr>
        <w:t>
      По строкам 020-070 показывается стоимость материальных ценностей, продукция и изделия подсобных хозяйств, молодняк животных и животные на откорме, учитываемых на счетах 03 "Изделия и продукция", 04 "Оборудование, строительные материалы и материалы для научных исследований", 05 "Молодняк животных и животные на откорме", 06 "Материалы и продукты питания".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4.3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"Малоценные и быстроизнашивающиеся предметы"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В этом разделе отражаются все принадлежащие бюджетной организации малоценные и быстроизнашивающиеся предметы, включая находящиеся на складе, по стоимости их приобретения. 
</w:t>
      </w:r>
      <w:r>
        <w:br/>
      </w:r>
      <w:r>
        <w:rPr>
          <w:rFonts w:ascii="Times New Roman"/>
          <w:b w:val="false"/>
          <w:i w:val="false"/>
          <w:color w:val="000000"/>
          <w:sz w:val="28"/>
        </w:rPr>
        <w:t>
      По строке 080 "Малоценные и быстроизнашивающиеся предметы" показывается стоимость малоценных и быстроизнашивающихся предметов (далее - МБП), в том числе специальной одежды и специальной обуви, учитываемых на субсчетах 070-073.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4.4 с дополнениями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"Затраты на производство и другие цели"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В этом разделе отражаются затраты на изготовление изделий и продукции производственных (учебных) мастерских, подсобных сельских и учебно-опытных хозяйств, по изданию печатной продукции и оказанию услуг, а также затраты по заготовке и переработке материалов. 
</w:t>
      </w:r>
      <w:r>
        <w:br/>
      </w:r>
      <w:r>
        <w:rPr>
          <w:rFonts w:ascii="Times New Roman"/>
          <w:b w:val="false"/>
          <w:i w:val="false"/>
          <w:color w:val="000000"/>
          <w:sz w:val="28"/>
        </w:rPr>
        <w:t>
      По строкам 090-130 данного раздела показываются затраты, учитываемые на счете 08 "Затраты на производство и другие цели".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4.5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"Денежные средства"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В этом разделе отражаются средства организации на бюджетных, валютных счетах, специальных счетах по внешним займам на счетах по спонсорской и благотворительной помощи, по платным услугам, по депозитным средствам, в кассе, а также прочие денежные документы. 
</w:t>
      </w:r>
      <w:r>
        <w:br/>
      </w:r>
      <w:r>
        <w:rPr>
          <w:rFonts w:ascii="Times New Roman"/>
          <w:b w:val="false"/>
          <w:i w:val="false"/>
          <w:color w:val="000000"/>
          <w:sz w:val="28"/>
        </w:rPr>
        <w:t>
      По строке 140 "Открытые лимиты на расходование организации, для перевода подведомственным организациям и на другие мероприятия" (090) показывается остаток сумм неиспользованных лимитов на содержание аппарата, для перевода подведомственным организациям и на другие мероприятия организации. 
</w:t>
      </w:r>
      <w:r>
        <w:br/>
      </w:r>
      <w:r>
        <w:rPr>
          <w:rFonts w:ascii="Times New Roman"/>
          <w:b w:val="false"/>
          <w:i w:val="false"/>
          <w:color w:val="000000"/>
          <w:sz w:val="28"/>
        </w:rPr>
        <w:t>
      По строке 141 "Открытые лимиты в пути" (091) показывается сумма лимитов, выделенных главными распорядителями лимитов в отчетном периоде, но полученных нижестоящими распорядителями лимитов в следующем месяце. 
</w:t>
      </w:r>
      <w:r>
        <w:br/>
      </w:r>
      <w:r>
        <w:rPr>
          <w:rFonts w:ascii="Times New Roman"/>
          <w:b w:val="false"/>
          <w:i w:val="false"/>
          <w:color w:val="000000"/>
          <w:sz w:val="28"/>
        </w:rPr>
        <w:t>
      По строке 150 "Открытые лимиты на капитальные вложения" (093) показывается остаток неиспользованных лимитов на финансирование капитальных вложений. 
</w:t>
      </w:r>
      <w:r>
        <w:br/>
      </w:r>
      <w:r>
        <w:rPr>
          <w:rFonts w:ascii="Times New Roman"/>
          <w:b w:val="false"/>
          <w:i w:val="false"/>
          <w:color w:val="000000"/>
          <w:sz w:val="28"/>
        </w:rPr>
        <w:t>
      По строке 152 "Лимиты отозванных (взысканных) средств нецелевого использования" (095) показывается результат произведенного отзыва (взыскания) в бюджет средств, использованных не по целевому назначению. 
</w:t>
      </w:r>
      <w:r>
        <w:br/>
      </w:r>
      <w:r>
        <w:rPr>
          <w:rFonts w:ascii="Times New Roman"/>
          <w:b w:val="false"/>
          <w:i w:val="false"/>
          <w:color w:val="000000"/>
          <w:sz w:val="28"/>
        </w:rPr>
        <w:t>
      По строке 160 "Открытые лимиты за счет других бюджетов" (096) показывается остаток сумм лимитов, открытых организациям на расходы, финансируемые за счет других бюджетов, в том числе официальных трансфертов (субвенций). 
</w:t>
      </w:r>
      <w:r>
        <w:br/>
      </w:r>
      <w:r>
        <w:rPr>
          <w:rFonts w:ascii="Times New Roman"/>
          <w:b w:val="false"/>
          <w:i w:val="false"/>
          <w:color w:val="000000"/>
          <w:sz w:val="28"/>
        </w:rPr>
        <w:t>
      По строке 161 "Лимиты по операциям, связанным с товарной или натуральной частью поступлений в республиканский бюджет и расходованием их" (098) - показывается сумма открытых лимитов на расходы государственного учреждения и на другие мероприятия за счет товарной или натуральной части поступлений в республиканский бюджет.
</w:t>
      </w:r>
      <w:r>
        <w:br/>
      </w:r>
      <w:r>
        <w:rPr>
          <w:rFonts w:ascii="Times New Roman"/>
          <w:b w:val="false"/>
          <w:i w:val="false"/>
          <w:color w:val="000000"/>
          <w:sz w:val="28"/>
        </w:rPr>
        <w:t>
      По строке 162 "Открытые лимиты на расходы по проектам за счет внешних займов (099)" показывается сумма открытых лимитов на финансирование по проектам за счет внешних займов с начала отчетного года.
</w:t>
      </w:r>
      <w:r>
        <w:br/>
      </w:r>
      <w:r>
        <w:rPr>
          <w:rFonts w:ascii="Times New Roman"/>
          <w:b w:val="false"/>
          <w:i w:val="false"/>
          <w:color w:val="000000"/>
          <w:sz w:val="28"/>
        </w:rPr>
        <w:t>
      По строке 170 "Лимиты на расходы организации, для перевода подведомственным организациям и на другие мероприятия" (100) показывается остаток сумм лимитов, поступивших от финансовых органов, на содержание организации и для перевода средств подведомственным организациям, на расходы по централизованным мероприятиям. 
</w:t>
      </w:r>
      <w:r>
        <w:br/>
      </w:r>
      <w:r>
        <w:rPr>
          <w:rFonts w:ascii="Times New Roman"/>
          <w:b w:val="false"/>
          <w:i w:val="false"/>
          <w:color w:val="000000"/>
          <w:sz w:val="28"/>
        </w:rPr>
        <w:t>
      По строке 171 "Лимиты на капитальные вложения" (103) показывается остаток сумм лимитов на финансирование капитальных вложений, выделяемых из местных бюджетов. 
</w:t>
      </w:r>
      <w:r>
        <w:br/>
      </w:r>
      <w:r>
        <w:rPr>
          <w:rFonts w:ascii="Times New Roman"/>
          <w:b w:val="false"/>
          <w:i w:val="false"/>
          <w:color w:val="000000"/>
          <w:sz w:val="28"/>
        </w:rPr>
        <w:t>
      По строке 172 "Лимиты по операциям, связанным с товарной или натуральной частью поступлений в местный бюджет и расходованием их" (108) - показывается сумма открытых лимитов на расходы государственного учреждения и на другие мероприятия за счет товарной или натуральной части поступлений в местный бюджет.
</w:t>
      </w:r>
      <w:r>
        <w:br/>
      </w:r>
      <w:r>
        <w:rPr>
          <w:rFonts w:ascii="Times New Roman"/>
          <w:b w:val="false"/>
          <w:i w:val="false"/>
          <w:color w:val="000000"/>
          <w:sz w:val="28"/>
        </w:rPr>
        <w:t>
      По строке 190 "Счет по спонсорской и благотворительной помощи" (110) показывается остаток средств, полученных государственными учреждениями, в соответствии с действующим законодательством от юридических и физических лиц в виде спонсорской и благотворительной помощи, а также в виде страховой выплаты.
</w:t>
      </w:r>
      <w:r>
        <w:br/>
      </w:r>
      <w:r>
        <w:rPr>
          <w:rFonts w:ascii="Times New Roman"/>
          <w:b w:val="false"/>
          <w:i w:val="false"/>
          <w:color w:val="000000"/>
          <w:sz w:val="28"/>
        </w:rPr>
        <w:t>
      По строке 200 "Счет по платным услугам" (111) показывается остаток средств по операциям, связанным с исполнением плана доходов и финансирования расходов по средствам, получаемым от реализации платных услуг.
</w:t>
      </w:r>
      <w:r>
        <w:br/>
      </w:r>
      <w:r>
        <w:rPr>
          <w:rFonts w:ascii="Times New Roman"/>
          <w:b w:val="false"/>
          <w:i w:val="false"/>
          <w:color w:val="000000"/>
          <w:sz w:val="28"/>
        </w:rPr>
        <w:t>
      По строке 210 "Счет по депозитным средствам" (112) показываются остаток средств, поступающих во временное распоряжение государственных учреждений и подлежащее, при наступлении определенных условий, зачислению в государственный бюджет или возврат вносителю, остаток средств по государственному образовательному кредиту и государственному студенческому кредиту, а также внебюджетные средства для экономического, социального и культурного развития города Алматы. 
</w:t>
      </w:r>
      <w:r>
        <w:br/>
      </w:r>
      <w:r>
        <w:rPr>
          <w:rFonts w:ascii="Times New Roman"/>
          <w:b w:val="false"/>
          <w:i w:val="false"/>
          <w:color w:val="000000"/>
          <w:sz w:val="28"/>
        </w:rPr>
        <w:t>
      По строке 211 "Специальный счет по внешним займам" (113) показывается остаток средств на спецсчете по внешним займам, открытого в банке второго уровня. 
</w:t>
      </w:r>
      <w:r>
        <w:br/>
      </w:r>
      <w:r>
        <w:rPr>
          <w:rFonts w:ascii="Times New Roman"/>
          <w:b w:val="false"/>
          <w:i w:val="false"/>
          <w:color w:val="000000"/>
          <w:sz w:val="28"/>
        </w:rPr>
        <w:t>
      По строке 214 "Специальный счет по грантам" (116) показывается остаток средств по грантам на специальном счете в банке второго уровня.
</w:t>
      </w:r>
      <w:r>
        <w:br/>
      </w:r>
      <w:r>
        <w:rPr>
          <w:rFonts w:ascii="Times New Roman"/>
          <w:b w:val="false"/>
          <w:i w:val="false"/>
          <w:color w:val="000000"/>
          <w:sz w:val="28"/>
        </w:rPr>
        <w:t>
      По строке 215 "Валютный счет" (118) показывается остаток валютных средств в валюте Республики Казахстан, полученной путем перерасчета иностранной валюты по рыночному курсу обмена валют, определенному в порядке, установленном законодательством Республики Казахстан, действующему на последнее число отчетного периода. 
</w:t>
      </w:r>
      <w:r>
        <w:br/>
      </w:r>
      <w:r>
        <w:rPr>
          <w:rFonts w:ascii="Times New Roman"/>
          <w:b w:val="false"/>
          <w:i w:val="false"/>
          <w:color w:val="000000"/>
          <w:sz w:val="28"/>
        </w:rPr>
        <w:t>
      По строке 216 "Деньги в пути" (119) показываются суммы, переведенные Министерством иностранных дел Республики Казахстан на финансирование расходов загранучреждений, но не поступившие на расчетный счет загранучреждений.
</w:t>
      </w:r>
      <w:r>
        <w:br/>
      </w:r>
      <w:r>
        <w:rPr>
          <w:rFonts w:ascii="Times New Roman"/>
          <w:b w:val="false"/>
          <w:i w:val="false"/>
          <w:color w:val="000000"/>
          <w:sz w:val="28"/>
        </w:rPr>
        <w:t>
      По строке 220 "Касса" (120) показывается остаток денег в кассе бюджетной организации. 
</w:t>
      </w:r>
      <w:r>
        <w:br/>
      </w:r>
      <w:r>
        <w:rPr>
          <w:rFonts w:ascii="Times New Roman"/>
          <w:b w:val="false"/>
          <w:i w:val="false"/>
          <w:color w:val="000000"/>
          <w:sz w:val="28"/>
        </w:rPr>
        <w:t>
      По строке 230 "Аккредитивы" (130) показывается остаток аккредитивов, открытых в соответствии с обязательствами государственных учреждений, возникающими перед поставщиками по оплате за поставку товаров.
</w:t>
      </w:r>
      <w:r>
        <w:br/>
      </w:r>
      <w:r>
        <w:rPr>
          <w:rFonts w:ascii="Times New Roman"/>
          <w:b w:val="false"/>
          <w:i w:val="false"/>
          <w:color w:val="000000"/>
          <w:sz w:val="28"/>
        </w:rPr>
        <w:t>
      По строке 231 "Денежные документы" (132) показывается остаток разных денежных документов: оплаченные талоны на бензин и масла, на питание, оплаченные путевки в дома отдыха, санатории, турбазы, полученные извещения на почтовые переводы, почтовые марки и марки госпошлины, облигации займа (сданные на хранение и т.п.), бланки трудовых книжек и вкладыши к ним и др. 
</w:t>
      </w:r>
      <w:r>
        <w:br/>
      </w:r>
      <w:r>
        <w:rPr>
          <w:rFonts w:ascii="Times New Roman"/>
          <w:b w:val="false"/>
          <w:i w:val="false"/>
          <w:color w:val="000000"/>
          <w:sz w:val="28"/>
        </w:rPr>
        <w:t>
      По строке 232 "Финансовые вложения" (134) показывается сумма вложений (инвестиций) бюджетной организацией в депозиты банков, ценные бумаги организаций, процентные облигации государственных и местных займов.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4.6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
</w:t>
      </w:r>
      <w:r>
        <w:rPr>
          <w:rFonts w:ascii="Times New Roman"/>
          <w:b w:val="false"/>
          <w:i w:val="false"/>
          <w:color w:val="800000"/>
          <w:sz w:val="28"/>
        </w:rPr>
        <w:t>
</w:t>
      </w:r>
      <w:r>
        <w:rPr>
          <w:rFonts w:ascii="Times New Roman"/>
          <w:b w:val="false"/>
          <w:i w:val="false"/>
          <w:color w:val="000000"/>
          <w:sz w:val="28"/>
        </w:rPr>
        <w:t>
1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"Расчеты"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Остатки по счетам бухгалтерского учета, отражающим расчеты в балансе, приводят в развернутом виде: остатки по счетам, по которым имеется дебетовое сальдо - в активе баланса (дебиторская задолженность), по которым имеется кредитовое сальдо - в пассиве (кредиторская задолженность). 
</w:t>
      </w:r>
      <w:r>
        <w:br/>
      </w:r>
      <w:r>
        <w:rPr>
          <w:rFonts w:ascii="Times New Roman"/>
          <w:b w:val="false"/>
          <w:i w:val="false"/>
          <w:color w:val="000000"/>
          <w:sz w:val="28"/>
        </w:rPr>
        <w:t>
      По строке 239 (551 в пассиве) "Расчеты по обязательствам за счет внешних займов" (151) показывается сумма задолженности заказчикам (поставщикам (подрядчикам)) за выполненные работы (услуги) по проектам, реализуемым за счет внешних займов. 
</w:t>
      </w:r>
      <w:r>
        <w:br/>
      </w:r>
      <w:r>
        <w:rPr>
          <w:rFonts w:ascii="Times New Roman"/>
          <w:b w:val="false"/>
          <w:i w:val="false"/>
          <w:color w:val="000000"/>
          <w:sz w:val="28"/>
        </w:rPr>
        <w:t>
      По строке 240 (552 в пассиве) "Расчеты по частичной оплате заказов на опытно-конструкторские разработки по бюджетной тематике" (152) показывается сумма задолженности заказчиков (заказчикам) по выполнению им заказов на опытно-конструкторские разработки для научно-исследовательских организаций. 
</w:t>
      </w:r>
      <w:r>
        <w:br/>
      </w:r>
      <w:r>
        <w:rPr>
          <w:rFonts w:ascii="Times New Roman"/>
          <w:b w:val="false"/>
          <w:i w:val="false"/>
          <w:color w:val="000000"/>
          <w:sz w:val="28"/>
        </w:rPr>
        <w:t>
      По строке 241 (553 в пассиве) "Расчеты с заказчиками за выполненные работы и оказанные услуги" (153) в профтехшколах показывается сумма задолженности заказчиков (заказчикам) за выполненные для них работы, оказанные услуги и реализованные готовые изделия, а также задолженность организаций за работы, выполненные учащимися в процессе производственного обучения. 
</w:t>
      </w:r>
      <w:r>
        <w:br/>
      </w:r>
      <w:r>
        <w:rPr>
          <w:rFonts w:ascii="Times New Roman"/>
          <w:b w:val="false"/>
          <w:i w:val="false"/>
          <w:color w:val="000000"/>
          <w:sz w:val="28"/>
        </w:rPr>
        <w:t>
      По строке 250 (560 в пассиве) "Расчеты по обязательствам за счет грантов" (155) показывается сумма задолженности поставщикам и подрядчикам за выполненные работы (услуги) по проекту.
</w:t>
      </w:r>
      <w:r>
        <w:br/>
      </w:r>
      <w:r>
        <w:rPr>
          <w:rFonts w:ascii="Times New Roman"/>
          <w:b w:val="false"/>
          <w:i w:val="false"/>
          <w:color w:val="000000"/>
          <w:sz w:val="28"/>
        </w:rPr>
        <w:t>
      По строке 261 "Расчеты по авансам заказчиков за работы и услуги" (157) показывается сумма, поступившая от организации (заказчика) в качестве аванса для выполнения работ и услуг по договору, по строке 571 в пассиве баланса по этому счету - сумма задолженности за выполненные работы и услуги по договору. 
</w:t>
      </w:r>
      <w:r>
        <w:br/>
      </w:r>
      <w:r>
        <w:rPr>
          <w:rFonts w:ascii="Times New Roman"/>
          <w:b w:val="false"/>
          <w:i w:val="false"/>
          <w:color w:val="000000"/>
          <w:sz w:val="28"/>
        </w:rPr>
        <w:t>
      По строке 262 "Расчеты по взносам социального налога" (159) показывается сумма задолженности по излишне перечисленным государственным учреждением отчислениям на социальный налог, по строке 580 в пассиве - сумма задолженности государственных учреждений по отчислениям на социальный налог. 
</w:t>
      </w:r>
      <w:r>
        <w:br/>
      </w:r>
      <w:r>
        <w:rPr>
          <w:rFonts w:ascii="Times New Roman"/>
          <w:b w:val="false"/>
          <w:i w:val="false"/>
          <w:color w:val="000000"/>
          <w:sz w:val="28"/>
        </w:rPr>
        <w:t>
      По строке 270 "Расчеты с подотчетными лицами" (160) показывается сумма задолженности за подотчетными лицами по выданным им авансам на командировочные расходы, а также на оплату расходов, которые не могут быть произведены путем безналичных расчетов. Кредитовые остатки по субсчету 160 показываются в пассиве баланса по строке 581. 
</w:t>
      </w:r>
      <w:r>
        <w:br/>
      </w:r>
      <w:r>
        <w:rPr>
          <w:rFonts w:ascii="Times New Roman"/>
          <w:b w:val="false"/>
          <w:i w:val="false"/>
          <w:color w:val="000000"/>
          <w:sz w:val="28"/>
        </w:rPr>
        <w:t>
      По строке 280 "Расчеты по недостачам" (170) показывается сумма задолженности по недостачам и хищениям денег и материальных ценностей, суммы потерь от порчи материальных ценностей, отнесенные за счет виновных лиц, и другие суммы, подлежащие удержанию в установленном порядке. 
</w:t>
      </w:r>
      <w:r>
        <w:br/>
      </w:r>
      <w:r>
        <w:rPr>
          <w:rFonts w:ascii="Times New Roman"/>
          <w:b w:val="false"/>
          <w:i w:val="false"/>
          <w:color w:val="000000"/>
          <w:sz w:val="28"/>
        </w:rPr>
        <w:t>
      По строке 290 "Расчеты по обязательному социальному обеспечению" (171) - показывается сумма задолженности государственных учреждений по начисленным работникам пособиям по обязательному социальному обеспечению, по строке 582 в пассиве показывается остаток задолженности по социальному обеспечению. 
</w:t>
      </w:r>
      <w:r>
        <w:br/>
      </w:r>
      <w:r>
        <w:rPr>
          <w:rFonts w:ascii="Times New Roman"/>
          <w:b w:val="false"/>
          <w:i w:val="false"/>
          <w:color w:val="000000"/>
          <w:sz w:val="28"/>
        </w:rPr>
        <w:t>
      По строке 300 (590 в пассиве) "Расчеты по специальным видам платежей" (172) показывается сумма задолженности: за содержание детей в детских дошкольных учреждениях, за обучение детей в музыкальных школах-семилетках; за содержание воспитанников в школах-интернатах; за рабочими и служащими за питание, получаемое ими по месту работы; за рабочими и служащими за форменную одежду; за питание детей в интернатах при школах. 
</w:t>
      </w:r>
      <w:r>
        <w:br/>
      </w:r>
      <w:r>
        <w:rPr>
          <w:rFonts w:ascii="Times New Roman"/>
          <w:b w:val="false"/>
          <w:i w:val="false"/>
          <w:color w:val="000000"/>
          <w:sz w:val="28"/>
        </w:rPr>
        <w:t>
      По строке 301 "Расчеты по платежам в бюджет" (173) показывается сумма задолженности за бюджетом, образовавшаяся в результате излишне перечисленных платежей, подлежащих возврату, по строке 600 в пассиве - сумма задолженности по налогам, подлежащим взносу в бюджет, но не перечисленным по каким-либо причинам на конец отчетного периода, а также другие суммы, подлежащие перечислению в бюджет. 
</w:t>
      </w:r>
      <w:r>
        <w:br/>
      </w:r>
      <w:r>
        <w:rPr>
          <w:rFonts w:ascii="Times New Roman"/>
          <w:b w:val="false"/>
          <w:i w:val="false"/>
          <w:color w:val="000000"/>
          <w:sz w:val="28"/>
        </w:rPr>
        <w:t>
      По строке 302 "Расчеты по средствам, полученным на кредитование субъектов малого и среднего бизнеса" (175) показываются кредиты, выделенные из местных бюджетов на кредитование малого и среднего бизнеса. 
</w:t>
      </w:r>
      <w:r>
        <w:br/>
      </w:r>
      <w:r>
        <w:rPr>
          <w:rFonts w:ascii="Times New Roman"/>
          <w:b w:val="false"/>
          <w:i w:val="false"/>
          <w:color w:val="000000"/>
          <w:sz w:val="28"/>
        </w:rPr>
        <w:t>
      По строке 310 (640 в пассиве) "Расчеты с прочими дебиторами и кредиторами в пределах утвержденного плана финансирования" (178) показывается сумма задолженности бюджетной организации по счетам, не указанным в данном разделе в пределах утвержденного плана финансирования, а также сумма задолженности студентов и учащихся учебных заведений за пользование общежитием. 
</w:t>
      </w:r>
      <w:r>
        <w:br/>
      </w:r>
      <w:r>
        <w:rPr>
          <w:rFonts w:ascii="Times New Roman"/>
          <w:b w:val="false"/>
          <w:i w:val="false"/>
          <w:color w:val="000000"/>
          <w:sz w:val="28"/>
        </w:rPr>
        <w:t>
      По строке 320 "Расчеты в порядке авансовых платежей" (179) показывается сумма задолженности поставщикам, расчеты с которыми осуществляются не по каждой отдельной сделке (отгрузке, отпуску товара и оказанию услуг), а путем периодического перечисления средств в сроки и размерах, заранее согласованных сторонами. 
</w:t>
      </w:r>
      <w:r>
        <w:br/>
      </w:r>
      <w:r>
        <w:rPr>
          <w:rFonts w:ascii="Times New Roman"/>
          <w:b w:val="false"/>
          <w:i w:val="false"/>
          <w:color w:val="000000"/>
          <w:sz w:val="28"/>
        </w:rPr>
        <w:t>
      По строке 321 "Расчеты, связанные с изъятием наличных тиынов из денежного обращения" (188) - показывается остаток суммы излишне выплаченных тиынов в результате применения арифметического метода округления суммы до одного тенге, по строке 671 в пассиве показывается остаток суммы невыплаченного остатка заработной платы, стипендии, остатков невыплаченных сумм, удержанных по исполнительным листам, сумм задолженности перед подотчетным лицом в тиынах, в результате применения арифметического метода округления суммы до одного тенге. 
</w:t>
      </w:r>
      <w:r>
        <w:br/>
      </w:r>
      <w:r>
        <w:rPr>
          <w:rFonts w:ascii="Times New Roman"/>
          <w:b w:val="false"/>
          <w:i w:val="false"/>
          <w:color w:val="000000"/>
          <w:sz w:val="28"/>
        </w:rPr>
        <w:t>
      По строке 322 "Расчеты по выплате пенсий и пособий" (191) показывается сумма задолженности по выплате пенсий и пособий, в активе - сумма задолженности по невыплаченным пенсиям и социальным пособиям Государственным Центром по выплате пенсий Министерства труда и социальной защиты населения Республики Казахстан, в пассиве (строка 681) фактические расходы по выплаченным пенсиям и социальным пособиям Государственного Центра по выплате пенсий. 
</w:t>
      </w:r>
      <w:r>
        <w:br/>
      </w:r>
      <w:r>
        <w:rPr>
          <w:rFonts w:ascii="Times New Roman"/>
          <w:b w:val="false"/>
          <w:i w:val="false"/>
          <w:color w:val="000000"/>
          <w:sz w:val="28"/>
        </w:rPr>
        <w:t>
      По строке 323 "Расчеты по трансфертам на обязательное социальное обеспечение" (192) - показываются суммы, перечисленные на счета работодателей по обязательному социальному обеспечению. 
</w:t>
      </w:r>
      <w:r>
        <w:br/>
      </w:r>
      <w:r>
        <w:rPr>
          <w:rFonts w:ascii="Times New Roman"/>
          <w:b w:val="false"/>
          <w:i w:val="false"/>
          <w:color w:val="000000"/>
          <w:sz w:val="28"/>
        </w:rPr>
        <w:t>
      По строке 324 "Расчеты по обязательным взносам в накопительный пенсионный фонд" (198) показывается сумма задолженности по обязательным пенсионным взносам, в активе - образовавшаяся в результате излишне перечисленных платежей, в пассиве (строка 683) - не перечисленных по каким- либо причинам. 
</w:t>
      </w:r>
      <w:r>
        <w:br/>
      </w:r>
      <w:r>
        <w:rPr>
          <w:rFonts w:ascii="Times New Roman"/>
          <w:b w:val="false"/>
          <w:i w:val="false"/>
          <w:color w:val="000000"/>
          <w:sz w:val="28"/>
        </w:rPr>
        <w:t>
      По строке 325 "Расчеты по внутреннему кредитованию" (199) - показывается остаток задолженности по обязательствам внутреннего кредитования на возвратной основе, а также по государственному образовательному кредиту и государственному студенческому кредиту.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4.7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 В этом разделе учитываются фактические расходы по средствам, производимым организациями на мероприятия, предусмотренные по плану финансирования, а также расходы, полученные от других бюджетов. В квартальном отчете показываются суммы фактически произведенных расходов, в годовом - остаток сумм непокрытых фактических расходов. 
</w:t>
      </w:r>
      <w:r>
        <w:br/>
      </w:r>
      <w:r>
        <w:rPr>
          <w:rFonts w:ascii="Times New Roman"/>
          <w:b w:val="false"/>
          <w:i w:val="false"/>
          <w:color w:val="000000"/>
          <w:sz w:val="28"/>
        </w:rPr>
        <w:t>
      По строке 330 "Расходы по бюджету на содержание организации и другие мероприятия в пределах утвержденного плана финансирования" (200) показывается сумма фактических расходов, произведенных за счет бюджетного финансирования в пределах утвержденного плана финансирования. 
</w:t>
      </w:r>
      <w:r>
        <w:br/>
      </w:r>
      <w:r>
        <w:rPr>
          <w:rFonts w:ascii="Times New Roman"/>
          <w:b w:val="false"/>
          <w:i w:val="false"/>
          <w:color w:val="000000"/>
          <w:sz w:val="28"/>
        </w:rPr>
        <w:t>
      По строке 340 "Расходы за счет других бюджетов" (202) показывается сумма расходов, произведенных за счет лимитов, полученных из других бюджетов на выполнение мероприятий, не предусмотренных планом финансирования данной организации. 
</w:t>
      </w:r>
      <w:r>
        <w:br/>
      </w:r>
      <w:r>
        <w:rPr>
          <w:rFonts w:ascii="Times New Roman"/>
          <w:b w:val="false"/>
          <w:i w:val="false"/>
          <w:color w:val="000000"/>
          <w:sz w:val="28"/>
        </w:rPr>
        <w:t>
      По строке 341 "Расходы по проектам, финансируемым за счет внешних займов" (204) показывается сумма фактически произведенных расходов в ходе реализации проектов за счет внешних займов. 
</w:t>
      </w:r>
      <w:r>
        <w:br/>
      </w:r>
      <w:r>
        <w:rPr>
          <w:rFonts w:ascii="Times New Roman"/>
          <w:b w:val="false"/>
          <w:i w:val="false"/>
          <w:color w:val="000000"/>
          <w:sz w:val="28"/>
        </w:rPr>
        <w:t>
      По строке 342 "Расходы на содержание государственного учреждения и другие мероприятия сверх утвержденного плана финансирования" (208) - показывается сумма фактических расходов государственного учреждения сверх утвержденного плана финансирования, в случае невозможности возврата поставщику товаров (работ, услуг), приобретенных в долг. 
</w:t>
      </w:r>
      <w:r>
        <w:br/>
      </w:r>
      <w:r>
        <w:rPr>
          <w:rFonts w:ascii="Times New Roman"/>
          <w:b w:val="false"/>
          <w:i w:val="false"/>
          <w:color w:val="000000"/>
          <w:sz w:val="28"/>
        </w:rPr>
        <w:t>
      По строке 343 "Расходы по проектам, финансируемым за счет грантов" (209) показывается сумма фактически произведенных расходов в ходе реализации проектов за счет грантов.
</w:t>
      </w:r>
      <w:r>
        <w:br/>
      </w:r>
      <w:r>
        <w:rPr>
          <w:rFonts w:ascii="Times New Roman"/>
          <w:b w:val="false"/>
          <w:i w:val="false"/>
          <w:color w:val="000000"/>
          <w:sz w:val="28"/>
        </w:rPr>
        <w:t>
      По строке 350 "Расходы к распределению" (210) показывается сумма затрат, которые к концу отчетного периода не могли быть отнесены непосредственно на определенный вид работ (объект) или на себестоимость определенного вида изделий, продукции. 
</w:t>
      </w:r>
      <w:r>
        <w:br/>
      </w:r>
      <w:r>
        <w:rPr>
          <w:rFonts w:ascii="Times New Roman"/>
          <w:b w:val="false"/>
          <w:i w:val="false"/>
          <w:color w:val="000000"/>
          <w:sz w:val="28"/>
        </w:rPr>
        <w:t>
      По строке 360 "Расходы за счет средств, полученных от реализации платных услуг (211)" показывается сумма фактических расходов за счет средств от реализации платных услуг. 
</w:t>
      </w:r>
      <w:r>
        <w:br/>
      </w:r>
      <w:r>
        <w:rPr>
          <w:rFonts w:ascii="Times New Roman"/>
          <w:b w:val="false"/>
          <w:i w:val="false"/>
          <w:color w:val="000000"/>
          <w:sz w:val="28"/>
        </w:rPr>
        <w:t>
      По строке 370 "Расходы за счет средств от спонсорской и благотворительной помощи, за счет страховой выплаты и прочих средств" (213) - показывается сумма расходов за счет средств от спонсорской и благотворительной помощи, за счет страховой выплаты и прочих средств. 
</w:t>
      </w:r>
      <w:r>
        <w:br/>
      </w:r>
      <w:r>
        <w:rPr>
          <w:rFonts w:ascii="Times New Roman"/>
          <w:b w:val="false"/>
          <w:i w:val="false"/>
          <w:color w:val="000000"/>
          <w:sz w:val="28"/>
        </w:rPr>
        <w:t>
      По строке 372 "Расходы за счет прочих фондов" (215) показывается сумма расходов, произведенных за счет прочих фондов министерств, государственных комитетов и иных исполнительных органов, образованных в установленном порядке. 
</w:t>
      </w:r>
      <w:r>
        <w:br/>
      </w:r>
      <w:r>
        <w:rPr>
          <w:rFonts w:ascii="Times New Roman"/>
          <w:b w:val="false"/>
          <w:i w:val="false"/>
          <w:color w:val="000000"/>
          <w:sz w:val="28"/>
        </w:rPr>
        <w:t>
      По строке 373 "Расходы за счет прочих фондов на капитальные вложения" (216) показывается сумма расходов, фактически произведенных за счет прочих фондов министерств, государственных комитетов и иных представительных и исполнительных органов на капитальные вложения. 
</w:t>
      </w:r>
      <w:r>
        <w:br/>
      </w:r>
      <w:r>
        <w:rPr>
          <w:rFonts w:ascii="Times New Roman"/>
          <w:b w:val="false"/>
          <w:i w:val="false"/>
          <w:color w:val="000000"/>
          <w:sz w:val="28"/>
        </w:rPr>
        <w:t>
      По строке 375 "Расходы за счет валютных средств" (220) показывается сумма фактических расходов за счет валютных средств.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4.8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"Убытки"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По строке 380 "Убытки" (410) показывается результат (убыток), полученный от реализации выпущенной продукции, изделий и оказанных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"Затраты на капитальное строительство"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4.10. В этом разделе показываются затраты на приобретение оборудования к установке в строящихся (реконструируемых) объектах, материальных ценностей, необходимых для строительства, за счет средств, выделенных на капитальные вложения по бюджету и за счет средств от платных услуг, от спонсорской и благотворительной помощи. 
</w:t>
      </w:r>
      <w:r>
        <w:br/>
      </w:r>
      <w:r>
        <w:rPr>
          <w:rFonts w:ascii="Times New Roman"/>
          <w:b w:val="false"/>
          <w:i w:val="false"/>
          <w:color w:val="000000"/>
          <w:sz w:val="28"/>
        </w:rPr>
        <w:t>
      По строке 390 "Оборудование к установке" (040) показывается сумма готовых к установке строительных конструкций и деталей, а также отечественного и импортного оборудования, требующего монтажа, предназначенного для установки. 
</w:t>
      </w:r>
      <w:r>
        <w:br/>
      </w:r>
      <w:r>
        <w:rPr>
          <w:rFonts w:ascii="Times New Roman"/>
          <w:b w:val="false"/>
          <w:i w:val="false"/>
          <w:color w:val="000000"/>
          <w:sz w:val="28"/>
        </w:rPr>
        <w:t>
      По строке 400 "Строительные материалы для капитального строительства" (041) показывается сумма строительных материалов на капитальное строительство и используемых в процессе строительства и монтажных работ. 
</w:t>
      </w:r>
      <w:r>
        <w:br/>
      </w:r>
      <w:r>
        <w:rPr>
          <w:rFonts w:ascii="Times New Roman"/>
          <w:b w:val="false"/>
          <w:i w:val="false"/>
          <w:color w:val="000000"/>
          <w:sz w:val="28"/>
        </w:rPr>
        <w:t>
      По строке 410 "Расчеты с поставщиками и подрядчиками" (150) показывается сумма задолженности, образовавшаяся по расчетам с поставщиками и подрядчиками за строительные материалы, конструкции и детали, оборудование для установки и т.д., приобретаемые за счет средств, выделенных на капитальные вложения. 
</w:t>
      </w:r>
      <w:r>
        <w:br/>
      </w:r>
      <w:r>
        <w:rPr>
          <w:rFonts w:ascii="Times New Roman"/>
          <w:b w:val="false"/>
          <w:i w:val="false"/>
          <w:color w:val="000000"/>
          <w:sz w:val="28"/>
        </w:rPr>
        <w:t>
      По строке 420 "Расходы по бюджету на капитальные вложения" (203) в квартальном отчете показывается сумма затрат за счет бюджета по незаконченным объектам нового строительства и реконструкции зданий и сооружений, а также сумма затрат по законченным, но не сданным в эксплуатацию объектам строительства и реконструкции за счет переоценки, а в годовом - сумма непокрытых расходов. 
</w:t>
      </w:r>
      <w:r>
        <w:br/>
      </w:r>
      <w:r>
        <w:rPr>
          <w:rFonts w:ascii="Times New Roman"/>
          <w:b w:val="false"/>
          <w:i w:val="false"/>
          <w:color w:val="000000"/>
          <w:sz w:val="28"/>
        </w:rPr>
        <w:t>
      По строке 430 "Расходы на капитальные вложения за счет прочих средств" показывается сумма затрат за счет средств от реализации платных услуг, спонсорской и благотворительной помощи и грантов по незаконченным и законченным, но не сданным в эксплуатацию объектам строительства и реконструкции, а также на приобретение оборудования.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4.10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4.11. По строке 440 "Баланс" показывается общая сумма строк с 010 по 430 по графам 3 и 4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Пассив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Пассив - вторая часть баланса, состоит из 5 разделов. Пассив баланса по исполнению бюджета показывает источники образования средств бюджета организации. В нем отражаются финансирование на расходы организации и капитальное строительство, расчеты, фонды, доходы бюджетной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"Финансирование"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4.12. В этом разделе отражаются расчеты по финансированию из бюджета, возникающие в процессе исполнения плана финансирования между распорядителями лимитов и подведомственными организациями. В квартальном отчете показывается сумма финансирования из бюджета и других источников, в годовом - остаток сумм финансирования. 
</w:t>
      </w:r>
      <w:r>
        <w:br/>
      </w:r>
      <w:r>
        <w:rPr>
          <w:rFonts w:ascii="Times New Roman"/>
          <w:b w:val="false"/>
          <w:i w:val="false"/>
          <w:color w:val="000000"/>
          <w:sz w:val="28"/>
        </w:rPr>
        <w:t>
      По строке 450 "Расчеты по финансированию из бюджета на расходы организации и другие мероприятия" (230, 140) показывается сумма финансирования из бюджета, полученного от распорядителей лимитов. 
</w:t>
      </w:r>
      <w:r>
        <w:br/>
      </w:r>
      <w:r>
        <w:rPr>
          <w:rFonts w:ascii="Times New Roman"/>
          <w:b w:val="false"/>
          <w:i w:val="false"/>
          <w:color w:val="000000"/>
          <w:sz w:val="28"/>
        </w:rPr>
        <w:t>
      По строке 460 "Финансирование за счет других бюджетов" (232, 142) показывается сумма финансирования, полученного на проведение отдельных мероприятий за счет других бюджетов. 
</w:t>
      </w:r>
      <w:r>
        <w:br/>
      </w:r>
      <w:r>
        <w:rPr>
          <w:rFonts w:ascii="Times New Roman"/>
          <w:b w:val="false"/>
          <w:i w:val="false"/>
          <w:color w:val="000000"/>
          <w:sz w:val="28"/>
        </w:rPr>
        <w:t>
      По строке 470 "Средства родителей на содержание детского учреждения" (236) показывается сумма финансирования за счет средств, поступивших от родителей на содержание детей в детских дошкольных учреждениях. 
</w:t>
      </w:r>
      <w:r>
        <w:br/>
      </w:r>
      <w:r>
        <w:rPr>
          <w:rFonts w:ascii="Times New Roman"/>
          <w:b w:val="false"/>
          <w:i w:val="false"/>
          <w:color w:val="000000"/>
          <w:sz w:val="28"/>
        </w:rPr>
        <w:t>
      По строке 480 "Прочие средства на содержание организации" (238) показывается сумма финансирования, полученного в соответствии с действующим порядком из прочих источников. 
</w:t>
      </w:r>
      <w:r>
        <w:br/>
      </w:r>
      <w:r>
        <w:rPr>
          <w:rFonts w:ascii="Times New Roman"/>
          <w:b w:val="false"/>
          <w:i w:val="false"/>
          <w:color w:val="000000"/>
          <w:sz w:val="28"/>
        </w:rPr>
        <w:t>
      По строке 481 "Финансирование проектов из средств внешних займов" (239) показывается сумма финансирования проектов за счет внешних займов. 
</w:t>
      </w:r>
      <w:r>
        <w:br/>
      </w:r>
      <w:r>
        <w:rPr>
          <w:rFonts w:ascii="Times New Roman"/>
          <w:b w:val="false"/>
          <w:i w:val="false"/>
          <w:color w:val="000000"/>
          <w:sz w:val="28"/>
        </w:rPr>
        <w:t>
      По строке 482 "Внутреннее кредитование" (247) - показывается остаток задолженности по суммам кредитов, выданных за счет средств республиканского или местных бюджетов на возвратной основе (по внутреннему кредитованию), а также по средствам государственного образовательного кредита и государственного студенческого кредита. 
</w:t>
      </w:r>
      <w:r>
        <w:br/>
      </w:r>
      <w:r>
        <w:rPr>
          <w:rFonts w:ascii="Times New Roman"/>
          <w:b w:val="false"/>
          <w:i w:val="false"/>
          <w:color w:val="000000"/>
          <w:sz w:val="28"/>
        </w:rPr>
        <w:t>
      По строке 490 "Кредиты" (248) показываются суммы, предоставляемые из местных бюджетов местным исполнительным органом для кредитования субъектов малого и среднего бизнеса, суммы не погашенных кредитов, полученных в учреждениях банка в соответствии с действующим законодательством Республики Казахстан. 
</w:t>
      </w:r>
      <w:r>
        <w:br/>
      </w:r>
      <w:r>
        <w:rPr>
          <w:rFonts w:ascii="Times New Roman"/>
          <w:b w:val="false"/>
          <w:i w:val="false"/>
          <w:color w:val="000000"/>
          <w:sz w:val="28"/>
        </w:rPr>
        <w:t>
      По строке 491 "Внешние займы и гранты (249)" показываются суммы займов, полученных для финансирования проектов в соответствии с Соглашениями о займах. 
</w:t>
      </w:r>
      <w:r>
        <w:br/>
      </w:r>
      <w:r>
        <w:rPr>
          <w:rFonts w:ascii="Times New Roman"/>
          <w:b w:val="false"/>
          <w:i w:val="false"/>
          <w:color w:val="000000"/>
          <w:sz w:val="28"/>
        </w:rPr>
        <w:t>
      До составления сводного баланса главными и нижестоящими распорядителями лимитов должны быть выверены с подведомственными им организациями внутриведомственные расчеты по финансированию. 
</w:t>
      </w:r>
      <w:r>
        <w:br/>
      </w:r>
      <w:r>
        <w:rPr>
          <w:rFonts w:ascii="Times New Roman"/>
          <w:b w:val="false"/>
          <w:i w:val="false"/>
          <w:color w:val="000000"/>
          <w:sz w:val="28"/>
        </w:rPr>
        <w:t>
      Остатки по счетам расчетов по финансированию подведомственных организаций в активе баланса вышестоящего органа должны соответствовать остаткам по счетам расчетов по финансированию в пассиве баланса подведомственных организаций. Остатки по этим счетам в активе и пассиве сводного баланса взаимно исключаются.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4.12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"Фонды и средства целевого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4.13. В этом разделе отражаются фонды, имеющиеся в бюджетной организации, износ активов и нематериальных активов. 
</w:t>
      </w:r>
      <w:r>
        <w:br/>
      </w:r>
      <w:r>
        <w:rPr>
          <w:rFonts w:ascii="Times New Roman"/>
          <w:b w:val="false"/>
          <w:i w:val="false"/>
          <w:color w:val="000000"/>
          <w:sz w:val="28"/>
        </w:rPr>
        <w:t>
      По строкам 510, 520 "Фонд материального поощрения" (240), "Фонд производственного и социального развития" (246) показываются остатки средств соответствующего фонда, не использованных на конец отчетного периода. 
</w:t>
      </w:r>
      <w:r>
        <w:br/>
      </w:r>
      <w:r>
        <w:rPr>
          <w:rFonts w:ascii="Times New Roman"/>
          <w:b w:val="false"/>
          <w:i w:val="false"/>
          <w:color w:val="000000"/>
          <w:sz w:val="28"/>
        </w:rPr>
        <w:t>
      По строке 515 "Гранты" (245) показывается остаток средств по грантам.
</w:t>
      </w:r>
      <w:r>
        <w:br/>
      </w:r>
      <w:r>
        <w:rPr>
          <w:rFonts w:ascii="Times New Roman"/>
          <w:b w:val="false"/>
          <w:i w:val="false"/>
          <w:color w:val="000000"/>
          <w:sz w:val="28"/>
        </w:rPr>
        <w:t>
      По строке 530 "Фонд в активах" (250) показывается сумма вложений в фонд активов (с учетом износа), находящихся в непосредственном распоряжении организации. 
</w:t>
      </w:r>
      <w:r>
        <w:br/>
      </w:r>
      <w:r>
        <w:rPr>
          <w:rFonts w:ascii="Times New Roman"/>
          <w:b w:val="false"/>
          <w:i w:val="false"/>
          <w:color w:val="000000"/>
          <w:sz w:val="28"/>
        </w:rPr>
        <w:t>
      По строке 533 "Прочие фонды" (272) показывается остаток средств фондов министертв, государственных комитетов и иных представительных и исполнительных органов, образованных в установленном порядке. 
</w:t>
      </w:r>
      <w:r>
        <w:br/>
      </w:r>
      <w:r>
        <w:rPr>
          <w:rFonts w:ascii="Times New Roman"/>
          <w:b w:val="false"/>
          <w:i w:val="false"/>
          <w:color w:val="000000"/>
          <w:sz w:val="28"/>
        </w:rPr>
        <w:t>
      По строке 534 "Фонд валютных средств" (273) показывается остаток средств фонда валютных средств. 
</w:t>
      </w:r>
      <w:r>
        <w:br/>
      </w:r>
      <w:r>
        <w:rPr>
          <w:rFonts w:ascii="Times New Roman"/>
          <w:b w:val="false"/>
          <w:i w:val="false"/>
          <w:color w:val="000000"/>
          <w:sz w:val="28"/>
        </w:rPr>
        <w:t>
      По строке 535 "Фонд в ценных бумагах" (274) показывается стоимость государственного пакета акций, принадлежащего государству в лице Департамента государственного имущества и приватизаций Министерства финансов Республики Казахстан. 
</w:t>
      </w:r>
      <w:r>
        <w:br/>
      </w:r>
      <w:r>
        <w:rPr>
          <w:rFonts w:ascii="Times New Roman"/>
          <w:b w:val="false"/>
          <w:i w:val="false"/>
          <w:color w:val="000000"/>
          <w:sz w:val="28"/>
        </w:rPr>
        <w:t>
      По строке 540 "Износ активов" (020) показывается общая сумма износа активов, числящихся на балансе бюджетной организации. 
</w:t>
      </w:r>
      <w:r>
        <w:br/>
      </w:r>
      <w:r>
        <w:rPr>
          <w:rFonts w:ascii="Times New Roman"/>
          <w:b w:val="false"/>
          <w:i w:val="false"/>
          <w:color w:val="000000"/>
          <w:sz w:val="28"/>
        </w:rPr>
        <w:t>
      По строке 541 "Износ нематериальных активов" (021) показывается общая сумма износа нематериальных активов, принадлежащих организации. 
</w:t>
      </w:r>
      <w:r>
        <w:br/>
      </w:r>
      <w:r>
        <w:rPr>
          <w:rFonts w:ascii="Times New Roman"/>
          <w:b w:val="false"/>
          <w:i w:val="false"/>
          <w:color w:val="000000"/>
          <w:sz w:val="28"/>
        </w:rPr>
        <w:t>
      По строке 550 "Фонд в малоценных и быстроизнашивающихся предметах" (260) показывается сумма, равная стоимости малоценных и быстроизнашивающихся предметов, находящихся в непосредственном распоряжении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4.13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"Расчеты"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4.14. Остатки по счетам бухгалтерского учета, отражающим расчеты, по которым имеется кредитовое сальдо, приводят в пассиве баланса (кредиторская задолженность). 
</w:t>
      </w:r>
      <w:r>
        <w:br/>
      </w:r>
      <w:r>
        <w:rPr>
          <w:rFonts w:ascii="Times New Roman"/>
          <w:b w:val="false"/>
          <w:i w:val="false"/>
          <w:color w:val="000000"/>
          <w:sz w:val="28"/>
        </w:rPr>
        <w:t>
      По строке 554 "Расчеты с кредиторами сверх утвержденного плана финансирования" (154) - показывается сумма задолженности за приобретенные товары (работы, услуги) сверх утвержденного плана финансирования государственного учреждения. 
</w:t>
      </w:r>
      <w:r>
        <w:br/>
      </w:r>
      <w:r>
        <w:rPr>
          <w:rFonts w:ascii="Times New Roman"/>
          <w:b w:val="false"/>
          <w:i w:val="false"/>
          <w:color w:val="000000"/>
          <w:sz w:val="28"/>
        </w:rPr>
        <w:t>
      По строке 572 "Расчеты по операциям, связанным с товарной или натуральной частью поступлений в бюджет и расходованием их" (158) - сумма задолженности за полученные активы, малоценные и быстроизнашивающиеся предметы и другие материальные ценности, за обучение кадров, ремонт оборудования и другие виды работ и услуг, оказанных государственному учреждению по операциям, связанным с товарной или натуральной частью поступлений в бюджет и расходованием их. 
</w:t>
      </w:r>
      <w:r>
        <w:br/>
      </w:r>
      <w:r>
        <w:rPr>
          <w:rFonts w:ascii="Times New Roman"/>
          <w:b w:val="false"/>
          <w:i w:val="false"/>
          <w:color w:val="000000"/>
          <w:sz w:val="28"/>
        </w:rPr>
        <w:t>
      По строке 610 "Расчеты по депозитным суммам" (174) показывается сумма, поступившая во временное распоряжение бюджетной организации и подлежащая при наступлении определенных условий возврату вносителям или передаче по назначению, включая суммы по государственным образовательным кредитам и государственным студенческим кредитам. 
</w:t>
      </w:r>
      <w:r>
        <w:br/>
      </w:r>
      <w:r>
        <w:rPr>
          <w:rFonts w:ascii="Times New Roman"/>
          <w:b w:val="false"/>
          <w:i w:val="false"/>
          <w:color w:val="000000"/>
          <w:sz w:val="28"/>
        </w:rPr>
        <w:t>
      По строке 620 "Расчеты по средствам, полученным на расходы за счет спонсорской и благотворительной помощи, страховой выплаты (176)" показываются расчеты по средствам, поступившим в виде спонсорской и благотворительной помощи страховой выплаты и используемым строго по целевому назначению. 
</w:t>
      </w:r>
      <w:r>
        <w:br/>
      </w:r>
      <w:r>
        <w:rPr>
          <w:rFonts w:ascii="Times New Roman"/>
          <w:b w:val="false"/>
          <w:i w:val="false"/>
          <w:color w:val="000000"/>
          <w:sz w:val="28"/>
        </w:rPr>
        <w:t>
      По строке 630 "Расчеты с депонентами" (177) показывается сумма заработной платы и стипендий, компенсаций, материальной помощи и других денежных выплат, не полученных в установленный срок. 
</w:t>
      </w:r>
      <w:r>
        <w:br/>
      </w:r>
      <w:r>
        <w:rPr>
          <w:rFonts w:ascii="Times New Roman"/>
          <w:b w:val="false"/>
          <w:i w:val="false"/>
          <w:color w:val="000000"/>
          <w:sz w:val="28"/>
        </w:rPr>
        <w:t>
      По строке 650 "Расчеты с рабочими и служащими" (180) показывается сумма задолженности по заработной плате и другим денежным выплатам, пособиям по временной нетрудоспособности. 
</w:t>
      </w:r>
      <w:r>
        <w:br/>
      </w:r>
      <w:r>
        <w:rPr>
          <w:rFonts w:ascii="Times New Roman"/>
          <w:b w:val="false"/>
          <w:i w:val="false"/>
          <w:color w:val="000000"/>
          <w:sz w:val="28"/>
        </w:rPr>
        <w:t>
      По строке 660 "Расчеты с стипендиатами" (181) показывается сумма задолженности по стипендиям студентам и аспирантам вузов, учащимся школ, колледжей и др. 
</w:t>
      </w:r>
      <w:r>
        <w:br/>
      </w:r>
      <w:r>
        <w:rPr>
          <w:rFonts w:ascii="Times New Roman"/>
          <w:b w:val="false"/>
          <w:i w:val="false"/>
          <w:color w:val="000000"/>
          <w:sz w:val="28"/>
        </w:rPr>
        <w:t>
      По строке 670 "Расчеты с рабочими и служащими по безналичным перечислениям" (182-187) показывается сумма задолженности: за товары, проданные в кредит; по заработной плате, перечисленной в банки на счета по вкладам; по перечислениям страховых платежей путем безналичных расчетов; по удержанию членских профсоюзных взносов; за ссуды, полученные рабочими и служащими в учреждениях банка; по удержаниям из заработной платы, стипендии, по исполнительным листам и другим документам. 
</w:t>
      </w:r>
      <w:r>
        <w:br/>
      </w:r>
      <w:r>
        <w:rPr>
          <w:rFonts w:ascii="Times New Roman"/>
          <w:b w:val="false"/>
          <w:i w:val="false"/>
          <w:color w:val="000000"/>
          <w:sz w:val="28"/>
        </w:rPr>
        <w:t>
      По строке 680 "Другие расчеты за выполненные работы" (189) показывается сумма задолженности за гонорары, выплачиваемые за работы и выступления по договорам. 
</w:t>
      </w:r>
      <w:r>
        <w:br/>
      </w:r>
      <w:r>
        <w:rPr>
          <w:rFonts w:ascii="Times New Roman"/>
          <w:b w:val="false"/>
          <w:i w:val="false"/>
          <w:color w:val="000000"/>
          <w:sz w:val="28"/>
        </w:rPr>
        <w:t>
      По строке 681 "Расчеты по выплате пенсий и пособий" (191) - показывается сумма задолженности по выплате пенсий и пособий. 
</w:t>
      </w:r>
      <w:r>
        <w:br/>
      </w:r>
      <w:r>
        <w:rPr>
          <w:rFonts w:ascii="Times New Roman"/>
          <w:b w:val="false"/>
          <w:i w:val="false"/>
          <w:color w:val="000000"/>
          <w:sz w:val="28"/>
        </w:rPr>
        <w:t>
      По строке 682 "Расчеты по трансфертам физическим лицам" (193) - показывается сумма задолженности по социальным выплатам и социальной помощи, по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законодательством, по компенсациям репатриантам (оралманам), по единовременным выплатам родителям, усыновителям, опекунам погибших, умерших военнослужащих, по денежной компенсации военнослужащим на оплату расходов по содержанию жилища и коммунальных услуг, по другим трансфертам физическим лицам. 
</w:t>
      </w:r>
      <w:r>
        <w:br/>
      </w:r>
      <w:r>
        <w:rPr>
          <w:rFonts w:ascii="Times New Roman"/>
          <w:b w:val="false"/>
          <w:i w:val="false"/>
          <w:color w:val="000000"/>
          <w:sz w:val="28"/>
        </w:rPr>
        <w:t>
      По строке 683 "Расчеты по обязательным пенсионным взносам в накопительные пенсионные фонды" (198) - показывается сумма обязательных пенсионных взносов, удержанная с дохода работников и не перечисленная в накопительные пенсионные фонды.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4.14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"Реализация продукции и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4.15. В этом разделе отражается конечный результат производственной деятельности мастерских, подсобных сельских и учебно-опытных хозяйств, выполнения работ и оказания услуг. 
</w:t>
      </w:r>
      <w:r>
        <w:br/>
      </w:r>
      <w:r>
        <w:rPr>
          <w:rFonts w:ascii="Times New Roman"/>
          <w:b w:val="false"/>
          <w:i w:val="false"/>
          <w:color w:val="000000"/>
          <w:sz w:val="28"/>
        </w:rPr>
        <w:t>
      По строке 690 "Реализация изделий производственных (учебных) мастерских" (280) показывается сумма реализованных готовых изделий, выпущенных производственными (учебными) мастерскими, а также сумма реализованной готовой печатной продукции и оказанных услуг. 
</w:t>
      </w:r>
      <w:r>
        <w:br/>
      </w:r>
      <w:r>
        <w:rPr>
          <w:rFonts w:ascii="Times New Roman"/>
          <w:b w:val="false"/>
          <w:i w:val="false"/>
          <w:color w:val="000000"/>
          <w:sz w:val="28"/>
        </w:rPr>
        <w:t>
      По строке 700 "Реализация продукции подсобных учебных сельских хозяйств" (281) показывается сумма реализованной продукции, выпускаемой подсобными сельскими и учебно-опытными хозяйствами. 
</w:t>
      </w:r>
      <w:r>
        <w:br/>
      </w:r>
      <w:r>
        <w:rPr>
          <w:rFonts w:ascii="Times New Roman"/>
          <w:b w:val="false"/>
          <w:i w:val="false"/>
          <w:color w:val="000000"/>
          <w:sz w:val="28"/>
        </w:rPr>
        <w:t>
      По строке 720 "Доходы от реализации платных услуг" (400) показывается сумма дохода, полученная от реализации продукции, от выполнения работ, оказания платных услуг или осуществления иной деятельности, которая в соответствии с действующим законодательством Республики Казахстан остается в распоряжении организации и расходуется на определенные цели, помимо выделенных ассигнований по бюджету. 
</w:t>
      </w:r>
      <w:r>
        <w:br/>
      </w:r>
      <w:r>
        <w:rPr>
          <w:rFonts w:ascii="Times New Roman"/>
          <w:b w:val="false"/>
          <w:i w:val="false"/>
          <w:color w:val="000000"/>
          <w:sz w:val="28"/>
        </w:rPr>
        <w:t>
      По строке 730 "Прибыль" (410) показывается сумма результата (прибыль), полученная от реализации выпущенной продукции, изделий и оказанных услуг.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4.15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"Финансирование капитального строительства"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4.16. В этом разделе отражается финансирование капитальных вложений из государственного бюджета. 
</w:t>
      </w:r>
      <w:r>
        <w:br/>
      </w:r>
      <w:r>
        <w:rPr>
          <w:rFonts w:ascii="Times New Roman"/>
          <w:b w:val="false"/>
          <w:i w:val="false"/>
          <w:color w:val="000000"/>
          <w:sz w:val="28"/>
        </w:rPr>
        <w:t>
      По строке 740 "Расчеты с поставщиками и подрядчиками" (150) показывается сумма задолженности по расчетам с поставщиками и подрядчиками за строительные материалы, конструкции, детали и оборудование для установки и т.п., приобретаемые за счет средств, выделенных на капитальные вложения. 
</w:t>
      </w:r>
      <w:r>
        <w:br/>
      </w:r>
      <w:r>
        <w:rPr>
          <w:rFonts w:ascii="Times New Roman"/>
          <w:b w:val="false"/>
          <w:i w:val="false"/>
          <w:color w:val="000000"/>
          <w:sz w:val="28"/>
        </w:rPr>
        <w:t>
      По строке 750 "Финансирование из бюджета капитальных вложений" (231, 143) показывается остаток сумм финансирования капитальных вложений министерств, государственных комитетов и иных исполнительных органов, организаций, содержащихся за счет бюджета. 
</w:t>
      </w:r>
      <w:r>
        <w:br/>
      </w:r>
      <w:r>
        <w:rPr>
          <w:rFonts w:ascii="Times New Roman"/>
          <w:b w:val="false"/>
          <w:i w:val="false"/>
          <w:color w:val="000000"/>
          <w:sz w:val="28"/>
        </w:rPr>
        <w:t>
      По строке 760 "Баланс" показывается общая сумма строк с 450 по 750 графы 3 и 4 и эта сумма должна быть тождественна строке 440 графам 3 и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Забалансовые счета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4.17. На счетах этого раздела отражаются ценности, не принадлежащие организации, но временно находящиеся в его пользовании или распоряжении, а также бланки строгой отчетности, путевки в дома отдыха и другие. 
</w:t>
      </w:r>
      <w:r>
        <w:br/>
      </w:r>
      <w:r>
        <w:rPr>
          <w:rFonts w:ascii="Times New Roman"/>
          <w:b w:val="false"/>
          <w:i w:val="false"/>
          <w:color w:val="000000"/>
          <w:sz w:val="28"/>
        </w:rPr>
        <w:t>
      По строкам 770-780 соответственно номерам строк перечислены забалансовые счета, на которых учитываются материальные ценности, арендованные активы и другие, а также сумма принятых государственным учреждением обязательств.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4.17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Справка о движении сумм финансирования из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субсчетам 230;231;239(140;143)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4.18. Эта справка предназначена для сверки сумм бюджетного финансирования, показанных в балансе, с данными распорядителями лимитов и представляется вместе с балансом исполнения плана финансирования. 
</w:t>
      </w:r>
      <w:r>
        <w:br/>
      </w:r>
      <w:r>
        <w:rPr>
          <w:rFonts w:ascii="Times New Roman"/>
          <w:b w:val="false"/>
          <w:i w:val="false"/>
          <w:color w:val="000000"/>
          <w:sz w:val="28"/>
        </w:rPr>
        <w:t>
      В графах 3 и 4 (дебет) справки показываются: 
</w:t>
      </w:r>
      <w:r>
        <w:br/>
      </w:r>
      <w:r>
        <w:rPr>
          <w:rFonts w:ascii="Times New Roman"/>
          <w:b w:val="false"/>
          <w:i w:val="false"/>
          <w:color w:val="000000"/>
          <w:sz w:val="28"/>
        </w:rPr>
        <w:t>
      по строке 800 "Отнесено на счет 173 - "Расчеты по платежам в бюджет" показывается сумма, поступившая от реализации активов и материальных ценностей и других поступлений, подлежащие перечислению в доход бюджета; 
</w:t>
      </w:r>
      <w:r>
        <w:br/>
      </w:r>
      <w:r>
        <w:rPr>
          <w:rFonts w:ascii="Times New Roman"/>
          <w:b w:val="false"/>
          <w:i w:val="false"/>
          <w:color w:val="000000"/>
          <w:sz w:val="28"/>
        </w:rPr>
        <w:t>
      по строкам 810 "Списано нереальной для взыскания задолженности" и 820 "Списано недостач материалов, принятых на счет организации" - соответственно суммы нереальной для взыскания дебиторской задолженности и недостач материалов, списанных за счет организации; 
</w:t>
      </w:r>
      <w:r>
        <w:br/>
      </w:r>
      <w:r>
        <w:rPr>
          <w:rFonts w:ascii="Times New Roman"/>
          <w:b w:val="false"/>
          <w:i w:val="false"/>
          <w:color w:val="000000"/>
          <w:sz w:val="28"/>
        </w:rPr>
        <w:t>
      по строке 830 "Остаток неиспользованных лимитов, закрытых 31 декабря" - сумма закрытых 31 декабря остатков неиспользованных средств из бюджета; 
</w:t>
      </w:r>
      <w:r>
        <w:br/>
      </w:r>
      <w:r>
        <w:rPr>
          <w:rFonts w:ascii="Times New Roman"/>
          <w:b w:val="false"/>
          <w:i w:val="false"/>
          <w:color w:val="000000"/>
          <w:sz w:val="28"/>
        </w:rPr>
        <w:t>
      по строке 831 "Остаток неиспользованных лимитов по внешним займам, закрытых 31 декабря" - сумма закрытых 31 декабря остатков неиспользованных средств по внешним займам; 
</w:t>
      </w:r>
      <w:r>
        <w:br/>
      </w:r>
      <w:r>
        <w:rPr>
          <w:rFonts w:ascii="Times New Roman"/>
          <w:b w:val="false"/>
          <w:i w:val="false"/>
          <w:color w:val="000000"/>
          <w:sz w:val="28"/>
        </w:rPr>
        <w:t>
      по строке 840 "Списано затрат по законченным и сданным в эксплуатацию объектам строительства" (в квартальном отчете не заполняют) по графе 4 показывается сумма затрат по законченным и сданным в эксплуатацию объектам нового строительства и реконструкции, списанных в конце года; 
</w:t>
      </w:r>
      <w:r>
        <w:br/>
      </w:r>
      <w:r>
        <w:rPr>
          <w:rFonts w:ascii="Times New Roman"/>
          <w:b w:val="false"/>
          <w:i w:val="false"/>
          <w:color w:val="000000"/>
          <w:sz w:val="28"/>
        </w:rPr>
        <w:t>
      по строке 850 - "Списано расходов в отчетном году" (в квартальном отчете не заполняют) - сумма фактических расходов по исполнению плана финансирования, списанных в конце года, с учетом остатка расходов на начало года, отраженных по субсчету 200; 
</w:t>
      </w:r>
      <w:r>
        <w:br/>
      </w:r>
      <w:r>
        <w:rPr>
          <w:rFonts w:ascii="Times New Roman"/>
          <w:b w:val="false"/>
          <w:i w:val="false"/>
          <w:color w:val="000000"/>
          <w:sz w:val="28"/>
        </w:rPr>
        <w:t>
      по строке 860 "Списано лимитов, выделенных в отчетном году за счет внешних займов" (в квартальном отчете не заполняют) в графе 3 показывается сумма по проектам, финансируемым за счет внешних займов, списанных в конце года; 
</w:t>
      </w:r>
      <w:r>
        <w:br/>
      </w:r>
      <w:r>
        <w:rPr>
          <w:rFonts w:ascii="Times New Roman"/>
          <w:b w:val="false"/>
          <w:i w:val="false"/>
          <w:color w:val="000000"/>
          <w:sz w:val="28"/>
        </w:rPr>
        <w:t>
      по строке 870 "Безвозмездно переданные материальные ценности и денежные документы" в графе 3 показывается сумма материальных ценностей и денежных документов, переданных безвозмездно другим государственным учреждениям; 
</w:t>
      </w:r>
      <w:r>
        <w:br/>
      </w:r>
      <w:r>
        <w:rPr>
          <w:rFonts w:ascii="Times New Roman"/>
          <w:b w:val="false"/>
          <w:i w:val="false"/>
          <w:color w:val="000000"/>
          <w:sz w:val="28"/>
        </w:rPr>
        <w:t>
      по строке 871 "Передача финансирования не законченных объектов строительства" в графе 4 показывается сумма, переданного финансирования не законченных объектов строительства одним государственным учреждением другому; 
</w:t>
      </w:r>
      <w:r>
        <w:br/>
      </w:r>
      <w:r>
        <w:rPr>
          <w:rFonts w:ascii="Times New Roman"/>
          <w:b w:val="false"/>
          <w:i w:val="false"/>
          <w:color w:val="000000"/>
          <w:sz w:val="28"/>
        </w:rPr>
        <w:t>
      по строке 880 "Всего" - сумма строк с 800 по 850. 
</w:t>
      </w:r>
      <w:r>
        <w:br/>
      </w:r>
      <w:r>
        <w:rPr>
          <w:rFonts w:ascii="Times New Roman"/>
          <w:b w:val="false"/>
          <w:i w:val="false"/>
          <w:color w:val="000000"/>
          <w:sz w:val="28"/>
        </w:rPr>
        <w:t>
      В графах 7 и 8 (кредит) справки показываются: 
</w:t>
      </w:r>
      <w:r>
        <w:br/>
      </w:r>
      <w:r>
        <w:rPr>
          <w:rFonts w:ascii="Times New Roman"/>
          <w:b w:val="false"/>
          <w:i w:val="false"/>
          <w:color w:val="000000"/>
          <w:sz w:val="28"/>
        </w:rPr>
        <w:t>
      по строке 890 "Остаток на начало года" - остаток средств по субсчетам 230 и 231 (140 и 143) на начало года; 
</w:t>
      </w:r>
      <w:r>
        <w:br/>
      </w:r>
      <w:r>
        <w:rPr>
          <w:rFonts w:ascii="Times New Roman"/>
          <w:b w:val="false"/>
          <w:i w:val="false"/>
          <w:color w:val="000000"/>
          <w:sz w:val="28"/>
        </w:rPr>
        <w:t>
      по строке 900 "Открыто лимитов в течение года (квартала)" - сумма выделенных лимитов по разрешениям, кроме сумм, выделенных на проведение зачетов и взыскания (отзыва); 
</w:t>
      </w:r>
      <w:r>
        <w:br/>
      </w:r>
      <w:r>
        <w:rPr>
          <w:rFonts w:ascii="Times New Roman"/>
          <w:b w:val="false"/>
          <w:i w:val="false"/>
          <w:color w:val="000000"/>
          <w:sz w:val="28"/>
        </w:rPr>
        <w:t>
      по строке 901 "в том числе открытые лимиты в пути" показывается сумма открытых лимитов Разрешениями, выделенных в конце месяца, но полученных в следующем месяце; 
</w:t>
      </w:r>
      <w:r>
        <w:br/>
      </w:r>
      <w:r>
        <w:rPr>
          <w:rFonts w:ascii="Times New Roman"/>
          <w:b w:val="false"/>
          <w:i w:val="false"/>
          <w:color w:val="000000"/>
          <w:sz w:val="28"/>
        </w:rPr>
        <w:t>
      по строке 910 "Оприходовано излишков и безвозмездно полученных материалов" - сумма излишков материалов и продуктов питания, выявленных при инвентаризации, стоимость безвозмездно полученных материалов; 
</w:t>
      </w:r>
      <w:r>
        <w:br/>
      </w:r>
      <w:r>
        <w:rPr>
          <w:rFonts w:ascii="Times New Roman"/>
          <w:b w:val="false"/>
          <w:i w:val="false"/>
          <w:color w:val="000000"/>
          <w:sz w:val="28"/>
        </w:rPr>
        <w:t>
      по строке 920 "Выплаты, произведенные в централизованном порядке вышестоящим распорядителем лимитов за счет плана финансирования данной бюджетной организации" - стоимость полученных от вышестоящей организации материалов, а также сумма других выплат, произведенных в централизованном порядке вышестоящей бюджетной организацией за счет плана финансирования нижестоящей бюджетной организации; 
</w:t>
      </w:r>
      <w:r>
        <w:br/>
      </w:r>
      <w:r>
        <w:rPr>
          <w:rFonts w:ascii="Times New Roman"/>
          <w:b w:val="false"/>
          <w:i w:val="false"/>
          <w:color w:val="000000"/>
          <w:sz w:val="28"/>
        </w:rPr>
        <w:t>
      по строке 930 "Переведено и поступило от ликвидации активов и МБП на счет материалов" - стоимость предметов, переведенных со счетов активов и МБП и поступивших от ликвидации активов и МБП на счет материалов; 
</w:t>
      </w:r>
      <w:r>
        <w:br/>
      </w:r>
      <w:r>
        <w:rPr>
          <w:rFonts w:ascii="Times New Roman"/>
          <w:b w:val="false"/>
          <w:i w:val="false"/>
          <w:color w:val="000000"/>
          <w:sz w:val="28"/>
        </w:rPr>
        <w:t>
      по строке 940 "Курсовая разница" - суммы курсовой разницы, зачисленной на валютный счет; 
</w:t>
      </w:r>
      <w:r>
        <w:br/>
      </w:r>
      <w:r>
        <w:rPr>
          <w:rFonts w:ascii="Times New Roman"/>
          <w:b w:val="false"/>
          <w:i w:val="false"/>
          <w:color w:val="000000"/>
          <w:sz w:val="28"/>
        </w:rPr>
        <w:t>
      по строке 941 "Открыто лимитов по внешним займам" - по графе 7 показывается сумма финансирования проектов за счет средств внешних займов; 
</w:t>
      </w:r>
      <w:r>
        <w:br/>
      </w:r>
      <w:r>
        <w:rPr>
          <w:rFonts w:ascii="Times New Roman"/>
          <w:b w:val="false"/>
          <w:i w:val="false"/>
          <w:color w:val="000000"/>
          <w:sz w:val="28"/>
        </w:rPr>
        <w:t>
      по строке 942 "в том числе открытые лимиты по внешним займам в пути" - по графе 7 показывается сумма выделенных лимитов по внешним займам в конце месяца, но полученных в следующем месяце; 
</w:t>
      </w:r>
      <w:r>
        <w:br/>
      </w:r>
      <w:r>
        <w:rPr>
          <w:rFonts w:ascii="Times New Roman"/>
          <w:b w:val="false"/>
          <w:i w:val="false"/>
          <w:color w:val="000000"/>
          <w:sz w:val="28"/>
        </w:rPr>
        <w:t>
      по строке 943 "Списано нереальной для взыскания задолженности" - сумма нереальной для взыскания кредиторской задолженности; 
</w:t>
      </w:r>
      <w:r>
        <w:br/>
      </w:r>
      <w:r>
        <w:rPr>
          <w:rFonts w:ascii="Times New Roman"/>
          <w:b w:val="false"/>
          <w:i w:val="false"/>
          <w:color w:val="000000"/>
          <w:sz w:val="28"/>
        </w:rPr>
        <w:t>
      по строке 951 "Отзыв" указывается сумма взысканных (отозванных) лимитов в бесспорном порядке в бюджет, использованных не по целевому назначению; 
</w:t>
      </w:r>
      <w:r>
        <w:br/>
      </w:r>
      <w:r>
        <w:rPr>
          <w:rFonts w:ascii="Times New Roman"/>
          <w:b w:val="false"/>
          <w:i w:val="false"/>
          <w:color w:val="000000"/>
          <w:sz w:val="28"/>
        </w:rPr>
        <w:t>
      по строке 952 "в том числе отзыв в пути" - по графе 7 показывается сумма отзыва отчетного месяца, отозванная в следующем месяце"; 
</w:t>
      </w:r>
      <w:r>
        <w:br/>
      </w:r>
      <w:r>
        <w:rPr>
          <w:rFonts w:ascii="Times New Roman"/>
          <w:b w:val="false"/>
          <w:i w:val="false"/>
          <w:color w:val="000000"/>
          <w:sz w:val="28"/>
        </w:rPr>
        <w:t>
      по строке 961 "Прочие" - плата за проживание в общежитиях и другие; 
</w:t>
      </w:r>
      <w:r>
        <w:br/>
      </w:r>
      <w:r>
        <w:rPr>
          <w:rFonts w:ascii="Times New Roman"/>
          <w:b w:val="false"/>
          <w:i w:val="false"/>
          <w:color w:val="000000"/>
          <w:sz w:val="28"/>
        </w:rPr>
        <w:t>
      по строке 962 "Получено финансирование не законченных объектов строительства" в графе 8 показывается сумма финансирования, полученного от государственного учреждения, не законченных объектов строительства"; 
</w:t>
      </w:r>
      <w:r>
        <w:br/>
      </w:r>
      <w:r>
        <w:rPr>
          <w:rFonts w:ascii="Times New Roman"/>
          <w:b w:val="false"/>
          <w:i w:val="false"/>
          <w:color w:val="000000"/>
          <w:sz w:val="28"/>
        </w:rPr>
        <w:t>
      по строке 970 "Всего" - сумма строк с 890 по 961; 
</w:t>
      </w:r>
      <w:r>
        <w:br/>
      </w:r>
      <w:r>
        <w:rPr>
          <w:rFonts w:ascii="Times New Roman"/>
          <w:b w:val="false"/>
          <w:i w:val="false"/>
          <w:color w:val="000000"/>
          <w:sz w:val="28"/>
        </w:rPr>
        <w:t>
      по строке 980 "Остаток по субсчету на конец года (квартала)" - остаток сумм финансирования на отчетную дату после заключения счетов текущего учета.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4.18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 (код 0603008) - Отчет об исполнении плана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финансирования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4.19. Данная форма позволяет увидеть расходы организации в развернутом виде по спецификам расходов экономической классификации, является квартальной и годовой отчетностью. Отчетность составляется по каждой функциональной группе, учреждению, программе, подпрограмме бюджетной классификации расходов. Государственные учреждения, финансируемые из республиканского бюджета и обслуживавшиеся в отчетный период в территориальных органах казначейства, работавших в системе "Баск-М", после кодов программ и подпрограмм проставляют через дробь шифр данных программ и подпрограмм, применяющийся в Справочнике бюджетной классификации. 
</w:t>
      </w:r>
      <w:r>
        <w:br/>
      </w:r>
      <w:r>
        <w:rPr>
          <w:rFonts w:ascii="Times New Roman"/>
          <w:b w:val="false"/>
          <w:i w:val="false"/>
          <w:color w:val="000000"/>
          <w:sz w:val="28"/>
        </w:rPr>
        <w:t>
      В графе 3 показываются годовые бюджетные назначения в соответствии с утвержденным планом финансирования с учетом изменений на отчетную дату, внесенных в него в установленном порядке в разрезе специфик экономической классификации расходов; 
</w:t>
      </w:r>
      <w:r>
        <w:br/>
      </w:r>
      <w:r>
        <w:rPr>
          <w:rFonts w:ascii="Times New Roman"/>
          <w:b w:val="false"/>
          <w:i w:val="false"/>
          <w:color w:val="000000"/>
          <w:sz w:val="28"/>
        </w:rPr>
        <w:t>
      в графе 4 показываются суммы плана финансирования по обязательствам на отчетную дату нарастающим итогом с начала года, с учетом изменений, внесенных в него в установленном законодательством порядке; 
</w:t>
      </w:r>
      <w:r>
        <w:br/>
      </w:r>
      <w:r>
        <w:rPr>
          <w:rFonts w:ascii="Times New Roman"/>
          <w:b w:val="false"/>
          <w:i w:val="false"/>
          <w:color w:val="000000"/>
          <w:sz w:val="28"/>
        </w:rPr>
        <w:t>
      в графе 5 показываются суммы плана финансирования по платежам на отчетную дату нарастающим итогом с начала года, с учетом изменений, внесенных в него в установленном законодательством порядке; 
</w:t>
      </w:r>
      <w:r>
        <w:br/>
      </w:r>
      <w:r>
        <w:rPr>
          <w:rFonts w:ascii="Times New Roman"/>
          <w:b w:val="false"/>
          <w:i w:val="false"/>
          <w:color w:val="000000"/>
          <w:sz w:val="28"/>
        </w:rPr>
        <w:t>
      в графе 6 показываются суммы разрешений органов казначейства, местных уполномоченных органов в разрезе специфик расходов; 
</w:t>
      </w:r>
      <w:r>
        <w:br/>
      </w:r>
      <w:r>
        <w:rPr>
          <w:rFonts w:ascii="Times New Roman"/>
          <w:b w:val="false"/>
          <w:i w:val="false"/>
          <w:color w:val="000000"/>
          <w:sz w:val="28"/>
        </w:rPr>
        <w:t>
      в графе 7 показываются суммы расходования бюджетных средств, произведенных на кассовой основе, на отчетный период нарастающим итогом с начала года по спецификам расходов с бюджетных счетов государственного учреждения по чекам, платежным поручениям и другим документам за вычетом сумм, внесенных на восстановление кассового расхода; 
</w:t>
      </w:r>
      <w:r>
        <w:br/>
      </w:r>
      <w:r>
        <w:rPr>
          <w:rFonts w:ascii="Times New Roman"/>
          <w:b w:val="false"/>
          <w:i w:val="false"/>
          <w:color w:val="000000"/>
          <w:sz w:val="28"/>
        </w:rPr>
        <w:t>
      в графе 8 показываются фактические расходы по исполнению плана финансирования по спецификам экономической классификации расходов отчетного периода. 
</w:t>
      </w:r>
      <w:r>
        <w:br/>
      </w:r>
      <w:r>
        <w:rPr>
          <w:rFonts w:ascii="Times New Roman"/>
          <w:b w:val="false"/>
          <w:i w:val="false"/>
          <w:color w:val="000000"/>
          <w:sz w:val="28"/>
        </w:rPr>
        <w:t>
      Детские дошкольные учреждения, санаторно-лесные и детские семилетние музыкальные школы в форме 2 (код 0603008) после строк "Плата, поступившая от учащихся учебных заведений" и "Поступления прочих средств на содержание учреждений" справочно отражают суммы поступившей платы родителей и их задолженность в предусмотренных строках "Родительская плата за содержание детей" и "Задолженность родителей".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4.19 с изменениями и дополнениями - приказом Министра финансов РК от 19 февраля 2002 года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V021792_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 (зачет) (код 0603008) - Отчет об исполнении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плана финансирования организации с отметкой "Зачет"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исключен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2 - (отзыв) (код 0603008) - Отчет об исполнении плана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финансирования организации с отметкой "Отзыв"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4.21. Бюджетные организации, в которых по результатам проверок целевого использования средств, выделенных из бюджета, выявлены нарушения, повлекшие отзыв (взыскание) этих средств, получают разрешение и представляют дополнительно форму 2 с отметкой "отзыв". Суммы отзыва (взыскания) отражаются по тем спецификам, по которым произвели отзыв (взыскание) нецелевого использования бюджетных средств в графах 6 "Разрешено с начала года" и 8 "Фактические расходы". Графы 3, 4, 5, 7 не заполняются.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4.21 с изменениями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4 (0503041) Отчет об использовании средств, получаемых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платных услуг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4.22. Государственные учреждения, имеющие доходы от реализации продукции, от выполнения работ, оказания платных услуг или осуществления иной деятельности, составляют и представляют "Отчет об использовании средств, получаемых от реализации платных услуг государственных учреждений" по форме 4 (код 0503041).
</w:t>
      </w:r>
      <w:r>
        <w:br/>
      </w:r>
      <w:r>
        <w:rPr>
          <w:rFonts w:ascii="Times New Roman"/>
          <w:b w:val="false"/>
          <w:i w:val="false"/>
          <w:color w:val="000000"/>
          <w:sz w:val="28"/>
        </w:rPr>
        <w:t>
     В форме 4 показываются доходы, фактические и кассовые расходы по платным услугам при наличии одного вида платных услуг.
</w:t>
      </w:r>
      <w:r>
        <w:br/>
      </w:r>
      <w:r>
        <w:rPr>
          <w:rFonts w:ascii="Times New Roman"/>
          <w:b w:val="false"/>
          <w:i w:val="false"/>
          <w:color w:val="000000"/>
          <w:sz w:val="28"/>
        </w:rPr>
        <w:t>
     Форма 4 является квартальной и годовой отчетностью.
</w:t>
      </w:r>
      <w:r>
        <w:br/>
      </w:r>
      <w:r>
        <w:rPr>
          <w:rFonts w:ascii="Times New Roman"/>
          <w:b w:val="false"/>
          <w:i w:val="false"/>
          <w:color w:val="000000"/>
          <w:sz w:val="28"/>
        </w:rPr>
        <w:t>
     По строкам 010 и 170 по графе 7 "Кассовые расходы" показываются суммы остатков средств, получаемых от реализации платных услуг на начало и на конец отчетного периода, с выделением соответственно по строкам 011 и 171 - "в том числе остаток денежных средств". Строки 010 и 011 отчетного периода должны соответствовать строкам 170, 171 отчета формы N 4 за предыдущий год.
</w:t>
      </w:r>
      <w:r>
        <w:br/>
      </w:r>
      <w:r>
        <w:rPr>
          <w:rFonts w:ascii="Times New Roman"/>
          <w:b w:val="false"/>
          <w:i w:val="false"/>
          <w:color w:val="000000"/>
          <w:sz w:val="28"/>
        </w:rPr>
        <w:t>
     По графе 4 "Утверждено по плану на год" - показываются данные утвержденного плана доходов и финансирования расходов государственного учреждения по средствам, получаемым от реализации платных услуг, по графе 5 "Утверждено по плану с начала года" - показываются данные, утвержденные по плану с начала года на отчетную дату, в графе 6 - показываются фактические расходы, а в графе 7 - следует отражать суммы поступлений и кассовые расходы нарастающим итогом с начала года.
</w:t>
      </w:r>
      <w:r>
        <w:br/>
      </w:r>
      <w:r>
        <w:rPr>
          <w:rFonts w:ascii="Times New Roman"/>
          <w:b w:val="false"/>
          <w:i w:val="false"/>
          <w:color w:val="000000"/>
          <w:sz w:val="28"/>
        </w:rPr>
        <w:t>
      По графе "Утверждено по плану на год" показываются данные утвержденного плана доходов и финансирования расходов государственного учреждения по средствам, получаемым от реализации платных услуг по графе "Утверждено по плану с начала года" показываются данные, утвержденные по плану с начала года, по графе "Исполнено" - фактические суммы поступлений и расходов с нарастающим итогом с начала года. 
</w:t>
      </w:r>
      <w:r>
        <w:br/>
      </w:r>
      <w:r>
        <w:rPr>
          <w:rFonts w:ascii="Times New Roman"/>
          <w:b w:val="false"/>
          <w:i w:val="false"/>
          <w:color w:val="000000"/>
          <w:sz w:val="28"/>
        </w:rPr>
        <w:t>
      По строке 020 показывается сумма поступлений доходов средств, получаемых от реализации платных услуг государственных учреждений за отчетный период за вычетом сумм возвращенных доходов. 
</w:t>
      </w:r>
      <w:r>
        <w:br/>
      </w:r>
      <w:r>
        <w:rPr>
          <w:rFonts w:ascii="Times New Roman"/>
          <w:b w:val="false"/>
          <w:i w:val="false"/>
          <w:color w:val="000000"/>
          <w:sz w:val="28"/>
        </w:rPr>
        <w:t>
      По строке 030 показываются суммы кредитов банка, полученных организацией для выполнения определенных поручений. 
</w:t>
      </w:r>
      <w:r>
        <w:br/>
      </w:r>
      <w:r>
        <w:rPr>
          <w:rFonts w:ascii="Times New Roman"/>
          <w:b w:val="false"/>
          <w:i w:val="false"/>
          <w:color w:val="000000"/>
          <w:sz w:val="28"/>
        </w:rPr>
        <w:t>
      По строке 040 показывается сумма строк 010,020,030. 
</w:t>
      </w:r>
      <w:r>
        <w:br/>
      </w:r>
      <w:r>
        <w:rPr>
          <w:rFonts w:ascii="Times New Roman"/>
          <w:b w:val="false"/>
          <w:i w:val="false"/>
          <w:color w:val="000000"/>
          <w:sz w:val="28"/>
        </w:rPr>
        <w:t>
      По строке 050 показывается общая сумма расходов средств, получаемых от реализации платных услуг государственных учреждений с последующей расшифровкой расходов по спецификам по строкам 051-115. 
</w:t>
      </w:r>
      <w:r>
        <w:br/>
      </w:r>
      <w:r>
        <w:rPr>
          <w:rFonts w:ascii="Times New Roman"/>
          <w:b w:val="false"/>
          <w:i w:val="false"/>
          <w:color w:val="000000"/>
          <w:sz w:val="28"/>
        </w:rPr>
        <w:t>
      По строке 130 показывается сумма отчислений в фонды по решениям Правительства. 
</w:t>
      </w:r>
      <w:r>
        <w:br/>
      </w:r>
      <w:r>
        <w:rPr>
          <w:rFonts w:ascii="Times New Roman"/>
          <w:b w:val="false"/>
          <w:i w:val="false"/>
          <w:color w:val="000000"/>
          <w:sz w:val="28"/>
        </w:rPr>
        <w:t>
      По строке 140 показывается сумма превышения доходов над расходами, внесенная в доход соответствующего бюджета. 
</w:t>
      </w:r>
      <w:r>
        <w:br/>
      </w:r>
      <w:r>
        <w:rPr>
          <w:rFonts w:ascii="Times New Roman"/>
          <w:b w:val="false"/>
          <w:i w:val="false"/>
          <w:color w:val="000000"/>
          <w:sz w:val="28"/>
        </w:rPr>
        <w:t>
      По строке 150 показывается сумма погашенных кредитов банков. 
</w:t>
      </w:r>
      <w:r>
        <w:br/>
      </w:r>
      <w:r>
        <w:rPr>
          <w:rFonts w:ascii="Times New Roman"/>
          <w:b w:val="false"/>
          <w:i w:val="false"/>
          <w:color w:val="000000"/>
          <w:sz w:val="28"/>
        </w:rPr>
        <w:t>
      По строке 160 показывается сумма нереальной для взыскания дебиторской задолженности и недостач материалов, принятых за счет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4.22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4-сводная Отчет об использовании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получаемых от реализации платных услуг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4.22-1. Администраторы бюджетных программ на основании данных, показанных в отчете по форме 4 "Отчет об использовании средств, получаемых от реализации платных услуг государственных учреждений", составляют отчет в сводном виде по форме 4-сводная "Отчет об использовании средств, получаемых от реализации платных услуг государственных учреждений".
</w:t>
      </w:r>
      <w:r>
        <w:br/>
      </w:r>
      <w:r>
        <w:rPr>
          <w:rFonts w:ascii="Times New Roman"/>
          <w:b w:val="false"/>
          <w:i w:val="false"/>
          <w:color w:val="000000"/>
          <w:sz w:val="28"/>
        </w:rPr>
        <w:t>
      Форма N 4-сводная является квартальной и годовой отчетностью.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4.22-1 -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средств спонсорской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благотворительной помощи и сумм страховой выплаты" форма 4-сп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4.23. В данной форме показывается движение средств спонсорской и благотворительной помощи и сумм страховой выплаты, поступивших для использования по назначению. 
</w:t>
      </w:r>
      <w:r>
        <w:br/>
      </w:r>
      <w:r>
        <w:rPr>
          <w:rFonts w:ascii="Times New Roman"/>
          <w:b w:val="false"/>
          <w:i w:val="false"/>
          <w:color w:val="000000"/>
          <w:sz w:val="28"/>
        </w:rPr>
        <w:t>
      Отчет о движении средств спонсорской и благотворительной помощи и сумм страховой выплаты представляют на 1 июля, на 1 октября и за отчетный год по состоянию на 1 января. 
</w:t>
      </w:r>
      <w:r>
        <w:br/>
      </w:r>
      <w:r>
        <w:rPr>
          <w:rFonts w:ascii="Times New Roman"/>
          <w:b w:val="false"/>
          <w:i w:val="false"/>
          <w:color w:val="000000"/>
          <w:sz w:val="28"/>
        </w:rPr>
        <w:t>
      В графе 3 показывается поступление и расходование средств спонсорской и благотворительной помощи, в графе 4 показывается поступление и расходование сумм страховой выплаты, графа 5 - итоговая. 
</w:t>
      </w:r>
      <w:r>
        <w:br/>
      </w:r>
      <w:r>
        <w:rPr>
          <w:rFonts w:ascii="Times New Roman"/>
          <w:b w:val="false"/>
          <w:i w:val="false"/>
          <w:color w:val="000000"/>
          <w:sz w:val="28"/>
        </w:rPr>
        <w:t>
      По строкам 010 и 170 показываются остатки на начало и на конец отчетного периода с выделением по строкам 011 и 171 "В том числе остатков денежных средств". Строки 010 и 011 отчетного периода должны соответствовать строкам 170 и 171 данной формы отчета за предыдущий год. 
</w:t>
      </w:r>
      <w:r>
        <w:br/>
      </w:r>
      <w:r>
        <w:rPr>
          <w:rFonts w:ascii="Times New Roman"/>
          <w:b w:val="false"/>
          <w:i w:val="false"/>
          <w:color w:val="000000"/>
          <w:sz w:val="28"/>
        </w:rPr>
        <w:t>
      По строке 020 - поступление средств спонсорской и благотворительной помощи. 
</w:t>
      </w:r>
      <w:r>
        <w:br/>
      </w:r>
      <w:r>
        <w:rPr>
          <w:rFonts w:ascii="Times New Roman"/>
          <w:b w:val="false"/>
          <w:i w:val="false"/>
          <w:color w:val="000000"/>
          <w:sz w:val="28"/>
        </w:rPr>
        <w:t>
      По строке 040 - сумма строк 011, 020. 
</w:t>
      </w:r>
      <w:r>
        <w:br/>
      </w:r>
      <w:r>
        <w:rPr>
          <w:rFonts w:ascii="Times New Roman"/>
          <w:b w:val="false"/>
          <w:i w:val="false"/>
          <w:color w:val="000000"/>
          <w:sz w:val="28"/>
        </w:rPr>
        <w:t>
      По строке 050 - общая сумма произведенных кассовых расходов за текущий год. 
</w:t>
      </w:r>
      <w:r>
        <w:br/>
      </w:r>
      <w:r>
        <w:rPr>
          <w:rFonts w:ascii="Times New Roman"/>
          <w:b w:val="false"/>
          <w:i w:val="false"/>
          <w:color w:val="000000"/>
          <w:sz w:val="28"/>
        </w:rPr>
        <w:t>
      По строке 140 - показывается сумма, перечисленная в доход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4.23 - в редакции Приказа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и дополнениями,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по депозитным средствам" форма 4-д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4.24 В форме 4-д показываются движение депозитных средств. 
</w:t>
      </w:r>
      <w:r>
        <w:br/>
      </w:r>
      <w:r>
        <w:rPr>
          <w:rFonts w:ascii="Times New Roman"/>
          <w:b w:val="false"/>
          <w:i w:val="false"/>
          <w:color w:val="000000"/>
          <w:sz w:val="28"/>
        </w:rPr>
        <w:t>
      Форма 4-д является квартальной и годовой отчетностью.
</w:t>
      </w:r>
      <w:r>
        <w:br/>
      </w:r>
      <w:r>
        <w:rPr>
          <w:rFonts w:ascii="Times New Roman"/>
          <w:b w:val="false"/>
          <w:i w:val="false"/>
          <w:color w:val="000000"/>
          <w:sz w:val="28"/>
        </w:rPr>
        <w:t>
      По строке 010 в графе 3 показываются остатки средств на начало года, а по строке 011 - в том числе остаток денежных средств, которые должны соответствовать строкам 170, 171 отчета 4-д за предыдущий год. 
</w:t>
      </w:r>
      <w:r>
        <w:br/>
      </w:r>
      <w:r>
        <w:rPr>
          <w:rFonts w:ascii="Times New Roman"/>
          <w:b w:val="false"/>
          <w:i w:val="false"/>
          <w:color w:val="000000"/>
          <w:sz w:val="28"/>
        </w:rPr>
        <w:t>
      По строке 020 показывается поступление депозитных средств за текущий год. 
</w:t>
      </w:r>
      <w:r>
        <w:br/>
      </w:r>
      <w:r>
        <w:rPr>
          <w:rFonts w:ascii="Times New Roman"/>
          <w:b w:val="false"/>
          <w:i w:val="false"/>
          <w:color w:val="000000"/>
          <w:sz w:val="28"/>
        </w:rPr>
        <w:t>
      По строке 040 показывается сумма строк 011 и 020. 
</w:t>
      </w:r>
      <w:r>
        <w:br/>
      </w:r>
      <w:r>
        <w:rPr>
          <w:rFonts w:ascii="Times New Roman"/>
          <w:b w:val="false"/>
          <w:i w:val="false"/>
          <w:color w:val="000000"/>
          <w:sz w:val="28"/>
        </w:rPr>
        <w:t>
      По строке 050 показываются расходы средств. 
</w:t>
      </w:r>
      <w:r>
        <w:br/>
      </w:r>
      <w:r>
        <w:rPr>
          <w:rFonts w:ascii="Times New Roman"/>
          <w:b w:val="false"/>
          <w:i w:val="false"/>
          <w:color w:val="000000"/>
          <w:sz w:val="28"/>
        </w:rPr>
        <w:t>
      По строке 140 показывается сумма, перечисленная в доход бюджета. 
</w:t>
      </w:r>
      <w:r>
        <w:br/>
      </w:r>
      <w:r>
        <w:rPr>
          <w:rFonts w:ascii="Times New Roman"/>
          <w:b w:val="false"/>
          <w:i w:val="false"/>
          <w:color w:val="000000"/>
          <w:sz w:val="28"/>
        </w:rPr>
        <w:t>
      По строке 170 в графе 3 показываются остатки средств на конец отчетного периода всего, а по строке 171 - "в том числе остаток денежных средств.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4.24 - в редакции Приказа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дополнениями и изменениями,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
</w:t>
      </w:r>
      <w:r>
        <w:rPr>
          <w:rFonts w:ascii="Times New Roman"/>
          <w:b w:val="false"/>
          <w:i w:val="false"/>
          <w:color w:val="800000"/>
          <w:sz w:val="28"/>
        </w:rPr>
        <w:t>
</w:t>
      </w:r>
      <w:r>
        <w:rPr>
          <w:rFonts w:ascii="Times New Roman"/>
          <w:b w:val="false"/>
          <w:i w:val="false"/>
          <w:color w:val="000000"/>
          <w:sz w:val="28"/>
        </w:rPr>
        <w:t>
1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4в (код 0503047) - Отчет о движении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4.25 Бюджетные организации, имеющие валютные средства, представляют "Отчет о движении валютных средств".
</w:t>
      </w:r>
      <w:r>
        <w:br/>
      </w:r>
      <w:r>
        <w:rPr>
          <w:rFonts w:ascii="Times New Roman"/>
          <w:b w:val="false"/>
          <w:i w:val="false"/>
          <w:color w:val="000000"/>
          <w:sz w:val="28"/>
        </w:rPr>
        <w:t>
     По строкам 010,170 показываются остатки валютных средств (остатки на субсчете 273 "Фонды валютных средств") на начало года и конец отчетного периода, с выделением по строкам 011,171 "в том числе на валютном счете". Остатки на начало отчетного года (строки 010,011) тождественны остаткам на конец года отчета за предыдущий год (строки 170,171).
</w:t>
      </w:r>
      <w:r>
        <w:br/>
      </w:r>
      <w:r>
        <w:rPr>
          <w:rFonts w:ascii="Times New Roman"/>
          <w:b w:val="false"/>
          <w:i w:val="false"/>
          <w:color w:val="000000"/>
          <w:sz w:val="28"/>
        </w:rPr>
        <w:t>
     По строке 020 - сумма поступлений валютных средств.
</w:t>
      </w:r>
      <w:r>
        <w:br/>
      </w:r>
      <w:r>
        <w:rPr>
          <w:rFonts w:ascii="Times New Roman"/>
          <w:b w:val="false"/>
          <w:i w:val="false"/>
          <w:color w:val="000000"/>
          <w:sz w:val="28"/>
        </w:rPr>
        <w:t>
     По строке 021 - курсовая разница.
</w:t>
      </w:r>
      <w:r>
        <w:br/>
      </w:r>
      <w:r>
        <w:rPr>
          <w:rFonts w:ascii="Times New Roman"/>
          <w:b w:val="false"/>
          <w:i w:val="false"/>
          <w:color w:val="000000"/>
          <w:sz w:val="28"/>
        </w:rPr>
        <w:t>
     По строке 030 - сумма поступивших бюджетных средств для конвертации.
</w:t>
      </w:r>
      <w:r>
        <w:br/>
      </w:r>
      <w:r>
        <w:rPr>
          <w:rFonts w:ascii="Times New Roman"/>
          <w:b w:val="false"/>
          <w:i w:val="false"/>
          <w:color w:val="000000"/>
          <w:sz w:val="28"/>
        </w:rPr>
        <w:t>
     По строке 040 - сумма строк 011, 020, 021, 030.
</w:t>
      </w:r>
      <w:r>
        <w:br/>
      </w:r>
      <w:r>
        <w:rPr>
          <w:rFonts w:ascii="Times New Roman"/>
          <w:b w:val="false"/>
          <w:i w:val="false"/>
          <w:color w:val="000000"/>
          <w:sz w:val="28"/>
        </w:rPr>
        <w:t>
     По строке 050 - израсходованные суммы валютных средств с последующей расшифровкой расходов по спецификам расходов по строкам 061-104.
</w:t>
      </w:r>
      <w:r>
        <w:br/>
      </w:r>
      <w:r>
        <w:rPr>
          <w:rFonts w:ascii="Times New Roman"/>
          <w:b w:val="false"/>
          <w:i w:val="false"/>
          <w:color w:val="000000"/>
          <w:sz w:val="28"/>
        </w:rPr>
        <w:t>
     По строке 140 - Внесено в доход бюджета.
</w:t>
      </w:r>
      <w:r>
        <w:br/>
      </w:r>
      <w:r>
        <w:rPr>
          <w:rFonts w:ascii="Times New Roman"/>
          <w:b w:val="false"/>
          <w:i w:val="false"/>
          <w:color w:val="000000"/>
          <w:sz w:val="28"/>
        </w:rPr>
        <w:t>
     По строке 141 - прочие перечисления.
</w:t>
      </w:r>
      <w:r>
        <w:br/>
      </w:r>
      <w:r>
        <w:rPr>
          <w:rFonts w:ascii="Times New Roman"/>
          <w:b w:val="false"/>
          <w:i w:val="false"/>
          <w:color w:val="000000"/>
          <w:sz w:val="28"/>
        </w:rPr>
        <w:t>
     Форма 4-в является квартальной и годовой отчетностью.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4.25 внесены изменения и дополнения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4.26. 
</w:t>
      </w:r>
      <w:r>
        <w:rPr>
          <w:rFonts w:ascii="Times New Roman"/>
          <w:b w:val="false"/>
          <w:i w:val="false"/>
          <w:color w:val="800000"/>
          <w:sz w:val="28"/>
        </w:rPr>
        <w:t>
</w:t>
      </w:r>
      <w:r>
        <w:rPr>
          <w:rFonts w:ascii="Times New Roman"/>
          <w:b w:val="false"/>
          <w:i/>
          <w:color w:val="800000"/>
          <w:sz w:val="28"/>
        </w:rPr>
        <w:t>
(Пункт 4.26 исключен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5 (код 0503051) - Отчет о движении активов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4.27. Форма отчетности - годовая, квартальная.
</w:t>
      </w:r>
      <w:r>
        <w:br/>
      </w:r>
      <w:r>
        <w:rPr>
          <w:rFonts w:ascii="Times New Roman"/>
          <w:b w:val="false"/>
          <w:i w:val="false"/>
          <w:color w:val="000000"/>
          <w:sz w:val="28"/>
        </w:rPr>
        <w:t>
     В первом разделе "Наличие активов" показывается наличие активов по субсчетам (010-019).     
</w:t>
      </w:r>
      <w:r>
        <w:br/>
      </w:r>
      <w:r>
        <w:rPr>
          <w:rFonts w:ascii="Times New Roman"/>
          <w:b w:val="false"/>
          <w:i w:val="false"/>
          <w:color w:val="000000"/>
          <w:sz w:val="28"/>
        </w:rPr>
        <w:t>
     Графа 3 "На начало года" должна соответствовать данным по соответствующим строкам графы 6 "На конец года" данной формы отчета за предыдущий год. 
</w:t>
      </w:r>
      <w:r>
        <w:br/>
      </w:r>
      <w:r>
        <w:rPr>
          <w:rFonts w:ascii="Times New Roman"/>
          <w:b w:val="false"/>
          <w:i w:val="false"/>
          <w:color w:val="000000"/>
          <w:sz w:val="28"/>
        </w:rPr>
        <w:t>
     В графе 4 "Поступило" показываются поступления активов в отчетном периоде. 
</w:t>
      </w:r>
      <w:r>
        <w:br/>
      </w:r>
      <w:r>
        <w:rPr>
          <w:rFonts w:ascii="Times New Roman"/>
          <w:b w:val="false"/>
          <w:i w:val="false"/>
          <w:color w:val="000000"/>
          <w:sz w:val="28"/>
        </w:rPr>
        <w:t>
      В графе 5 "Выбыло" - сколько выбыло активов в отчетном периоде.
</w:t>
      </w:r>
      <w:r>
        <w:br/>
      </w:r>
      <w:r>
        <w:rPr>
          <w:rFonts w:ascii="Times New Roman"/>
          <w:b w:val="false"/>
          <w:i w:val="false"/>
          <w:color w:val="000000"/>
          <w:sz w:val="28"/>
        </w:rPr>
        <w:t>
      В графе 6 показывается остаток активов на конец отчетного периода. 
</w:t>
      </w:r>
      <w:r>
        <w:br/>
      </w:r>
      <w:r>
        <w:rPr>
          <w:rFonts w:ascii="Times New Roman"/>
          <w:b w:val="false"/>
          <w:i w:val="false"/>
          <w:color w:val="000000"/>
          <w:sz w:val="28"/>
        </w:rPr>
        <w:t>
      Во втором разделе формы N 5 показывается движение активов.            
</w:t>
      </w:r>
      <w:r>
        <w:br/>
      </w:r>
      <w:r>
        <w:rPr>
          <w:rFonts w:ascii="Times New Roman"/>
          <w:b w:val="false"/>
          <w:i w:val="false"/>
          <w:color w:val="000000"/>
          <w:sz w:val="28"/>
        </w:rPr>
        <w:t>
      По строке 130 показывается поступление - всего активов с выделением по строкам 140, 150, 151, 160, 161, 162, 163 источников увеличения активов. 
</w:t>
      </w:r>
      <w:r>
        <w:br/>
      </w:r>
      <w:r>
        <w:rPr>
          <w:rFonts w:ascii="Times New Roman"/>
          <w:b w:val="false"/>
          <w:i w:val="false"/>
          <w:color w:val="000000"/>
          <w:sz w:val="28"/>
        </w:rPr>
        <w:t>
      По строке 163 показывается перевод в активы из МБП и прочее поступление активов не перечисленное в строках 140-162.    
</w:t>
      </w:r>
      <w:r>
        <w:br/>
      </w:r>
      <w:r>
        <w:rPr>
          <w:rFonts w:ascii="Times New Roman"/>
          <w:b w:val="false"/>
          <w:i w:val="false"/>
          <w:color w:val="000000"/>
          <w:sz w:val="28"/>
        </w:rPr>
        <w:t>
      По строке 180 - выбытие активов с выделением по строкам 190-232, в связи с чем выбыли активы.
</w:t>
      </w:r>
      <w:r>
        <w:br/>
      </w:r>
      <w:r>
        <w:rPr>
          <w:rFonts w:ascii="Times New Roman"/>
          <w:b w:val="false"/>
          <w:i w:val="false"/>
          <w:color w:val="000000"/>
          <w:sz w:val="28"/>
        </w:rPr>
        <w:t>
      По строке 230 в графе 3 - выбытие активов в отчетном периоде за счет перевода в малоценные и быстроизнашивающиеся предметы.
</w:t>
      </w:r>
      <w:r>
        <w:br/>
      </w:r>
      <w:r>
        <w:rPr>
          <w:rFonts w:ascii="Times New Roman"/>
          <w:b w:val="false"/>
          <w:i w:val="false"/>
          <w:color w:val="000000"/>
          <w:sz w:val="28"/>
        </w:rPr>
        <w:t>
      По строке 231 графы 3 показываются суммы переведенных активов в материалы.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4.27 с изменениями и дополнениями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 (0503053) - Отчет о движении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материальных ценностей и МБП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4.28. В этой форме показывается наличие и движение материальных ценностей и МБП, принадлежащих организации.
</w:t>
      </w:r>
      <w:r>
        <w:br/>
      </w:r>
      <w:r>
        <w:rPr>
          <w:rFonts w:ascii="Times New Roman"/>
          <w:b w:val="false"/>
          <w:i w:val="false"/>
          <w:color w:val="000000"/>
          <w:sz w:val="28"/>
        </w:rPr>
        <w:t>
     Форма отчетности - годовая.
</w:t>
      </w:r>
      <w:r>
        <w:br/>
      </w:r>
      <w:r>
        <w:rPr>
          <w:rFonts w:ascii="Times New Roman"/>
          <w:b w:val="false"/>
          <w:i w:val="false"/>
          <w:color w:val="000000"/>
          <w:sz w:val="28"/>
        </w:rPr>
        <w:t>
     В первом разделе "Наличие материальных ценностей и МБП" показывается стоимость остатков материалов и продуктов питания, и МБП на начало и конец года, а также стоимость материалов и продуктов питания, и МБП, израсходованных на нужды организации в отчетном году. 
</w:t>
      </w:r>
      <w:r>
        <w:br/>
      </w:r>
      <w:r>
        <w:rPr>
          <w:rFonts w:ascii="Times New Roman"/>
          <w:b w:val="false"/>
          <w:i w:val="false"/>
          <w:color w:val="000000"/>
          <w:sz w:val="28"/>
        </w:rPr>
        <w:t>
      В графе 3 показываются остатки на начало отчетного года, которые должны соответствовать остаткам на конец года данной формы отчета за предыдущий год. 
</w:t>
      </w:r>
      <w:r>
        <w:br/>
      </w:r>
      <w:r>
        <w:rPr>
          <w:rFonts w:ascii="Times New Roman"/>
          <w:b w:val="false"/>
          <w:i w:val="false"/>
          <w:color w:val="000000"/>
          <w:sz w:val="28"/>
        </w:rPr>
        <w:t>
      В графе 4 - остатки материальных ценностей и МБП на конец года. 
</w:t>
      </w:r>
      <w:r>
        <w:br/>
      </w:r>
      <w:r>
        <w:rPr>
          <w:rFonts w:ascii="Times New Roman"/>
          <w:b w:val="false"/>
          <w:i w:val="false"/>
          <w:color w:val="000000"/>
          <w:sz w:val="28"/>
        </w:rPr>
        <w:t>
      В графе 5 - расход материальных ценностей и МБП за отчетный год. 
</w:t>
      </w:r>
      <w:r>
        <w:br/>
      </w:r>
      <w:r>
        <w:rPr>
          <w:rFonts w:ascii="Times New Roman"/>
          <w:b w:val="false"/>
          <w:i w:val="false"/>
          <w:color w:val="000000"/>
          <w:sz w:val="28"/>
        </w:rPr>
        <w:t>
      Во втором разделе "Движение материальных ценностей и МБП" показывается движение материальных ценностей и МБП. 
</w:t>
      </w:r>
      <w:r>
        <w:br/>
      </w:r>
      <w:r>
        <w:rPr>
          <w:rFonts w:ascii="Times New Roman"/>
          <w:b w:val="false"/>
          <w:i w:val="false"/>
          <w:color w:val="000000"/>
          <w:sz w:val="28"/>
        </w:rPr>
        <w:t>
      По строке 160 показывается общая сумма поступления материальных ценностей и МБП за отчетный год с указанием по строкам 161-190 источников их поступления. 
</w:t>
      </w:r>
      <w:r>
        <w:br/>
      </w:r>
      <w:r>
        <w:rPr>
          <w:rFonts w:ascii="Times New Roman"/>
          <w:b w:val="false"/>
          <w:i w:val="false"/>
          <w:color w:val="000000"/>
          <w:sz w:val="28"/>
        </w:rPr>
        <w:t>
      Общая сумма выбывших материальных ценностей и МБП в отчетном году показывается по строке 200 с выделением по строкам 201-260 за счет чего произошло выбытие материальных ценностей и МБП.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4.28 с изменениями и дополнениями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7 - Отчет об использовании средств, выделенных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представительские затраты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4.28-1. Администраторы бюджетных программ, получившие средства на представительские затраты представляют "Отчет об использовании средств, выделенных на представительские затраты" по форме N 7: 
</w:t>
      </w:r>
      <w:r>
        <w:br/>
      </w:r>
      <w:r>
        <w:rPr>
          <w:rFonts w:ascii="Times New Roman"/>
          <w:b w:val="false"/>
          <w:i w:val="false"/>
          <w:color w:val="000000"/>
          <w:sz w:val="28"/>
        </w:rPr>
        <w:t>
      администраторы республиканских бюджетных программ, получившие средства на представительские затраты в соответствии с Планом мероприятий, составленным Министерством иностранных дел Республики Казахстан должны представить в сводном виде "Отчет об использовании средств, выделенных на представительские затраты" в Министерство иностранных дел Республики Казахстан, последний представляет отчет в сводном виде в составе бухгалтерской отчетности в Комитет казначейства; 
</w:t>
      </w:r>
      <w:r>
        <w:br/>
      </w:r>
      <w:r>
        <w:rPr>
          <w:rFonts w:ascii="Times New Roman"/>
          <w:b w:val="false"/>
          <w:i w:val="false"/>
          <w:color w:val="000000"/>
          <w:sz w:val="28"/>
        </w:rPr>
        <w:t>
      администраторы местных бюджетных программ Отчет об использовании средств, выделенных на представительские затраты, представляют в установленном порядке в соответствующие местные уполномоченные органы. 
</w:t>
      </w:r>
      <w:r>
        <w:br/>
      </w:r>
      <w:r>
        <w:rPr>
          <w:rFonts w:ascii="Times New Roman"/>
          <w:b w:val="false"/>
          <w:i w:val="false"/>
          <w:color w:val="000000"/>
          <w:sz w:val="28"/>
        </w:rPr>
        <w:t>
      В графе 3 "Утверждено по смете" показывается сумма представительских расходов, утвержденная по смете, в графе 4 "Кассовые затраты" показываются суммы произведенных кассовых расходов, в графе 5 "Остаток неиспользованного лимита" показывается остаток неиспользованного лимита. Кроме того, справочно показывается сумма выделенного лимита. 
</w:t>
      </w:r>
      <w:r>
        <w:br/>
      </w:r>
      <w:r>
        <w:rPr>
          <w:rFonts w:ascii="Times New Roman"/>
          <w:b w:val="false"/>
          <w:i w:val="false"/>
          <w:color w:val="000000"/>
          <w:sz w:val="28"/>
        </w:rPr>
        <w:t>
      Форма отчетности - квартальная и годовая.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4.28-1 - приказом Министра финансов РК от 22 мая 2001 года N 26
</w:t>
      </w:r>
      <w:r>
        <w:rPr>
          <w:rFonts w:ascii="Times New Roman"/>
          <w:b w:val="false"/>
          <w:i w:val="false"/>
          <w:color w:val="800000"/>
          <w:sz w:val="28"/>
        </w:rPr>
        <w:t>
</w:t>
      </w:r>
      <w:r>
        <w:rPr>
          <w:rFonts w:ascii="Times New Roman"/>
          <w:b w:val="false"/>
          <w:i w:val="false"/>
          <w:color w:val="000000"/>
          <w:sz w:val="28"/>
        </w:rPr>
        <w:t>
7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изменениями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8-вп Отчет о выплате пенсии,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социальных пособий, специальных государственных пособий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пособий на погребение, и других социальных выплат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4.28-2. Отчет о выплате пенсии, государственных социальных пособий, специальных государственных пособий и пособий на погребение, и других социальных выплат по форме N 8-вп представляют в составе бухгалтерского отчета: Министерство труда и социальной защиты населения Республики Казахстан - в Комитет казначейства Министерства финансов Республики Казахстан; областные, городов Астаны, Алматы департаменты (управления), районные (городские) отделы труда, занятости и социальной защиты населения - в соответствующие местные финансовые органы. В форме отчета в графе 3 показывается сумма выделенных лимитов с начала отчетного периода по разрешениям из республиканского бюджета или из местных бюджетов, в графе 4 - поступление бюджетных средств на расчетный счет Республиканского государственного казенного предприятия "Государственный центр по выплате пенсий" или его филиалов (далее - ГЦВП), в графе 5 - перечисление суммы платежным поручением ГЦВП в банк второго уровня или организацию, имеющих лицензию Национального Банка Республики Казахстан на осуществление отдельных видов банковских операций (далее - банк), в графе 6 - показываются суммы, зачисленные банком на лицевые счета получателей. 
</w:t>
      </w:r>
      <w:r>
        <w:br/>
      </w:r>
      <w:r>
        <w:rPr>
          <w:rFonts w:ascii="Times New Roman"/>
          <w:b w:val="false"/>
          <w:i w:val="false"/>
          <w:color w:val="000000"/>
          <w:sz w:val="28"/>
        </w:rPr>
        <w:t>
      Форма отчетности - квартальная и годовая.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4.28-2 -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15 (код 0503078) - Отчет о недостачах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хищениях денежных средств, активов и материальных ценностей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бюджетных организациях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4.29. Данная форма отражает суммы недостач и хищений, выявленных в течение года в ходе проверок, ревизий, инвентаризации. 
</w:t>
      </w:r>
      <w:r>
        <w:br/>
      </w:r>
      <w:r>
        <w:rPr>
          <w:rFonts w:ascii="Times New Roman"/>
          <w:b w:val="false"/>
          <w:i w:val="false"/>
          <w:color w:val="000000"/>
          <w:sz w:val="28"/>
        </w:rPr>
        <w:t>
      Отчет ф.15 представляется на 1 января года, следующего за отчетным. 
</w:t>
      </w:r>
      <w:r>
        <w:br/>
      </w:r>
      <w:r>
        <w:rPr>
          <w:rFonts w:ascii="Times New Roman"/>
          <w:b w:val="false"/>
          <w:i w:val="false"/>
          <w:color w:val="000000"/>
          <w:sz w:val="28"/>
        </w:rPr>
        <w:t>
      В форме N 15 по строке 010 отражается остаток задолженности по недостачам и хищениям на начало года, который должен соответствовать строке 060 этой формы за предыдущий год. 
</w:t>
      </w:r>
      <w:r>
        <w:br/>
      </w:r>
      <w:r>
        <w:rPr>
          <w:rFonts w:ascii="Times New Roman"/>
          <w:b w:val="false"/>
          <w:i w:val="false"/>
          <w:color w:val="000000"/>
          <w:sz w:val="28"/>
        </w:rPr>
        <w:t>
      По строке 020 показывается общая сумма установленных недостач и хищений денег, активов и материальных ценностей, а также суммы потерь от порчи активов и материальных ценностей, выявленных при ревизиях, проверках и инвентаризациях в отчетном году и отнесенные за счет виновных лиц с выделением по строке 030 сумм, отнесенных на виновных лиц, согласно решениям суда. 
</w:t>
      </w:r>
      <w:r>
        <w:br/>
      </w:r>
      <w:r>
        <w:rPr>
          <w:rFonts w:ascii="Times New Roman"/>
          <w:b w:val="false"/>
          <w:i w:val="false"/>
          <w:color w:val="000000"/>
          <w:sz w:val="28"/>
        </w:rPr>
        <w:t>
      По строке 040 показываются суммы, взысканные с виновных лиц, в возмещение причиненного ущерба. 
</w:t>
      </w:r>
      <w:r>
        <w:br/>
      </w:r>
      <w:r>
        <w:rPr>
          <w:rFonts w:ascii="Times New Roman"/>
          <w:b w:val="false"/>
          <w:i w:val="false"/>
          <w:color w:val="000000"/>
          <w:sz w:val="28"/>
        </w:rPr>
        <w:t>
      По строке 050 проставляется сумма недостач, списанная за счет организации из-за неплатежеспособности виновных лиц и другим причинам в установленном порядке. 
</w:t>
      </w:r>
      <w:r>
        <w:br/>
      </w:r>
      <w:r>
        <w:rPr>
          <w:rFonts w:ascii="Times New Roman"/>
          <w:b w:val="false"/>
          <w:i w:val="false"/>
          <w:color w:val="000000"/>
          <w:sz w:val="28"/>
        </w:rPr>
        <w:t>
      По строке 051 показывается сумма недостачи денежных средств, списанная за счет государственного учреждения в отчетном году. 
</w:t>
      </w:r>
      <w:r>
        <w:br/>
      </w:r>
      <w:r>
        <w:rPr>
          <w:rFonts w:ascii="Times New Roman"/>
          <w:b w:val="false"/>
          <w:i w:val="false"/>
          <w:color w:val="000000"/>
          <w:sz w:val="28"/>
        </w:rPr>
        <w:t>
      По строке 060 указывается сумма остатка задолженности не конец года. Суммы остатков задолженности по строкам 010 и 060 должны быть тождественны суммам, показанным по субсчету 170 "Расчеты по недостачам" баланса формы 1 в графах 3 и 4 по строке 280 соответственно.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4.29 - с изменениями и дополнениями,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032-А - Ведомость движения выделенных лимитов и кассовых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расходов с учетом взятых обязательств по республиканскому бюджету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4.30 Государственные учреждения, финансируемые из республиканского бюджета, ежемесячно получают от органов казначейства, работающих в системе БАСК-М, Ведомость движения выделенных лимитов и кассовых расходов с учетом взятых обязательств по республиканскому бюджету по спецификам бюджетной классификации (форма 032-А) и сверяют со своими отчетными данными. В форме 032-А отражаются: код бюджетной классификации (шифр Справочника бюджетной классификации); планируемое разрешение на год; взятые обязательства; выделено лимитов; кассовый расход по обязательствам и без обязательств; восстановление по обязательствам и без обязательств; остаток неиспользованных лимитов; обязательства, необеспеченные лимитами. 
</w:t>
      </w:r>
      <w:r>
        <w:br/>
      </w:r>
      <w:r>
        <w:rPr>
          <w:rFonts w:ascii="Times New Roman"/>
          <w:b w:val="false"/>
          <w:i w:val="false"/>
          <w:color w:val="000000"/>
          <w:sz w:val="28"/>
        </w:rPr>
        <w:t>
      Государственные учреждения, обслуживаемые органами казначейства, работающими в системе ИИСК получают форму 4-20 "Сводный отчет по расходам".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4.30 - в редакции Приказа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дополнениями - приказом Министра финансов РК от 19 февраля 2002 года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V021792_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1 (код 0503061) - Ведомость о полученных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средствах с распределением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 по распорядителям лимитов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4.31. Распорядители лимитов по республиканскому бюджету, распределяющие ассигнования по подведомственным организациям, на основании представленных им ведомостей (форма 044-А) составляют Ведомость о полученных из бюджета лимитов (код 0503061), в который заполняются суммы кассовых расходов за отчетный финансовый год нижестоящих распорядителей лимитов в разрезе кодов бюджетной классификации (по учреждению, программе, подпрограмме, спецификам расходов) (шифров Справочника бюджетной классификации), включая в эту ведомость суммы, полученные ими непосредственно со своих бюджетных счетов. 
</w:t>
      </w:r>
      <w:r>
        <w:br/>
      </w:r>
      <w:r>
        <w:rPr>
          <w:rFonts w:ascii="Times New Roman"/>
          <w:b w:val="false"/>
          <w:i w:val="false"/>
          <w:color w:val="000000"/>
          <w:sz w:val="28"/>
        </w:rPr>
        <w:t>
      Ведомость по состоянию на 1 января года, следующего за отчетным, заверяется подписью и печатью нижестоящих распорядителей лимитов и соответствующего органа казначейства и представляется главному распорядителю лимитов с приложением всех форм 044-А. 
</w:t>
      </w:r>
      <w:r>
        <w:br/>
      </w:r>
      <w:r>
        <w:rPr>
          <w:rFonts w:ascii="Times New Roman"/>
          <w:b w:val="false"/>
          <w:i w:val="false"/>
          <w:color w:val="000000"/>
          <w:sz w:val="28"/>
        </w:rPr>
        <w:t>
      Распорядители лимитов, имеющие подведомственные государственные учреждения в разных областях, оформляют две ведомости о полученных из бюджета лимитах. Одна ведомость составляется по подведомственным государственным учреждениям, находящимся в одной области с распорядителем лимитов, заверяется соответствующим территориальным органом Казначейства и передается вышестоящему распорядителю лимитов. Вторая ведомость составляется по подведомственным государственным учреждениям, находящимся в других областях, на основании форм 032-А, 4-20, полученных от подведомственных государственных учреждений. Ведомость высылается вышестоящему распорядителю лимитов с приложением всех форм 032-А, 4-20.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4.31 с дополнениями - приказом Министра финансов РК от 19 февраля 2002 года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V021792_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2 (код 0503063) - Сводная ведомость о полученных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республиканского бюджета средствах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4.32. Главные распорядители лимитов - министерства, государственные комитеты (государственные органы) - на основании ведомостей, полученных от нижестоящих распорядителей лимитов, составляют сводную ведомость о полученных из республиканского бюджета средствах (код 0503063) и представляют в Департамент Казначейства Министерства финансов Республики Казахстан. 
</w:t>
      </w:r>
      <w:r>
        <w:br/>
      </w:r>
      <w:r>
        <w:rPr>
          <w:rFonts w:ascii="Times New Roman"/>
          <w:b w:val="false"/>
          <w:i w:val="false"/>
          <w:color w:val="000000"/>
          <w:sz w:val="28"/>
        </w:rPr>
        <w:t>
      Главные распорядители лимитов по республиканскому бюджету, не имеющие подведомственные организации и не распределяющие бюджетные ассигнования, не составляют ведомости о полученных из бюджета лимитов (форма 1) и сводную ведомость о полученных из бюджета средств (форма 2), а представляют к годовому бухгалтерскому отчету форму 044-А.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132-А - Ведомость движения выделенных лимитов и кассовых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расходов с учетом взятых обязательств по местному бюджету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4.33 Государственные учреждения, финансируемые из местных бюджетов, сверяют ежемесячно данные о полученных из местных бюджетов средствах и кассовых расходах с данными ведомости формы 132-А, представленной органами казначейства, работающих в системе БАСК-М. 
</w:t>
      </w:r>
      <w:r>
        <w:br/>
      </w:r>
      <w:r>
        <w:rPr>
          <w:rFonts w:ascii="Times New Roman"/>
          <w:b w:val="false"/>
          <w:i w:val="false"/>
          <w:color w:val="000000"/>
          <w:sz w:val="28"/>
        </w:rPr>
        <w:t>
      В форме 132-А отражаются: код бюджетной классификации; планируемое разрешение на год; взятые обязательства; выделено лимитов; кассовый расход по обязательствам и без обязательств; восстановление по обязательствам и без обязательств; остаток неиспользованных лимитов; обязательства, необеспеченные лимитами. 
</w:t>
      </w:r>
      <w:r>
        <w:br/>
      </w:r>
      <w:r>
        <w:rPr>
          <w:rFonts w:ascii="Times New Roman"/>
          <w:b w:val="false"/>
          <w:i w:val="false"/>
          <w:color w:val="000000"/>
          <w:sz w:val="28"/>
        </w:rPr>
        <w:t>
      Администратор местных бюджетных программ на основании представленных годовых отчетов об исполнении плана финансирования государственных учреждений составляет сводный отчет и сверяет с данными органов казначейства по ведомости формы 132-А. Ведомость по состоянию на 1 января года, следующего за отчетным, заверяется подписью и печатью администратора программ по местному бюджету, соответствующего органа казначейства и представляется соответствующему финансовому органу. 
</w:t>
      </w:r>
      <w:r>
        <w:br/>
      </w:r>
      <w:r>
        <w:rPr>
          <w:rFonts w:ascii="Times New Roman"/>
          <w:b w:val="false"/>
          <w:i w:val="false"/>
          <w:color w:val="000000"/>
          <w:sz w:val="28"/>
        </w:rPr>
        <w:t>
      Государственные учреждения, обслуживаемые органами казначейства, работающими в системе ИИСК получают форму 4-20 "Сводный отчет по расходам".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4.33 - в редакции Приказа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16 - Отчет по внешним займам, грантам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4.34 Организация, реализующая проект (Группа реализации проекта), заполняет Отчет по внешним займам и представляет его в установленные сроки администратору бюджетных программ. В форме проставляются: по строке 010, 170 остаток денежных средств на начало года и на конец отчетного периода; по строке 040 - сумма поступивших средств с начала года - всего (в т.ч. от доноров по кодам доходов); по строке 050 - израсходовано денежных средств с начала года - всего (в том числе по спецификам). 
</w:t>
      </w:r>
      <w:r>
        <w:br/>
      </w:r>
      <w:r>
        <w:rPr>
          <w:rFonts w:ascii="Times New Roman"/>
          <w:b w:val="false"/>
          <w:i w:val="false"/>
          <w:color w:val="000000"/>
          <w:sz w:val="28"/>
        </w:rPr>
        <w:t>
      На основании данных отчета ф. N 16 заполняется графа 6 отчета об исполнении плана финансирования государственных учреждений ф. N 2 код (0603008). 
</w:t>
      </w:r>
      <w:r>
        <w:br/>
      </w:r>
      <w:r>
        <w:rPr>
          <w:rFonts w:ascii="Times New Roman"/>
          <w:b w:val="false"/>
          <w:i w:val="false"/>
          <w:color w:val="000000"/>
          <w:sz w:val="28"/>
        </w:rPr>
        <w:t>
      Администраторам республиканских бюджетных программ форму 16 "Отчет по внешним займам" необходимо представить для проверки и визирования в Департамент государственного долга и кредитования Министерства финансов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пунктом 4.34 -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 с изменениями и дополнениями,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17 - Отчет по грантам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4.34.1 Отчет по грантам составляется администраторами бюджетных программ по форме N 17
</w:t>
      </w:r>
      <w:r>
        <w:br/>
      </w:r>
      <w:r>
        <w:rPr>
          <w:rFonts w:ascii="Times New Roman"/>
          <w:b w:val="false"/>
          <w:i w:val="false"/>
          <w:color w:val="000000"/>
          <w:sz w:val="28"/>
        </w:rPr>
        <w:t>
      По строкам 010, 170 показываются остатки на начало и конец отчетного периода с выделением по строкам 011 и 171 "В том числе остаток денежных средств".
</w:t>
      </w:r>
      <w:r>
        <w:br/>
      </w:r>
      <w:r>
        <w:rPr>
          <w:rFonts w:ascii="Times New Roman"/>
          <w:b w:val="false"/>
          <w:i w:val="false"/>
          <w:color w:val="000000"/>
          <w:sz w:val="28"/>
        </w:rPr>
        <w:t>
      по строке 020 - поступление сумм по грантам;
</w:t>
      </w:r>
      <w:r>
        <w:br/>
      </w:r>
      <w:r>
        <w:rPr>
          <w:rFonts w:ascii="Times New Roman"/>
          <w:b w:val="false"/>
          <w:i w:val="false"/>
          <w:color w:val="000000"/>
          <w:sz w:val="28"/>
        </w:rPr>
        <w:t>
      по строке 040 - сумма строк 011, 020;
</w:t>
      </w:r>
      <w:r>
        <w:br/>
      </w:r>
      <w:r>
        <w:rPr>
          <w:rFonts w:ascii="Times New Roman"/>
          <w:b w:val="false"/>
          <w:i w:val="false"/>
          <w:color w:val="000000"/>
          <w:sz w:val="28"/>
        </w:rPr>
        <w:t>
      по строке 050 - общая сумма произведенных кассовых расходов за отчетный период.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047 - Ведомость контроля полноты распределения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лимитов, выделенных из республиканского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4.35 Государственные учреждения получают от территориальных органов Казначейства, работающих в системе БАСК-М, форму N 047 "Ведомость контроля распределения лимитов, выделенных из республиканского бюджета" и сверяют со своими отчетными данными. 
</w:t>
      </w:r>
      <w:r>
        <w:br/>
      </w:r>
      <w:r>
        <w:rPr>
          <w:rFonts w:ascii="Times New Roman"/>
          <w:b w:val="false"/>
          <w:i w:val="false"/>
          <w:color w:val="000000"/>
          <w:sz w:val="28"/>
        </w:rPr>
        <w:t>
      В случае, когда Комитетом казначейства Казначейское разрешение N 1 выдано в конце месяца, и выделенные этим разрешением лимиты зачислены территориальными органами Казначейства в следующем месяце, суммы расхождения по открытым лимитам, так называемые "суммы в пути", учитываются в графе "выделенные лимиты", "отклонение". 
</w:t>
      </w:r>
      <w:r>
        <w:br/>
      </w:r>
      <w:r>
        <w:rPr>
          <w:rFonts w:ascii="Times New Roman"/>
          <w:b w:val="false"/>
          <w:i w:val="false"/>
          <w:color w:val="000000"/>
          <w:sz w:val="28"/>
        </w:rPr>
        <w:t>
      Территориальными органами Казначейства путем суммирования графы "выделенные лимиты", "отклонение" формы N 047 и графы "выделено лимитов" формы N 032-А "Ведомость движения выделенных лимитов и кассовых расходов с учетом взятых обязательств по республиканскому бюджету", проверяются данные графы 5 "разрешено с начала года" формы N 2 "Отчет об исполнении плана финансирования государственного учреждения".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пунктом 4.35 -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046 - Разрешение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 о распределении лимитов по республиканскому бюджету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4.36. Форма N 046 "Разрешение администратора бюджетных программ, о распределении лимитов по республиканскому бюджету" формируется в том случае, когда администратором республиканских бюджетных программ финансирование, распределенное по подведомственным государственным учреждениям, произведено в конце месяца, и выделенные этим разрешением лимиты зачислены территориальными органами Казначейства в следующем месяце, представляется государственным учреждениям. 
</w:t>
      </w:r>
      <w:r>
        <w:br/>
      </w:r>
      <w:r>
        <w:rPr>
          <w:rFonts w:ascii="Times New Roman"/>
          <w:b w:val="false"/>
          <w:i w:val="false"/>
          <w:color w:val="000000"/>
          <w:sz w:val="28"/>
        </w:rPr>
        <w:t>
      Администратор республиканских бюджетных программ выделенные лимиты за отчетный период сверяют с представленными территориальным органом Казначейства, работающим в системе БАСК-М, данными по форме N 046. 
</w:t>
      </w:r>
      <w:r>
        <w:br/>
      </w:r>
      <w:r>
        <w:rPr>
          <w:rFonts w:ascii="Times New Roman"/>
          <w:b w:val="false"/>
          <w:i w:val="false"/>
          <w:color w:val="000000"/>
          <w:sz w:val="28"/>
        </w:rPr>
        <w:t>
      При этом, сумма по графе "выделено лимитов" формы 032-А "Ведомость движения выделенных лимитов и кассовых расходов с учетом взятых обязательств по республиканскому бюджету" и сумма по графе 6 "нераспределенный остаток" формы N 046 должна соответствовать итоговой сумме графы "Разрешено с начала года" формы N 046.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пунктом 4.36 -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дополнениями,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146 - Разрешение, подлежащее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распределению по местному бюджету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4.37. Администратор местных бюджетных программ выделенные лимиты за отчетный период сверяет с представленными территориальным органом Казначейства, работающим в системе БАСК-М, данными формы N 146. 
</w:t>
      </w:r>
      <w:r>
        <w:br/>
      </w:r>
      <w:r>
        <w:rPr>
          <w:rFonts w:ascii="Times New Roman"/>
          <w:b w:val="false"/>
          <w:i w:val="false"/>
          <w:color w:val="000000"/>
          <w:sz w:val="28"/>
        </w:rPr>
        <w:t>
      Администратор местных бюджетных программ финансирование, распределенное по подведомственным организациям в конце месяца, но зачисленное в следующем месяце, показывают в графе 6 - нераспределенный остаток. 
</w:t>
      </w:r>
      <w:r>
        <w:br/>
      </w:r>
      <w:r>
        <w:rPr>
          <w:rFonts w:ascii="Times New Roman"/>
          <w:b w:val="false"/>
          <w:i w:val="false"/>
          <w:color w:val="000000"/>
          <w:sz w:val="28"/>
        </w:rPr>
        <w:t>
      При этом, сумма по графе "выделено лимитов" формы 132-А "Ведомость движения выделенных лимитов и кассовых расходов с учетом взятых обязательств по местному бюджету" и сумма по графе 6 - "нераспределенный остаток" формы N 146, должна соответствовать итоговой сумме графы "Разрешено с начала года" формы N 146.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пунктом 4.37 -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Справка об использовании средств, выделенных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резервов Правительства Республики Казахстан и 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4.38. Администраторы бюджетных программ, получившие средства из резервов Правительства Республики Казахстан и местных исполнительных органов, составляют Справку об использовании средств, выделенных из резервов Правительства Республики Казахстан и местных исполнительных органов. В справке показываются: в графе 2 - код расходов бюджетной классификации; в графе 3 - номер постановления Правительства Республики Казахстан, либо распоряжения местных исполнительных органов на выделение средств из резервов; в графе 4 - выделено лимитов; в графе 5 - кассовое исполнение; в графе 6 - остаток".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пунктом 4.38 -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 с изменениями,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4-"внебюдж" Отчет по внебюджетным фондам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4.39. В форме 4-"внебюдж" показываются доходы и фактические затраты по внебюджетному фонду акима г. Алматы в соответствии со статьей 6 Закона Республики Казахстан "Об особом статусе города Алматы". Кроме того, по данной форме Министерством образования и науки Республики Казахстан составляется отчет по фонду науки.
</w:t>
      </w:r>
      <w:r>
        <w:br/>
      </w:r>
      <w:r>
        <w:rPr>
          <w:rFonts w:ascii="Times New Roman"/>
          <w:b w:val="false"/>
          <w:i w:val="false"/>
          <w:color w:val="000000"/>
          <w:sz w:val="28"/>
        </w:rPr>
        <w:t>
      Форма 4-"внебюдж" является квартальной и годовой отчетностью.
</w:t>
      </w:r>
      <w:r>
        <w:br/>
      </w:r>
      <w:r>
        <w:rPr>
          <w:rFonts w:ascii="Times New Roman"/>
          <w:b w:val="false"/>
          <w:i w:val="false"/>
          <w:color w:val="000000"/>
          <w:sz w:val="28"/>
        </w:rPr>
        <w:t>
      По строкам 010, 170 показываются остатки внебюджетного фонда на начало и конец года с выделением по строкам 011, 171 - в том числе остаток денежных средств. Остатки на начало отчетного года (строки 010, 011) тождественны остаткам на конец года отчета за предыдущий год (строки 170, 171); 
</w:t>
      </w:r>
      <w:r>
        <w:br/>
      </w:r>
      <w:r>
        <w:rPr>
          <w:rFonts w:ascii="Times New Roman"/>
          <w:b w:val="false"/>
          <w:i w:val="false"/>
          <w:color w:val="000000"/>
          <w:sz w:val="28"/>
        </w:rPr>
        <w:t>
      По строке 020 - сумма поступлений в текущем году; 
</w:t>
      </w:r>
      <w:r>
        <w:br/>
      </w:r>
      <w:r>
        <w:rPr>
          <w:rFonts w:ascii="Times New Roman"/>
          <w:b w:val="false"/>
          <w:i w:val="false"/>
          <w:color w:val="000000"/>
          <w:sz w:val="28"/>
        </w:rPr>
        <w:t>
      По строке 040 - итоговая сумма; 
</w:t>
      </w:r>
      <w:r>
        <w:br/>
      </w:r>
      <w:r>
        <w:rPr>
          <w:rFonts w:ascii="Times New Roman"/>
          <w:b w:val="false"/>
          <w:i w:val="false"/>
          <w:color w:val="000000"/>
          <w:sz w:val="28"/>
        </w:rPr>
        <w:t>
      По строке 050 - общая сумма произведенных расходов за текущий год. 
</w:t>
      </w:r>
      <w:r>
        <w:br/>
      </w:r>
      <w:r>
        <w:rPr>
          <w:rFonts w:ascii="Times New Roman"/>
          <w:b w:val="false"/>
          <w:i w:val="false"/>
          <w:color w:val="000000"/>
          <w:sz w:val="28"/>
        </w:rPr>
        <w:t>
      По строке 140 - внесено в доход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пунктом 4.39 -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 с дополнениями, внесенными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3 Информация о расходовании средств администраторами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Республиканских бюджетных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4.40. Администраторы республиканских бюджетных программ и иные организации, получающие финансирование из бюджета, представляют информацию о расходовании средств по республиканскому бюджету по форме N 3, полученную от Комитета казначейства Министерства финансов Республики Казахстан, заверив подписями руководителя и главного бухгалтера, в сроки, установленные для сдачи годового бухгалтерского отчета.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4.40 -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Аналитические данные о состоянии дебиторской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задолженности по расчетным статьям баланса исполнения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плана финансирования государственных учреждений,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содержащихся за счет республиканского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4.40-1. На основании результатов инвентаризации расчетов с дебиторами и кредиторами государственным учреждениям, содержащимся за счет республиканского бюджета, необходимо в составе бухгалтерского отчета представить аналитические данные о состоянии дебиторской задолженности по расчетным статьям баланса исполнения плана финансирования на отчетную дату в тенге. Аналогично администраторами республиканских бюджетных программ в составе бухгалтерского отчета исполнения плана финансирования представляются сводные данные в тысячах тенге. 
</w:t>
      </w:r>
      <w:r>
        <w:br/>
      </w:r>
      <w:r>
        <w:rPr>
          <w:rFonts w:ascii="Times New Roman"/>
          <w:b w:val="false"/>
          <w:i w:val="false"/>
          <w:color w:val="000000"/>
          <w:sz w:val="28"/>
        </w:rPr>
        <w:t>
      При заполнении следует иметь в виду, что дебиторская и кредиторская задолженность показывается в балансе исполнения сметы расходов развернуто, т.е. расчеты с дебиторами - в активе баланса, расчеты с кредиторами - в пассиве баланса. 
</w:t>
      </w:r>
      <w:r>
        <w:br/>
      </w:r>
      <w:r>
        <w:rPr>
          <w:rFonts w:ascii="Times New Roman"/>
          <w:b w:val="false"/>
          <w:i w:val="false"/>
          <w:color w:val="000000"/>
          <w:sz w:val="28"/>
        </w:rPr>
        <w:t>
      Территориальным органам Казначейства при проверке бухгалтерского отчета государственных учреждений необходимо сверить по всем субсчетам суммы, отраженные в аналитических данных о состоянии дебиторской задолженности, с суммами, отраженными в разделах VI "Расчеты", IX "Затраты на капитальное строительство" актива баланса исполнения плана финансирования.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4.40-1 -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Аналитические данные о состоянии дебиторской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задолженности по расчетным статьям баланса исполнения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плана финансирования государственных учреждений,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содержащихся за счет местных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4.40-2. Порядок заполнения вышеназванной формы аналогичен порядку заполнения формы "Аналитические данные о состоянии дебиторской задолженности по расчетным статьям баланса исполнения плана финансирования, государственных учреждений, содержащихся за счет республиканского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4.40-2 -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Аналитические данные о состоянии кредиторской задолженности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расчетным статьям баланса исполнения плана финансирования,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содержащихся за 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4.41. На основании результатов инвентаризации расчетов с дебиторами и кредиторами государственным учреждениям, содержащимся за счет республиканского бюджета, необходимо в составе бухгалтерского отчета представить аналитические данные о состоянии кредиторской задолженности по расчетным статьям баланса исполнения плана финансирования на отчетную дату в тенге. Аналогично администраторами республиканских бюджетных программ в составе бухгалтерского отчета исполнения плана финансирования представляются сводные данные в тысячах тенге. 
</w:t>
      </w:r>
      <w:r>
        <w:br/>
      </w:r>
      <w:r>
        <w:rPr>
          <w:rFonts w:ascii="Times New Roman"/>
          <w:b w:val="false"/>
          <w:i w:val="false"/>
          <w:color w:val="000000"/>
          <w:sz w:val="28"/>
        </w:rPr>
        <w:t>
      При заполнении следует иметь в виду, что дебиторская и кредиторская задолженность показывается в балансе исполнения плана финансирования развернуто, т.е. расчеты с дебиторами - в активе баланса, расчеты с кредиторами - в пассиве баланса. 
</w:t>
      </w:r>
      <w:r>
        <w:br/>
      </w:r>
      <w:r>
        <w:rPr>
          <w:rFonts w:ascii="Times New Roman"/>
          <w:b w:val="false"/>
          <w:i w:val="false"/>
          <w:color w:val="000000"/>
          <w:sz w:val="28"/>
        </w:rPr>
        <w:t>
      Территориальным органам Казначейства при проверке бухгалтерского отчета государственных учреждений необходимо сверить по всем субсчетам суммы, отраженные в аналитических данных о состоянии кредиторской задолженности, с суммами, отраженными в разделах III "Расчеты", V "Финансирование капитального строительства" пассива баланса исполнения плана финансирования. 
</w:t>
      </w:r>
      <w:r>
        <w:br/>
      </w:r>
      <w:r>
        <w:rPr>
          <w:rFonts w:ascii="Times New Roman"/>
          <w:b w:val="false"/>
          <w:i w:val="false"/>
          <w:color w:val="000000"/>
          <w:sz w:val="28"/>
        </w:rPr>
        <w:t>
      При этом к кредиторской задолженности государственного учреждения относится сумма принятых обязательств, неоплаченных в установленный срок. В случае несоответствия аналитических данных балансу по отдельным субсчетам, в пояснительной записке необходимо отразить причины несоответствия.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4.41 -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Аналитические данные о состоянии кредиторской задолженности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расчетным статьям баланса исполнения плана финансирования,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содержащихся за 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местных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4.42. Порядок заполнения вышеназванной формы аналогичен порядку заполнения формы "Аналитические данные о состоянии кредиторской задолженности по расчетным статьям баланса исполнения плана финансирования, государственных учреждений, содержащихся за счет республиканского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пунктом 4.42 -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1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вартальной бухгалтерской отчетности        
</w:t>
      </w:r>
      <w:r>
        <w:br/>
      </w:r>
      <w:r>
        <w:rPr>
          <w:rFonts w:ascii="Times New Roman"/>
          <w:b w:val="false"/>
          <w:i w:val="false"/>
          <w:color w:val="000000"/>
          <w:sz w:val="28"/>
        </w:rPr>
        <w:t>
государственных учреждений", утвержденной приказом
</w:t>
      </w:r>
      <w:r>
        <w:br/>
      </w:r>
      <w:r>
        <w:rPr>
          <w:rFonts w:ascii="Times New Roman"/>
          <w:b w:val="false"/>
          <w:i w:val="false"/>
          <w:color w:val="000000"/>
          <w:sz w:val="28"/>
        </w:rPr>
        <w:t>
Министра финансов Республики Казахстан      
</w:t>
      </w:r>
      <w:r>
        <w:br/>
      </w:r>
      <w:r>
        <w:rPr>
          <w:rFonts w:ascii="Times New Roman"/>
          <w:b w:val="false"/>
          <w:i w:val="false"/>
          <w:color w:val="000000"/>
          <w:sz w:val="28"/>
        </w:rPr>
        <w:t>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N 1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в новой редакции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форм годовой, квартальной бухгалтерской отчетности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Номера форм     |
</w:t>
      </w:r>
      <w:r>
        <w:br/>
      </w:r>
      <w:r>
        <w:rPr>
          <w:rFonts w:ascii="Times New Roman"/>
          <w:b w:val="false"/>
          <w:i w:val="false"/>
          <w:color w:val="000000"/>
          <w:sz w:val="28"/>
        </w:rPr>
        <w:t>
_____________________|               Наименование форм
</w:t>
      </w:r>
      <w:r>
        <w:br/>
      </w:r>
      <w:r>
        <w:rPr>
          <w:rFonts w:ascii="Times New Roman"/>
          <w:b w:val="false"/>
          <w:i w:val="false"/>
          <w:color w:val="000000"/>
          <w:sz w:val="28"/>
        </w:rPr>
        <w:t>
 Годовая и  | Годовая|
</w:t>
      </w:r>
      <w:r>
        <w:br/>
      </w:r>
      <w:r>
        <w:rPr>
          <w:rFonts w:ascii="Times New Roman"/>
          <w:b w:val="false"/>
          <w:i w:val="false"/>
          <w:color w:val="000000"/>
          <w:sz w:val="28"/>
        </w:rPr>
        <w:t>
квартальная |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Баланс исполнения плана финансирования со справкой
</w:t>
      </w:r>
      <w:r>
        <w:br/>
      </w:r>
      <w:r>
        <w:rPr>
          <w:rFonts w:ascii="Times New Roman"/>
          <w:b w:val="false"/>
          <w:i w:val="false"/>
          <w:color w:val="000000"/>
          <w:sz w:val="28"/>
        </w:rPr>
        <w:t>
                      о движении сумм финансирования из бюджета
</w:t>
      </w:r>
      <w:r>
        <w:br/>
      </w:r>
      <w:r>
        <w:rPr>
          <w:rFonts w:ascii="Times New Roman"/>
          <w:b w:val="false"/>
          <w:i w:val="false"/>
          <w:color w:val="000000"/>
          <w:sz w:val="28"/>
        </w:rPr>
        <w:t>
      2               Отчет об исполнении плана финансирования государст-
</w:t>
      </w:r>
      <w:r>
        <w:br/>
      </w:r>
      <w:r>
        <w:rPr>
          <w:rFonts w:ascii="Times New Roman"/>
          <w:b w:val="false"/>
          <w:i w:val="false"/>
          <w:color w:val="000000"/>
          <w:sz w:val="28"/>
        </w:rPr>
        <w:t>
                      венного учреждения
</w:t>
      </w:r>
      <w:r>
        <w:br/>
      </w:r>
      <w:r>
        <w:rPr>
          <w:rFonts w:ascii="Times New Roman"/>
          <w:b w:val="false"/>
          <w:i w:val="false"/>
          <w:color w:val="000000"/>
          <w:sz w:val="28"/>
        </w:rPr>
        <w:t>
  2-(отзыв)           Отчет об исполнении плана финансирования государст-
</w:t>
      </w:r>
      <w:r>
        <w:br/>
      </w:r>
      <w:r>
        <w:rPr>
          <w:rFonts w:ascii="Times New Roman"/>
          <w:b w:val="false"/>
          <w:i w:val="false"/>
          <w:color w:val="000000"/>
          <w:sz w:val="28"/>
        </w:rPr>
        <w:t>
                      венного учреждения с отметкой "отзыв"
</w:t>
      </w:r>
      <w:r>
        <w:br/>
      </w:r>
      <w:r>
        <w:rPr>
          <w:rFonts w:ascii="Times New Roman"/>
          <w:b w:val="false"/>
          <w:i w:val="false"/>
          <w:color w:val="000000"/>
          <w:sz w:val="28"/>
        </w:rPr>
        <w:t>
      4               Отчет об использовании средств, получаемых от
</w:t>
      </w:r>
      <w:r>
        <w:br/>
      </w:r>
      <w:r>
        <w:rPr>
          <w:rFonts w:ascii="Times New Roman"/>
          <w:b w:val="false"/>
          <w:i w:val="false"/>
          <w:color w:val="000000"/>
          <w:sz w:val="28"/>
        </w:rPr>
        <w:t>
                      реализации платных услуг государственного
</w:t>
      </w:r>
      <w:r>
        <w:br/>
      </w:r>
      <w:r>
        <w:rPr>
          <w:rFonts w:ascii="Times New Roman"/>
          <w:b w:val="false"/>
          <w:i w:val="false"/>
          <w:color w:val="000000"/>
          <w:sz w:val="28"/>
        </w:rPr>
        <w:t>
                      учреждения
</w:t>
      </w:r>
      <w:r>
        <w:br/>
      </w:r>
      <w:r>
        <w:rPr>
          <w:rFonts w:ascii="Times New Roman"/>
          <w:b w:val="false"/>
          <w:i w:val="false"/>
          <w:color w:val="000000"/>
          <w:sz w:val="28"/>
        </w:rPr>
        <w:t>
  4-сводная           Отчет об использовании средств, получаемых от
</w:t>
      </w:r>
      <w:r>
        <w:br/>
      </w:r>
      <w:r>
        <w:rPr>
          <w:rFonts w:ascii="Times New Roman"/>
          <w:b w:val="false"/>
          <w:i w:val="false"/>
          <w:color w:val="000000"/>
          <w:sz w:val="28"/>
        </w:rPr>
        <w:t>
                      реализации платных услуг государственного
</w:t>
      </w:r>
      <w:r>
        <w:br/>
      </w:r>
      <w:r>
        <w:rPr>
          <w:rFonts w:ascii="Times New Roman"/>
          <w:b w:val="false"/>
          <w:i w:val="false"/>
          <w:color w:val="000000"/>
          <w:sz w:val="28"/>
        </w:rPr>
        <w:t>
                      учреждения
</w:t>
      </w:r>
      <w:r>
        <w:br/>
      </w:r>
      <w:r>
        <w:rPr>
          <w:rFonts w:ascii="Times New Roman"/>
          <w:b w:val="false"/>
          <w:i w:val="false"/>
          <w:color w:val="000000"/>
          <w:sz w:val="28"/>
        </w:rPr>
        <w:t>
      4-в             Отчет о движении валютных средств
</w:t>
      </w:r>
      <w:r>
        <w:br/>
      </w:r>
      <w:r>
        <w:rPr>
          <w:rFonts w:ascii="Times New Roman"/>
          <w:b w:val="false"/>
          <w:i w:val="false"/>
          <w:color w:val="000000"/>
          <w:sz w:val="28"/>
        </w:rPr>
        <w:t>
  4-внебюдж.          Отчет по внебюджетным фондам
</w:t>
      </w:r>
      <w:r>
        <w:br/>
      </w:r>
      <w:r>
        <w:rPr>
          <w:rFonts w:ascii="Times New Roman"/>
          <w:b w:val="false"/>
          <w:i w:val="false"/>
          <w:color w:val="000000"/>
          <w:sz w:val="28"/>
        </w:rPr>
        <w:t>
     4-д              Отчет по депозитным средствам
</w:t>
      </w:r>
      <w:r>
        <w:br/>
      </w:r>
      <w:r>
        <w:rPr>
          <w:rFonts w:ascii="Times New Roman"/>
          <w:b w:val="false"/>
          <w:i w:val="false"/>
          <w:color w:val="000000"/>
          <w:sz w:val="28"/>
        </w:rPr>
        <w:t>
     4-сп             Отчет о движении средств спонсорской и благотвори-
</w:t>
      </w:r>
      <w:r>
        <w:br/>
      </w:r>
      <w:r>
        <w:rPr>
          <w:rFonts w:ascii="Times New Roman"/>
          <w:b w:val="false"/>
          <w:i w:val="false"/>
          <w:color w:val="000000"/>
          <w:sz w:val="28"/>
        </w:rPr>
        <w:t>
                      тельной помощи и страховой выплаты
</w:t>
      </w:r>
      <w:r>
        <w:br/>
      </w:r>
      <w:r>
        <w:rPr>
          <w:rFonts w:ascii="Times New Roman"/>
          <w:b w:val="false"/>
          <w:i w:val="false"/>
          <w:color w:val="000000"/>
          <w:sz w:val="28"/>
        </w:rPr>
        <w:t>
      5               Отчет о движении активов
</w:t>
      </w:r>
      <w:r>
        <w:br/>
      </w:r>
      <w:r>
        <w:rPr>
          <w:rFonts w:ascii="Times New Roman"/>
          <w:b w:val="false"/>
          <w:i w:val="false"/>
          <w:color w:val="000000"/>
          <w:sz w:val="28"/>
        </w:rPr>
        <w:t>
                6     Отчет о движении материальных ценностей и
</w:t>
      </w:r>
      <w:r>
        <w:br/>
      </w:r>
      <w:r>
        <w:rPr>
          <w:rFonts w:ascii="Times New Roman"/>
          <w:b w:val="false"/>
          <w:i w:val="false"/>
          <w:color w:val="000000"/>
          <w:sz w:val="28"/>
        </w:rPr>
        <w:t>
                      малоценных и быстроизнашивающихся предметов
</w:t>
      </w:r>
      <w:r>
        <w:br/>
      </w:r>
      <w:r>
        <w:rPr>
          <w:rFonts w:ascii="Times New Roman"/>
          <w:b w:val="false"/>
          <w:i w:val="false"/>
          <w:color w:val="000000"/>
          <w:sz w:val="28"/>
        </w:rPr>
        <w:t>
      7               Отчет об использовании средств, выделенных на
</w:t>
      </w:r>
      <w:r>
        <w:br/>
      </w:r>
      <w:r>
        <w:rPr>
          <w:rFonts w:ascii="Times New Roman"/>
          <w:b w:val="false"/>
          <w:i w:val="false"/>
          <w:color w:val="000000"/>
          <w:sz w:val="28"/>
        </w:rPr>
        <w:t>
                      представительские затраты
</w:t>
      </w:r>
      <w:r>
        <w:br/>
      </w:r>
      <w:r>
        <w:rPr>
          <w:rFonts w:ascii="Times New Roman"/>
          <w:b w:val="false"/>
          <w:i w:val="false"/>
          <w:color w:val="000000"/>
          <w:sz w:val="28"/>
        </w:rPr>
        <w:t>
     8-вп             Отчет о выплате пенсии, государственных социальных
</w:t>
      </w:r>
      <w:r>
        <w:br/>
      </w:r>
      <w:r>
        <w:rPr>
          <w:rFonts w:ascii="Times New Roman"/>
          <w:b w:val="false"/>
          <w:i w:val="false"/>
          <w:color w:val="000000"/>
          <w:sz w:val="28"/>
        </w:rPr>
        <w:t>
                      пособий, специальных государственных пособий и
</w:t>
      </w:r>
      <w:r>
        <w:br/>
      </w:r>
      <w:r>
        <w:rPr>
          <w:rFonts w:ascii="Times New Roman"/>
          <w:b w:val="false"/>
          <w:i w:val="false"/>
          <w:color w:val="000000"/>
          <w:sz w:val="28"/>
        </w:rPr>
        <w:t>
                      пособий на погребение и других социальных выплат
</w:t>
      </w:r>
      <w:r>
        <w:br/>
      </w:r>
      <w:r>
        <w:rPr>
          <w:rFonts w:ascii="Times New Roman"/>
          <w:b w:val="false"/>
          <w:i w:val="false"/>
          <w:color w:val="000000"/>
          <w:sz w:val="28"/>
        </w:rPr>
        <w:t>
               15     Отчет о недостачах и хищениях денежных средств,
</w:t>
      </w:r>
      <w:r>
        <w:br/>
      </w:r>
      <w:r>
        <w:rPr>
          <w:rFonts w:ascii="Times New Roman"/>
          <w:b w:val="false"/>
          <w:i w:val="false"/>
          <w:color w:val="000000"/>
          <w:sz w:val="28"/>
        </w:rPr>
        <w:t>
                      активов и материальных ценностей в государственных
</w:t>
      </w:r>
      <w:r>
        <w:br/>
      </w:r>
      <w:r>
        <w:rPr>
          <w:rFonts w:ascii="Times New Roman"/>
          <w:b w:val="false"/>
          <w:i w:val="false"/>
          <w:color w:val="000000"/>
          <w:sz w:val="28"/>
        </w:rPr>
        <w:t>
                      учреждениях
</w:t>
      </w:r>
      <w:r>
        <w:br/>
      </w:r>
      <w:r>
        <w:rPr>
          <w:rFonts w:ascii="Times New Roman"/>
          <w:b w:val="false"/>
          <w:i w:val="false"/>
          <w:color w:val="000000"/>
          <w:sz w:val="28"/>
        </w:rPr>
        <w:t>
     16               Отчет по внешним займам
</w:t>
      </w:r>
      <w:r>
        <w:br/>
      </w:r>
      <w:r>
        <w:rPr>
          <w:rFonts w:ascii="Times New Roman"/>
          <w:b w:val="false"/>
          <w:i w:val="false"/>
          <w:color w:val="000000"/>
          <w:sz w:val="28"/>
        </w:rPr>
        <w:t>
     17               Отчет по грантам
</w:t>
      </w:r>
      <w:r>
        <w:br/>
      </w:r>
      <w:r>
        <w:rPr>
          <w:rFonts w:ascii="Times New Roman"/>
          <w:b w:val="false"/>
          <w:i w:val="false"/>
          <w:color w:val="000000"/>
          <w:sz w:val="28"/>
        </w:rPr>
        <w:t>
                1     Ведомость о полученных из республиканского бюджета
</w:t>
      </w:r>
      <w:r>
        <w:br/>
      </w:r>
      <w:r>
        <w:rPr>
          <w:rFonts w:ascii="Times New Roman"/>
          <w:b w:val="false"/>
          <w:i w:val="false"/>
          <w:color w:val="000000"/>
          <w:sz w:val="28"/>
        </w:rPr>
        <w:t>
                      средствах с распределением сумм по распорядителям
</w:t>
      </w:r>
      <w:r>
        <w:br/>
      </w:r>
      <w:r>
        <w:rPr>
          <w:rFonts w:ascii="Times New Roman"/>
          <w:b w:val="false"/>
          <w:i w:val="false"/>
          <w:color w:val="000000"/>
          <w:sz w:val="28"/>
        </w:rPr>
        <w:t>
                      лимитов
</w:t>
      </w:r>
      <w:r>
        <w:br/>
      </w:r>
      <w:r>
        <w:rPr>
          <w:rFonts w:ascii="Times New Roman"/>
          <w:b w:val="false"/>
          <w:i w:val="false"/>
          <w:color w:val="000000"/>
          <w:sz w:val="28"/>
        </w:rPr>
        <w:t>
                2     Сводная ведомость о полученных из республиканского
</w:t>
      </w:r>
      <w:r>
        <w:br/>
      </w:r>
      <w:r>
        <w:rPr>
          <w:rFonts w:ascii="Times New Roman"/>
          <w:b w:val="false"/>
          <w:i w:val="false"/>
          <w:color w:val="000000"/>
          <w:sz w:val="28"/>
        </w:rPr>
        <w:t>
                      бюджета средствах
</w:t>
      </w:r>
      <w:r>
        <w:br/>
      </w:r>
      <w:r>
        <w:rPr>
          <w:rFonts w:ascii="Times New Roman"/>
          <w:b w:val="false"/>
          <w:i w:val="false"/>
          <w:color w:val="000000"/>
          <w:sz w:val="28"/>
        </w:rPr>
        <w:t>
              032-А   Ведомость движения выделенных лимитов и кассовых
</w:t>
      </w:r>
      <w:r>
        <w:br/>
      </w:r>
      <w:r>
        <w:rPr>
          <w:rFonts w:ascii="Times New Roman"/>
          <w:b w:val="false"/>
          <w:i w:val="false"/>
          <w:color w:val="000000"/>
          <w:sz w:val="28"/>
        </w:rPr>
        <w:t>
                      расходов с учетом взятых обязательств по
</w:t>
      </w:r>
      <w:r>
        <w:br/>
      </w:r>
      <w:r>
        <w:rPr>
          <w:rFonts w:ascii="Times New Roman"/>
          <w:b w:val="false"/>
          <w:i w:val="false"/>
          <w:color w:val="000000"/>
          <w:sz w:val="28"/>
        </w:rPr>
        <w:t>
                      республиканскому бюджету
</w:t>
      </w:r>
      <w:r>
        <w:br/>
      </w:r>
      <w:r>
        <w:rPr>
          <w:rFonts w:ascii="Times New Roman"/>
          <w:b w:val="false"/>
          <w:i w:val="false"/>
          <w:color w:val="000000"/>
          <w:sz w:val="28"/>
        </w:rPr>
        <w:t>
              132-А   Ведомость движения выделенных лимитов и кассовых
</w:t>
      </w:r>
      <w:r>
        <w:br/>
      </w:r>
      <w:r>
        <w:rPr>
          <w:rFonts w:ascii="Times New Roman"/>
          <w:b w:val="false"/>
          <w:i w:val="false"/>
          <w:color w:val="000000"/>
          <w:sz w:val="28"/>
        </w:rPr>
        <w:t>
                      расходов с учетом взятых обязательств по местному
</w:t>
      </w:r>
      <w:r>
        <w:br/>
      </w:r>
      <w:r>
        <w:rPr>
          <w:rFonts w:ascii="Times New Roman"/>
          <w:b w:val="false"/>
          <w:i w:val="false"/>
          <w:color w:val="000000"/>
          <w:sz w:val="28"/>
        </w:rPr>
        <w:t>
                      бюджету
</w:t>
      </w:r>
      <w:r>
        <w:br/>
      </w:r>
      <w:r>
        <w:rPr>
          <w:rFonts w:ascii="Times New Roman"/>
          <w:b w:val="false"/>
          <w:i w:val="false"/>
          <w:color w:val="000000"/>
          <w:sz w:val="28"/>
        </w:rPr>
        <w:t>
              4.-20   Сводный отчет по расходам
</w:t>
      </w:r>
      <w:r>
        <w:br/>
      </w:r>
      <w:r>
        <w:rPr>
          <w:rFonts w:ascii="Times New Roman"/>
          <w:b w:val="false"/>
          <w:i w:val="false"/>
          <w:color w:val="000000"/>
          <w:sz w:val="28"/>
        </w:rPr>
        <w:t>
    046               Разрешения администратора бюджетных программ о
</w:t>
      </w:r>
      <w:r>
        <w:br/>
      </w:r>
      <w:r>
        <w:rPr>
          <w:rFonts w:ascii="Times New Roman"/>
          <w:b w:val="false"/>
          <w:i w:val="false"/>
          <w:color w:val="000000"/>
          <w:sz w:val="28"/>
        </w:rPr>
        <w:t>
                      распределении лимитов по республиканскому бюджету
</w:t>
      </w:r>
      <w:r>
        <w:br/>
      </w:r>
      <w:r>
        <w:rPr>
          <w:rFonts w:ascii="Times New Roman"/>
          <w:b w:val="false"/>
          <w:i w:val="false"/>
          <w:color w:val="000000"/>
          <w:sz w:val="28"/>
        </w:rPr>
        <w:t>
    047               Ведомость контроля полноты распределения лимитов,
</w:t>
      </w:r>
      <w:r>
        <w:br/>
      </w:r>
      <w:r>
        <w:rPr>
          <w:rFonts w:ascii="Times New Roman"/>
          <w:b w:val="false"/>
          <w:i w:val="false"/>
          <w:color w:val="000000"/>
          <w:sz w:val="28"/>
        </w:rPr>
        <w:t>
                      выделенных из республиканского бюджета
</w:t>
      </w:r>
      <w:r>
        <w:br/>
      </w:r>
      <w:r>
        <w:rPr>
          <w:rFonts w:ascii="Times New Roman"/>
          <w:b w:val="false"/>
          <w:i w:val="false"/>
          <w:color w:val="000000"/>
          <w:sz w:val="28"/>
        </w:rPr>
        <w:t>
    146               Разрешение, подлежащее распределению по местному
</w:t>
      </w:r>
      <w:r>
        <w:br/>
      </w:r>
      <w:r>
        <w:rPr>
          <w:rFonts w:ascii="Times New Roman"/>
          <w:b w:val="false"/>
          <w:i w:val="false"/>
          <w:color w:val="000000"/>
          <w:sz w:val="28"/>
        </w:rPr>
        <w:t>
                      бюджету
</w:t>
      </w:r>
      <w:r>
        <w:br/>
      </w:r>
      <w:r>
        <w:rPr>
          <w:rFonts w:ascii="Times New Roman"/>
          <w:b w:val="false"/>
          <w:i w:val="false"/>
          <w:color w:val="000000"/>
          <w:sz w:val="28"/>
        </w:rPr>
        <w:t>
                      Справка об использовании средств, выделенных из
</w:t>
      </w:r>
      <w:r>
        <w:br/>
      </w:r>
      <w:r>
        <w:rPr>
          <w:rFonts w:ascii="Times New Roman"/>
          <w:b w:val="false"/>
          <w:i w:val="false"/>
          <w:color w:val="000000"/>
          <w:sz w:val="28"/>
        </w:rPr>
        <w:t>
                      резервов Правительства Республики Казахстан и
</w:t>
      </w:r>
      <w:r>
        <w:br/>
      </w:r>
      <w:r>
        <w:rPr>
          <w:rFonts w:ascii="Times New Roman"/>
          <w:b w:val="false"/>
          <w:i w:val="false"/>
          <w:color w:val="000000"/>
          <w:sz w:val="28"/>
        </w:rPr>
        <w:t>
                      местных исполнительных органов
</w:t>
      </w:r>
      <w:r>
        <w:br/>
      </w:r>
      <w:r>
        <w:rPr>
          <w:rFonts w:ascii="Times New Roman"/>
          <w:b w:val="false"/>
          <w:i w:val="false"/>
          <w:color w:val="000000"/>
          <w:sz w:val="28"/>
        </w:rPr>
        <w:t>
               3      Информация о расходовании средств администраторами
</w:t>
      </w:r>
      <w:r>
        <w:br/>
      </w:r>
      <w:r>
        <w:rPr>
          <w:rFonts w:ascii="Times New Roman"/>
          <w:b w:val="false"/>
          <w:i w:val="false"/>
          <w:color w:val="000000"/>
          <w:sz w:val="28"/>
        </w:rPr>
        <w:t>
                      республиканских бюджетных программ
</w:t>
      </w:r>
      <w:r>
        <w:br/>
      </w:r>
      <w:r>
        <w:rPr>
          <w:rFonts w:ascii="Times New Roman"/>
          <w:b w:val="false"/>
          <w:i w:val="false"/>
          <w:color w:val="000000"/>
          <w:sz w:val="28"/>
        </w:rPr>
        <w:t>
                      Аналитические данные о состоянии дебиторской
</w:t>
      </w:r>
      <w:r>
        <w:br/>
      </w:r>
      <w:r>
        <w:rPr>
          <w:rFonts w:ascii="Times New Roman"/>
          <w:b w:val="false"/>
          <w:i w:val="false"/>
          <w:color w:val="000000"/>
          <w:sz w:val="28"/>
        </w:rPr>
        <w:t>
                      задолженности по расчетным статьям баланса
</w:t>
      </w:r>
      <w:r>
        <w:br/>
      </w:r>
      <w:r>
        <w:rPr>
          <w:rFonts w:ascii="Times New Roman"/>
          <w:b w:val="false"/>
          <w:i w:val="false"/>
          <w:color w:val="000000"/>
          <w:sz w:val="28"/>
        </w:rPr>
        <w:t>
                      исполнения плана финансирования государственных
</w:t>
      </w:r>
      <w:r>
        <w:br/>
      </w:r>
      <w:r>
        <w:rPr>
          <w:rFonts w:ascii="Times New Roman"/>
          <w:b w:val="false"/>
          <w:i w:val="false"/>
          <w:color w:val="000000"/>
          <w:sz w:val="28"/>
        </w:rPr>
        <w:t>
                      учреждений, содержащихся за счет республиканского
</w:t>
      </w:r>
      <w:r>
        <w:br/>
      </w:r>
      <w:r>
        <w:rPr>
          <w:rFonts w:ascii="Times New Roman"/>
          <w:b w:val="false"/>
          <w:i w:val="false"/>
          <w:color w:val="000000"/>
          <w:sz w:val="28"/>
        </w:rPr>
        <w:t>
                      бюджета
</w:t>
      </w:r>
      <w:r>
        <w:br/>
      </w:r>
      <w:r>
        <w:rPr>
          <w:rFonts w:ascii="Times New Roman"/>
          <w:b w:val="false"/>
          <w:i w:val="false"/>
          <w:color w:val="000000"/>
          <w:sz w:val="28"/>
        </w:rPr>
        <w:t>
                      Аналитические данные о состоянии кредиторской
</w:t>
      </w:r>
      <w:r>
        <w:br/>
      </w:r>
      <w:r>
        <w:rPr>
          <w:rFonts w:ascii="Times New Roman"/>
          <w:b w:val="false"/>
          <w:i w:val="false"/>
          <w:color w:val="000000"/>
          <w:sz w:val="28"/>
        </w:rPr>
        <w:t>
                      задолженности по расчетным статьям баланса
</w:t>
      </w:r>
      <w:r>
        <w:br/>
      </w:r>
      <w:r>
        <w:rPr>
          <w:rFonts w:ascii="Times New Roman"/>
          <w:b w:val="false"/>
          <w:i w:val="false"/>
          <w:color w:val="000000"/>
          <w:sz w:val="28"/>
        </w:rPr>
        <w:t>
                      исполнения плана финансирования государственных
</w:t>
      </w:r>
      <w:r>
        <w:br/>
      </w:r>
      <w:r>
        <w:rPr>
          <w:rFonts w:ascii="Times New Roman"/>
          <w:b w:val="false"/>
          <w:i w:val="false"/>
          <w:color w:val="000000"/>
          <w:sz w:val="28"/>
        </w:rPr>
        <w:t>
                      учреждений, содержащихся за счет республиканского
</w:t>
      </w:r>
      <w:r>
        <w:br/>
      </w:r>
      <w:r>
        <w:rPr>
          <w:rFonts w:ascii="Times New Roman"/>
          <w:b w:val="false"/>
          <w:i w:val="false"/>
          <w:color w:val="000000"/>
          <w:sz w:val="28"/>
        </w:rPr>
        <w:t>
                      бюджета
</w:t>
      </w:r>
      <w:r>
        <w:br/>
      </w:r>
      <w:r>
        <w:rPr>
          <w:rFonts w:ascii="Times New Roman"/>
          <w:b w:val="false"/>
          <w:i w:val="false"/>
          <w:color w:val="000000"/>
          <w:sz w:val="28"/>
        </w:rPr>
        <w:t>
                      Аналитические данные о состоянии дебиторской
</w:t>
      </w:r>
      <w:r>
        <w:br/>
      </w:r>
      <w:r>
        <w:rPr>
          <w:rFonts w:ascii="Times New Roman"/>
          <w:b w:val="false"/>
          <w:i w:val="false"/>
          <w:color w:val="000000"/>
          <w:sz w:val="28"/>
        </w:rPr>
        <w:t>
                      задолженности по расчетным статьям баланса
</w:t>
      </w:r>
      <w:r>
        <w:br/>
      </w:r>
      <w:r>
        <w:rPr>
          <w:rFonts w:ascii="Times New Roman"/>
          <w:b w:val="false"/>
          <w:i w:val="false"/>
          <w:color w:val="000000"/>
          <w:sz w:val="28"/>
        </w:rPr>
        <w:t>
                      исполнения плана финансирования государственных
</w:t>
      </w:r>
      <w:r>
        <w:br/>
      </w:r>
      <w:r>
        <w:rPr>
          <w:rFonts w:ascii="Times New Roman"/>
          <w:b w:val="false"/>
          <w:i w:val="false"/>
          <w:color w:val="000000"/>
          <w:sz w:val="28"/>
        </w:rPr>
        <w:t>
                      учреждений, содержащихся за счет местных бюджетов
</w:t>
      </w:r>
      <w:r>
        <w:br/>
      </w:r>
      <w:r>
        <w:rPr>
          <w:rFonts w:ascii="Times New Roman"/>
          <w:b w:val="false"/>
          <w:i w:val="false"/>
          <w:color w:val="000000"/>
          <w:sz w:val="28"/>
        </w:rPr>
        <w:t>
                      Аналитические данные о состоянии кредиторской
</w:t>
      </w:r>
      <w:r>
        <w:br/>
      </w:r>
      <w:r>
        <w:rPr>
          <w:rFonts w:ascii="Times New Roman"/>
          <w:b w:val="false"/>
          <w:i w:val="false"/>
          <w:color w:val="000000"/>
          <w:sz w:val="28"/>
        </w:rPr>
        <w:t>
                      задолженности по расчетным статьям баланса
</w:t>
      </w:r>
      <w:r>
        <w:br/>
      </w:r>
      <w:r>
        <w:rPr>
          <w:rFonts w:ascii="Times New Roman"/>
          <w:b w:val="false"/>
          <w:i w:val="false"/>
          <w:color w:val="000000"/>
          <w:sz w:val="28"/>
        </w:rPr>
        <w:t>
                      исполнения плана финансирования государственных
</w:t>
      </w:r>
      <w:r>
        <w:br/>
      </w:r>
      <w:r>
        <w:rPr>
          <w:rFonts w:ascii="Times New Roman"/>
          <w:b w:val="false"/>
          <w:i w:val="false"/>
          <w:color w:val="000000"/>
          <w:sz w:val="28"/>
        </w:rPr>
        <w:t>
                      учреждений, содержащихся за счет местных бюджетов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Приложение N 2 
</w:t>
      </w:r>
    </w:p>
    <w:p>
      <w:pPr>
        <w:spacing w:after="0"/>
        <w:ind w:left="0"/>
        <w:jc w:val="both"/>
      </w:pPr>
      <w:r>
        <w:rPr>
          <w:rFonts w:ascii="Times New Roman"/>
          <w:b w:val="false"/>
          <w:i w:val="false"/>
          <w:color w:val="000000"/>
          <w:sz w:val="28"/>
        </w:rPr>
        <w:t>
</w:t>
      </w:r>
      <w:r>
        <w:rPr>
          <w:rFonts w:ascii="Times New Roman"/>
          <w:b/>
          <w:i w:val="false"/>
          <w:color w:val="000000"/>
          <w:sz w:val="28"/>
        </w:rPr>
        <w:t>
  Схема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согласования основных показателей по формам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годового и квартального бухгалтерских отчетов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исполнении планов финансирования государственных учреждений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N 2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Проверяемый показатель             !     Согласуемый с ним показатель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_____________1________________________!___________________2________________
</w:t>
      </w:r>
    </w:p>
    <w:p>
      <w:pPr>
        <w:spacing w:after="0"/>
        <w:ind w:left="0"/>
        <w:jc w:val="both"/>
      </w:pPr>
      <w:r>
        <w:rPr>
          <w:rFonts w:ascii="Times New Roman"/>
          <w:b w:val="false"/>
          <w:i w:val="false"/>
          <w:color w:val="000000"/>
          <w:sz w:val="28"/>
        </w:rPr>
        <w:t>
Форма N 1 "Баланс исполнения плана     Форма N 1 "Баланс исполнения плана
</w:t>
      </w:r>
      <w:r>
        <w:br/>
      </w:r>
      <w:r>
        <w:rPr>
          <w:rFonts w:ascii="Times New Roman"/>
          <w:b w:val="false"/>
          <w:i w:val="false"/>
          <w:color w:val="000000"/>
          <w:sz w:val="28"/>
        </w:rPr>
        <w:t>
           финансирования"                        финансирования"
</w:t>
      </w:r>
    </w:p>
    <w:p>
      <w:pPr>
        <w:spacing w:after="0"/>
        <w:ind w:left="0"/>
        <w:jc w:val="both"/>
      </w:pPr>
      <w:r>
        <w:rPr>
          <w:rFonts w:ascii="Times New Roman"/>
          <w:b w:val="false"/>
          <w:i w:val="false"/>
          <w:color w:val="000000"/>
          <w:sz w:val="28"/>
        </w:rPr>
        <w:t>
1. Строка 010,011 графы 3,4             1. Строка 530 плюс строка 540     
</w:t>
      </w:r>
      <w:r>
        <w:br/>
      </w:r>
      <w:r>
        <w:rPr>
          <w:rFonts w:ascii="Times New Roman"/>
          <w:b w:val="false"/>
          <w:i w:val="false"/>
          <w:color w:val="000000"/>
          <w:sz w:val="28"/>
        </w:rPr>
        <w:t>
                                        плюс строка 541 графы 3,4 
</w:t>
      </w:r>
      <w:r>
        <w:br/>
      </w:r>
      <w:r>
        <w:rPr>
          <w:rFonts w:ascii="Times New Roman"/>
          <w:b w:val="false"/>
          <w:i w:val="false"/>
          <w:color w:val="000000"/>
          <w:sz w:val="28"/>
        </w:rPr>
        <w:t>
                                        соответственно
</w:t>
      </w:r>
      <w:r>
        <w:br/>
      </w:r>
      <w:r>
        <w:rPr>
          <w:rFonts w:ascii="Times New Roman"/>
          <w:b w:val="false"/>
          <w:i w:val="false"/>
          <w:color w:val="000000"/>
          <w:sz w:val="28"/>
        </w:rPr>
        <w:t>
2. Строка 080 графы 3 и 4               2. Строка 550 графы 3 и 4 
</w:t>
      </w:r>
      <w:r>
        <w:br/>
      </w:r>
      <w:r>
        <w:rPr>
          <w:rFonts w:ascii="Times New Roman"/>
          <w:b w:val="false"/>
          <w:i w:val="false"/>
          <w:color w:val="000000"/>
          <w:sz w:val="28"/>
        </w:rPr>
        <w:t>
                                        соответственно
</w:t>
      </w:r>
      <w:r>
        <w:br/>
      </w:r>
      <w:r>
        <w:rPr>
          <w:rFonts w:ascii="Times New Roman"/>
          <w:b w:val="false"/>
          <w:i w:val="false"/>
          <w:color w:val="000000"/>
          <w:sz w:val="28"/>
        </w:rPr>
        <w:t>
3. Строка 150 плюс строка 180 плюс      3. Строка 740 плюс строка 750 
</w:t>
      </w:r>
      <w:r>
        <w:br/>
      </w:r>
      <w:r>
        <w:rPr>
          <w:rFonts w:ascii="Times New Roman"/>
          <w:b w:val="false"/>
          <w:i w:val="false"/>
          <w:color w:val="000000"/>
          <w:sz w:val="28"/>
        </w:rPr>
        <w:t>
                                        графы 4
</w:t>
      </w:r>
      <w:r>
        <w:br/>
      </w:r>
      <w:r>
        <w:rPr>
          <w:rFonts w:ascii="Times New Roman"/>
          <w:b w:val="false"/>
          <w:i w:val="false"/>
          <w:color w:val="000000"/>
          <w:sz w:val="28"/>
        </w:rPr>
        <w:t>
строка 390 плюс строка 400 плюс 
</w:t>
      </w:r>
      <w:r>
        <w:br/>
      </w:r>
      <w:r>
        <w:rPr>
          <w:rFonts w:ascii="Times New Roman"/>
          <w:b w:val="false"/>
          <w:i w:val="false"/>
          <w:color w:val="000000"/>
          <w:sz w:val="28"/>
        </w:rPr>
        <w:t>
строка 410 плюс строка 420 
</w:t>
      </w:r>
      <w:r>
        <w:br/>
      </w:r>
      <w:r>
        <w:rPr>
          <w:rFonts w:ascii="Times New Roman"/>
          <w:b w:val="false"/>
          <w:i w:val="false"/>
          <w:color w:val="000000"/>
          <w:sz w:val="28"/>
        </w:rPr>
        <w:t>
графа 4 (кварт. отчет)
</w:t>
      </w:r>
      <w:r>
        <w:br/>
      </w:r>
      <w:r>
        <w:rPr>
          <w:rFonts w:ascii="Times New Roman"/>
          <w:b w:val="false"/>
          <w:i w:val="false"/>
          <w:color w:val="000000"/>
          <w:sz w:val="28"/>
        </w:rPr>
        <w:t>
4. Строка 450 графа 3                   4. Строка 890 графа 7
</w:t>
      </w:r>
      <w:r>
        <w:br/>
      </w:r>
      <w:r>
        <w:rPr>
          <w:rFonts w:ascii="Times New Roman"/>
          <w:b w:val="false"/>
          <w:i w:val="false"/>
          <w:color w:val="000000"/>
          <w:sz w:val="28"/>
        </w:rPr>
        <w:t>
5. Строка 450 графа 4                   5. Строка 980 графа 7
</w:t>
      </w:r>
      <w:r>
        <w:br/>
      </w:r>
      <w:r>
        <w:rPr>
          <w:rFonts w:ascii="Times New Roman"/>
          <w:b w:val="false"/>
          <w:i w:val="false"/>
          <w:color w:val="000000"/>
          <w:sz w:val="28"/>
        </w:rPr>
        <w:t>
   плюс строка 481 графа 4     
</w:t>
      </w:r>
      <w:r>
        <w:br/>
      </w:r>
      <w:r>
        <w:rPr>
          <w:rFonts w:ascii="Times New Roman"/>
          <w:b w:val="false"/>
          <w:i w:val="false"/>
          <w:color w:val="000000"/>
          <w:sz w:val="28"/>
        </w:rPr>
        <w:t>
6. Строка 750 графа 3                   6. Строка 890 графа 8
</w:t>
      </w:r>
      <w:r>
        <w:br/>
      </w:r>
      <w:r>
        <w:rPr>
          <w:rFonts w:ascii="Times New Roman"/>
          <w:b w:val="false"/>
          <w:i w:val="false"/>
          <w:color w:val="000000"/>
          <w:sz w:val="28"/>
        </w:rPr>
        <w:t>
7. Строка 750 графа 4                   7. Строка 980 графа 8
</w:t>
      </w:r>
      <w:r>
        <w:br/>
      </w:r>
      <w:r>
        <w:rPr>
          <w:rFonts w:ascii="Times New Roman"/>
          <w:b w:val="false"/>
          <w:i w:val="false"/>
          <w:color w:val="000000"/>
          <w:sz w:val="28"/>
        </w:rPr>
        <w:t>
7.1. Строка 341 графа 4 минус           7.1. Строка 491 графа 4 минус 
</w:t>
      </w:r>
      <w:r>
        <w:br/>
      </w:r>
      <w:r>
        <w:rPr>
          <w:rFonts w:ascii="Times New Roman"/>
          <w:b w:val="false"/>
          <w:i w:val="false"/>
          <w:color w:val="000000"/>
          <w:sz w:val="28"/>
        </w:rPr>
        <w:t>
     графа 3 плюс строка 211                 графа 3
</w:t>
      </w:r>
      <w:r>
        <w:br/>
      </w:r>
      <w:r>
        <w:rPr>
          <w:rFonts w:ascii="Times New Roman"/>
          <w:b w:val="false"/>
          <w:i w:val="false"/>
          <w:color w:val="000000"/>
          <w:sz w:val="28"/>
        </w:rPr>
        <w:t>
     графа 4 минус графа 3 плюс 
</w:t>
      </w:r>
      <w:r>
        <w:br/>
      </w:r>
      <w:r>
        <w:rPr>
          <w:rFonts w:ascii="Times New Roman"/>
          <w:b w:val="false"/>
          <w:i w:val="false"/>
          <w:color w:val="000000"/>
          <w:sz w:val="28"/>
        </w:rPr>
        <w:t>
     строка 239 графа 4 минус графа 3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Форма N 2 "Отчет об исполнении
</w:t>
      </w:r>
      <w:r>
        <w:br/>
      </w:r>
      <w:r>
        <w:rPr>
          <w:rFonts w:ascii="Times New Roman"/>
          <w:b w:val="false"/>
          <w:i w:val="false"/>
          <w:color w:val="000000"/>
          <w:sz w:val="28"/>
        </w:rPr>
        <w:t>
                                        плана финансирования организации"
</w:t>
      </w:r>
    </w:p>
    <w:p>
      <w:pPr>
        <w:spacing w:after="0"/>
        <w:ind w:left="0"/>
        <w:jc w:val="both"/>
      </w:pPr>
      <w:r>
        <w:rPr>
          <w:rFonts w:ascii="Times New Roman"/>
          <w:b w:val="false"/>
          <w:i w:val="false"/>
          <w:color w:val="000000"/>
          <w:sz w:val="28"/>
        </w:rPr>
        <w:t>
8. Строка 330 графа 4 минус 8. Строка "Всего" графа 8 
</w:t>
      </w:r>
      <w:r>
        <w:br/>
      </w:r>
      <w:r>
        <w:rPr>
          <w:rFonts w:ascii="Times New Roman"/>
          <w:b w:val="false"/>
          <w:i w:val="false"/>
          <w:color w:val="000000"/>
          <w:sz w:val="28"/>
        </w:rPr>
        <w:t>
строка 330 графы 3 плюс строка
</w:t>
      </w:r>
      <w:r>
        <w:br/>
      </w:r>
      <w:r>
        <w:rPr>
          <w:rFonts w:ascii="Times New Roman"/>
          <w:b w:val="false"/>
          <w:i w:val="false"/>
          <w:color w:val="000000"/>
          <w:sz w:val="28"/>
        </w:rPr>
        <w:t>
341 графа 4  плюс строка 420 
</w:t>
      </w:r>
      <w:r>
        <w:br/>
      </w:r>
      <w:r>
        <w:rPr>
          <w:rFonts w:ascii="Times New Roman"/>
          <w:b w:val="false"/>
          <w:i w:val="false"/>
          <w:color w:val="000000"/>
          <w:sz w:val="28"/>
        </w:rPr>
        <w:t>
графа 4 минус строка 420
</w:t>
      </w:r>
      <w:r>
        <w:br/>
      </w:r>
      <w:r>
        <w:rPr>
          <w:rFonts w:ascii="Times New Roman"/>
          <w:b w:val="false"/>
          <w:i w:val="false"/>
          <w:color w:val="000000"/>
          <w:sz w:val="28"/>
        </w:rPr>
        <w:t>
графы 3 плюс строка 331 
</w:t>
      </w:r>
      <w:r>
        <w:br/>
      </w:r>
      <w:r>
        <w:rPr>
          <w:rFonts w:ascii="Times New Roman"/>
          <w:b w:val="false"/>
          <w:i w:val="false"/>
          <w:color w:val="000000"/>
          <w:sz w:val="28"/>
        </w:rPr>
        <w:t>
графа 4 минус строка 331 
</w:t>
      </w:r>
      <w:r>
        <w:br/>
      </w:r>
      <w:r>
        <w:rPr>
          <w:rFonts w:ascii="Times New Roman"/>
          <w:b w:val="false"/>
          <w:i w:val="false"/>
          <w:color w:val="000000"/>
          <w:sz w:val="28"/>
        </w:rPr>
        <w:t>
графа 3
</w:t>
      </w:r>
      <w:r>
        <w:br/>
      </w:r>
      <w:r>
        <w:rPr>
          <w:rFonts w:ascii="Times New Roman"/>
          <w:b w:val="false"/>
          <w:i w:val="false"/>
          <w:color w:val="000000"/>
          <w:sz w:val="28"/>
        </w:rPr>
        <w:t>
(кварт. отчет)    
</w:t>
      </w:r>
      <w:r>
        <w:br/>
      </w:r>
      <w:r>
        <w:rPr>
          <w:rFonts w:ascii="Times New Roman"/>
          <w:b w:val="false"/>
          <w:i w:val="false"/>
          <w:color w:val="000000"/>
          <w:sz w:val="28"/>
        </w:rPr>
        <w:t>
9. Строка 900 графа 7 плюс              9. Строка "Всего" графа 7
</w:t>
      </w:r>
      <w:r>
        <w:br/>
      </w:r>
      <w:r>
        <w:rPr>
          <w:rFonts w:ascii="Times New Roman"/>
          <w:b w:val="false"/>
          <w:i w:val="false"/>
          <w:color w:val="000000"/>
          <w:sz w:val="28"/>
        </w:rPr>
        <w:t>
графа 8 минус строка 140 графа 
</w:t>
      </w:r>
      <w:r>
        <w:br/>
      </w:r>
      <w:r>
        <w:rPr>
          <w:rFonts w:ascii="Times New Roman"/>
          <w:b w:val="false"/>
          <w:i w:val="false"/>
          <w:color w:val="000000"/>
          <w:sz w:val="28"/>
        </w:rPr>
        <w:t>
4 минус строка 141 графа 4 минус
</w:t>
      </w:r>
      <w:r>
        <w:br/>
      </w:r>
      <w:r>
        <w:rPr>
          <w:rFonts w:ascii="Times New Roman"/>
          <w:b w:val="false"/>
          <w:i w:val="false"/>
          <w:color w:val="000000"/>
          <w:sz w:val="28"/>
        </w:rPr>
        <w:t>
строка 142 графа 4 минус строка 
</w:t>
      </w:r>
      <w:r>
        <w:br/>
      </w:r>
      <w:r>
        <w:rPr>
          <w:rFonts w:ascii="Times New Roman"/>
          <w:b w:val="false"/>
          <w:i w:val="false"/>
          <w:color w:val="000000"/>
          <w:sz w:val="28"/>
        </w:rPr>
        <w:t>
150 графа 4 (квартальный отчет)
</w:t>
      </w:r>
      <w:r>
        <w:br/>
      </w:r>
      <w:r>
        <w:rPr>
          <w:rFonts w:ascii="Times New Roman"/>
          <w:b w:val="false"/>
          <w:i w:val="false"/>
          <w:color w:val="000000"/>
          <w:sz w:val="28"/>
        </w:rPr>
        <w:t>
10. Строка 900 графа 7 и 8 минус         10. Строка "Всего" графа 7
</w:t>
      </w:r>
      <w:r>
        <w:br/>
      </w:r>
      <w:r>
        <w:rPr>
          <w:rFonts w:ascii="Times New Roman"/>
          <w:b w:val="false"/>
          <w:i w:val="false"/>
          <w:color w:val="000000"/>
          <w:sz w:val="28"/>
        </w:rPr>
        <w:t>
строка 830 графа 3 и 4 (годовой отчет)
</w:t>
      </w:r>
      <w:r>
        <w:br/>
      </w:r>
      <w:r>
        <w:rPr>
          <w:rFonts w:ascii="Times New Roman"/>
          <w:b w:val="false"/>
          <w:i w:val="false"/>
          <w:color w:val="000000"/>
          <w:sz w:val="28"/>
        </w:rPr>
        <w:t>
11. Строка 840 графы 3 и 4 плюс строка   11. Строка "Всего" графа 8
</w:t>
      </w:r>
      <w:r>
        <w:br/>
      </w:r>
      <w:r>
        <w:rPr>
          <w:rFonts w:ascii="Times New Roman"/>
          <w:b w:val="false"/>
          <w:i w:val="false"/>
          <w:color w:val="000000"/>
          <w:sz w:val="28"/>
        </w:rPr>
        <w:t>
850 графы 3 и 4 плюс строка 420 графа 4  включая форму N 2 "отзыв"
</w:t>
      </w:r>
      <w:r>
        <w:br/>
      </w:r>
      <w:r>
        <w:rPr>
          <w:rFonts w:ascii="Times New Roman"/>
          <w:b w:val="false"/>
          <w:i w:val="false"/>
          <w:color w:val="000000"/>
          <w:sz w:val="28"/>
        </w:rPr>
        <w:t>
минус строка 420 графа 3 плюс строка     графа 8 минус форма N 2
</w:t>
      </w:r>
      <w:r>
        <w:br/>
      </w:r>
      <w:r>
        <w:rPr>
          <w:rFonts w:ascii="Times New Roman"/>
          <w:b w:val="false"/>
          <w:i w:val="false"/>
          <w:color w:val="000000"/>
          <w:sz w:val="28"/>
        </w:rPr>
        <w:t>
330 графа 4 минус строка 330 графа 3     "внешние займы" графа 8
</w:t>
      </w:r>
      <w:r>
        <w:br/>
      </w:r>
      <w:r>
        <w:rPr>
          <w:rFonts w:ascii="Times New Roman"/>
          <w:b w:val="false"/>
          <w:i w:val="false"/>
          <w:color w:val="000000"/>
          <w:sz w:val="28"/>
        </w:rPr>
        <w:t>
</w:t>
      </w:r>
      <w:r>
        <w:br/>
      </w:r>
      <w:r>
        <w:rPr>
          <w:rFonts w:ascii="Times New Roman"/>
          <w:b w:val="false"/>
          <w:i w:val="false"/>
          <w:color w:val="000000"/>
          <w:sz w:val="28"/>
        </w:rPr>
        <w:t>
                                        Форма 2 "Отчет об исполнении плана
</w:t>
      </w:r>
      <w:r>
        <w:br/>
      </w:r>
      <w:r>
        <w:rPr>
          <w:rFonts w:ascii="Times New Roman"/>
          <w:b w:val="false"/>
          <w:i w:val="false"/>
          <w:color w:val="000000"/>
          <w:sz w:val="28"/>
        </w:rPr>
        <w:t>
                                        финансирования госучреждения
</w:t>
      </w:r>
      <w:r>
        <w:br/>
      </w:r>
      <w:r>
        <w:rPr>
          <w:rFonts w:ascii="Times New Roman"/>
          <w:b w:val="false"/>
          <w:i w:val="false"/>
          <w:color w:val="000000"/>
          <w:sz w:val="28"/>
        </w:rPr>
        <w:t>
                                        (внешние займы)"
</w:t>
      </w:r>
    </w:p>
    <w:p>
      <w:pPr>
        <w:spacing w:after="0"/>
        <w:ind w:left="0"/>
        <w:jc w:val="both"/>
      </w:pPr>
      <w:r>
        <w:rPr>
          <w:rFonts w:ascii="Times New Roman"/>
          <w:b w:val="false"/>
          <w:i w:val="false"/>
          <w:color w:val="000000"/>
          <w:sz w:val="28"/>
        </w:rPr>
        <w:t>
11.1. Строка 481 графа 4 11.1. Строка "Всего" графа 6 (по 
</w:t>
      </w:r>
      <w:r>
        <w:br/>
      </w:r>
      <w:r>
        <w:rPr>
          <w:rFonts w:ascii="Times New Roman"/>
          <w:b w:val="false"/>
          <w:i w:val="false"/>
          <w:color w:val="000000"/>
          <w:sz w:val="28"/>
        </w:rPr>
        <w:t>
                                         внешним займам) 
</w:t>
      </w:r>
      <w:r>
        <w:br/>
      </w:r>
      <w:r>
        <w:rPr>
          <w:rFonts w:ascii="Times New Roman"/>
          <w:b w:val="false"/>
          <w:i w:val="false"/>
          <w:color w:val="000000"/>
          <w:sz w:val="28"/>
        </w:rPr>
        <w:t>
11.2. Строка 491 (графа 4 минус графа 3) минус строка 211 (графа 4 минус графа 3)", "11.2. Строка "Всего" графы 7 
</w:t>
      </w:r>
    </w:p>
    <w:p>
      <w:pPr>
        <w:spacing w:after="0"/>
        <w:ind w:left="0"/>
        <w:jc w:val="both"/>
      </w:pPr>
      <w:r>
        <w:rPr>
          <w:rFonts w:ascii="Times New Roman"/>
          <w:b w:val="false"/>
          <w:i w:val="false"/>
          <w:color w:val="000000"/>
          <w:sz w:val="28"/>
        </w:rPr>
        <w:t>
                                        Форма N 2 -(отзыв) "Отчет об 
</w:t>
      </w:r>
      <w:r>
        <w:br/>
      </w:r>
      <w:r>
        <w:rPr>
          <w:rFonts w:ascii="Times New Roman"/>
          <w:b w:val="false"/>
          <w:i w:val="false"/>
          <w:color w:val="000000"/>
          <w:sz w:val="28"/>
        </w:rPr>
        <w:t>
                                        исполнении плана финансирования 
</w:t>
      </w:r>
      <w:r>
        <w:br/>
      </w:r>
      <w:r>
        <w:rPr>
          <w:rFonts w:ascii="Times New Roman"/>
          <w:b w:val="false"/>
          <w:i w:val="false"/>
          <w:color w:val="000000"/>
          <w:sz w:val="28"/>
        </w:rPr>
        <w:t>
                                        организации"
</w:t>
      </w:r>
    </w:p>
    <w:p>
      <w:pPr>
        <w:spacing w:after="0"/>
        <w:ind w:left="0"/>
        <w:jc w:val="both"/>
      </w:pPr>
      <w:r>
        <w:rPr>
          <w:rFonts w:ascii="Times New Roman"/>
          <w:b w:val="false"/>
          <w:i w:val="false"/>
          <w:color w:val="000000"/>
          <w:sz w:val="28"/>
        </w:rPr>
        <w:t>
12. Строка 951 графа 7 12. Строка "Всего" графы 6 и 8 минус строка 152 графа 4 
</w:t>
      </w:r>
    </w:p>
    <w:p>
      <w:pPr>
        <w:spacing w:after="0"/>
        <w:ind w:left="0"/>
        <w:jc w:val="both"/>
      </w:pPr>
      <w:r>
        <w:rPr>
          <w:rFonts w:ascii="Times New Roman"/>
          <w:b w:val="false"/>
          <w:i w:val="false"/>
          <w:color w:val="000000"/>
          <w:sz w:val="28"/>
        </w:rPr>
        <w:t>
                                        Форма 4 "Отчет об использовании    
</w:t>
      </w:r>
      <w:r>
        <w:br/>
      </w:r>
      <w:r>
        <w:rPr>
          <w:rFonts w:ascii="Times New Roman"/>
          <w:b w:val="false"/>
          <w:i w:val="false"/>
          <w:color w:val="000000"/>
          <w:sz w:val="28"/>
        </w:rPr>
        <w:t>
                                        средств, получаемых от реализации  
</w:t>
      </w:r>
      <w:r>
        <w:br/>
      </w:r>
      <w:r>
        <w:rPr>
          <w:rFonts w:ascii="Times New Roman"/>
          <w:b w:val="false"/>
          <w:i w:val="false"/>
          <w:color w:val="000000"/>
          <w:sz w:val="28"/>
        </w:rPr>
        <w:t>
                                        платных услуг государственных 
</w:t>
      </w:r>
      <w:r>
        <w:br/>
      </w:r>
      <w:r>
        <w:rPr>
          <w:rFonts w:ascii="Times New Roman"/>
          <w:b w:val="false"/>
          <w:i w:val="false"/>
          <w:color w:val="000000"/>
          <w:sz w:val="28"/>
        </w:rPr>
        <w:t>
                                        учреждений
</w:t>
      </w:r>
    </w:p>
    <w:p>
      <w:pPr>
        <w:spacing w:after="0"/>
        <w:ind w:left="0"/>
        <w:jc w:val="both"/>
      </w:pPr>
      <w:r>
        <w:rPr>
          <w:rFonts w:ascii="Times New Roman"/>
          <w:b w:val="false"/>
          <w:i w:val="false"/>
          <w:color w:val="000000"/>
          <w:sz w:val="28"/>
        </w:rPr>
        <w:t>
14. Строка 720 графы 3 и 4 14. Строкам 010 и 170 графы 6 
</w:t>
      </w:r>
      <w:r>
        <w:br/>
      </w:r>
      <w:r>
        <w:rPr>
          <w:rFonts w:ascii="Times New Roman"/>
          <w:b w:val="false"/>
          <w:i w:val="false"/>
          <w:color w:val="000000"/>
          <w:sz w:val="28"/>
        </w:rPr>
        <w:t>
(годовой отчет)                         соответственно
</w:t>
      </w:r>
      <w:r>
        <w:br/>
      </w:r>
      <w:r>
        <w:rPr>
          <w:rFonts w:ascii="Times New Roman"/>
          <w:b w:val="false"/>
          <w:i w:val="false"/>
          <w:color w:val="000000"/>
          <w:sz w:val="28"/>
        </w:rPr>
        <w:t>
15. Строка 200 графы 3 и 4              15. Строки 011 и 171 графы 6
</w:t>
      </w:r>
      <w:r>
        <w:br/>
      </w:r>
      <w:r>
        <w:rPr>
          <w:rFonts w:ascii="Times New Roman"/>
          <w:b w:val="false"/>
          <w:i w:val="false"/>
          <w:color w:val="000000"/>
          <w:sz w:val="28"/>
        </w:rPr>
        <w:t>
                                        соответственно 
</w:t>
      </w:r>
      <w:r>
        <w:br/>
      </w:r>
      <w:r>
        <w:rPr>
          <w:rFonts w:ascii="Times New Roman"/>
          <w:b w:val="false"/>
          <w:i w:val="false"/>
          <w:color w:val="000000"/>
          <w:sz w:val="28"/>
        </w:rPr>
        <w:t>
16. Строка 720 графа 4 минус строка     16. Строка 020 графа 6 минус строки
</w:t>
      </w:r>
      <w:r>
        <w:br/>
      </w:r>
      <w:r>
        <w:rPr>
          <w:rFonts w:ascii="Times New Roman"/>
          <w:b w:val="false"/>
          <w:i w:val="false"/>
          <w:color w:val="000000"/>
          <w:sz w:val="28"/>
        </w:rPr>
        <w:t>
720 графа 3 (квартальный отчет)         130,140,150,160 графы 6
</w:t>
      </w:r>
      <w:r>
        <w:br/>
      </w:r>
      <w:r>
        <w:rPr>
          <w:rFonts w:ascii="Times New Roman"/>
          <w:b w:val="false"/>
          <w:i w:val="false"/>
          <w:color w:val="000000"/>
          <w:sz w:val="28"/>
        </w:rPr>
        <w:t>
17. Строка 100 графа 4 минус строка     17. Строка 050 графа 6     
</w:t>
      </w:r>
      <w:r>
        <w:br/>
      </w:r>
      <w:r>
        <w:rPr>
          <w:rFonts w:ascii="Times New Roman"/>
          <w:b w:val="false"/>
          <w:i w:val="false"/>
          <w:color w:val="000000"/>
          <w:sz w:val="28"/>
        </w:rPr>
        <w:t>
100 графа 3 плюс строка 360 графа 4
</w:t>
      </w:r>
      <w:r>
        <w:br/>
      </w:r>
      <w:r>
        <w:rPr>
          <w:rFonts w:ascii="Times New Roman"/>
          <w:b w:val="false"/>
          <w:i w:val="false"/>
          <w:color w:val="000000"/>
          <w:sz w:val="28"/>
        </w:rPr>
        <w:t>
минус строка 360 графа 3 (кварт.отчет)
</w:t>
      </w:r>
    </w:p>
    <w:p>
      <w:pPr>
        <w:spacing w:after="0"/>
        <w:ind w:left="0"/>
        <w:jc w:val="both"/>
      </w:pPr>
      <w:r>
        <w:rPr>
          <w:rFonts w:ascii="Times New Roman"/>
          <w:b w:val="false"/>
          <w:i w:val="false"/>
          <w:color w:val="000000"/>
          <w:sz w:val="28"/>
        </w:rPr>
        <w:t>
                                        Форма N 4-сводная Отчет об
</w:t>
      </w:r>
      <w:r>
        <w:br/>
      </w:r>
      <w:r>
        <w:rPr>
          <w:rFonts w:ascii="Times New Roman"/>
          <w:b w:val="false"/>
          <w:i w:val="false"/>
          <w:color w:val="000000"/>
          <w:sz w:val="28"/>
        </w:rPr>
        <w:t>
                                        использовании средств, получаемых
</w:t>
      </w:r>
      <w:r>
        <w:br/>
      </w:r>
      <w:r>
        <w:rPr>
          <w:rFonts w:ascii="Times New Roman"/>
          <w:b w:val="false"/>
          <w:i w:val="false"/>
          <w:color w:val="000000"/>
          <w:sz w:val="28"/>
        </w:rPr>
        <w:t>
                                        от реализации платных услуг
</w:t>
      </w:r>
      <w:r>
        <w:br/>
      </w:r>
      <w:r>
        <w:rPr>
          <w:rFonts w:ascii="Times New Roman"/>
          <w:b w:val="false"/>
          <w:i w:val="false"/>
          <w:color w:val="000000"/>
          <w:sz w:val="28"/>
        </w:rPr>
        <w:t>
                                        государственных учреждений
</w:t>
      </w:r>
    </w:p>
    <w:p>
      <w:pPr>
        <w:spacing w:after="0"/>
        <w:ind w:left="0"/>
        <w:jc w:val="both"/>
      </w:pPr>
      <w:r>
        <w:rPr>
          <w:rFonts w:ascii="Times New Roman"/>
          <w:b w:val="false"/>
          <w:i w:val="false"/>
          <w:color w:val="000000"/>
          <w:sz w:val="28"/>
        </w:rPr>
        <w:t>
17.1. Строка 200 графы 3 и 4 17.1. Строка 011 и строка 030 
</w:t>
      </w:r>
      <w:r>
        <w:br/>
      </w:r>
      <w:r>
        <w:rPr>
          <w:rFonts w:ascii="Times New Roman"/>
          <w:b w:val="false"/>
          <w:i w:val="false"/>
          <w:color w:val="000000"/>
          <w:sz w:val="28"/>
        </w:rPr>
        <w:t>
                                        графы 11
</w:t>
      </w:r>
      <w:r>
        <w:br/>
      </w:r>
      <w:r>
        <w:rPr>
          <w:rFonts w:ascii="Times New Roman"/>
          <w:b w:val="false"/>
          <w:i w:val="false"/>
          <w:color w:val="000000"/>
          <w:sz w:val="28"/>
        </w:rPr>
        <w:t>
17.2. 
</w:t>
      </w:r>
      <w:r>
        <w:rPr>
          <w:rFonts w:ascii="Times New Roman"/>
          <w:b w:val="false"/>
          <w:i w:val="false"/>
          <w:color w:val="800000"/>
          <w:sz w:val="28"/>
        </w:rPr>
        <w:t>
</w:t>
      </w:r>
      <w:r>
        <w:rPr>
          <w:rFonts w:ascii="Times New Roman"/>
          <w:b w:val="false"/>
          <w:i/>
          <w:color w:val="800000"/>
          <w:sz w:val="28"/>
        </w:rPr>
        <w:t>
(Строка исключена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4-д "Отчет по депозитным
</w:t>
      </w:r>
      <w:r>
        <w:br/>
      </w:r>
      <w:r>
        <w:rPr>
          <w:rFonts w:ascii="Times New Roman"/>
          <w:b w:val="false"/>
          <w:i w:val="false"/>
          <w:color w:val="000000"/>
          <w:sz w:val="28"/>
        </w:rPr>
        <w:t>
                                        средствам"
</w:t>
      </w:r>
    </w:p>
    <w:p>
      <w:pPr>
        <w:spacing w:after="0"/>
        <w:ind w:left="0"/>
        <w:jc w:val="both"/>
      </w:pPr>
      <w:r>
        <w:rPr>
          <w:rFonts w:ascii="Times New Roman"/>
          <w:b w:val="false"/>
          <w:i w:val="false"/>
          <w:color w:val="000000"/>
          <w:sz w:val="28"/>
        </w:rPr>
        <w:t>
18. Строка 610 графы 3 и 4              18. Строки 010 и 170 графы 3       
</w:t>
      </w:r>
      <w:r>
        <w:br/>
      </w:r>
      <w:r>
        <w:rPr>
          <w:rFonts w:ascii="Times New Roman"/>
          <w:b w:val="false"/>
          <w:i w:val="false"/>
          <w:color w:val="000000"/>
          <w:sz w:val="28"/>
        </w:rPr>
        <w:t>
                                        соответственно
</w:t>
      </w:r>
      <w:r>
        <w:br/>
      </w:r>
      <w:r>
        <w:rPr>
          <w:rFonts w:ascii="Times New Roman"/>
          <w:b w:val="false"/>
          <w:i w:val="false"/>
          <w:color w:val="000000"/>
          <w:sz w:val="28"/>
        </w:rPr>
        <w:t>
19. Строка 210 графы 3 и 4              19. Строки 011 и 171 графы 3       
</w:t>
      </w:r>
      <w:r>
        <w:br/>
      </w:r>
      <w:r>
        <w:rPr>
          <w:rFonts w:ascii="Times New Roman"/>
          <w:b w:val="false"/>
          <w:i w:val="false"/>
          <w:color w:val="000000"/>
          <w:sz w:val="28"/>
        </w:rPr>
        <w:t>
                                        соответственно
</w:t>
      </w:r>
      <w:r>
        <w:br/>
      </w:r>
      <w:r>
        <w:rPr>
          <w:rFonts w:ascii="Times New Roman"/>
          <w:b w:val="false"/>
          <w:i w:val="false"/>
          <w:color w:val="000000"/>
          <w:sz w:val="28"/>
        </w:rPr>
        <w:t>
                                        "Отчет по внебюджетным фондам";
</w:t>
      </w:r>
      <w:r>
        <w:br/>
      </w:r>
      <w:r>
        <w:rPr>
          <w:rFonts w:ascii="Times New Roman"/>
          <w:b w:val="false"/>
          <w:i w:val="false"/>
          <w:color w:val="000000"/>
          <w:sz w:val="28"/>
        </w:rPr>
        <w:t>
20. Строка 533 графа 3                  20. Строка 010 графы 3
</w:t>
      </w:r>
      <w:r>
        <w:br/>
      </w:r>
      <w:r>
        <w:rPr>
          <w:rFonts w:ascii="Times New Roman"/>
          <w:b w:val="false"/>
          <w:i w:val="false"/>
          <w:color w:val="000000"/>
          <w:sz w:val="28"/>
        </w:rPr>
        <w:t>
21. Строка 533 графа 4                  21. Строка 170 графы 3
</w:t>
      </w:r>
      <w:r>
        <w:br/>
      </w:r>
      <w:r>
        <w:rPr>
          <w:rFonts w:ascii="Times New Roman"/>
          <w:b w:val="false"/>
          <w:i w:val="false"/>
          <w:color w:val="000000"/>
          <w:sz w:val="28"/>
        </w:rPr>
        <w:t>
22. Строка 372 графа 4 плюс строка      22. Строка 050 графы 3     
</w:t>
      </w:r>
      <w:r>
        <w:br/>
      </w:r>
      <w:r>
        <w:rPr>
          <w:rFonts w:ascii="Times New Roman"/>
          <w:b w:val="false"/>
          <w:i w:val="false"/>
          <w:color w:val="000000"/>
          <w:sz w:val="28"/>
        </w:rPr>
        <w:t>
373 графа 4 (квартальный отчет)         (квартальный отчет}  
</w:t>
      </w:r>
    </w:p>
    <w:p>
      <w:pPr>
        <w:spacing w:after="0"/>
        <w:ind w:left="0"/>
        <w:jc w:val="both"/>
      </w:pPr>
      <w:r>
        <w:rPr>
          <w:rFonts w:ascii="Times New Roman"/>
          <w:b w:val="false"/>
          <w:i w:val="false"/>
          <w:color w:val="000000"/>
          <w:sz w:val="28"/>
        </w:rPr>
        <w:t>
                                        Форма N 4-в "Отчет о движении 
</w:t>
      </w:r>
      <w:r>
        <w:br/>
      </w:r>
      <w:r>
        <w:rPr>
          <w:rFonts w:ascii="Times New Roman"/>
          <w:b w:val="false"/>
          <w:i w:val="false"/>
          <w:color w:val="000000"/>
          <w:sz w:val="28"/>
        </w:rPr>
        <w:t>
                                        средств валютных средств"
</w:t>
      </w:r>
    </w:p>
    <w:p>
      <w:pPr>
        <w:spacing w:after="0"/>
        <w:ind w:left="0"/>
        <w:jc w:val="both"/>
      </w:pPr>
      <w:r>
        <w:rPr>
          <w:rFonts w:ascii="Times New Roman"/>
          <w:b w:val="false"/>
          <w:i w:val="false"/>
          <w:color w:val="000000"/>
          <w:sz w:val="28"/>
        </w:rPr>
        <w:t>
24. Строка 534 графы 3 и 4 24. Строка 010 и 170 графа 4 
</w:t>
      </w:r>
      <w:r>
        <w:br/>
      </w:r>
      <w:r>
        <w:rPr>
          <w:rFonts w:ascii="Times New Roman"/>
          <w:b w:val="false"/>
          <w:i w:val="false"/>
          <w:color w:val="000000"/>
          <w:sz w:val="28"/>
        </w:rPr>
        <w:t>
                                         соответственно 
</w:t>
      </w:r>
      <w:r>
        <w:br/>
      </w:r>
      <w:r>
        <w:rPr>
          <w:rFonts w:ascii="Times New Roman"/>
          <w:b w:val="false"/>
          <w:i w:val="false"/>
          <w:color w:val="000000"/>
          <w:sz w:val="28"/>
        </w:rPr>
        <w:t>
25. Строка 534 графа 4 минус строка 25. Строка 020 графа 4 534 графа 3 (кварт.отчет) 
</w:t>
      </w:r>
      <w:r>
        <w:br/>
      </w:r>
      <w:r>
        <w:rPr>
          <w:rFonts w:ascii="Times New Roman"/>
          <w:b w:val="false"/>
          <w:i w:val="false"/>
          <w:color w:val="000000"/>
          <w:sz w:val="28"/>
        </w:rPr>
        <w:t>
26. Строка 375 графа 4 минус 375 26. Строка 050 графа 4 графа 3 (кварт.отчет) 
</w:t>
      </w:r>
      <w:r>
        <w:br/>
      </w:r>
      <w:r>
        <w:rPr>
          <w:rFonts w:ascii="Times New Roman"/>
          <w:b w:val="false"/>
          <w:i w:val="false"/>
          <w:color w:val="000000"/>
          <w:sz w:val="28"/>
        </w:rPr>
        <w:t>
27. Строка 215 графы 3 и 4 27. Строка 011 и 171 графы 4 
</w:t>
      </w:r>
      <w:r>
        <w:br/>
      </w:r>
      <w:r>
        <w:rPr>
          <w:rFonts w:ascii="Times New Roman"/>
          <w:b w:val="false"/>
          <w:i w:val="false"/>
          <w:color w:val="000000"/>
          <w:sz w:val="28"/>
        </w:rPr>
        <w:t>
                                         соответственно 
</w:t>
      </w:r>
      <w:r>
        <w:br/>
      </w:r>
      <w:r>
        <w:rPr>
          <w:rFonts w:ascii="Times New Roman"/>
          <w:b w:val="false"/>
          <w:i w:val="false"/>
          <w:color w:val="000000"/>
          <w:sz w:val="28"/>
        </w:rPr>
        <w:t>
</w:t>
      </w:r>
      <w:r>
        <w:br/>
      </w:r>
      <w:r>
        <w:rPr>
          <w:rFonts w:ascii="Times New Roman"/>
          <w:b w:val="false"/>
          <w:i w:val="false"/>
          <w:color w:val="000000"/>
          <w:sz w:val="28"/>
        </w:rPr>
        <w:t>
                                        Форма 4-сп "Отчет по средствам     
</w:t>
      </w:r>
      <w:r>
        <w:br/>
      </w:r>
      <w:r>
        <w:rPr>
          <w:rFonts w:ascii="Times New Roman"/>
          <w:b w:val="false"/>
          <w:i w:val="false"/>
          <w:color w:val="000000"/>
          <w:sz w:val="28"/>
        </w:rPr>
        <w:t>
                                        спонсорской и благотворительной 
</w:t>
      </w:r>
      <w:r>
        <w:br/>
      </w:r>
      <w:r>
        <w:rPr>
          <w:rFonts w:ascii="Times New Roman"/>
          <w:b w:val="false"/>
          <w:i w:val="false"/>
          <w:color w:val="000000"/>
          <w:sz w:val="28"/>
        </w:rPr>
        <w:t>
                                        помощи"
</w:t>
      </w:r>
    </w:p>
    <w:p>
      <w:pPr>
        <w:spacing w:after="0"/>
        <w:ind w:left="0"/>
        <w:jc w:val="both"/>
      </w:pPr>
      <w:r>
        <w:rPr>
          <w:rFonts w:ascii="Times New Roman"/>
          <w:b w:val="false"/>
          <w:i w:val="false"/>
          <w:color w:val="000000"/>
          <w:sz w:val="28"/>
        </w:rPr>
        <w:t>
28. Строка 620 графы 3 и 4 28. Строки 010 и 170 графа 3 
</w:t>
      </w:r>
      <w:r>
        <w:br/>
      </w:r>
      <w:r>
        <w:rPr>
          <w:rFonts w:ascii="Times New Roman"/>
          <w:b w:val="false"/>
          <w:i w:val="false"/>
          <w:color w:val="000000"/>
          <w:sz w:val="28"/>
        </w:rPr>
        <w:t>
                                        соответственно     
</w:t>
      </w:r>
      <w:r>
        <w:br/>
      </w:r>
      <w:r>
        <w:rPr>
          <w:rFonts w:ascii="Times New Roman"/>
          <w:b w:val="false"/>
          <w:i w:val="false"/>
          <w:color w:val="000000"/>
          <w:sz w:val="28"/>
        </w:rPr>
        <w:t>
29. Строка 190 графы 3 и 4              29. Строки 011 и 171 графа 3
</w:t>
      </w:r>
      <w:r>
        <w:br/>
      </w:r>
      <w:r>
        <w:rPr>
          <w:rFonts w:ascii="Times New Roman"/>
          <w:b w:val="false"/>
          <w:i w:val="false"/>
          <w:color w:val="000000"/>
          <w:sz w:val="28"/>
        </w:rPr>
        <w:t>
                                        соответственно
</w:t>
      </w:r>
    </w:p>
    <w:p>
      <w:pPr>
        <w:spacing w:after="0"/>
        <w:ind w:left="0"/>
        <w:jc w:val="both"/>
      </w:pPr>
      <w:r>
        <w:rPr>
          <w:rFonts w:ascii="Times New Roman"/>
          <w:b w:val="false"/>
          <w:i w:val="false"/>
          <w:color w:val="000000"/>
          <w:sz w:val="28"/>
        </w:rPr>
        <w:t>
                                        Форма N 5 "Отчет о движении 
</w:t>
      </w:r>
      <w:r>
        <w:br/>
      </w:r>
      <w:r>
        <w:rPr>
          <w:rFonts w:ascii="Times New Roman"/>
          <w:b w:val="false"/>
          <w:i w:val="false"/>
          <w:color w:val="000000"/>
          <w:sz w:val="28"/>
        </w:rPr>
        <w:t>
                                        активов"
</w:t>
      </w:r>
    </w:p>
    <w:p>
      <w:pPr>
        <w:spacing w:after="0"/>
        <w:ind w:left="0"/>
        <w:jc w:val="both"/>
      </w:pPr>
      <w:r>
        <w:rPr>
          <w:rFonts w:ascii="Times New Roman"/>
          <w:b w:val="false"/>
          <w:i w:val="false"/>
          <w:color w:val="000000"/>
          <w:sz w:val="28"/>
        </w:rPr>
        <w:t>
30. Строка 010 графы 3 и 4              30. Строка 120 графы 3 и 6 
</w:t>
      </w:r>
      <w:r>
        <w:br/>
      </w:r>
      <w:r>
        <w:rPr>
          <w:rFonts w:ascii="Times New Roman"/>
          <w:b w:val="false"/>
          <w:i w:val="false"/>
          <w:color w:val="000000"/>
          <w:sz w:val="28"/>
        </w:rPr>
        <w:t>
                                        соответственно
</w:t>
      </w:r>
      <w:r>
        <w:br/>
      </w:r>
      <w:r>
        <w:rPr>
          <w:rFonts w:ascii="Times New Roman"/>
          <w:b w:val="false"/>
          <w:i w:val="false"/>
          <w:color w:val="000000"/>
          <w:sz w:val="28"/>
        </w:rPr>
        <w:t>
31. Строка 011 графы 3 и 4              31. Строка 121 графы 3 и 6     
</w:t>
      </w:r>
      <w:r>
        <w:br/>
      </w:r>
      <w:r>
        <w:rPr>
          <w:rFonts w:ascii="Times New Roman"/>
          <w:b w:val="false"/>
          <w:i w:val="false"/>
          <w:color w:val="000000"/>
          <w:sz w:val="28"/>
        </w:rPr>
        <w:t>
                                        соответственно
</w:t>
      </w:r>
    </w:p>
    <w:p>
      <w:pPr>
        <w:spacing w:after="0"/>
        <w:ind w:left="0"/>
        <w:jc w:val="both"/>
      </w:pPr>
      <w:r>
        <w:rPr>
          <w:rFonts w:ascii="Times New Roman"/>
          <w:b w:val="false"/>
          <w:i w:val="false"/>
          <w:color w:val="000000"/>
          <w:sz w:val="28"/>
        </w:rPr>
        <w:t>
32. 
</w:t>
      </w:r>
      <w:r>
        <w:rPr>
          <w:rFonts w:ascii="Times New Roman"/>
          <w:b w:val="false"/>
          <w:i w:val="false"/>
          <w:color w:val="800000"/>
          <w:sz w:val="28"/>
        </w:rPr>
        <w:t>
</w:t>
      </w:r>
      <w:r>
        <w:rPr>
          <w:rFonts w:ascii="Times New Roman"/>
          <w:b w:val="false"/>
          <w:i/>
          <w:color w:val="800000"/>
          <w:sz w:val="28"/>
        </w:rPr>
        <w:t>
(Строка исключена - приказом Министра финансов РК от 5 июля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br/>
      </w:r>
      <w:r>
        <w:rPr>
          <w:rFonts w:ascii="Times New Roman"/>
          <w:b w:val="false"/>
          <w:i w:val="false"/>
          <w:color w:val="000000"/>
          <w:sz w:val="28"/>
        </w:rPr>
        <w:t>
33. 
</w:t>
      </w:r>
      <w:r>
        <w:rPr>
          <w:rFonts w:ascii="Times New Roman"/>
          <w:b w:val="false"/>
          <w:i w:val="false"/>
          <w:color w:val="800000"/>
          <w:sz w:val="28"/>
        </w:rPr>
        <w:t>
</w:t>
      </w:r>
      <w:r>
        <w:rPr>
          <w:rFonts w:ascii="Times New Roman"/>
          <w:b w:val="false"/>
          <w:i/>
          <w:color w:val="800000"/>
          <w:sz w:val="28"/>
        </w:rPr>
        <w:t>
(Строка исключена - приказом Министра финансов РК от 5 июля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Форма N 6 "Отчет о движении
</w:t>
      </w:r>
      <w:r>
        <w:br/>
      </w:r>
      <w:r>
        <w:rPr>
          <w:rFonts w:ascii="Times New Roman"/>
          <w:b w:val="false"/>
          <w:i w:val="false"/>
          <w:color w:val="000000"/>
          <w:sz w:val="28"/>
        </w:rPr>
        <w:t>
                                        материальных ценностей и
</w:t>
      </w:r>
      <w:r>
        <w:br/>
      </w:r>
      <w:r>
        <w:rPr>
          <w:rFonts w:ascii="Times New Roman"/>
          <w:b w:val="false"/>
          <w:i w:val="false"/>
          <w:color w:val="000000"/>
          <w:sz w:val="28"/>
        </w:rPr>
        <w:t>
                                        малоценных быстроизнашивающихся
</w:t>
      </w:r>
      <w:r>
        <w:br/>
      </w:r>
      <w:r>
        <w:rPr>
          <w:rFonts w:ascii="Times New Roman"/>
          <w:b w:val="false"/>
          <w:i w:val="false"/>
          <w:color w:val="000000"/>
          <w:sz w:val="28"/>
        </w:rPr>
        <w:t>
                                        предметов"
</w:t>
      </w:r>
    </w:p>
    <w:p>
      <w:pPr>
        <w:spacing w:after="0"/>
        <w:ind w:left="0"/>
        <w:jc w:val="both"/>
      </w:pPr>
      <w:r>
        <w:rPr>
          <w:rFonts w:ascii="Times New Roman"/>
          <w:b w:val="false"/>
          <w:i w:val="false"/>
          <w:color w:val="000000"/>
          <w:sz w:val="28"/>
        </w:rPr>
        <w:t>
34. Строка 070 графы 3 и 4 34. Строка 110 графы 3 и 4 
</w:t>
      </w:r>
      <w:r>
        <w:br/>
      </w:r>
      <w:r>
        <w:rPr>
          <w:rFonts w:ascii="Times New Roman"/>
          <w:b w:val="false"/>
          <w:i w:val="false"/>
          <w:color w:val="000000"/>
          <w:sz w:val="28"/>
        </w:rPr>
        <w:t>
                                       соответственно
</w:t>
      </w:r>
      <w:r>
        <w:br/>
      </w:r>
      <w:r>
        <w:rPr>
          <w:rFonts w:ascii="Times New Roman"/>
          <w:b w:val="false"/>
          <w:i w:val="false"/>
          <w:color w:val="000000"/>
          <w:sz w:val="28"/>
        </w:rPr>
        <w:t>
34.1 Строка 820 графа 3 и 4            34.1. Строка 230 плюс строка 240
</w:t>
      </w:r>
      <w:r>
        <w:br/>
      </w:r>
      <w:r>
        <w:rPr>
          <w:rFonts w:ascii="Times New Roman"/>
          <w:b w:val="false"/>
          <w:i w:val="false"/>
          <w:color w:val="000000"/>
          <w:sz w:val="28"/>
        </w:rPr>
        <w:t>
                                       графы 3
</w:t>
      </w:r>
      <w:r>
        <w:br/>
      </w:r>
      <w:r>
        <w:rPr>
          <w:rFonts w:ascii="Times New Roman"/>
          <w:b w:val="false"/>
          <w:i w:val="false"/>
          <w:color w:val="000000"/>
          <w:sz w:val="28"/>
        </w:rPr>
        <w:t>
34.2 Строка 080 графы 3 и 4            34.2. Строка 111 графы 3 и 4
</w:t>
      </w:r>
      <w:r>
        <w:br/>
      </w:r>
      <w:r>
        <w:rPr>
          <w:rFonts w:ascii="Times New Roman"/>
          <w:b w:val="false"/>
          <w:i w:val="false"/>
          <w:color w:val="000000"/>
          <w:sz w:val="28"/>
        </w:rPr>
        <w:t>
                                       соответственно
</w:t>
      </w:r>
      <w:r>
        <w:br/>
      </w:r>
      <w:r>
        <w:rPr>
          <w:rFonts w:ascii="Times New Roman"/>
          <w:b w:val="false"/>
          <w:i w:val="false"/>
          <w:color w:val="000000"/>
          <w:sz w:val="28"/>
        </w:rPr>
        <w:t>
34.3 Строка 910 графа 7                34.3. Строка 170 плюс строки 171,
</w:t>
      </w:r>
      <w:r>
        <w:br/>
      </w:r>
      <w:r>
        <w:rPr>
          <w:rFonts w:ascii="Times New Roman"/>
          <w:b w:val="false"/>
          <w:i w:val="false"/>
          <w:color w:val="000000"/>
          <w:sz w:val="28"/>
        </w:rPr>
        <w:t>
                                       190 графы 3
</w:t>
      </w:r>
      <w:r>
        <w:br/>
      </w:r>
      <w:r>
        <w:rPr>
          <w:rFonts w:ascii="Times New Roman"/>
          <w:b w:val="false"/>
          <w:i w:val="false"/>
          <w:color w:val="000000"/>
          <w:sz w:val="28"/>
        </w:rPr>
        <w:t>
34.4 Строка 930 графа 7                34.4. Строка 168 плюс строки 169,
</w:t>
      </w:r>
      <w:r>
        <w:br/>
      </w:r>
      <w:r>
        <w:rPr>
          <w:rFonts w:ascii="Times New Roman"/>
          <w:b w:val="false"/>
          <w:i w:val="false"/>
          <w:color w:val="000000"/>
          <w:sz w:val="28"/>
        </w:rPr>
        <w:t>
                                       180 графы 3
</w:t>
      </w:r>
      <w:r>
        <w:br/>
      </w:r>
      <w:r>
        <w:rPr>
          <w:rFonts w:ascii="Times New Roman"/>
          <w:b w:val="false"/>
          <w:i w:val="false"/>
          <w:color w:val="000000"/>
          <w:sz w:val="28"/>
        </w:rPr>
        <w:t>
                                       Форма N 15 "Отчет о недостаче и 
</w:t>
      </w:r>
      <w:r>
        <w:br/>
      </w:r>
      <w:r>
        <w:rPr>
          <w:rFonts w:ascii="Times New Roman"/>
          <w:b w:val="false"/>
          <w:i w:val="false"/>
          <w:color w:val="000000"/>
          <w:sz w:val="28"/>
        </w:rPr>
        <w:t>
                                       хищении
</w:t>
      </w:r>
      <w:r>
        <w:br/>
      </w:r>
      <w:r>
        <w:rPr>
          <w:rFonts w:ascii="Times New Roman"/>
          <w:b w:val="false"/>
          <w:i w:val="false"/>
          <w:color w:val="000000"/>
          <w:sz w:val="28"/>
        </w:rPr>
        <w:t>
                                       денежных средств, активов и         
</w:t>
      </w:r>
      <w:r>
        <w:br/>
      </w:r>
      <w:r>
        <w:rPr>
          <w:rFonts w:ascii="Times New Roman"/>
          <w:b w:val="false"/>
          <w:i w:val="false"/>
          <w:color w:val="000000"/>
          <w:sz w:val="28"/>
        </w:rPr>
        <w:t>
                                       материальных 
</w:t>
      </w:r>
      <w:r>
        <w:br/>
      </w:r>
      <w:r>
        <w:rPr>
          <w:rFonts w:ascii="Times New Roman"/>
          <w:b w:val="false"/>
          <w:i w:val="false"/>
          <w:color w:val="000000"/>
          <w:sz w:val="28"/>
        </w:rPr>
        <w:t>
                                       ценностей в бюджетных организациях"
</w:t>
      </w:r>
      <w:r>
        <w:br/>
      </w:r>
      <w:r>
        <w:rPr>
          <w:rFonts w:ascii="Times New Roman"/>
          <w:b w:val="false"/>
          <w:i w:val="false"/>
          <w:color w:val="000000"/>
          <w:sz w:val="28"/>
        </w:rPr>
        <w:t>
35. Строка 280 графы 3 и 4             35. Строки 010 и 060 графы 3 
</w:t>
      </w:r>
      <w:r>
        <w:br/>
      </w:r>
      <w:r>
        <w:rPr>
          <w:rFonts w:ascii="Times New Roman"/>
          <w:b w:val="false"/>
          <w:i w:val="false"/>
          <w:color w:val="000000"/>
          <w:sz w:val="28"/>
        </w:rPr>
        <w:t>
                                       соответственно
</w:t>
      </w:r>
      <w:r>
        <w:br/>
      </w:r>
      <w:r>
        <w:rPr>
          <w:rFonts w:ascii="Times New Roman"/>
          <w:b w:val="false"/>
          <w:i w:val="false"/>
          <w:color w:val="000000"/>
          <w:sz w:val="28"/>
        </w:rPr>
        <w:t>
                                       Форма 16 "Отчет по внешним займам"
</w:t>
      </w:r>
      <w:r>
        <w:br/>
      </w:r>
      <w:r>
        <w:rPr>
          <w:rFonts w:ascii="Times New Roman"/>
          <w:b w:val="false"/>
          <w:i w:val="false"/>
          <w:color w:val="000000"/>
          <w:sz w:val="28"/>
        </w:rPr>
        <w:t>
35.1. Строка 211 графы 3 и 4           35.1. Строки 010 и 170 графа 5      
</w:t>
      </w:r>
      <w:r>
        <w:br/>
      </w:r>
      <w:r>
        <w:rPr>
          <w:rFonts w:ascii="Times New Roman"/>
          <w:b w:val="false"/>
          <w:i w:val="false"/>
          <w:color w:val="000000"/>
          <w:sz w:val="28"/>
        </w:rPr>
        <w:t>
                                       соответственно
</w:t>
      </w:r>
      <w:r>
        <w:br/>
      </w:r>
      <w:r>
        <w:rPr>
          <w:rFonts w:ascii="Times New Roman"/>
          <w:b w:val="false"/>
          <w:i w:val="false"/>
          <w:color w:val="000000"/>
          <w:sz w:val="28"/>
        </w:rPr>
        <w:t>
35.2. Строка 491 графа 4 минус         35.2. Строка 040 графа 5 
</w:t>
      </w:r>
      <w:r>
        <w:br/>
      </w:r>
      <w:r>
        <w:rPr>
          <w:rFonts w:ascii="Times New Roman"/>
          <w:b w:val="false"/>
          <w:i w:val="false"/>
          <w:color w:val="000000"/>
          <w:sz w:val="28"/>
        </w:rPr>
        <w:t>
                                       соответственно
</w:t>
      </w:r>
      <w:r>
        <w:br/>
      </w:r>
      <w:r>
        <w:rPr>
          <w:rFonts w:ascii="Times New Roman"/>
          <w:b w:val="false"/>
          <w:i w:val="false"/>
          <w:color w:val="000000"/>
          <w:sz w:val="28"/>
        </w:rPr>
        <w:t>
                                       графа 3 (квартальный отчет)     
</w:t>
      </w:r>
      <w:r>
        <w:br/>
      </w:r>
      <w:r>
        <w:rPr>
          <w:rFonts w:ascii="Times New Roman"/>
          <w:b w:val="false"/>
          <w:i w:val="false"/>
          <w:color w:val="000000"/>
          <w:sz w:val="28"/>
        </w:rPr>
        <w:t>
35.2.1. Строка 239 графа 4 минус       35.2.1. Строка 050 графа 5
</w:t>
      </w:r>
      <w:r>
        <w:br/>
      </w:r>
      <w:r>
        <w:rPr>
          <w:rFonts w:ascii="Times New Roman"/>
          <w:b w:val="false"/>
          <w:i w:val="false"/>
          <w:color w:val="000000"/>
          <w:sz w:val="28"/>
        </w:rPr>
        <w:t>
графа 3 плюс строка 341 графа 4 
</w:t>
      </w:r>
      <w:r>
        <w:br/>
      </w:r>
      <w:r>
        <w:rPr>
          <w:rFonts w:ascii="Times New Roman"/>
          <w:b w:val="false"/>
          <w:i w:val="false"/>
          <w:color w:val="000000"/>
          <w:sz w:val="28"/>
        </w:rPr>
        <w:t>
минус графа 3                          
</w:t>
      </w:r>
      <w:r>
        <w:br/>
      </w:r>
      <w:r>
        <w:rPr>
          <w:rFonts w:ascii="Times New Roman"/>
          <w:b w:val="false"/>
          <w:i w:val="false"/>
          <w:color w:val="000000"/>
          <w:sz w:val="28"/>
        </w:rPr>
        <w:t>
35.2.2. Строка 491 графа 4 минус       35.2.2. Строка 040 графа 5 
</w:t>
      </w:r>
      <w:r>
        <w:br/>
      </w:r>
      <w:r>
        <w:rPr>
          <w:rFonts w:ascii="Times New Roman"/>
          <w:b w:val="false"/>
          <w:i w:val="false"/>
          <w:color w:val="000000"/>
          <w:sz w:val="28"/>
        </w:rPr>
        <w:t>
графа 3            
</w:t>
      </w:r>
      <w:r>
        <w:br/>
      </w:r>
      <w:r>
        <w:rPr>
          <w:rFonts w:ascii="Times New Roman"/>
          <w:b w:val="false"/>
          <w:i w:val="false"/>
          <w:color w:val="000000"/>
          <w:sz w:val="28"/>
        </w:rPr>
        <w:t>
</w:t>
      </w:r>
      <w:r>
        <w:br/>
      </w:r>
      <w:r>
        <w:rPr>
          <w:rFonts w:ascii="Times New Roman"/>
          <w:b w:val="false"/>
          <w:i w:val="false"/>
          <w:color w:val="000000"/>
          <w:sz w:val="28"/>
        </w:rPr>
        <w:t>
Форма N 17 "Отчет по грантам"
</w:t>
      </w:r>
      <w:r>
        <w:br/>
      </w:r>
      <w:r>
        <w:rPr>
          <w:rFonts w:ascii="Times New Roman"/>
          <w:b w:val="false"/>
          <w:i w:val="false"/>
          <w:color w:val="000000"/>
          <w:sz w:val="28"/>
        </w:rPr>
        <w:t>
</w:t>
      </w:r>
      <w:r>
        <w:br/>
      </w:r>
      <w:r>
        <w:rPr>
          <w:rFonts w:ascii="Times New Roman"/>
          <w:b w:val="false"/>
          <w:i w:val="false"/>
          <w:color w:val="000000"/>
          <w:sz w:val="28"/>
        </w:rPr>
        <w:t>
35.2.3 Строка 214 графы 3 и 4          35.2.3 Строки 011, 171 графы 3 
</w:t>
      </w:r>
      <w:r>
        <w:br/>
      </w:r>
      <w:r>
        <w:rPr>
          <w:rFonts w:ascii="Times New Roman"/>
          <w:b w:val="false"/>
          <w:i w:val="false"/>
          <w:color w:val="000000"/>
          <w:sz w:val="28"/>
        </w:rPr>
        <w:t>
                                       соответственно
</w:t>
      </w:r>
      <w:r>
        <w:br/>
      </w:r>
      <w:r>
        <w:rPr>
          <w:rFonts w:ascii="Times New Roman"/>
          <w:b w:val="false"/>
          <w:i w:val="false"/>
          <w:color w:val="000000"/>
          <w:sz w:val="28"/>
        </w:rPr>
        <w:t>
35.2.4 Строка 515 графы 3 и 4          35.2.4 Строки 010 и 170 графы 3 
</w:t>
      </w:r>
      <w:r>
        <w:br/>
      </w:r>
      <w:r>
        <w:rPr>
          <w:rFonts w:ascii="Times New Roman"/>
          <w:b w:val="false"/>
          <w:i w:val="false"/>
          <w:color w:val="000000"/>
          <w:sz w:val="28"/>
        </w:rPr>
        <w:t>
                                       соответственно
</w:t>
      </w:r>
      <w:r>
        <w:br/>
      </w:r>
      <w:r>
        <w:rPr>
          <w:rFonts w:ascii="Times New Roman"/>
          <w:b w:val="false"/>
          <w:i w:val="false"/>
          <w:color w:val="000000"/>
          <w:sz w:val="28"/>
        </w:rPr>
        <w:t>
</w:t>
      </w:r>
      <w:r>
        <w:br/>
      </w:r>
      <w:r>
        <w:rPr>
          <w:rFonts w:ascii="Times New Roman"/>
          <w:b w:val="false"/>
          <w:i w:val="false"/>
          <w:color w:val="000000"/>
          <w:sz w:val="28"/>
        </w:rPr>
        <w:t>
Форма 16 - "Отчет по внешним займам"   Форма 16 - "Отчет по внешним займам"
</w:t>
      </w:r>
      <w:r>
        <w:br/>
      </w:r>
      <w:r>
        <w:rPr>
          <w:rFonts w:ascii="Times New Roman"/>
          <w:b w:val="false"/>
          <w:i w:val="false"/>
          <w:color w:val="000000"/>
          <w:sz w:val="28"/>
        </w:rPr>
        <w:t>
35.3. Строка 170 графа 5               35.3. Строка 010 графа 5 плюс строка
</w:t>
      </w:r>
      <w:r>
        <w:br/>
      </w:r>
      <w:r>
        <w:rPr>
          <w:rFonts w:ascii="Times New Roman"/>
          <w:b w:val="false"/>
          <w:i w:val="false"/>
          <w:color w:val="000000"/>
          <w:sz w:val="28"/>
        </w:rPr>
        <w:t>
                                       040 графа 5 минус строка 050 графа 5
</w:t>
      </w:r>
      <w:r>
        <w:br/>
      </w:r>
      <w:r>
        <w:rPr>
          <w:rFonts w:ascii="Times New Roman"/>
          <w:b w:val="false"/>
          <w:i w:val="false"/>
          <w:color w:val="000000"/>
          <w:sz w:val="28"/>
        </w:rPr>
        <w:t>
                                       соответственно
</w:t>
      </w:r>
      <w:r>
        <w:br/>
      </w:r>
      <w:r>
        <w:rPr>
          <w:rFonts w:ascii="Times New Roman"/>
          <w:b w:val="false"/>
          <w:i w:val="false"/>
          <w:color w:val="000000"/>
          <w:sz w:val="28"/>
        </w:rPr>
        <w:t>
35.4. Строка "Всего" графа 6           35.4. Строка 50 графы 5 формы N 16  
</w:t>
      </w:r>
      <w:r>
        <w:br/>
      </w:r>
      <w:r>
        <w:rPr>
          <w:rFonts w:ascii="Times New Roman"/>
          <w:b w:val="false"/>
          <w:i w:val="false"/>
          <w:color w:val="000000"/>
          <w:sz w:val="28"/>
        </w:rPr>
        <w:t>
формы N 2 "внешние займы" 
</w:t>
      </w:r>
      <w:r>
        <w:br/>
      </w:r>
      <w:r>
        <w:rPr>
          <w:rFonts w:ascii="Times New Roman"/>
          <w:b w:val="false"/>
          <w:i w:val="false"/>
          <w:color w:val="000000"/>
          <w:sz w:val="28"/>
        </w:rPr>
        <w:t>
Форма 4 "Отчет об использовании       Форма 4 "Отчет об использовании
</w:t>
      </w:r>
      <w:r>
        <w:br/>
      </w:r>
      <w:r>
        <w:rPr>
          <w:rFonts w:ascii="Times New Roman"/>
          <w:b w:val="false"/>
          <w:i w:val="false"/>
          <w:color w:val="000000"/>
          <w:sz w:val="28"/>
        </w:rPr>
        <w:t>
средств, получаемых от реализации     средств, получаемых от реализации 
</w:t>
      </w:r>
      <w:r>
        <w:br/>
      </w:r>
      <w:r>
        <w:rPr>
          <w:rFonts w:ascii="Times New Roman"/>
          <w:b w:val="false"/>
          <w:i w:val="false"/>
          <w:color w:val="000000"/>
          <w:sz w:val="28"/>
        </w:rPr>
        <w:t>
платных услуг государственных         платных услуг государственных 
</w:t>
      </w:r>
      <w:r>
        <w:br/>
      </w:r>
      <w:r>
        <w:rPr>
          <w:rFonts w:ascii="Times New Roman"/>
          <w:b w:val="false"/>
          <w:i w:val="false"/>
          <w:color w:val="000000"/>
          <w:sz w:val="28"/>
        </w:rPr>
        <w:t>
учреждений"                           учреждений"
</w:t>
      </w:r>
      <w:r>
        <w:br/>
      </w:r>
      <w:r>
        <w:rPr>
          <w:rFonts w:ascii="Times New Roman"/>
          <w:b w:val="false"/>
          <w:i w:val="false"/>
          <w:color w:val="000000"/>
          <w:sz w:val="28"/>
        </w:rPr>
        <w:t>
36. Строка 170 графа 6, 7             36. Строка 10 плюс строка 020
</w:t>
      </w:r>
      <w:r>
        <w:br/>
      </w:r>
      <w:r>
        <w:rPr>
          <w:rFonts w:ascii="Times New Roman"/>
          <w:b w:val="false"/>
          <w:i w:val="false"/>
          <w:color w:val="000000"/>
          <w:sz w:val="28"/>
        </w:rPr>
        <w:t>
                                      минус строки 050,130,140,150,160 
</w:t>
      </w:r>
      <w:r>
        <w:br/>
      </w:r>
      <w:r>
        <w:rPr>
          <w:rFonts w:ascii="Times New Roman"/>
          <w:b w:val="false"/>
          <w:i w:val="false"/>
          <w:color w:val="000000"/>
          <w:sz w:val="28"/>
        </w:rPr>
        <w:t>
                                      графа 6, 7
</w:t>
      </w:r>
    </w:p>
    <w:p>
      <w:pPr>
        <w:spacing w:after="0"/>
        <w:ind w:left="0"/>
        <w:jc w:val="both"/>
      </w:pPr>
      <w:r>
        <w:rPr>
          <w:rFonts w:ascii="Times New Roman"/>
          <w:b w:val="false"/>
          <w:i w:val="false"/>
          <w:color w:val="000000"/>
          <w:sz w:val="28"/>
        </w:rPr>
        <w:t>
   Форма N 4-сводная Отчет об использовании средств, получаемых от 
</w:t>
      </w:r>
      <w:r>
        <w:br/>
      </w:r>
      <w:r>
        <w:rPr>
          <w:rFonts w:ascii="Times New Roman"/>
          <w:b w:val="false"/>
          <w:i w:val="false"/>
          <w:color w:val="000000"/>
          <w:sz w:val="28"/>
        </w:rPr>
        <w:t>
         реализации платных услуг государственных учреждений     
</w:t>
      </w:r>
    </w:p>
    <w:p>
      <w:pPr>
        <w:spacing w:after="0"/>
        <w:ind w:left="0"/>
        <w:jc w:val="both"/>
      </w:pPr>
      <w:r>
        <w:rPr>
          <w:rFonts w:ascii="Times New Roman"/>
          <w:b w:val="false"/>
          <w:i w:val="false"/>
          <w:color w:val="000000"/>
          <w:sz w:val="28"/>
        </w:rPr>
        <w:t>
36.1 Строка 030 графа 11              36.1. Строка 011 плюс строка 012
</w:t>
      </w:r>
      <w:r>
        <w:br/>
      </w:r>
      <w:r>
        <w:rPr>
          <w:rFonts w:ascii="Times New Roman"/>
          <w:b w:val="false"/>
          <w:i w:val="false"/>
          <w:color w:val="000000"/>
          <w:sz w:val="28"/>
        </w:rPr>
        <w:t>
                                      графы 11 минус строки 020, 021 
</w:t>
      </w:r>
      <w:r>
        <w:br/>
      </w:r>
      <w:r>
        <w:rPr>
          <w:rFonts w:ascii="Times New Roman"/>
          <w:b w:val="false"/>
          <w:i w:val="false"/>
          <w:color w:val="000000"/>
          <w:sz w:val="28"/>
        </w:rPr>
        <w:t>
                                      графы 13
</w:t>
      </w:r>
    </w:p>
    <w:p>
      <w:pPr>
        <w:spacing w:after="0"/>
        <w:ind w:left="0"/>
        <w:jc w:val="both"/>
      </w:pPr>
      <w:r>
        <w:rPr>
          <w:rFonts w:ascii="Times New Roman"/>
          <w:b w:val="false"/>
          <w:i w:val="false"/>
          <w:color w:val="000000"/>
          <w:sz w:val="28"/>
        </w:rPr>
        <w:t>
Форма N 4-д "Отчет по                   Форма N 4-д "Отчет по            
</w:t>
      </w:r>
      <w:r>
        <w:br/>
      </w:r>
      <w:r>
        <w:rPr>
          <w:rFonts w:ascii="Times New Roman"/>
          <w:b w:val="false"/>
          <w:i w:val="false"/>
          <w:color w:val="000000"/>
          <w:sz w:val="28"/>
        </w:rPr>
        <w:t>
депозитным средствам"                   депозитным средствам"     
</w:t>
      </w:r>
    </w:p>
    <w:p>
      <w:pPr>
        <w:spacing w:after="0"/>
        <w:ind w:left="0"/>
        <w:jc w:val="both"/>
      </w:pPr>
      <w:r>
        <w:rPr>
          <w:rFonts w:ascii="Times New Roman"/>
          <w:b w:val="false"/>
          <w:i w:val="false"/>
          <w:color w:val="000000"/>
          <w:sz w:val="28"/>
        </w:rPr>
        <w:t>
37. Строка 171 графа 3                 37. Строка 011 плюс строка 020 минус
</w:t>
      </w:r>
      <w:r>
        <w:br/>
      </w:r>
      <w:r>
        <w:rPr>
          <w:rFonts w:ascii="Times New Roman"/>
          <w:b w:val="false"/>
          <w:i w:val="false"/>
          <w:color w:val="000000"/>
          <w:sz w:val="28"/>
        </w:rPr>
        <w:t>
                                        строка 050 минус 140 минус 
</w:t>
      </w:r>
      <w:r>
        <w:br/>
      </w:r>
      <w:r>
        <w:rPr>
          <w:rFonts w:ascii="Times New Roman"/>
          <w:b w:val="false"/>
          <w:i w:val="false"/>
          <w:color w:val="000000"/>
          <w:sz w:val="28"/>
        </w:rPr>
        <w:t>
                                        строка 141 графа 3
</w:t>
      </w:r>
      <w:r>
        <w:br/>
      </w:r>
      <w:r>
        <w:rPr>
          <w:rFonts w:ascii="Times New Roman"/>
          <w:b w:val="false"/>
          <w:i w:val="false"/>
          <w:color w:val="000000"/>
          <w:sz w:val="28"/>
        </w:rPr>
        <w:t>
</w:t>
      </w:r>
      <w:r>
        <w:br/>
      </w:r>
      <w:r>
        <w:rPr>
          <w:rFonts w:ascii="Times New Roman"/>
          <w:b w:val="false"/>
          <w:i w:val="false"/>
          <w:color w:val="000000"/>
          <w:sz w:val="28"/>
        </w:rPr>
        <w:t>
Форма N 4в "Отчет о движении            Форма N 4в "Отчет о движении
</w:t>
      </w:r>
      <w:r>
        <w:br/>
      </w:r>
      <w:r>
        <w:rPr>
          <w:rFonts w:ascii="Times New Roman"/>
          <w:b w:val="false"/>
          <w:i w:val="false"/>
          <w:color w:val="000000"/>
          <w:sz w:val="28"/>
        </w:rPr>
        <w:t>
средств валютных средств"               средств валютных средств" 
</w:t>
      </w:r>
    </w:p>
    <w:p>
      <w:pPr>
        <w:spacing w:after="0"/>
        <w:ind w:left="0"/>
        <w:jc w:val="both"/>
      </w:pPr>
      <w:r>
        <w:rPr>
          <w:rFonts w:ascii="Times New Roman"/>
          <w:b w:val="false"/>
          <w:i w:val="false"/>
          <w:color w:val="000000"/>
          <w:sz w:val="28"/>
        </w:rPr>
        <w:t>
38. Строка 171 графы 4                  38. Строка 011 плюс строки 020,
</w:t>
      </w:r>
      <w:r>
        <w:br/>
      </w:r>
      <w:r>
        <w:rPr>
          <w:rFonts w:ascii="Times New Roman"/>
          <w:b w:val="false"/>
          <w:i w:val="false"/>
          <w:color w:val="000000"/>
          <w:sz w:val="28"/>
        </w:rPr>
        <w:t>
                                        021, 030 минус строки 050, 140,
</w:t>
      </w:r>
      <w:r>
        <w:br/>
      </w:r>
      <w:r>
        <w:rPr>
          <w:rFonts w:ascii="Times New Roman"/>
          <w:b w:val="false"/>
          <w:i w:val="false"/>
          <w:color w:val="000000"/>
          <w:sz w:val="28"/>
        </w:rPr>
        <w:t>
                                        141 графы 4
</w:t>
      </w:r>
    </w:p>
    <w:p>
      <w:pPr>
        <w:spacing w:after="0"/>
        <w:ind w:left="0"/>
        <w:jc w:val="both"/>
      </w:pPr>
      <w:r>
        <w:rPr>
          <w:rFonts w:ascii="Times New Roman"/>
          <w:b w:val="false"/>
          <w:i w:val="false"/>
          <w:color w:val="000000"/>
          <w:sz w:val="28"/>
        </w:rPr>
        <w:t>
Форма N 4 "внебюдж.                     Форма N 4 "внебюдж."
</w:t>
      </w:r>
    </w:p>
    <w:p>
      <w:pPr>
        <w:spacing w:after="0"/>
        <w:ind w:left="0"/>
        <w:jc w:val="both"/>
      </w:pPr>
      <w:r>
        <w:rPr>
          <w:rFonts w:ascii="Times New Roman"/>
          <w:b w:val="false"/>
          <w:i w:val="false"/>
          <w:color w:val="000000"/>
          <w:sz w:val="28"/>
        </w:rPr>
        <w:t>
Отчет по внебюджетным фондам            Отчет по внебюджетным фондам
</w:t>
      </w:r>
      <w:r>
        <w:br/>
      </w:r>
      <w:r>
        <w:rPr>
          <w:rFonts w:ascii="Times New Roman"/>
          <w:b w:val="false"/>
          <w:i w:val="false"/>
          <w:color w:val="000000"/>
          <w:sz w:val="28"/>
        </w:rPr>
        <w:t>
38.1. Строка 171 графа 3                38.1. Строка 011 плюс строка 020   
</w:t>
      </w:r>
      <w:r>
        <w:br/>
      </w:r>
      <w:r>
        <w:rPr>
          <w:rFonts w:ascii="Times New Roman"/>
          <w:b w:val="false"/>
          <w:i w:val="false"/>
          <w:color w:val="000000"/>
          <w:sz w:val="28"/>
        </w:rPr>
        <w:t>
                                        минус строки 050, 140 графа 3
</w:t>
      </w:r>
      <w:r>
        <w:br/>
      </w:r>
      <w:r>
        <w:rPr>
          <w:rFonts w:ascii="Times New Roman"/>
          <w:b w:val="false"/>
          <w:i w:val="false"/>
          <w:color w:val="000000"/>
          <w:sz w:val="28"/>
        </w:rPr>
        <w:t>
</w:t>
      </w:r>
      <w:r>
        <w:br/>
      </w:r>
      <w:r>
        <w:rPr>
          <w:rFonts w:ascii="Times New Roman"/>
          <w:b w:val="false"/>
          <w:i w:val="false"/>
          <w:color w:val="000000"/>
          <w:sz w:val="28"/>
        </w:rPr>
        <w:t>
Форма N 4-сп "Отчет по средствам        Форма N 4-сп "Отчет по средствам   
</w:t>
      </w:r>
      <w:r>
        <w:br/>
      </w:r>
      <w:r>
        <w:rPr>
          <w:rFonts w:ascii="Times New Roman"/>
          <w:b w:val="false"/>
          <w:i w:val="false"/>
          <w:color w:val="000000"/>
          <w:sz w:val="28"/>
        </w:rPr>
        <w:t>
спонсорской и благотворительной         спонсорской и благотворительной    
</w:t>
      </w:r>
      <w:r>
        <w:br/>
      </w:r>
      <w:r>
        <w:rPr>
          <w:rFonts w:ascii="Times New Roman"/>
          <w:b w:val="false"/>
          <w:i w:val="false"/>
          <w:color w:val="000000"/>
          <w:sz w:val="28"/>
        </w:rPr>
        <w:t>
помощи"                                 помощи" 
</w:t>
      </w:r>
    </w:p>
    <w:p>
      <w:pPr>
        <w:spacing w:after="0"/>
        <w:ind w:left="0"/>
        <w:jc w:val="both"/>
      </w:pPr>
      <w:r>
        <w:rPr>
          <w:rFonts w:ascii="Times New Roman"/>
          <w:b w:val="false"/>
          <w:i w:val="false"/>
          <w:color w:val="000000"/>
          <w:sz w:val="28"/>
        </w:rPr>
        <w:t>
39. Строка 171 графа 3                  39. Строка 011 плюс строка 020
</w:t>
      </w:r>
      <w:r>
        <w:br/>
      </w:r>
      <w:r>
        <w:rPr>
          <w:rFonts w:ascii="Times New Roman"/>
          <w:b w:val="false"/>
          <w:i w:val="false"/>
          <w:color w:val="000000"/>
          <w:sz w:val="28"/>
        </w:rPr>
        <w:t>
                                        минус строки 050, 140 графы 3
</w:t>
      </w:r>
    </w:p>
    <w:p>
      <w:pPr>
        <w:spacing w:after="0"/>
        <w:ind w:left="0"/>
        <w:jc w:val="both"/>
      </w:pPr>
      <w:r>
        <w:rPr>
          <w:rFonts w:ascii="Times New Roman"/>
          <w:b w:val="false"/>
          <w:i w:val="false"/>
          <w:color w:val="000000"/>
          <w:sz w:val="28"/>
        </w:rPr>
        <w:t>
Форма N 5 "Отчет о движении активов"    Форма N 5 "Отчет о движении 
</w:t>
      </w:r>
      <w:r>
        <w:br/>
      </w:r>
      <w:r>
        <w:rPr>
          <w:rFonts w:ascii="Times New Roman"/>
          <w:b w:val="false"/>
          <w:i w:val="false"/>
          <w:color w:val="000000"/>
          <w:sz w:val="28"/>
        </w:rPr>
        <w:t>
                                        активов"
</w:t>
      </w:r>
    </w:p>
    <w:p>
      <w:pPr>
        <w:spacing w:after="0"/>
        <w:ind w:left="0"/>
        <w:jc w:val="both"/>
      </w:pPr>
      <w:r>
        <w:rPr>
          <w:rFonts w:ascii="Times New Roman"/>
          <w:b w:val="false"/>
          <w:i w:val="false"/>
          <w:color w:val="000000"/>
          <w:sz w:val="28"/>
        </w:rPr>
        <w:t>
46. Строка 120 графы 3,4,5,6,           46. Сумма строк 010-110 графы 
</w:t>
      </w:r>
      <w:r>
        <w:br/>
      </w:r>
      <w:r>
        <w:rPr>
          <w:rFonts w:ascii="Times New Roman"/>
          <w:b w:val="false"/>
          <w:i w:val="false"/>
          <w:color w:val="000000"/>
          <w:sz w:val="28"/>
        </w:rPr>
        <w:t>
                                        3,4,5,6
</w:t>
      </w:r>
      <w:r>
        <w:br/>
      </w:r>
      <w:r>
        <w:rPr>
          <w:rFonts w:ascii="Times New Roman"/>
          <w:b w:val="false"/>
          <w:i w:val="false"/>
          <w:color w:val="000000"/>
          <w:sz w:val="28"/>
        </w:rPr>
        <w:t>
                                        соответственно (кроме строки 020)
</w:t>
      </w:r>
      <w:r>
        <w:br/>
      </w:r>
      <w:r>
        <w:rPr>
          <w:rFonts w:ascii="Times New Roman"/>
          <w:b w:val="false"/>
          <w:i w:val="false"/>
          <w:color w:val="000000"/>
          <w:sz w:val="28"/>
        </w:rPr>
        <w:t>
47. Строка 120 графа 3 плюс             47. Строка 120 графы 3 плюс строка
</w:t>
      </w:r>
      <w:r>
        <w:br/>
      </w:r>
      <w:r>
        <w:rPr>
          <w:rFonts w:ascii="Times New Roman"/>
          <w:b w:val="false"/>
          <w:i w:val="false"/>
          <w:color w:val="000000"/>
          <w:sz w:val="28"/>
        </w:rPr>
        <w:t>
графа 4 минус графа 5                  130 графы 3 минус строка 180 графы 3
</w:t>
      </w:r>
      <w:r>
        <w:br/>
      </w:r>
      <w:r>
        <w:rPr>
          <w:rFonts w:ascii="Times New Roman"/>
          <w:b w:val="false"/>
          <w:i w:val="false"/>
          <w:color w:val="000000"/>
          <w:sz w:val="28"/>
        </w:rPr>
        <w:t>
48. Строка 121 графа 3 плюс             48. Строка 121 графы 3 плюс строка 
</w:t>
      </w:r>
      <w:r>
        <w:br/>
      </w:r>
      <w:r>
        <w:rPr>
          <w:rFonts w:ascii="Times New Roman"/>
          <w:b w:val="false"/>
          <w:i w:val="false"/>
          <w:color w:val="000000"/>
          <w:sz w:val="28"/>
        </w:rPr>
        <w:t>
                                        130
</w:t>
      </w:r>
      <w:r>
        <w:br/>
      </w:r>
      <w:r>
        <w:rPr>
          <w:rFonts w:ascii="Times New Roman"/>
          <w:b w:val="false"/>
          <w:i w:val="false"/>
          <w:color w:val="000000"/>
          <w:sz w:val="28"/>
        </w:rPr>
        <w:t>
графа 4 минус графа 5                   графы 4 минус строка 180 графы 4
</w:t>
      </w:r>
      <w:r>
        <w:br/>
      </w:r>
      <w:r>
        <w:rPr>
          <w:rFonts w:ascii="Times New Roman"/>
          <w:b w:val="false"/>
          <w:i w:val="false"/>
          <w:color w:val="000000"/>
          <w:sz w:val="28"/>
        </w:rPr>
        <w:t>
49-50. 
</w:t>
      </w:r>
      <w:r>
        <w:rPr>
          <w:rFonts w:ascii="Times New Roman"/>
          <w:b w:val="false"/>
          <w:i w:val="false"/>
          <w:color w:val="800000"/>
          <w:sz w:val="28"/>
        </w:rPr>
        <w:t>
</w:t>
      </w:r>
      <w:r>
        <w:rPr>
          <w:rFonts w:ascii="Times New Roman"/>
          <w:b w:val="false"/>
          <w:i/>
          <w:color w:val="800000"/>
          <w:sz w:val="28"/>
        </w:rPr>
        <w:t>
(Строки исключены - приказом Министра финансов РК от 5 июля 2002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br/>
      </w:r>
      <w:r>
        <w:rPr>
          <w:rFonts w:ascii="Times New Roman"/>
          <w:b w:val="false"/>
          <w:i w:val="false"/>
          <w:color w:val="000000"/>
          <w:sz w:val="28"/>
        </w:rPr>
        <w:t>
50.1 Строка 130 графы 3 и 4             50.1. Строка 140 плюс строки 150,
</w:t>
      </w:r>
      <w:r>
        <w:br/>
      </w:r>
      <w:r>
        <w:rPr>
          <w:rFonts w:ascii="Times New Roman"/>
          <w:b w:val="false"/>
          <w:i w:val="false"/>
          <w:color w:val="000000"/>
          <w:sz w:val="28"/>
        </w:rPr>
        <w:t>
                                        151, 160, 161, 162, 163 граф 3 и 
</w:t>
      </w:r>
      <w:r>
        <w:br/>
      </w:r>
      <w:r>
        <w:rPr>
          <w:rFonts w:ascii="Times New Roman"/>
          <w:b w:val="false"/>
          <w:i w:val="false"/>
          <w:color w:val="000000"/>
          <w:sz w:val="28"/>
        </w:rPr>
        <w:t>
                                        4
</w:t>
      </w:r>
      <w:r>
        <w:br/>
      </w:r>
      <w:r>
        <w:rPr>
          <w:rFonts w:ascii="Times New Roman"/>
          <w:b w:val="false"/>
          <w:i w:val="false"/>
          <w:color w:val="000000"/>
          <w:sz w:val="28"/>
        </w:rPr>
        <w:t>
50.2 Строка 180 графы 3 и 4             50.2 Строка 190 плюс строка 200    
</w:t>
      </w:r>
      <w:r>
        <w:br/>
      </w:r>
      <w:r>
        <w:rPr>
          <w:rFonts w:ascii="Times New Roman"/>
          <w:b w:val="false"/>
          <w:i w:val="false"/>
          <w:color w:val="000000"/>
          <w:sz w:val="28"/>
        </w:rPr>
        <w:t>
                                        плюс строка 210 плюс строка 220плюс
</w:t>
      </w:r>
      <w:r>
        <w:br/>
      </w:r>
      <w:r>
        <w:rPr>
          <w:rFonts w:ascii="Times New Roman"/>
          <w:b w:val="false"/>
          <w:i w:val="false"/>
          <w:color w:val="000000"/>
          <w:sz w:val="28"/>
        </w:rPr>
        <w:t>
                                        строка 230 плюс строка 231 плюс
</w:t>
      </w:r>
      <w:r>
        <w:br/>
      </w:r>
      <w:r>
        <w:rPr>
          <w:rFonts w:ascii="Times New Roman"/>
          <w:b w:val="false"/>
          <w:i w:val="false"/>
          <w:color w:val="000000"/>
          <w:sz w:val="28"/>
        </w:rPr>
        <w:t>
                                        строка 232 граф 3 и 4
</w:t>
      </w:r>
      <w:r>
        <w:br/>
      </w:r>
      <w:r>
        <w:rPr>
          <w:rFonts w:ascii="Times New Roman"/>
          <w:b w:val="false"/>
          <w:i w:val="false"/>
          <w:color w:val="000000"/>
          <w:sz w:val="28"/>
        </w:rPr>
        <w:t>
</w:t>
      </w:r>
      <w:r>
        <w:br/>
      </w:r>
      <w:r>
        <w:rPr>
          <w:rFonts w:ascii="Times New Roman"/>
          <w:b w:val="false"/>
          <w:i w:val="false"/>
          <w:color w:val="000000"/>
          <w:sz w:val="28"/>
        </w:rPr>
        <w:t>
Форма N 6 "Отчет о движении             Форма N 6 "Отчет о движении        
</w:t>
      </w:r>
      <w:r>
        <w:br/>
      </w:r>
      <w:r>
        <w:rPr>
          <w:rFonts w:ascii="Times New Roman"/>
          <w:b w:val="false"/>
          <w:i w:val="false"/>
          <w:color w:val="000000"/>
          <w:sz w:val="28"/>
        </w:rPr>
        <w:t>
материальных ценностей и малоценных     материальных ценностей и
</w:t>
      </w:r>
      <w:r>
        <w:br/>
      </w:r>
      <w:r>
        <w:rPr>
          <w:rFonts w:ascii="Times New Roman"/>
          <w:b w:val="false"/>
          <w:i w:val="false"/>
          <w:color w:val="000000"/>
          <w:sz w:val="28"/>
        </w:rPr>
        <w:t>
быстроизнашивающихся предметов"         малоценных быстроизнашивающихся
</w:t>
      </w:r>
      <w:r>
        <w:br/>
      </w:r>
      <w:r>
        <w:rPr>
          <w:rFonts w:ascii="Times New Roman"/>
          <w:b w:val="false"/>
          <w:i w:val="false"/>
          <w:color w:val="000000"/>
          <w:sz w:val="28"/>
        </w:rPr>
        <w:t>
                                        предметов"     
</w:t>
      </w:r>
    </w:p>
    <w:p>
      <w:pPr>
        <w:spacing w:after="0"/>
        <w:ind w:left="0"/>
        <w:jc w:val="both"/>
      </w:pPr>
      <w:r>
        <w:rPr>
          <w:rFonts w:ascii="Times New Roman"/>
          <w:b w:val="false"/>
          <w:i w:val="false"/>
          <w:color w:val="000000"/>
          <w:sz w:val="28"/>
        </w:rPr>
        <w:t>
51. Строка 110 граф 3,4,5               51. Сумма строк 010-100 граф 3,4,5
</w:t>
      </w:r>
      <w:r>
        <w:br/>
      </w:r>
      <w:r>
        <w:rPr>
          <w:rFonts w:ascii="Times New Roman"/>
          <w:b w:val="false"/>
          <w:i w:val="false"/>
          <w:color w:val="000000"/>
          <w:sz w:val="28"/>
        </w:rPr>
        <w:t>
                                        соответственно (кроме строк011-013)
</w:t>
      </w:r>
      <w:r>
        <w:br/>
      </w:r>
      <w:r>
        <w:rPr>
          <w:rFonts w:ascii="Times New Roman"/>
          <w:b w:val="false"/>
          <w:i w:val="false"/>
          <w:color w:val="000000"/>
          <w:sz w:val="28"/>
        </w:rPr>
        <w:t>
52. Строка 110 графа 5                  52. Строка 201 графа 3
</w:t>
      </w:r>
      <w:r>
        <w:br/>
      </w:r>
      <w:r>
        <w:rPr>
          <w:rFonts w:ascii="Times New Roman"/>
          <w:b w:val="false"/>
          <w:i w:val="false"/>
          <w:color w:val="000000"/>
          <w:sz w:val="28"/>
        </w:rPr>
        <w:t>
52.1 Строка 111 графа 5                 52.1 Строка 201 графа 4     
</w:t>
      </w:r>
      <w:r>
        <w:br/>
      </w:r>
      <w:r>
        <w:rPr>
          <w:rFonts w:ascii="Times New Roman"/>
          <w:b w:val="false"/>
          <w:i w:val="false"/>
          <w:color w:val="000000"/>
          <w:sz w:val="28"/>
        </w:rPr>
        <w:t>
53. Строка 110 графа 4                  53. Строка 110 графы 3 плюс строка
</w:t>
      </w:r>
      <w:r>
        <w:br/>
      </w:r>
      <w:r>
        <w:rPr>
          <w:rFonts w:ascii="Times New Roman"/>
          <w:b w:val="false"/>
          <w:i w:val="false"/>
          <w:color w:val="000000"/>
          <w:sz w:val="28"/>
        </w:rPr>
        <w:t>
                                        160 графы 3 минус строка 200 графы3
</w:t>
      </w:r>
      <w:r>
        <w:br/>
      </w:r>
      <w:r>
        <w:rPr>
          <w:rFonts w:ascii="Times New Roman"/>
          <w:b w:val="false"/>
          <w:i w:val="false"/>
          <w:color w:val="000000"/>
          <w:sz w:val="28"/>
        </w:rPr>
        <w:t>
54. Строка 160 графа 3                  54. Сумма строк 161-190 (кроме     
</w:t>
      </w:r>
      <w:r>
        <w:br/>
      </w:r>
      <w:r>
        <w:rPr>
          <w:rFonts w:ascii="Times New Roman"/>
          <w:b w:val="false"/>
          <w:i w:val="false"/>
          <w:color w:val="000000"/>
          <w:sz w:val="28"/>
        </w:rPr>
        <w:t>
                                        строк 181 и 182) графы 3
</w:t>
      </w:r>
      <w:r>
        <w:br/>
      </w:r>
      <w:r>
        <w:rPr>
          <w:rFonts w:ascii="Times New Roman"/>
          <w:b w:val="false"/>
          <w:i w:val="false"/>
          <w:color w:val="000000"/>
          <w:sz w:val="28"/>
        </w:rPr>
        <w:t>
55. Строка 200 графа 3                  55. Сумма строк 201-250 плюс 260 
</w:t>
      </w:r>
      <w:r>
        <w:br/>
      </w:r>
      <w:r>
        <w:rPr>
          <w:rFonts w:ascii="Times New Roman"/>
          <w:b w:val="false"/>
          <w:i w:val="false"/>
          <w:color w:val="000000"/>
          <w:sz w:val="28"/>
        </w:rPr>
        <w:t>
                                        графы 3
</w:t>
      </w:r>
      <w:r>
        <w:br/>
      </w:r>
      <w:r>
        <w:rPr>
          <w:rFonts w:ascii="Times New Roman"/>
          <w:b w:val="false"/>
          <w:i w:val="false"/>
          <w:color w:val="000000"/>
          <w:sz w:val="28"/>
        </w:rPr>
        <w:t>
55.1 Строка 111 графа 4                 55.1 Строка 111 графа 3 плюс
</w:t>
      </w:r>
      <w:r>
        <w:br/>
      </w:r>
      <w:r>
        <w:rPr>
          <w:rFonts w:ascii="Times New Roman"/>
          <w:b w:val="false"/>
          <w:i w:val="false"/>
          <w:color w:val="000000"/>
          <w:sz w:val="28"/>
        </w:rPr>
        <w:t>
                                        строка 160 графа 4 минус строка
</w:t>
      </w:r>
      <w:r>
        <w:br/>
      </w:r>
      <w:r>
        <w:rPr>
          <w:rFonts w:ascii="Times New Roman"/>
          <w:b w:val="false"/>
          <w:i w:val="false"/>
          <w:color w:val="000000"/>
          <w:sz w:val="28"/>
        </w:rPr>
        <w:t>
                                        200 графа 4     
</w:t>
      </w:r>
    </w:p>
    <w:p>
      <w:pPr>
        <w:spacing w:after="0"/>
        <w:ind w:left="0"/>
        <w:jc w:val="both"/>
      </w:pPr>
      <w:r>
        <w:rPr>
          <w:rFonts w:ascii="Times New Roman"/>
          <w:b w:val="false"/>
          <w:i w:val="false"/>
          <w:color w:val="000000"/>
          <w:sz w:val="28"/>
        </w:rPr>
        <w:t>
Форма N 15 "Отчет о недостачах и        Форма N 15 "Отчет о недостачах и   
</w:t>
      </w:r>
      <w:r>
        <w:br/>
      </w:r>
      <w:r>
        <w:rPr>
          <w:rFonts w:ascii="Times New Roman"/>
          <w:b w:val="false"/>
          <w:i w:val="false"/>
          <w:color w:val="000000"/>
          <w:sz w:val="28"/>
        </w:rPr>
        <w:t>
хищениях денежных средств, активов      хищениях денежных средств,активов 
</w:t>
      </w:r>
      <w:r>
        <w:br/>
      </w:r>
      <w:r>
        <w:rPr>
          <w:rFonts w:ascii="Times New Roman"/>
          <w:b w:val="false"/>
          <w:i w:val="false"/>
          <w:color w:val="000000"/>
          <w:sz w:val="28"/>
        </w:rPr>
        <w:t>
и материальных ценностей в              и материальных ценностей в 
</w:t>
      </w:r>
      <w:r>
        <w:br/>
      </w:r>
      <w:r>
        <w:rPr>
          <w:rFonts w:ascii="Times New Roman"/>
          <w:b w:val="false"/>
          <w:i w:val="false"/>
          <w:color w:val="000000"/>
          <w:sz w:val="28"/>
        </w:rPr>
        <w:t>
бюджетных организациях"                 бюджетных организациях"
</w:t>
      </w:r>
    </w:p>
    <w:p>
      <w:pPr>
        <w:spacing w:after="0"/>
        <w:ind w:left="0"/>
        <w:jc w:val="both"/>
      </w:pPr>
      <w:r>
        <w:rPr>
          <w:rFonts w:ascii="Times New Roman"/>
          <w:b w:val="false"/>
          <w:i w:val="false"/>
          <w:color w:val="000000"/>
          <w:sz w:val="28"/>
        </w:rPr>
        <w:t>
56. Строка 060 графа 3                  56. Строка 010 плюс строка 020 
</w:t>
      </w:r>
      <w:r>
        <w:br/>
      </w:r>
      <w:r>
        <w:rPr>
          <w:rFonts w:ascii="Times New Roman"/>
          <w:b w:val="false"/>
          <w:i w:val="false"/>
          <w:color w:val="000000"/>
          <w:sz w:val="28"/>
        </w:rPr>
        <w:t>
                                        минус 
</w:t>
      </w:r>
      <w:r>
        <w:br/>
      </w:r>
      <w:r>
        <w:rPr>
          <w:rFonts w:ascii="Times New Roman"/>
          <w:b w:val="false"/>
          <w:i w:val="false"/>
          <w:color w:val="000000"/>
          <w:sz w:val="28"/>
        </w:rPr>
        <w:t>
                                        строки 040,050 графы 3
</w:t>
      </w:r>
      <w:r>
        <w:br/>
      </w:r>
      <w:r>
        <w:rPr>
          <w:rFonts w:ascii="Times New Roman"/>
          <w:b w:val="false"/>
          <w:i w:val="false"/>
          <w:color w:val="000000"/>
          <w:sz w:val="28"/>
        </w:rPr>
        <w:t>
56.1 Строка 190 графы 3, 4, 5 формы 
</w:t>
      </w:r>
      <w:r>
        <w:br/>
      </w:r>
      <w:r>
        <w:rPr>
          <w:rFonts w:ascii="Times New Roman"/>
          <w:b w:val="false"/>
          <w:i w:val="false"/>
          <w:color w:val="000000"/>
          <w:sz w:val="28"/>
        </w:rPr>
        <w:t>
N 5 плюс строка 240 графа 3 формы N 6   56.1 Строка 050 графа 3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w:t>
      </w:r>
      <w:r>
        <w:br/>
      </w:r>
      <w:r>
        <w:rPr>
          <w:rFonts w:ascii="Times New Roman"/>
          <w:b w:val="false"/>
          <w:i w:val="false"/>
          <w:color w:val="000000"/>
          <w:sz w:val="28"/>
        </w:rPr>
        <w:t>
государственных учреждений", утвержденной приказом
</w:t>
      </w:r>
      <w:r>
        <w:br/>
      </w:r>
      <w:r>
        <w:rPr>
          <w:rFonts w:ascii="Times New Roman"/>
          <w:b w:val="false"/>
          <w:i w:val="false"/>
          <w:color w:val="000000"/>
          <w:sz w:val="28"/>
        </w:rPr>
        <w:t>
Министра финансов Республики Казахстан      
</w:t>
      </w:r>
      <w:r>
        <w:br/>
      </w:r>
      <w:r>
        <w:rPr>
          <w:rFonts w:ascii="Times New Roman"/>
          <w:b w:val="false"/>
          <w:i w:val="false"/>
          <w:color w:val="000000"/>
          <w:sz w:val="28"/>
        </w:rPr>
        <w:t>
от 15 мая 1998 года N 217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1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Баланс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исполнения плана финансирования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 по ОКУД       Код
</w:t>
      </w:r>
      <w:r>
        <w:br/>
      </w:r>
      <w:r>
        <w:rPr>
          <w:rFonts w:ascii="Times New Roman"/>
          <w:b w:val="false"/>
          <w:i w:val="false"/>
          <w:color w:val="000000"/>
          <w:sz w:val="28"/>
        </w:rPr>
        <w:t>
                                                                 О503001
</w:t>
      </w:r>
      <w:r>
        <w:br/>
      </w: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Государственного учреждения __________________________ по ОКПО
</w:t>
      </w:r>
      <w:r>
        <w:br/>
      </w:r>
      <w:r>
        <w:rPr>
          <w:rFonts w:ascii="Times New Roman"/>
          <w:b w:val="false"/>
          <w:i w:val="false"/>
          <w:color w:val="000000"/>
          <w:sz w:val="28"/>
        </w:rPr>
        <w:t>
                       на "___" ___________ _____г.     Дата    _________
</w:t>
      </w:r>
      <w:r>
        <w:br/>
      </w:r>
      <w:r>
        <w:rPr>
          <w:rFonts w:ascii="Times New Roman"/>
          <w:b w:val="false"/>
          <w:i w:val="false"/>
          <w:color w:val="000000"/>
          <w:sz w:val="28"/>
        </w:rPr>
        <w:t>
Периодичность: годовая, квартальная___________________ по ОКУД  _________
</w:t>
      </w:r>
      <w:r>
        <w:br/>
      </w:r>
      <w:r>
        <w:rPr>
          <w:rFonts w:ascii="Times New Roman"/>
          <w:b w:val="false"/>
          <w:i w:val="false"/>
          <w:color w:val="000000"/>
          <w:sz w:val="28"/>
        </w:rPr>
        <w:t>
Единица измерения: ___________________________________ по СОЕИ  _________
</w:t>
      </w:r>
      <w:r>
        <w:br/>
      </w:r>
      <w:r>
        <w:rPr>
          <w:rFonts w:ascii="Times New Roman"/>
          <w:b w:val="false"/>
          <w:i w:val="false"/>
          <w:color w:val="000000"/>
          <w:sz w:val="28"/>
        </w:rPr>
        <w:t>
Контрольная сумма ____________________________________          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Код  |  на начало   |на отчетную
</w:t>
      </w:r>
      <w:r>
        <w:br/>
      </w:r>
      <w:r>
        <w:rPr>
          <w:rFonts w:ascii="Times New Roman"/>
          <w:b w:val="false"/>
          <w:i w:val="false"/>
          <w:color w:val="000000"/>
          <w:sz w:val="28"/>
        </w:rPr>
        <w:t>
                  Актив                 |строки|отчетного года|   дату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I. Активы
</w:t>
      </w:r>
      <w:r>
        <w:br/>
      </w:r>
      <w:r>
        <w:rPr>
          <w:rFonts w:ascii="Times New Roman"/>
          <w:b w:val="false"/>
          <w:i w:val="false"/>
          <w:color w:val="000000"/>
          <w:sz w:val="28"/>
        </w:rPr>
        <w:t>
Активы (010 - 013, 015 - 019)..........    О10
</w:t>
      </w:r>
      <w:r>
        <w:br/>
      </w:r>
      <w:r>
        <w:rPr>
          <w:rFonts w:ascii="Times New Roman"/>
          <w:b w:val="false"/>
          <w:i w:val="false"/>
          <w:color w:val="000000"/>
          <w:sz w:val="28"/>
        </w:rPr>
        <w:t>
Нематериальные активы (014)............    О11
</w:t>
      </w:r>
      <w:r>
        <w:br/>
      </w:r>
      <w:r>
        <w:rPr>
          <w:rFonts w:ascii="Times New Roman"/>
          <w:b w:val="false"/>
          <w:i w:val="false"/>
          <w:color w:val="000000"/>
          <w:sz w:val="28"/>
        </w:rPr>
        <w:t>
II. Материальные запасы
</w:t>
      </w:r>
      <w:r>
        <w:br/>
      </w:r>
      <w:r>
        <w:rPr>
          <w:rFonts w:ascii="Times New Roman"/>
          <w:b w:val="false"/>
          <w:i w:val="false"/>
          <w:color w:val="000000"/>
          <w:sz w:val="28"/>
        </w:rPr>
        <w:t>
Изделия производственных (учебных)
</w:t>
      </w:r>
      <w:r>
        <w:br/>
      </w:r>
      <w:r>
        <w:rPr>
          <w:rFonts w:ascii="Times New Roman"/>
          <w:b w:val="false"/>
          <w:i w:val="false"/>
          <w:color w:val="000000"/>
          <w:sz w:val="28"/>
        </w:rPr>
        <w:t>
мастерских (030).............              О20
</w:t>
      </w:r>
      <w:r>
        <w:br/>
      </w:r>
      <w:r>
        <w:rPr>
          <w:rFonts w:ascii="Times New Roman"/>
          <w:b w:val="false"/>
          <w:i w:val="false"/>
          <w:color w:val="000000"/>
          <w:sz w:val="28"/>
        </w:rPr>
        <w:t>
Продукты подсобных (учебных) сельских
</w:t>
      </w:r>
      <w:r>
        <w:br/>
      </w:r>
      <w:r>
        <w:rPr>
          <w:rFonts w:ascii="Times New Roman"/>
          <w:b w:val="false"/>
          <w:i w:val="false"/>
          <w:color w:val="000000"/>
          <w:sz w:val="28"/>
        </w:rPr>
        <w:t>
хозяйств (031).............                О30
</w:t>
      </w:r>
      <w:r>
        <w:br/>
      </w:r>
      <w:r>
        <w:rPr>
          <w:rFonts w:ascii="Times New Roman"/>
          <w:b w:val="false"/>
          <w:i w:val="false"/>
          <w:color w:val="000000"/>
          <w:sz w:val="28"/>
        </w:rPr>
        <w:t>
Материалы длительного использования для
</w:t>
      </w:r>
      <w:r>
        <w:br/>
      </w:r>
      <w:r>
        <w:rPr>
          <w:rFonts w:ascii="Times New Roman"/>
          <w:b w:val="false"/>
          <w:i w:val="false"/>
          <w:color w:val="000000"/>
          <w:sz w:val="28"/>
        </w:rPr>
        <w:t>
научных исследований и на лабораторном
</w:t>
      </w:r>
      <w:r>
        <w:br/>
      </w:r>
      <w:r>
        <w:rPr>
          <w:rFonts w:ascii="Times New Roman"/>
          <w:b w:val="false"/>
          <w:i w:val="false"/>
          <w:color w:val="000000"/>
          <w:sz w:val="28"/>
        </w:rPr>
        <w:t>
испытании (043)........................    О40
</w:t>
      </w:r>
      <w:r>
        <w:br/>
      </w:r>
      <w:r>
        <w:rPr>
          <w:rFonts w:ascii="Times New Roman"/>
          <w:b w:val="false"/>
          <w:i w:val="false"/>
          <w:color w:val="000000"/>
          <w:sz w:val="28"/>
        </w:rPr>
        <w:t>
Молодняк животных и животные на откорме
</w:t>
      </w:r>
      <w:r>
        <w:br/>
      </w:r>
      <w:r>
        <w:rPr>
          <w:rFonts w:ascii="Times New Roman"/>
          <w:b w:val="false"/>
          <w:i w:val="false"/>
          <w:color w:val="000000"/>
          <w:sz w:val="28"/>
        </w:rPr>
        <w:t>
(050)..........................            О60
</w:t>
      </w:r>
      <w:r>
        <w:br/>
      </w:r>
      <w:r>
        <w:rPr>
          <w:rFonts w:ascii="Times New Roman"/>
          <w:b w:val="false"/>
          <w:i w:val="false"/>
          <w:color w:val="000000"/>
          <w:sz w:val="28"/>
        </w:rPr>
        <w:t>
Материалы и продукты питания
</w:t>
      </w:r>
      <w:r>
        <w:br/>
      </w:r>
      <w:r>
        <w:rPr>
          <w:rFonts w:ascii="Times New Roman"/>
          <w:b w:val="false"/>
          <w:i w:val="false"/>
          <w:color w:val="000000"/>
          <w:sz w:val="28"/>
        </w:rPr>
        <w:t>
(060 - 069)......................          О70
</w:t>
      </w:r>
      <w:r>
        <w:br/>
      </w:r>
      <w:r>
        <w:rPr>
          <w:rFonts w:ascii="Times New Roman"/>
          <w:b w:val="false"/>
          <w:i w:val="false"/>
          <w:color w:val="000000"/>
          <w:sz w:val="28"/>
        </w:rPr>
        <w:t>
III. Малоценные и быстроизнашивающиеся
</w:t>
      </w:r>
      <w:r>
        <w:br/>
      </w:r>
      <w:r>
        <w:rPr>
          <w:rFonts w:ascii="Times New Roman"/>
          <w:b w:val="false"/>
          <w:i w:val="false"/>
          <w:color w:val="000000"/>
          <w:sz w:val="28"/>
        </w:rPr>
        <w:t>
предметы
</w:t>
      </w:r>
      <w:r>
        <w:br/>
      </w:r>
      <w:r>
        <w:rPr>
          <w:rFonts w:ascii="Times New Roman"/>
          <w:b w:val="false"/>
          <w:i w:val="false"/>
          <w:color w:val="000000"/>
          <w:sz w:val="28"/>
        </w:rPr>
        <w:t>
Малоценные и быстроизнашивающиеся
</w:t>
      </w:r>
      <w:r>
        <w:br/>
      </w:r>
      <w:r>
        <w:rPr>
          <w:rFonts w:ascii="Times New Roman"/>
          <w:b w:val="false"/>
          <w:i w:val="false"/>
          <w:color w:val="000000"/>
          <w:sz w:val="28"/>
        </w:rPr>
        <w:t>
предметы (070 - 073)........               О80
</w:t>
      </w:r>
      <w:r>
        <w:br/>
      </w:r>
      <w:r>
        <w:rPr>
          <w:rFonts w:ascii="Times New Roman"/>
          <w:b w:val="false"/>
          <w:i w:val="false"/>
          <w:color w:val="000000"/>
          <w:sz w:val="28"/>
        </w:rPr>
        <w:t>
IV. Затраты на производство и другие
</w:t>
      </w:r>
      <w:r>
        <w:br/>
      </w:r>
      <w:r>
        <w:rPr>
          <w:rFonts w:ascii="Times New Roman"/>
          <w:b w:val="false"/>
          <w:i w:val="false"/>
          <w:color w:val="000000"/>
          <w:sz w:val="28"/>
        </w:rPr>
        <w:t>
цели
</w:t>
      </w:r>
      <w:r>
        <w:br/>
      </w:r>
      <w:r>
        <w:rPr>
          <w:rFonts w:ascii="Times New Roman"/>
          <w:b w:val="false"/>
          <w:i w:val="false"/>
          <w:color w:val="000000"/>
          <w:sz w:val="28"/>
        </w:rPr>
        <w:t>
Затраты производственных (учебных)
</w:t>
      </w:r>
      <w:r>
        <w:br/>
      </w:r>
      <w:r>
        <w:rPr>
          <w:rFonts w:ascii="Times New Roman"/>
          <w:b w:val="false"/>
          <w:i w:val="false"/>
          <w:color w:val="000000"/>
          <w:sz w:val="28"/>
        </w:rPr>
        <w:t>
мастерских (080)...............            О90
</w:t>
      </w:r>
      <w:r>
        <w:br/>
      </w:r>
      <w:r>
        <w:rPr>
          <w:rFonts w:ascii="Times New Roman"/>
          <w:b w:val="false"/>
          <w:i w:val="false"/>
          <w:color w:val="000000"/>
          <w:sz w:val="28"/>
        </w:rPr>
        <w:t>
Затраты подсобных (учебных) сельских
</w:t>
      </w:r>
      <w:r>
        <w:br/>
      </w:r>
      <w:r>
        <w:rPr>
          <w:rFonts w:ascii="Times New Roman"/>
          <w:b w:val="false"/>
          <w:i w:val="false"/>
          <w:color w:val="000000"/>
          <w:sz w:val="28"/>
        </w:rPr>
        <w:t>
хозяйств (081)................             100
</w:t>
      </w:r>
      <w:r>
        <w:br/>
      </w:r>
      <w:r>
        <w:rPr>
          <w:rFonts w:ascii="Times New Roman"/>
          <w:b w:val="false"/>
          <w:i w:val="false"/>
          <w:color w:val="000000"/>
          <w:sz w:val="28"/>
        </w:rPr>
        <w:t>
Затраты на изготовление
</w:t>
      </w:r>
      <w:r>
        <w:br/>
      </w:r>
      <w:r>
        <w:rPr>
          <w:rFonts w:ascii="Times New Roman"/>
          <w:b w:val="false"/>
          <w:i w:val="false"/>
          <w:color w:val="000000"/>
          <w:sz w:val="28"/>
        </w:rPr>
        <w:t>
экспериментальных устройств (083).....     120
</w:t>
      </w:r>
      <w:r>
        <w:br/>
      </w:r>
      <w:r>
        <w:rPr>
          <w:rFonts w:ascii="Times New Roman"/>
          <w:b w:val="false"/>
          <w:i w:val="false"/>
          <w:color w:val="000000"/>
          <w:sz w:val="28"/>
        </w:rPr>
        <w:t>
Затраты по изготовлению и переработке
</w:t>
      </w:r>
      <w:r>
        <w:br/>
      </w:r>
      <w:r>
        <w:rPr>
          <w:rFonts w:ascii="Times New Roman"/>
          <w:b w:val="false"/>
          <w:i w:val="false"/>
          <w:color w:val="000000"/>
          <w:sz w:val="28"/>
        </w:rPr>
        <w:t>
материалов (084)............. .......      130
</w:t>
      </w:r>
      <w:r>
        <w:br/>
      </w:r>
      <w:r>
        <w:rPr>
          <w:rFonts w:ascii="Times New Roman"/>
          <w:b w:val="false"/>
          <w:i w:val="false"/>
          <w:color w:val="000000"/>
          <w:sz w:val="28"/>
        </w:rPr>
        <w:t>
V. Денежные средства
</w:t>
      </w:r>
      <w:r>
        <w:br/>
      </w:r>
      <w:r>
        <w:rPr>
          <w:rFonts w:ascii="Times New Roman"/>
          <w:b w:val="false"/>
          <w:i w:val="false"/>
          <w:color w:val="000000"/>
          <w:sz w:val="28"/>
        </w:rPr>
        <w:t>
Открытые лимиты на расходы
</w:t>
      </w:r>
      <w:r>
        <w:br/>
      </w:r>
      <w:r>
        <w:rPr>
          <w:rFonts w:ascii="Times New Roman"/>
          <w:b w:val="false"/>
          <w:i w:val="false"/>
          <w:color w:val="000000"/>
          <w:sz w:val="28"/>
        </w:rPr>
        <w:t>
гос.учреждения, для перевода подведомст-
</w:t>
      </w:r>
      <w:r>
        <w:br/>
      </w:r>
      <w:r>
        <w:rPr>
          <w:rFonts w:ascii="Times New Roman"/>
          <w:b w:val="false"/>
          <w:i w:val="false"/>
          <w:color w:val="000000"/>
          <w:sz w:val="28"/>
        </w:rPr>
        <w:t>
венным учреждениям и на другие
</w:t>
      </w:r>
      <w:r>
        <w:br/>
      </w:r>
      <w:r>
        <w:rPr>
          <w:rFonts w:ascii="Times New Roman"/>
          <w:b w:val="false"/>
          <w:i w:val="false"/>
          <w:color w:val="000000"/>
          <w:sz w:val="28"/>
        </w:rPr>
        <w:t>
мероприятия (090)......................    140
</w:t>
      </w:r>
      <w:r>
        <w:br/>
      </w:r>
      <w:r>
        <w:rPr>
          <w:rFonts w:ascii="Times New Roman"/>
          <w:b w:val="false"/>
          <w:i w:val="false"/>
          <w:color w:val="000000"/>
          <w:sz w:val="28"/>
        </w:rPr>
        <w:t>
Открытые лимиты в пути (091)...........    141
</w:t>
      </w:r>
      <w:r>
        <w:br/>
      </w:r>
      <w:r>
        <w:rPr>
          <w:rFonts w:ascii="Times New Roman"/>
          <w:b w:val="false"/>
          <w:i w:val="false"/>
          <w:color w:val="000000"/>
          <w:sz w:val="28"/>
        </w:rPr>
        <w:t>
Открытые лимиты на капитальные
</w:t>
      </w:r>
      <w:r>
        <w:br/>
      </w:r>
      <w:r>
        <w:rPr>
          <w:rFonts w:ascii="Times New Roman"/>
          <w:b w:val="false"/>
          <w:i w:val="false"/>
          <w:color w:val="000000"/>
          <w:sz w:val="28"/>
        </w:rPr>
        <w:t>
вложения (093).........................    150
</w:t>
      </w:r>
      <w:r>
        <w:br/>
      </w:r>
      <w:r>
        <w:rPr>
          <w:rFonts w:ascii="Times New Roman"/>
          <w:b w:val="false"/>
          <w:i w:val="false"/>
          <w:color w:val="000000"/>
          <w:sz w:val="28"/>
        </w:rPr>
        <w:t>
Лимиты отозванных (взысканных) средств
</w:t>
      </w:r>
      <w:r>
        <w:br/>
      </w:r>
      <w:r>
        <w:rPr>
          <w:rFonts w:ascii="Times New Roman"/>
          <w:b w:val="false"/>
          <w:i w:val="false"/>
          <w:color w:val="000000"/>
          <w:sz w:val="28"/>
        </w:rPr>
        <w:t>
нецелевого использования (095).........    152
</w:t>
      </w:r>
      <w:r>
        <w:br/>
      </w:r>
      <w:r>
        <w:rPr>
          <w:rFonts w:ascii="Times New Roman"/>
          <w:b w:val="false"/>
          <w:i w:val="false"/>
          <w:color w:val="000000"/>
          <w:sz w:val="28"/>
        </w:rPr>
        <w:t>
Открытые лимиты за счет других бюджетов
</w:t>
      </w:r>
      <w:r>
        <w:br/>
      </w:r>
      <w:r>
        <w:rPr>
          <w:rFonts w:ascii="Times New Roman"/>
          <w:b w:val="false"/>
          <w:i w:val="false"/>
          <w:color w:val="000000"/>
          <w:sz w:val="28"/>
        </w:rPr>
        <w:t>
(096).........................             160
</w:t>
      </w:r>
      <w:r>
        <w:br/>
      </w:r>
      <w:r>
        <w:rPr>
          <w:rFonts w:ascii="Times New Roman"/>
          <w:b w:val="false"/>
          <w:i w:val="false"/>
          <w:color w:val="000000"/>
          <w:sz w:val="28"/>
        </w:rPr>
        <w:t>
Лимиты по операциям, связанным с
</w:t>
      </w:r>
      <w:r>
        <w:br/>
      </w:r>
      <w:r>
        <w:rPr>
          <w:rFonts w:ascii="Times New Roman"/>
          <w:b w:val="false"/>
          <w:i w:val="false"/>
          <w:color w:val="000000"/>
          <w:sz w:val="28"/>
        </w:rPr>
        <w:t>
товарной или натуральной частью
</w:t>
      </w:r>
      <w:r>
        <w:br/>
      </w:r>
      <w:r>
        <w:rPr>
          <w:rFonts w:ascii="Times New Roman"/>
          <w:b w:val="false"/>
          <w:i w:val="false"/>
          <w:color w:val="000000"/>
          <w:sz w:val="28"/>
        </w:rPr>
        <w:t>
поступлений в респуб. бюджет и
</w:t>
      </w:r>
      <w:r>
        <w:br/>
      </w:r>
      <w:r>
        <w:rPr>
          <w:rFonts w:ascii="Times New Roman"/>
          <w:b w:val="false"/>
          <w:i w:val="false"/>
          <w:color w:val="000000"/>
          <w:sz w:val="28"/>
        </w:rPr>
        <w:t>
расходованием их (098).................    161
</w:t>
      </w:r>
      <w:r>
        <w:br/>
      </w:r>
      <w:r>
        <w:rPr>
          <w:rFonts w:ascii="Times New Roman"/>
          <w:b w:val="false"/>
          <w:i w:val="false"/>
          <w:color w:val="000000"/>
          <w:sz w:val="28"/>
        </w:rPr>
        <w:t>
Открытые лимиты на расходы по проектам
</w:t>
      </w:r>
      <w:r>
        <w:br/>
      </w:r>
      <w:r>
        <w:rPr>
          <w:rFonts w:ascii="Times New Roman"/>
          <w:b w:val="false"/>
          <w:i w:val="false"/>
          <w:color w:val="000000"/>
          <w:sz w:val="28"/>
        </w:rPr>
        <w:t>
за счет внешних займов (099)...........    162
</w:t>
      </w:r>
      <w:r>
        <w:br/>
      </w:r>
      <w:r>
        <w:rPr>
          <w:rFonts w:ascii="Times New Roman"/>
          <w:b w:val="false"/>
          <w:i w:val="false"/>
          <w:color w:val="000000"/>
          <w:sz w:val="28"/>
        </w:rPr>
        <w:t>
Лимиты на расходы гос.учреждения, для
</w:t>
      </w:r>
      <w:r>
        <w:br/>
      </w:r>
      <w:r>
        <w:rPr>
          <w:rFonts w:ascii="Times New Roman"/>
          <w:b w:val="false"/>
          <w:i w:val="false"/>
          <w:color w:val="000000"/>
          <w:sz w:val="28"/>
        </w:rPr>
        <w:t>
перевода подведомственным учреждениям
</w:t>
      </w:r>
      <w:r>
        <w:br/>
      </w:r>
      <w:r>
        <w:rPr>
          <w:rFonts w:ascii="Times New Roman"/>
          <w:b w:val="false"/>
          <w:i w:val="false"/>
          <w:color w:val="000000"/>
          <w:sz w:val="28"/>
        </w:rPr>
        <w:t>
и на другие мероприятия (100)..........    170
</w:t>
      </w:r>
      <w:r>
        <w:br/>
      </w:r>
      <w:r>
        <w:rPr>
          <w:rFonts w:ascii="Times New Roman"/>
          <w:b w:val="false"/>
          <w:i w:val="false"/>
          <w:color w:val="000000"/>
          <w:sz w:val="28"/>
        </w:rPr>
        <w:t>
Лимиты на капитальные вложения (103)...    171
</w:t>
      </w:r>
      <w:r>
        <w:br/>
      </w:r>
      <w:r>
        <w:rPr>
          <w:rFonts w:ascii="Times New Roman"/>
          <w:b w:val="false"/>
          <w:i w:val="false"/>
          <w:color w:val="000000"/>
          <w:sz w:val="28"/>
        </w:rPr>
        <w:t>
Лимиты по операциям, связанным с
</w:t>
      </w:r>
      <w:r>
        <w:br/>
      </w:r>
      <w:r>
        <w:rPr>
          <w:rFonts w:ascii="Times New Roman"/>
          <w:b w:val="false"/>
          <w:i w:val="false"/>
          <w:color w:val="000000"/>
          <w:sz w:val="28"/>
        </w:rPr>
        <w:t>
товарной или натуральной частью
</w:t>
      </w:r>
      <w:r>
        <w:br/>
      </w:r>
      <w:r>
        <w:rPr>
          <w:rFonts w:ascii="Times New Roman"/>
          <w:b w:val="false"/>
          <w:i w:val="false"/>
          <w:color w:val="000000"/>
          <w:sz w:val="28"/>
        </w:rPr>
        <w:t>
поступлений в местный бюджет и
</w:t>
      </w:r>
      <w:r>
        <w:br/>
      </w:r>
      <w:r>
        <w:rPr>
          <w:rFonts w:ascii="Times New Roman"/>
          <w:b w:val="false"/>
          <w:i w:val="false"/>
          <w:color w:val="000000"/>
          <w:sz w:val="28"/>
        </w:rPr>
        <w:t>
расходованием их (108).................    172
</w:t>
      </w:r>
      <w:r>
        <w:br/>
      </w:r>
      <w:r>
        <w:rPr>
          <w:rFonts w:ascii="Times New Roman"/>
          <w:b w:val="false"/>
          <w:i w:val="false"/>
          <w:color w:val="000000"/>
          <w:sz w:val="28"/>
        </w:rPr>
        <w:t>
Счет по спонсорской и благотворительной
</w:t>
      </w:r>
      <w:r>
        <w:br/>
      </w:r>
      <w:r>
        <w:rPr>
          <w:rFonts w:ascii="Times New Roman"/>
          <w:b w:val="false"/>
          <w:i w:val="false"/>
          <w:color w:val="000000"/>
          <w:sz w:val="28"/>
        </w:rPr>
        <w:t>
помощи (110)...........................    190
</w:t>
      </w:r>
      <w:r>
        <w:br/>
      </w:r>
      <w:r>
        <w:rPr>
          <w:rFonts w:ascii="Times New Roman"/>
          <w:b w:val="false"/>
          <w:i w:val="false"/>
          <w:color w:val="000000"/>
          <w:sz w:val="28"/>
        </w:rPr>
        <w:t>
Счет по платным услугам (111)..........    200
</w:t>
      </w:r>
      <w:r>
        <w:br/>
      </w:r>
      <w:r>
        <w:rPr>
          <w:rFonts w:ascii="Times New Roman"/>
          <w:b w:val="false"/>
          <w:i w:val="false"/>
          <w:color w:val="000000"/>
          <w:sz w:val="28"/>
        </w:rPr>
        <w:t>
Счет по депозитным средствам (112).....    210
</w:t>
      </w:r>
      <w:r>
        <w:br/>
      </w:r>
      <w:r>
        <w:rPr>
          <w:rFonts w:ascii="Times New Roman"/>
          <w:b w:val="false"/>
          <w:i w:val="false"/>
          <w:color w:val="000000"/>
          <w:sz w:val="28"/>
        </w:rPr>
        <w:t>
Специальный счет по внешним займам
</w:t>
      </w:r>
      <w:r>
        <w:br/>
      </w:r>
      <w:r>
        <w:rPr>
          <w:rFonts w:ascii="Times New Roman"/>
          <w:b w:val="false"/>
          <w:i w:val="false"/>
          <w:color w:val="000000"/>
          <w:sz w:val="28"/>
        </w:rPr>
        <w:t>
(113)............. ....................    211
</w:t>
      </w:r>
      <w:r>
        <w:br/>
      </w:r>
      <w:r>
        <w:rPr>
          <w:rFonts w:ascii="Times New Roman"/>
          <w:b w:val="false"/>
          <w:i w:val="false"/>
          <w:color w:val="000000"/>
          <w:sz w:val="28"/>
        </w:rPr>
        <w:t>
Расчетный счет (115)...................    213
</w:t>
      </w:r>
      <w:r>
        <w:br/>
      </w:r>
      <w:r>
        <w:rPr>
          <w:rFonts w:ascii="Times New Roman"/>
          <w:b w:val="false"/>
          <w:i w:val="false"/>
          <w:color w:val="000000"/>
          <w:sz w:val="28"/>
        </w:rPr>
        <w:t>
Специальный счет по грантам (116)......    214
</w:t>
      </w:r>
      <w:r>
        <w:br/>
      </w:r>
      <w:r>
        <w:rPr>
          <w:rFonts w:ascii="Times New Roman"/>
          <w:b w:val="false"/>
          <w:i w:val="false"/>
          <w:color w:val="000000"/>
          <w:sz w:val="28"/>
        </w:rPr>
        <w:t>
Валютный счет (118)....................    215
</w:t>
      </w:r>
      <w:r>
        <w:br/>
      </w:r>
      <w:r>
        <w:rPr>
          <w:rFonts w:ascii="Times New Roman"/>
          <w:b w:val="false"/>
          <w:i w:val="false"/>
          <w:color w:val="000000"/>
          <w:sz w:val="28"/>
        </w:rPr>
        <w:t>
Деньги в пути (119)....................    216
</w:t>
      </w:r>
      <w:r>
        <w:br/>
      </w:r>
      <w:r>
        <w:rPr>
          <w:rFonts w:ascii="Times New Roman"/>
          <w:b w:val="false"/>
          <w:i w:val="false"/>
          <w:color w:val="000000"/>
          <w:sz w:val="28"/>
        </w:rPr>
        <w:t>
Касса (120)............................    220
</w:t>
      </w:r>
      <w:r>
        <w:br/>
      </w:r>
      <w:r>
        <w:rPr>
          <w:rFonts w:ascii="Times New Roman"/>
          <w:b w:val="false"/>
          <w:i w:val="false"/>
          <w:color w:val="000000"/>
          <w:sz w:val="28"/>
        </w:rPr>
        <w:t>
Аккредитивы (130)......................    230
</w:t>
      </w:r>
      <w:r>
        <w:br/>
      </w:r>
      <w:r>
        <w:rPr>
          <w:rFonts w:ascii="Times New Roman"/>
          <w:b w:val="false"/>
          <w:i w:val="false"/>
          <w:color w:val="000000"/>
          <w:sz w:val="28"/>
        </w:rPr>
        <w:t>
Денежные документы (132)...............    231
</w:t>
      </w:r>
      <w:r>
        <w:br/>
      </w:r>
      <w:r>
        <w:rPr>
          <w:rFonts w:ascii="Times New Roman"/>
          <w:b w:val="false"/>
          <w:i w:val="false"/>
          <w:color w:val="000000"/>
          <w:sz w:val="28"/>
        </w:rPr>
        <w:t>
Финансовые вложения (134)..............    232
</w:t>
      </w:r>
      <w:r>
        <w:br/>
      </w:r>
      <w:r>
        <w:rPr>
          <w:rFonts w:ascii="Times New Roman"/>
          <w:b w:val="false"/>
          <w:i w:val="false"/>
          <w:color w:val="000000"/>
          <w:sz w:val="28"/>
        </w:rPr>
        <w:t>
VI. Расчеты
</w:t>
      </w:r>
      <w:r>
        <w:br/>
      </w:r>
      <w:r>
        <w:rPr>
          <w:rFonts w:ascii="Times New Roman"/>
          <w:b w:val="false"/>
          <w:i w:val="false"/>
          <w:color w:val="000000"/>
          <w:sz w:val="28"/>
        </w:rPr>
        <w:t>
Расчеты по обязательствам за счет
</w:t>
      </w:r>
      <w:r>
        <w:br/>
      </w:r>
      <w:r>
        <w:rPr>
          <w:rFonts w:ascii="Times New Roman"/>
          <w:b w:val="false"/>
          <w:i w:val="false"/>
          <w:color w:val="000000"/>
          <w:sz w:val="28"/>
        </w:rPr>
        <w:t>
внешних займов(151)....................    239
</w:t>
      </w:r>
      <w:r>
        <w:br/>
      </w:r>
      <w:r>
        <w:rPr>
          <w:rFonts w:ascii="Times New Roman"/>
          <w:b w:val="false"/>
          <w:i w:val="false"/>
          <w:color w:val="000000"/>
          <w:sz w:val="28"/>
        </w:rPr>
        <w:t>
Расчеты по частичной оплате заказов на
</w:t>
      </w:r>
      <w:r>
        <w:br/>
      </w:r>
      <w:r>
        <w:rPr>
          <w:rFonts w:ascii="Times New Roman"/>
          <w:b w:val="false"/>
          <w:i w:val="false"/>
          <w:color w:val="000000"/>
          <w:sz w:val="28"/>
        </w:rPr>
        <w:t>
опытно-конструкторские разработки по
</w:t>
      </w:r>
      <w:r>
        <w:br/>
      </w:r>
      <w:r>
        <w:rPr>
          <w:rFonts w:ascii="Times New Roman"/>
          <w:b w:val="false"/>
          <w:i w:val="false"/>
          <w:color w:val="000000"/>
          <w:sz w:val="28"/>
        </w:rPr>
        <w:t>
бюджетной тематике (152)...............    240
</w:t>
      </w:r>
      <w:r>
        <w:br/>
      </w:r>
      <w:r>
        <w:rPr>
          <w:rFonts w:ascii="Times New Roman"/>
          <w:b w:val="false"/>
          <w:i w:val="false"/>
          <w:color w:val="000000"/>
          <w:sz w:val="28"/>
        </w:rPr>
        <w:t>
Расчеты с заказчиками за выполненные
</w:t>
      </w:r>
      <w:r>
        <w:br/>
      </w:r>
      <w:r>
        <w:rPr>
          <w:rFonts w:ascii="Times New Roman"/>
          <w:b w:val="false"/>
          <w:i w:val="false"/>
          <w:color w:val="000000"/>
          <w:sz w:val="28"/>
        </w:rPr>
        <w:t>
работы и оказанные услуги(153).........    241
</w:t>
      </w:r>
      <w:r>
        <w:br/>
      </w:r>
      <w:r>
        <w:rPr>
          <w:rFonts w:ascii="Times New Roman"/>
          <w:b w:val="false"/>
          <w:i w:val="false"/>
          <w:color w:val="000000"/>
          <w:sz w:val="28"/>
        </w:rPr>
        <w:t>
Расчеты по обязательствам за счет
</w:t>
      </w:r>
      <w:r>
        <w:br/>
      </w:r>
      <w:r>
        <w:rPr>
          <w:rFonts w:ascii="Times New Roman"/>
          <w:b w:val="false"/>
          <w:i w:val="false"/>
          <w:color w:val="000000"/>
          <w:sz w:val="28"/>
        </w:rPr>
        <w:t>
грантов (155)..........................    250
</w:t>
      </w:r>
      <w:r>
        <w:br/>
      </w:r>
      <w:r>
        <w:rPr>
          <w:rFonts w:ascii="Times New Roman"/>
          <w:b w:val="false"/>
          <w:i w:val="false"/>
          <w:color w:val="000000"/>
          <w:sz w:val="28"/>
        </w:rPr>
        <w:t>
Расчеты по авансам заказчиков за работы
</w:t>
      </w:r>
      <w:r>
        <w:br/>
      </w:r>
      <w:r>
        <w:rPr>
          <w:rFonts w:ascii="Times New Roman"/>
          <w:b w:val="false"/>
          <w:i w:val="false"/>
          <w:color w:val="000000"/>
          <w:sz w:val="28"/>
        </w:rPr>
        <w:t>
и услуги (157).........................    261
</w:t>
      </w:r>
      <w:r>
        <w:br/>
      </w:r>
      <w:r>
        <w:rPr>
          <w:rFonts w:ascii="Times New Roman"/>
          <w:b w:val="false"/>
          <w:i w:val="false"/>
          <w:color w:val="000000"/>
          <w:sz w:val="28"/>
        </w:rPr>
        <w:t>
Расчеты по взносам социального
</w:t>
      </w:r>
      <w:r>
        <w:br/>
      </w:r>
      <w:r>
        <w:rPr>
          <w:rFonts w:ascii="Times New Roman"/>
          <w:b w:val="false"/>
          <w:i w:val="false"/>
          <w:color w:val="000000"/>
          <w:sz w:val="28"/>
        </w:rPr>
        <w:t>
налога (159)..................... .....    262
</w:t>
      </w:r>
      <w:r>
        <w:br/>
      </w:r>
      <w:r>
        <w:rPr>
          <w:rFonts w:ascii="Times New Roman"/>
          <w:b w:val="false"/>
          <w:i w:val="false"/>
          <w:color w:val="000000"/>
          <w:sz w:val="28"/>
        </w:rPr>
        <w:t>
Расчеты с подотчетными лицами (160)....    270
</w:t>
      </w:r>
      <w:r>
        <w:br/>
      </w:r>
      <w:r>
        <w:rPr>
          <w:rFonts w:ascii="Times New Roman"/>
          <w:b w:val="false"/>
          <w:i w:val="false"/>
          <w:color w:val="000000"/>
          <w:sz w:val="28"/>
        </w:rPr>
        <w:t>
Расчеты по недостачам (170)............    280
</w:t>
      </w:r>
      <w:r>
        <w:br/>
      </w:r>
      <w:r>
        <w:rPr>
          <w:rFonts w:ascii="Times New Roman"/>
          <w:b w:val="false"/>
          <w:i w:val="false"/>
          <w:color w:val="000000"/>
          <w:sz w:val="28"/>
        </w:rPr>
        <w:t>
Расчеты по обязательному социальному
</w:t>
      </w:r>
      <w:r>
        <w:br/>
      </w:r>
      <w:r>
        <w:rPr>
          <w:rFonts w:ascii="Times New Roman"/>
          <w:b w:val="false"/>
          <w:i w:val="false"/>
          <w:color w:val="000000"/>
          <w:sz w:val="28"/>
        </w:rPr>
        <w:t>
обеспечению (171)......................    290
</w:t>
      </w:r>
      <w:r>
        <w:br/>
      </w:r>
      <w:r>
        <w:rPr>
          <w:rFonts w:ascii="Times New Roman"/>
          <w:b w:val="false"/>
          <w:i w:val="false"/>
          <w:color w:val="000000"/>
          <w:sz w:val="28"/>
        </w:rPr>
        <w:t>
Расчеты по специальным видам платежей
</w:t>
      </w:r>
      <w:r>
        <w:br/>
      </w:r>
      <w:r>
        <w:rPr>
          <w:rFonts w:ascii="Times New Roman"/>
          <w:b w:val="false"/>
          <w:i w:val="false"/>
          <w:color w:val="000000"/>
          <w:sz w:val="28"/>
        </w:rPr>
        <w:t>
(172)....................... ..........    300
</w:t>
      </w:r>
      <w:r>
        <w:br/>
      </w:r>
      <w:r>
        <w:rPr>
          <w:rFonts w:ascii="Times New Roman"/>
          <w:b w:val="false"/>
          <w:i w:val="false"/>
          <w:color w:val="000000"/>
          <w:sz w:val="28"/>
        </w:rPr>
        <w:t>
Расчеты по платежам в бюджет (173).....    301
</w:t>
      </w:r>
      <w:r>
        <w:br/>
      </w:r>
      <w:r>
        <w:rPr>
          <w:rFonts w:ascii="Times New Roman"/>
          <w:b w:val="false"/>
          <w:i w:val="false"/>
          <w:color w:val="000000"/>
          <w:sz w:val="28"/>
        </w:rPr>
        <w:t>
Расчеты по средствам, полученным на
</w:t>
      </w:r>
      <w:r>
        <w:br/>
      </w:r>
      <w:r>
        <w:rPr>
          <w:rFonts w:ascii="Times New Roman"/>
          <w:b w:val="false"/>
          <w:i w:val="false"/>
          <w:color w:val="000000"/>
          <w:sz w:val="28"/>
        </w:rPr>
        <w:t>
кредитование субъектов малого и
</w:t>
      </w:r>
      <w:r>
        <w:br/>
      </w:r>
      <w:r>
        <w:rPr>
          <w:rFonts w:ascii="Times New Roman"/>
          <w:b w:val="false"/>
          <w:i w:val="false"/>
          <w:color w:val="000000"/>
          <w:sz w:val="28"/>
        </w:rPr>
        <w:t>
среднего бизнеса (175).................    302
</w:t>
      </w:r>
      <w:r>
        <w:br/>
      </w:r>
      <w:r>
        <w:rPr>
          <w:rFonts w:ascii="Times New Roman"/>
          <w:b w:val="false"/>
          <w:i w:val="false"/>
          <w:color w:val="000000"/>
          <w:sz w:val="28"/>
        </w:rPr>
        <w:t>
Расчеты с прочими дебиторами в
</w:t>
      </w:r>
      <w:r>
        <w:br/>
      </w:r>
      <w:r>
        <w:rPr>
          <w:rFonts w:ascii="Times New Roman"/>
          <w:b w:val="false"/>
          <w:i w:val="false"/>
          <w:color w:val="000000"/>
          <w:sz w:val="28"/>
        </w:rPr>
        <w:t>
пределах утвержденного плана
</w:t>
      </w:r>
      <w:r>
        <w:br/>
      </w:r>
      <w:r>
        <w:rPr>
          <w:rFonts w:ascii="Times New Roman"/>
          <w:b w:val="false"/>
          <w:i w:val="false"/>
          <w:color w:val="000000"/>
          <w:sz w:val="28"/>
        </w:rPr>
        <w:t>
финансирования (178)...................    310
</w:t>
      </w:r>
      <w:r>
        <w:br/>
      </w:r>
      <w:r>
        <w:rPr>
          <w:rFonts w:ascii="Times New Roman"/>
          <w:b w:val="false"/>
          <w:i w:val="false"/>
          <w:color w:val="000000"/>
          <w:sz w:val="28"/>
        </w:rPr>
        <w:t>
Расчеты в порядке авансовых платежей
</w:t>
      </w:r>
      <w:r>
        <w:br/>
      </w:r>
      <w:r>
        <w:rPr>
          <w:rFonts w:ascii="Times New Roman"/>
          <w:b w:val="false"/>
          <w:i w:val="false"/>
          <w:color w:val="000000"/>
          <w:sz w:val="28"/>
        </w:rPr>
        <w:t>
(179).............                         320
</w:t>
      </w:r>
      <w:r>
        <w:br/>
      </w:r>
      <w:r>
        <w:rPr>
          <w:rFonts w:ascii="Times New Roman"/>
          <w:b w:val="false"/>
          <w:i w:val="false"/>
          <w:color w:val="000000"/>
          <w:sz w:val="28"/>
        </w:rPr>
        <w:t>
Расчеты связанные с изъятием наличных
</w:t>
      </w:r>
      <w:r>
        <w:br/>
      </w:r>
      <w:r>
        <w:rPr>
          <w:rFonts w:ascii="Times New Roman"/>
          <w:b w:val="false"/>
          <w:i w:val="false"/>
          <w:color w:val="000000"/>
          <w:sz w:val="28"/>
        </w:rPr>
        <w:t>
тиынов из денежного обращения (188)....    321
</w:t>
      </w:r>
      <w:r>
        <w:br/>
      </w:r>
      <w:r>
        <w:rPr>
          <w:rFonts w:ascii="Times New Roman"/>
          <w:b w:val="false"/>
          <w:i w:val="false"/>
          <w:color w:val="000000"/>
          <w:sz w:val="28"/>
        </w:rPr>
        <w:t>
Расчеты по выплате пенсий и пособий
</w:t>
      </w:r>
      <w:r>
        <w:br/>
      </w:r>
      <w:r>
        <w:rPr>
          <w:rFonts w:ascii="Times New Roman"/>
          <w:b w:val="false"/>
          <w:i w:val="false"/>
          <w:color w:val="000000"/>
          <w:sz w:val="28"/>
        </w:rPr>
        <w:t>
(191)                                      322
</w:t>
      </w:r>
      <w:r>
        <w:br/>
      </w:r>
      <w:r>
        <w:rPr>
          <w:rFonts w:ascii="Times New Roman"/>
          <w:b w:val="false"/>
          <w:i w:val="false"/>
          <w:color w:val="000000"/>
          <w:sz w:val="28"/>
        </w:rPr>
        <w:t>
Расчеты по трансфертам на
</w:t>
      </w:r>
      <w:r>
        <w:br/>
      </w:r>
      <w:r>
        <w:rPr>
          <w:rFonts w:ascii="Times New Roman"/>
          <w:b w:val="false"/>
          <w:i w:val="false"/>
          <w:color w:val="000000"/>
          <w:sz w:val="28"/>
        </w:rPr>
        <w:t>
обязат.соц.обеспечение (192)...........    323
</w:t>
      </w:r>
      <w:r>
        <w:br/>
      </w:r>
      <w:r>
        <w:rPr>
          <w:rFonts w:ascii="Times New Roman"/>
          <w:b w:val="false"/>
          <w:i w:val="false"/>
          <w:color w:val="000000"/>
          <w:sz w:val="28"/>
        </w:rPr>
        <w:t>
Расчеты по обязат.пенс.взносам в
</w:t>
      </w:r>
      <w:r>
        <w:br/>
      </w:r>
      <w:r>
        <w:rPr>
          <w:rFonts w:ascii="Times New Roman"/>
          <w:b w:val="false"/>
          <w:i w:val="false"/>
          <w:color w:val="000000"/>
          <w:sz w:val="28"/>
        </w:rPr>
        <w:t>
накопит.пенс.фонды (198)...............    324
</w:t>
      </w:r>
      <w:r>
        <w:br/>
      </w:r>
      <w:r>
        <w:rPr>
          <w:rFonts w:ascii="Times New Roman"/>
          <w:b w:val="false"/>
          <w:i w:val="false"/>
          <w:color w:val="000000"/>
          <w:sz w:val="28"/>
        </w:rPr>
        <w:t>
Расчеты по внутреннему кредитованию
</w:t>
      </w:r>
      <w:r>
        <w:br/>
      </w:r>
      <w:r>
        <w:rPr>
          <w:rFonts w:ascii="Times New Roman"/>
          <w:b w:val="false"/>
          <w:i w:val="false"/>
          <w:color w:val="000000"/>
          <w:sz w:val="28"/>
        </w:rPr>
        <w:t>
(199)..................................    325
</w:t>
      </w:r>
      <w:r>
        <w:br/>
      </w:r>
      <w:r>
        <w:rPr>
          <w:rFonts w:ascii="Times New Roman"/>
          <w:b w:val="false"/>
          <w:i w:val="false"/>
          <w:color w:val="000000"/>
          <w:sz w:val="28"/>
        </w:rPr>
        <w:t>
VII. Расходы
</w:t>
      </w:r>
      <w:r>
        <w:br/>
      </w:r>
      <w:r>
        <w:rPr>
          <w:rFonts w:ascii="Times New Roman"/>
          <w:b w:val="false"/>
          <w:i w:val="false"/>
          <w:color w:val="000000"/>
          <w:sz w:val="28"/>
        </w:rPr>
        <w:t>
Расходы по бюджету на содержание
</w:t>
      </w:r>
      <w:r>
        <w:br/>
      </w:r>
      <w:r>
        <w:rPr>
          <w:rFonts w:ascii="Times New Roman"/>
          <w:b w:val="false"/>
          <w:i w:val="false"/>
          <w:color w:val="000000"/>
          <w:sz w:val="28"/>
        </w:rPr>
        <w:t>
гос.учреждения и другие мероприятия в
</w:t>
      </w:r>
      <w:r>
        <w:br/>
      </w:r>
      <w:r>
        <w:rPr>
          <w:rFonts w:ascii="Times New Roman"/>
          <w:b w:val="false"/>
          <w:i w:val="false"/>
          <w:color w:val="000000"/>
          <w:sz w:val="28"/>
        </w:rPr>
        <w:t>
пределах утвержденного плана
</w:t>
      </w:r>
      <w:r>
        <w:br/>
      </w:r>
      <w:r>
        <w:rPr>
          <w:rFonts w:ascii="Times New Roman"/>
          <w:b w:val="false"/>
          <w:i w:val="false"/>
          <w:color w:val="000000"/>
          <w:sz w:val="28"/>
        </w:rPr>
        <w:t>
финансирования(200)....................    330
</w:t>
      </w:r>
      <w:r>
        <w:br/>
      </w:r>
      <w:r>
        <w:rPr>
          <w:rFonts w:ascii="Times New Roman"/>
          <w:b w:val="false"/>
          <w:i w:val="false"/>
          <w:color w:val="000000"/>
          <w:sz w:val="28"/>
        </w:rPr>
        <w:t>
Расходы за счет других бюджетов (202)..    340
</w:t>
      </w:r>
      <w:r>
        <w:br/>
      </w:r>
      <w:r>
        <w:rPr>
          <w:rFonts w:ascii="Times New Roman"/>
          <w:b w:val="false"/>
          <w:i w:val="false"/>
          <w:color w:val="000000"/>
          <w:sz w:val="28"/>
        </w:rPr>
        <w:t>
Расходы по проектам, финансируемым
</w:t>
      </w:r>
      <w:r>
        <w:br/>
      </w:r>
      <w:r>
        <w:rPr>
          <w:rFonts w:ascii="Times New Roman"/>
          <w:b w:val="false"/>
          <w:i w:val="false"/>
          <w:color w:val="000000"/>
          <w:sz w:val="28"/>
        </w:rPr>
        <w:t>
за счет внешних займов (204)...........    341
</w:t>
      </w:r>
      <w:r>
        <w:br/>
      </w:r>
      <w:r>
        <w:rPr>
          <w:rFonts w:ascii="Times New Roman"/>
          <w:b w:val="false"/>
          <w:i w:val="false"/>
          <w:color w:val="000000"/>
          <w:sz w:val="28"/>
        </w:rPr>
        <w:t>
Расходы на содержание гос.учреждения и
</w:t>
      </w:r>
      <w:r>
        <w:br/>
      </w:r>
      <w:r>
        <w:rPr>
          <w:rFonts w:ascii="Times New Roman"/>
          <w:b w:val="false"/>
          <w:i w:val="false"/>
          <w:color w:val="000000"/>
          <w:sz w:val="28"/>
        </w:rPr>
        <w:t>
другие мероприятия сверх утвержденного
</w:t>
      </w:r>
      <w:r>
        <w:br/>
      </w:r>
      <w:r>
        <w:rPr>
          <w:rFonts w:ascii="Times New Roman"/>
          <w:b w:val="false"/>
          <w:i w:val="false"/>
          <w:color w:val="000000"/>
          <w:sz w:val="28"/>
        </w:rPr>
        <w:t>
плана финансирования (208).............    342
</w:t>
      </w:r>
      <w:r>
        <w:br/>
      </w:r>
      <w:r>
        <w:rPr>
          <w:rFonts w:ascii="Times New Roman"/>
          <w:b w:val="false"/>
          <w:i w:val="false"/>
          <w:color w:val="000000"/>
          <w:sz w:val="28"/>
        </w:rPr>
        <w:t>
Расходы по проектам, финансируемым за
</w:t>
      </w:r>
      <w:r>
        <w:br/>
      </w:r>
      <w:r>
        <w:rPr>
          <w:rFonts w:ascii="Times New Roman"/>
          <w:b w:val="false"/>
          <w:i w:val="false"/>
          <w:color w:val="000000"/>
          <w:sz w:val="28"/>
        </w:rPr>
        <w:t>
счет грантов (209).....................    343
</w:t>
      </w:r>
      <w:r>
        <w:br/>
      </w:r>
      <w:r>
        <w:rPr>
          <w:rFonts w:ascii="Times New Roman"/>
          <w:b w:val="false"/>
          <w:i w:val="false"/>
          <w:color w:val="000000"/>
          <w:sz w:val="28"/>
        </w:rPr>
        <w:t>
Расходы к распределению (210)..........    350
</w:t>
      </w:r>
      <w:r>
        <w:br/>
      </w:r>
      <w:r>
        <w:rPr>
          <w:rFonts w:ascii="Times New Roman"/>
          <w:b w:val="false"/>
          <w:i w:val="false"/>
          <w:color w:val="000000"/>
          <w:sz w:val="28"/>
        </w:rPr>
        <w:t>
Расходы за счет средств, получаемых от
</w:t>
      </w:r>
      <w:r>
        <w:br/>
      </w:r>
      <w:r>
        <w:rPr>
          <w:rFonts w:ascii="Times New Roman"/>
          <w:b w:val="false"/>
          <w:i w:val="false"/>
          <w:color w:val="000000"/>
          <w:sz w:val="28"/>
        </w:rPr>
        <w:t>
реализации платных услуг (211).........    360
</w:t>
      </w:r>
      <w:r>
        <w:br/>
      </w:r>
      <w:r>
        <w:rPr>
          <w:rFonts w:ascii="Times New Roman"/>
          <w:b w:val="false"/>
          <w:i w:val="false"/>
          <w:color w:val="000000"/>
          <w:sz w:val="28"/>
        </w:rPr>
        <w:t>
Расходы за счет средств от спонсор. и
</w:t>
      </w:r>
      <w:r>
        <w:br/>
      </w:r>
      <w:r>
        <w:rPr>
          <w:rFonts w:ascii="Times New Roman"/>
          <w:b w:val="false"/>
          <w:i w:val="false"/>
          <w:color w:val="000000"/>
          <w:sz w:val="28"/>
        </w:rPr>
        <w:t>
благотв.помощи, за счет страховой
</w:t>
      </w:r>
      <w:r>
        <w:br/>
      </w:r>
      <w:r>
        <w:rPr>
          <w:rFonts w:ascii="Times New Roman"/>
          <w:b w:val="false"/>
          <w:i w:val="false"/>
          <w:color w:val="000000"/>
          <w:sz w:val="28"/>
        </w:rPr>
        <w:t>
выплаты и прочих средств (213).........    370
</w:t>
      </w:r>
      <w:r>
        <w:br/>
      </w:r>
      <w:r>
        <w:rPr>
          <w:rFonts w:ascii="Times New Roman"/>
          <w:b w:val="false"/>
          <w:i w:val="false"/>
          <w:color w:val="000000"/>
          <w:sz w:val="28"/>
        </w:rPr>
        <w:t>
Расходы за счет прочих фондов (215)....    372
</w:t>
      </w:r>
      <w:r>
        <w:br/>
      </w:r>
      <w:r>
        <w:rPr>
          <w:rFonts w:ascii="Times New Roman"/>
          <w:b w:val="false"/>
          <w:i w:val="false"/>
          <w:color w:val="000000"/>
          <w:sz w:val="28"/>
        </w:rPr>
        <w:t>
Расходы за счет прочих фондов на
</w:t>
      </w:r>
      <w:r>
        <w:br/>
      </w:r>
      <w:r>
        <w:rPr>
          <w:rFonts w:ascii="Times New Roman"/>
          <w:b w:val="false"/>
          <w:i w:val="false"/>
          <w:color w:val="000000"/>
          <w:sz w:val="28"/>
        </w:rPr>
        <w:t>
капитальные вложения (216)                 373
</w:t>
      </w:r>
      <w:r>
        <w:br/>
      </w:r>
      <w:r>
        <w:rPr>
          <w:rFonts w:ascii="Times New Roman"/>
          <w:b w:val="false"/>
          <w:i w:val="false"/>
          <w:color w:val="000000"/>
          <w:sz w:val="28"/>
        </w:rPr>
        <w:t>
Расходы за счет валютных средств (220).    375
</w:t>
      </w:r>
      <w:r>
        <w:br/>
      </w:r>
      <w:r>
        <w:rPr>
          <w:rFonts w:ascii="Times New Roman"/>
          <w:b w:val="false"/>
          <w:i w:val="false"/>
          <w:color w:val="000000"/>
          <w:sz w:val="28"/>
        </w:rPr>
        <w:t>
VIII. Убытки
</w:t>
      </w:r>
      <w:r>
        <w:br/>
      </w:r>
      <w:r>
        <w:rPr>
          <w:rFonts w:ascii="Times New Roman"/>
          <w:b w:val="false"/>
          <w:i w:val="false"/>
          <w:color w:val="000000"/>
          <w:sz w:val="28"/>
        </w:rPr>
        <w:t>
Убытки (410)...........................    380
</w:t>
      </w:r>
      <w:r>
        <w:br/>
      </w:r>
      <w:r>
        <w:rPr>
          <w:rFonts w:ascii="Times New Roman"/>
          <w:b w:val="false"/>
          <w:i w:val="false"/>
          <w:color w:val="000000"/>
          <w:sz w:val="28"/>
        </w:rPr>
        <w:t>
IX. Затраты на капитальное
</w:t>
      </w:r>
      <w:r>
        <w:br/>
      </w:r>
      <w:r>
        <w:rPr>
          <w:rFonts w:ascii="Times New Roman"/>
          <w:b w:val="false"/>
          <w:i w:val="false"/>
          <w:color w:val="000000"/>
          <w:sz w:val="28"/>
        </w:rPr>
        <w:t>
строительство
</w:t>
      </w:r>
      <w:r>
        <w:br/>
      </w:r>
      <w:r>
        <w:rPr>
          <w:rFonts w:ascii="Times New Roman"/>
          <w:b w:val="false"/>
          <w:i w:val="false"/>
          <w:color w:val="000000"/>
          <w:sz w:val="28"/>
        </w:rPr>
        <w:t>
Оборудование к установке (040).........    390
</w:t>
      </w:r>
      <w:r>
        <w:br/>
      </w:r>
      <w:r>
        <w:rPr>
          <w:rFonts w:ascii="Times New Roman"/>
          <w:b w:val="false"/>
          <w:i w:val="false"/>
          <w:color w:val="000000"/>
          <w:sz w:val="28"/>
        </w:rPr>
        <w:t>
Строительные материалы для капитального
</w:t>
      </w:r>
      <w:r>
        <w:br/>
      </w:r>
      <w:r>
        <w:rPr>
          <w:rFonts w:ascii="Times New Roman"/>
          <w:b w:val="false"/>
          <w:i w:val="false"/>
          <w:color w:val="000000"/>
          <w:sz w:val="28"/>
        </w:rPr>
        <w:t>
строительства (041)....................    400
</w:t>
      </w:r>
      <w:r>
        <w:br/>
      </w:r>
      <w:r>
        <w:rPr>
          <w:rFonts w:ascii="Times New Roman"/>
          <w:b w:val="false"/>
          <w:i w:val="false"/>
          <w:color w:val="000000"/>
          <w:sz w:val="28"/>
        </w:rPr>
        <w:t>
Расчеты с поставщиками и подрядчиками
</w:t>
      </w:r>
      <w:r>
        <w:br/>
      </w:r>
      <w:r>
        <w:rPr>
          <w:rFonts w:ascii="Times New Roman"/>
          <w:b w:val="false"/>
          <w:i w:val="false"/>
          <w:color w:val="000000"/>
          <w:sz w:val="28"/>
        </w:rPr>
        <w:t>
(150)................ .................    410
</w:t>
      </w:r>
      <w:r>
        <w:br/>
      </w:r>
      <w:r>
        <w:rPr>
          <w:rFonts w:ascii="Times New Roman"/>
          <w:b w:val="false"/>
          <w:i w:val="false"/>
          <w:color w:val="000000"/>
          <w:sz w:val="28"/>
        </w:rPr>
        <w:t>
Расходы по бюджету на капитальные
</w:t>
      </w:r>
      <w:r>
        <w:br/>
      </w:r>
      <w:r>
        <w:rPr>
          <w:rFonts w:ascii="Times New Roman"/>
          <w:b w:val="false"/>
          <w:i w:val="false"/>
          <w:color w:val="000000"/>
          <w:sz w:val="28"/>
        </w:rPr>
        <w:t>
вложения (203)........................     420
</w:t>
      </w:r>
      <w:r>
        <w:br/>
      </w:r>
      <w:r>
        <w:rPr>
          <w:rFonts w:ascii="Times New Roman"/>
          <w:b w:val="false"/>
          <w:i w:val="false"/>
          <w:color w:val="000000"/>
          <w:sz w:val="28"/>
        </w:rPr>
        <w:t>
Расходы на капитальные вложения за
</w:t>
      </w:r>
      <w:r>
        <w:br/>
      </w:r>
      <w:r>
        <w:rPr>
          <w:rFonts w:ascii="Times New Roman"/>
          <w:b w:val="false"/>
          <w:i w:val="false"/>
          <w:color w:val="000000"/>
          <w:sz w:val="28"/>
        </w:rPr>
        <w:t>
счет прочих средств (212).............     430
</w:t>
      </w:r>
      <w:r>
        <w:br/>
      </w:r>
      <w:r>
        <w:rPr>
          <w:rFonts w:ascii="Times New Roman"/>
          <w:b w:val="false"/>
          <w:i w:val="false"/>
          <w:color w:val="000000"/>
          <w:sz w:val="28"/>
        </w:rPr>
        <w:t>
Баланс................................     440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Код  |  на начало   |на отчетную
</w:t>
      </w:r>
      <w:r>
        <w:br/>
      </w:r>
      <w:r>
        <w:rPr>
          <w:rFonts w:ascii="Times New Roman"/>
          <w:b w:val="false"/>
          <w:i w:val="false"/>
          <w:color w:val="000000"/>
          <w:sz w:val="28"/>
        </w:rPr>
        <w:t>
                 Пассив                 |строки|отчетного года|   дату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I. Финансирование
</w:t>
      </w:r>
      <w:r>
        <w:br/>
      </w:r>
      <w:r>
        <w:rPr>
          <w:rFonts w:ascii="Times New Roman"/>
          <w:b w:val="false"/>
          <w:i w:val="false"/>
          <w:color w:val="000000"/>
          <w:sz w:val="28"/>
        </w:rPr>
        <w:t>
Финансирование из бюджета на расходы
</w:t>
      </w:r>
      <w:r>
        <w:br/>
      </w:r>
      <w:r>
        <w:rPr>
          <w:rFonts w:ascii="Times New Roman"/>
          <w:b w:val="false"/>
          <w:i w:val="false"/>
          <w:color w:val="000000"/>
          <w:sz w:val="28"/>
        </w:rPr>
        <w:t>
гос.учреждений и другие мероприятия
</w:t>
      </w:r>
      <w:r>
        <w:br/>
      </w:r>
      <w:r>
        <w:rPr>
          <w:rFonts w:ascii="Times New Roman"/>
          <w:b w:val="false"/>
          <w:i w:val="false"/>
          <w:color w:val="000000"/>
          <w:sz w:val="28"/>
        </w:rPr>
        <w:t>
(230, 140)...........................      450
</w:t>
      </w:r>
      <w:r>
        <w:br/>
      </w:r>
      <w:r>
        <w:rPr>
          <w:rFonts w:ascii="Times New Roman"/>
          <w:b w:val="false"/>
          <w:i w:val="false"/>
          <w:color w:val="000000"/>
          <w:sz w:val="28"/>
        </w:rPr>
        <w:t>
Финансирование за счет других бюджетов
</w:t>
      </w:r>
      <w:r>
        <w:br/>
      </w:r>
      <w:r>
        <w:rPr>
          <w:rFonts w:ascii="Times New Roman"/>
          <w:b w:val="false"/>
          <w:i w:val="false"/>
          <w:color w:val="000000"/>
          <w:sz w:val="28"/>
        </w:rPr>
        <w:t>
(232, 142)..................... .....      460
</w:t>
      </w:r>
      <w:r>
        <w:br/>
      </w:r>
      <w:r>
        <w:rPr>
          <w:rFonts w:ascii="Times New Roman"/>
          <w:b w:val="false"/>
          <w:i w:val="false"/>
          <w:color w:val="000000"/>
          <w:sz w:val="28"/>
        </w:rPr>
        <w:t>
Средства родителей на содержание
</w:t>
      </w:r>
      <w:r>
        <w:br/>
      </w:r>
      <w:r>
        <w:rPr>
          <w:rFonts w:ascii="Times New Roman"/>
          <w:b w:val="false"/>
          <w:i w:val="false"/>
          <w:color w:val="000000"/>
          <w:sz w:val="28"/>
        </w:rPr>
        <w:t>
детского учреждения (236)............      470
</w:t>
      </w:r>
      <w:r>
        <w:br/>
      </w:r>
      <w:r>
        <w:rPr>
          <w:rFonts w:ascii="Times New Roman"/>
          <w:b w:val="false"/>
          <w:i w:val="false"/>
          <w:color w:val="000000"/>
          <w:sz w:val="28"/>
        </w:rPr>
        <w:t>
Прочие средства на содержание
</w:t>
      </w:r>
      <w:r>
        <w:br/>
      </w:r>
      <w:r>
        <w:rPr>
          <w:rFonts w:ascii="Times New Roman"/>
          <w:b w:val="false"/>
          <w:i w:val="false"/>
          <w:color w:val="000000"/>
          <w:sz w:val="28"/>
        </w:rPr>
        <w:t>
гос.учреждений (238).................      480
</w:t>
      </w:r>
      <w:r>
        <w:br/>
      </w:r>
      <w:r>
        <w:rPr>
          <w:rFonts w:ascii="Times New Roman"/>
          <w:b w:val="false"/>
          <w:i w:val="false"/>
          <w:color w:val="000000"/>
          <w:sz w:val="28"/>
        </w:rPr>
        <w:t>
Финансирование проектов из средств
</w:t>
      </w:r>
      <w:r>
        <w:br/>
      </w:r>
      <w:r>
        <w:rPr>
          <w:rFonts w:ascii="Times New Roman"/>
          <w:b w:val="false"/>
          <w:i w:val="false"/>
          <w:color w:val="000000"/>
          <w:sz w:val="28"/>
        </w:rPr>
        <w:t>
внешних займов (239).................      481
</w:t>
      </w:r>
      <w:r>
        <w:br/>
      </w:r>
      <w:r>
        <w:rPr>
          <w:rFonts w:ascii="Times New Roman"/>
          <w:b w:val="false"/>
          <w:i w:val="false"/>
          <w:color w:val="000000"/>
          <w:sz w:val="28"/>
        </w:rPr>
        <w:t>
Внутреннее кредитование (247)........      482
</w:t>
      </w:r>
      <w:r>
        <w:br/>
      </w:r>
      <w:r>
        <w:rPr>
          <w:rFonts w:ascii="Times New Roman"/>
          <w:b w:val="false"/>
          <w:i w:val="false"/>
          <w:color w:val="000000"/>
          <w:sz w:val="28"/>
        </w:rPr>
        <w:t>
Кредиты (248)........................      490
</w:t>
      </w:r>
      <w:r>
        <w:br/>
      </w:r>
      <w:r>
        <w:rPr>
          <w:rFonts w:ascii="Times New Roman"/>
          <w:b w:val="false"/>
          <w:i w:val="false"/>
          <w:color w:val="000000"/>
          <w:sz w:val="28"/>
        </w:rPr>
        <w:t>
Внешние займы (249)..................      491
</w:t>
      </w:r>
      <w:r>
        <w:br/>
      </w:r>
      <w:r>
        <w:rPr>
          <w:rFonts w:ascii="Times New Roman"/>
          <w:b w:val="false"/>
          <w:i w:val="false"/>
          <w:color w:val="000000"/>
          <w:sz w:val="28"/>
        </w:rPr>
        <w:t>
II. Фонды и средства целевого
</w:t>
      </w:r>
      <w:r>
        <w:br/>
      </w:r>
      <w:r>
        <w:rPr>
          <w:rFonts w:ascii="Times New Roman"/>
          <w:b w:val="false"/>
          <w:i w:val="false"/>
          <w:color w:val="000000"/>
          <w:sz w:val="28"/>
        </w:rPr>
        <w:t>
назначения
</w:t>
      </w:r>
      <w:r>
        <w:br/>
      </w:r>
      <w:r>
        <w:rPr>
          <w:rFonts w:ascii="Times New Roman"/>
          <w:b w:val="false"/>
          <w:i w:val="false"/>
          <w:color w:val="000000"/>
          <w:sz w:val="28"/>
        </w:rPr>
        <w:t>
Фонд материального поощрения (240)....     510
</w:t>
      </w:r>
      <w:r>
        <w:br/>
      </w:r>
      <w:r>
        <w:rPr>
          <w:rFonts w:ascii="Times New Roman"/>
          <w:b w:val="false"/>
          <w:i w:val="false"/>
          <w:color w:val="000000"/>
          <w:sz w:val="28"/>
        </w:rPr>
        <w:t>
Гранты (245)..........................     515
</w:t>
      </w:r>
      <w:r>
        <w:br/>
      </w:r>
      <w:r>
        <w:rPr>
          <w:rFonts w:ascii="Times New Roman"/>
          <w:b w:val="false"/>
          <w:i w:val="false"/>
          <w:color w:val="000000"/>
          <w:sz w:val="28"/>
        </w:rPr>
        <w:t>
Фонд производственного и социального
</w:t>
      </w:r>
      <w:r>
        <w:br/>
      </w:r>
      <w:r>
        <w:rPr>
          <w:rFonts w:ascii="Times New Roman"/>
          <w:b w:val="false"/>
          <w:i w:val="false"/>
          <w:color w:val="000000"/>
          <w:sz w:val="28"/>
        </w:rPr>
        <w:t>
развития (246).............. ..........    520
</w:t>
      </w:r>
      <w:r>
        <w:br/>
      </w:r>
      <w:r>
        <w:rPr>
          <w:rFonts w:ascii="Times New Roman"/>
          <w:b w:val="false"/>
          <w:i w:val="false"/>
          <w:color w:val="000000"/>
          <w:sz w:val="28"/>
        </w:rPr>
        <w:t>
Фонд в активах (250)...................    530
</w:t>
      </w:r>
      <w:r>
        <w:br/>
      </w:r>
      <w:r>
        <w:rPr>
          <w:rFonts w:ascii="Times New Roman"/>
          <w:b w:val="false"/>
          <w:i w:val="false"/>
          <w:color w:val="000000"/>
          <w:sz w:val="28"/>
        </w:rPr>
        <w:t>
Прочие фонды (272).....................    533
</w:t>
      </w:r>
      <w:r>
        <w:br/>
      </w:r>
      <w:r>
        <w:rPr>
          <w:rFonts w:ascii="Times New Roman"/>
          <w:b w:val="false"/>
          <w:i w:val="false"/>
          <w:color w:val="000000"/>
          <w:sz w:val="28"/>
        </w:rPr>
        <w:t>
Фонд валютных средств (273)............    534
</w:t>
      </w:r>
      <w:r>
        <w:br/>
      </w:r>
      <w:r>
        <w:rPr>
          <w:rFonts w:ascii="Times New Roman"/>
          <w:b w:val="false"/>
          <w:i w:val="false"/>
          <w:color w:val="000000"/>
          <w:sz w:val="28"/>
        </w:rPr>
        <w:t>
Фонд в ценных бумагах (274)............    535
</w:t>
      </w:r>
      <w:r>
        <w:br/>
      </w:r>
      <w:r>
        <w:rPr>
          <w:rFonts w:ascii="Times New Roman"/>
          <w:b w:val="false"/>
          <w:i w:val="false"/>
          <w:color w:val="000000"/>
          <w:sz w:val="28"/>
        </w:rPr>
        <w:t>
Износ активов (020)....................    540
</w:t>
      </w:r>
      <w:r>
        <w:br/>
      </w:r>
      <w:r>
        <w:rPr>
          <w:rFonts w:ascii="Times New Roman"/>
          <w:b w:val="false"/>
          <w:i w:val="false"/>
          <w:color w:val="000000"/>
          <w:sz w:val="28"/>
        </w:rPr>
        <w:t>
Износ нематериальных активов (021).....    541
</w:t>
      </w:r>
      <w:r>
        <w:br/>
      </w:r>
      <w:r>
        <w:rPr>
          <w:rFonts w:ascii="Times New Roman"/>
          <w:b w:val="false"/>
          <w:i w:val="false"/>
          <w:color w:val="000000"/>
          <w:sz w:val="28"/>
        </w:rPr>
        <w:t>
Фонд в малоценных и быстроизнашивающихся
</w:t>
      </w:r>
      <w:r>
        <w:br/>
      </w:r>
      <w:r>
        <w:rPr>
          <w:rFonts w:ascii="Times New Roman"/>
          <w:b w:val="false"/>
          <w:i w:val="false"/>
          <w:color w:val="000000"/>
          <w:sz w:val="28"/>
        </w:rPr>
        <w:t>
предметах(260)                             550
</w:t>
      </w:r>
      <w:r>
        <w:br/>
      </w:r>
      <w:r>
        <w:rPr>
          <w:rFonts w:ascii="Times New Roman"/>
          <w:b w:val="false"/>
          <w:i w:val="false"/>
          <w:color w:val="000000"/>
          <w:sz w:val="28"/>
        </w:rPr>
        <w:t>
III. Расчеты
</w:t>
      </w:r>
      <w:r>
        <w:br/>
      </w:r>
      <w:r>
        <w:rPr>
          <w:rFonts w:ascii="Times New Roman"/>
          <w:b w:val="false"/>
          <w:i w:val="false"/>
          <w:color w:val="000000"/>
          <w:sz w:val="28"/>
        </w:rPr>
        <w:t>
Расчеты по обязательствам за счет
</w:t>
      </w:r>
      <w:r>
        <w:br/>
      </w:r>
      <w:r>
        <w:rPr>
          <w:rFonts w:ascii="Times New Roman"/>
          <w:b w:val="false"/>
          <w:i w:val="false"/>
          <w:color w:val="000000"/>
          <w:sz w:val="28"/>
        </w:rPr>
        <w:t>
внешних займов (151)...................    551
</w:t>
      </w:r>
      <w:r>
        <w:br/>
      </w:r>
      <w:r>
        <w:rPr>
          <w:rFonts w:ascii="Times New Roman"/>
          <w:b w:val="false"/>
          <w:i w:val="false"/>
          <w:color w:val="000000"/>
          <w:sz w:val="28"/>
        </w:rPr>
        <w:t>
Расчеты по частичной оплате заказов на
</w:t>
      </w:r>
      <w:r>
        <w:br/>
      </w:r>
      <w:r>
        <w:rPr>
          <w:rFonts w:ascii="Times New Roman"/>
          <w:b w:val="false"/>
          <w:i w:val="false"/>
          <w:color w:val="000000"/>
          <w:sz w:val="28"/>
        </w:rPr>
        <w:t>
опытно-конструкторские разработки по
</w:t>
      </w:r>
      <w:r>
        <w:br/>
      </w:r>
      <w:r>
        <w:rPr>
          <w:rFonts w:ascii="Times New Roman"/>
          <w:b w:val="false"/>
          <w:i w:val="false"/>
          <w:color w:val="000000"/>
          <w:sz w:val="28"/>
        </w:rPr>
        <w:t>
бюджетной тематике (152)..............     552
</w:t>
      </w:r>
      <w:r>
        <w:br/>
      </w:r>
      <w:r>
        <w:rPr>
          <w:rFonts w:ascii="Times New Roman"/>
          <w:b w:val="false"/>
          <w:i w:val="false"/>
          <w:color w:val="000000"/>
          <w:sz w:val="28"/>
        </w:rPr>
        <w:t>
Расчеты с заказчиками за выполненные
</w:t>
      </w:r>
      <w:r>
        <w:br/>
      </w:r>
      <w:r>
        <w:rPr>
          <w:rFonts w:ascii="Times New Roman"/>
          <w:b w:val="false"/>
          <w:i w:val="false"/>
          <w:color w:val="000000"/>
          <w:sz w:val="28"/>
        </w:rPr>
        <w:t>
работы и оказанные услуги (153).......     553
</w:t>
      </w:r>
      <w:r>
        <w:br/>
      </w:r>
      <w:r>
        <w:rPr>
          <w:rFonts w:ascii="Times New Roman"/>
          <w:b w:val="false"/>
          <w:i w:val="false"/>
          <w:color w:val="000000"/>
          <w:sz w:val="28"/>
        </w:rPr>
        <w:t>
Расчеты с кредиторами сверх
</w:t>
      </w:r>
      <w:r>
        <w:br/>
      </w:r>
      <w:r>
        <w:rPr>
          <w:rFonts w:ascii="Times New Roman"/>
          <w:b w:val="false"/>
          <w:i w:val="false"/>
          <w:color w:val="000000"/>
          <w:sz w:val="28"/>
        </w:rPr>
        <w:t>
утвержденного плана финансирования
</w:t>
      </w:r>
      <w:r>
        <w:br/>
      </w:r>
      <w:r>
        <w:rPr>
          <w:rFonts w:ascii="Times New Roman"/>
          <w:b w:val="false"/>
          <w:i w:val="false"/>
          <w:color w:val="000000"/>
          <w:sz w:val="28"/>
        </w:rPr>
        <w:t>
(154).................................     554
</w:t>
      </w:r>
      <w:r>
        <w:br/>
      </w:r>
      <w:r>
        <w:rPr>
          <w:rFonts w:ascii="Times New Roman"/>
          <w:b w:val="false"/>
          <w:i w:val="false"/>
          <w:color w:val="000000"/>
          <w:sz w:val="28"/>
        </w:rPr>
        <w:t>
Расчеты по обязательствам за счет
</w:t>
      </w:r>
      <w:r>
        <w:br/>
      </w:r>
      <w:r>
        <w:rPr>
          <w:rFonts w:ascii="Times New Roman"/>
          <w:b w:val="false"/>
          <w:i w:val="false"/>
          <w:color w:val="000000"/>
          <w:sz w:val="28"/>
        </w:rPr>
        <w:t>
грантов (155).........................     560
</w:t>
      </w:r>
      <w:r>
        <w:br/>
      </w:r>
      <w:r>
        <w:rPr>
          <w:rFonts w:ascii="Times New Roman"/>
          <w:b w:val="false"/>
          <w:i w:val="false"/>
          <w:color w:val="000000"/>
          <w:sz w:val="28"/>
        </w:rPr>
        <w:t>
Расчеты по авансам заказчиков за работы
</w:t>
      </w:r>
      <w:r>
        <w:br/>
      </w:r>
      <w:r>
        <w:rPr>
          <w:rFonts w:ascii="Times New Roman"/>
          <w:b w:val="false"/>
          <w:i w:val="false"/>
          <w:color w:val="000000"/>
          <w:sz w:val="28"/>
        </w:rPr>
        <w:t>
и услуги (157)........................     571
</w:t>
      </w:r>
      <w:r>
        <w:br/>
      </w:r>
      <w:r>
        <w:rPr>
          <w:rFonts w:ascii="Times New Roman"/>
          <w:b w:val="false"/>
          <w:i w:val="false"/>
          <w:color w:val="000000"/>
          <w:sz w:val="28"/>
        </w:rPr>
        <w:t>
Расчеты по операциям, связанным с
</w:t>
      </w:r>
      <w:r>
        <w:br/>
      </w:r>
      <w:r>
        <w:rPr>
          <w:rFonts w:ascii="Times New Roman"/>
          <w:b w:val="false"/>
          <w:i w:val="false"/>
          <w:color w:val="000000"/>
          <w:sz w:val="28"/>
        </w:rPr>
        <w:t>
товарной или натуральной частью
</w:t>
      </w:r>
      <w:r>
        <w:br/>
      </w:r>
      <w:r>
        <w:rPr>
          <w:rFonts w:ascii="Times New Roman"/>
          <w:b w:val="false"/>
          <w:i w:val="false"/>
          <w:color w:val="000000"/>
          <w:sz w:val="28"/>
        </w:rPr>
        <w:t>
поступлений в бюджет и расходованием
</w:t>
      </w:r>
      <w:r>
        <w:br/>
      </w:r>
      <w:r>
        <w:rPr>
          <w:rFonts w:ascii="Times New Roman"/>
          <w:b w:val="false"/>
          <w:i w:val="false"/>
          <w:color w:val="000000"/>
          <w:sz w:val="28"/>
        </w:rPr>
        <w:t>
их (158)...............................    572
</w:t>
      </w:r>
      <w:r>
        <w:br/>
      </w:r>
      <w:r>
        <w:rPr>
          <w:rFonts w:ascii="Times New Roman"/>
          <w:b w:val="false"/>
          <w:i w:val="false"/>
          <w:color w:val="000000"/>
          <w:sz w:val="28"/>
        </w:rPr>
        <w:t>
Расчеты по взносам социального
</w:t>
      </w:r>
      <w:r>
        <w:br/>
      </w:r>
      <w:r>
        <w:rPr>
          <w:rFonts w:ascii="Times New Roman"/>
          <w:b w:val="false"/>
          <w:i w:val="false"/>
          <w:color w:val="000000"/>
          <w:sz w:val="28"/>
        </w:rPr>
        <w:t>
налога (159)...........................    580
</w:t>
      </w:r>
      <w:r>
        <w:br/>
      </w:r>
      <w:r>
        <w:rPr>
          <w:rFonts w:ascii="Times New Roman"/>
          <w:b w:val="false"/>
          <w:i w:val="false"/>
          <w:color w:val="000000"/>
          <w:sz w:val="28"/>
        </w:rPr>
        <w:t>
Расчеты с подотчетными лицами (160)....    581
</w:t>
      </w:r>
      <w:r>
        <w:br/>
      </w:r>
      <w:r>
        <w:rPr>
          <w:rFonts w:ascii="Times New Roman"/>
          <w:b w:val="false"/>
          <w:i w:val="false"/>
          <w:color w:val="000000"/>
          <w:sz w:val="28"/>
        </w:rPr>
        <w:t>
Расчеты по обязательному социальному
</w:t>
      </w:r>
      <w:r>
        <w:br/>
      </w:r>
      <w:r>
        <w:rPr>
          <w:rFonts w:ascii="Times New Roman"/>
          <w:b w:val="false"/>
          <w:i w:val="false"/>
          <w:color w:val="000000"/>
          <w:sz w:val="28"/>
        </w:rPr>
        <w:t>
обеспечению (171).............. .......    582
</w:t>
      </w:r>
      <w:r>
        <w:br/>
      </w:r>
      <w:r>
        <w:rPr>
          <w:rFonts w:ascii="Times New Roman"/>
          <w:b w:val="false"/>
          <w:i w:val="false"/>
          <w:color w:val="000000"/>
          <w:sz w:val="28"/>
        </w:rPr>
        <w:t>
Расчеты по специальным видам платежей
</w:t>
      </w:r>
      <w:r>
        <w:br/>
      </w:r>
      <w:r>
        <w:rPr>
          <w:rFonts w:ascii="Times New Roman"/>
          <w:b w:val="false"/>
          <w:i w:val="false"/>
          <w:color w:val="000000"/>
          <w:sz w:val="28"/>
        </w:rPr>
        <w:t>
(172)................. ...............     590
</w:t>
      </w:r>
      <w:r>
        <w:br/>
      </w:r>
      <w:r>
        <w:rPr>
          <w:rFonts w:ascii="Times New Roman"/>
          <w:b w:val="false"/>
          <w:i w:val="false"/>
          <w:color w:val="000000"/>
          <w:sz w:val="28"/>
        </w:rPr>
        <w:t>
Расчеты по платежам в бюджет (173)....     600
</w:t>
      </w:r>
      <w:r>
        <w:br/>
      </w:r>
      <w:r>
        <w:rPr>
          <w:rFonts w:ascii="Times New Roman"/>
          <w:b w:val="false"/>
          <w:i w:val="false"/>
          <w:color w:val="000000"/>
          <w:sz w:val="28"/>
        </w:rPr>
        <w:t>
Расчеты по депозитным суммам (174)....     610
</w:t>
      </w:r>
      <w:r>
        <w:br/>
      </w:r>
      <w:r>
        <w:rPr>
          <w:rFonts w:ascii="Times New Roman"/>
          <w:b w:val="false"/>
          <w:i w:val="false"/>
          <w:color w:val="000000"/>
          <w:sz w:val="28"/>
        </w:rPr>
        <w:t>
Расчеты по средствам, полученным на
</w:t>
      </w:r>
      <w:r>
        <w:br/>
      </w:r>
      <w:r>
        <w:rPr>
          <w:rFonts w:ascii="Times New Roman"/>
          <w:b w:val="false"/>
          <w:i w:val="false"/>
          <w:color w:val="000000"/>
          <w:sz w:val="28"/>
        </w:rPr>
        <w:t>
расходы за счет спонсорской и благотво-
</w:t>
      </w:r>
      <w:r>
        <w:br/>
      </w:r>
      <w:r>
        <w:rPr>
          <w:rFonts w:ascii="Times New Roman"/>
          <w:b w:val="false"/>
          <w:i w:val="false"/>
          <w:color w:val="000000"/>
          <w:sz w:val="28"/>
        </w:rPr>
        <w:t>
рительной помощи, страховой выплаты
</w:t>
      </w:r>
      <w:r>
        <w:br/>
      </w:r>
      <w:r>
        <w:rPr>
          <w:rFonts w:ascii="Times New Roman"/>
          <w:b w:val="false"/>
          <w:i w:val="false"/>
          <w:color w:val="000000"/>
          <w:sz w:val="28"/>
        </w:rPr>
        <w:t>
(176).................................     620
</w:t>
      </w:r>
      <w:r>
        <w:br/>
      </w:r>
      <w:r>
        <w:rPr>
          <w:rFonts w:ascii="Times New Roman"/>
          <w:b w:val="false"/>
          <w:i w:val="false"/>
          <w:color w:val="000000"/>
          <w:sz w:val="28"/>
        </w:rPr>
        <w:t>
Расчеты с депонентами (177)...........     630
</w:t>
      </w:r>
      <w:r>
        <w:br/>
      </w:r>
      <w:r>
        <w:rPr>
          <w:rFonts w:ascii="Times New Roman"/>
          <w:b w:val="false"/>
          <w:i w:val="false"/>
          <w:color w:val="000000"/>
          <w:sz w:val="28"/>
        </w:rPr>
        <w:t>
Расчеты с прочими кредиторами в
</w:t>
      </w:r>
      <w:r>
        <w:br/>
      </w:r>
      <w:r>
        <w:rPr>
          <w:rFonts w:ascii="Times New Roman"/>
          <w:b w:val="false"/>
          <w:i w:val="false"/>
          <w:color w:val="000000"/>
          <w:sz w:val="28"/>
        </w:rPr>
        <w:t>
пределах утвержденного плана
</w:t>
      </w:r>
      <w:r>
        <w:br/>
      </w:r>
      <w:r>
        <w:rPr>
          <w:rFonts w:ascii="Times New Roman"/>
          <w:b w:val="false"/>
          <w:i w:val="false"/>
          <w:color w:val="000000"/>
          <w:sz w:val="28"/>
        </w:rPr>
        <w:t>
финансирования (178)...................    640
</w:t>
      </w:r>
      <w:r>
        <w:br/>
      </w:r>
      <w:r>
        <w:rPr>
          <w:rFonts w:ascii="Times New Roman"/>
          <w:b w:val="false"/>
          <w:i w:val="false"/>
          <w:color w:val="000000"/>
          <w:sz w:val="28"/>
        </w:rPr>
        <w:t>
Расчеты с рабочими и служащими (180)...    650
</w:t>
      </w:r>
      <w:r>
        <w:br/>
      </w:r>
      <w:r>
        <w:rPr>
          <w:rFonts w:ascii="Times New Roman"/>
          <w:b w:val="false"/>
          <w:i w:val="false"/>
          <w:color w:val="000000"/>
          <w:sz w:val="28"/>
        </w:rPr>
        <w:t>
Расчеты со стипендиатами (181).........    660
</w:t>
      </w:r>
      <w:r>
        <w:br/>
      </w:r>
      <w:r>
        <w:rPr>
          <w:rFonts w:ascii="Times New Roman"/>
          <w:b w:val="false"/>
          <w:i w:val="false"/>
          <w:color w:val="000000"/>
          <w:sz w:val="28"/>
        </w:rPr>
        <w:t>
Расчеты с рабочими и служащими по
</w:t>
      </w:r>
      <w:r>
        <w:br/>
      </w:r>
      <w:r>
        <w:rPr>
          <w:rFonts w:ascii="Times New Roman"/>
          <w:b w:val="false"/>
          <w:i w:val="false"/>
          <w:color w:val="000000"/>
          <w:sz w:val="28"/>
        </w:rPr>
        <w:t>
безналичным перечислениям (182-187)....    670
</w:t>
      </w:r>
      <w:r>
        <w:br/>
      </w:r>
      <w:r>
        <w:rPr>
          <w:rFonts w:ascii="Times New Roman"/>
          <w:b w:val="false"/>
          <w:i w:val="false"/>
          <w:color w:val="000000"/>
          <w:sz w:val="28"/>
        </w:rPr>
        <w:t>
Расчеты, связанные с изъятием наличных
</w:t>
      </w:r>
      <w:r>
        <w:br/>
      </w:r>
      <w:r>
        <w:rPr>
          <w:rFonts w:ascii="Times New Roman"/>
          <w:b w:val="false"/>
          <w:i w:val="false"/>
          <w:color w:val="000000"/>
          <w:sz w:val="28"/>
        </w:rPr>
        <w:t>
тиынов из денежного обращения (188)....    671
</w:t>
      </w:r>
      <w:r>
        <w:br/>
      </w:r>
      <w:r>
        <w:rPr>
          <w:rFonts w:ascii="Times New Roman"/>
          <w:b w:val="false"/>
          <w:i w:val="false"/>
          <w:color w:val="000000"/>
          <w:sz w:val="28"/>
        </w:rPr>
        <w:t>
Другие расчеты за выполненные
</w:t>
      </w:r>
      <w:r>
        <w:br/>
      </w:r>
      <w:r>
        <w:rPr>
          <w:rFonts w:ascii="Times New Roman"/>
          <w:b w:val="false"/>
          <w:i w:val="false"/>
          <w:color w:val="000000"/>
          <w:sz w:val="28"/>
        </w:rPr>
        <w:t>
работы (189)...........................    680
</w:t>
      </w:r>
      <w:r>
        <w:br/>
      </w:r>
      <w:r>
        <w:rPr>
          <w:rFonts w:ascii="Times New Roman"/>
          <w:b w:val="false"/>
          <w:i w:val="false"/>
          <w:color w:val="000000"/>
          <w:sz w:val="28"/>
        </w:rPr>
        <w:t>
Расчеты по выплате пенсий и пособий
</w:t>
      </w:r>
      <w:r>
        <w:br/>
      </w:r>
      <w:r>
        <w:rPr>
          <w:rFonts w:ascii="Times New Roman"/>
          <w:b w:val="false"/>
          <w:i w:val="false"/>
          <w:color w:val="000000"/>
          <w:sz w:val="28"/>
        </w:rPr>
        <w:t>
(191)................. ................    681
</w:t>
      </w:r>
      <w:r>
        <w:br/>
      </w:r>
      <w:r>
        <w:rPr>
          <w:rFonts w:ascii="Times New Roman"/>
          <w:b w:val="false"/>
          <w:i w:val="false"/>
          <w:color w:val="000000"/>
          <w:sz w:val="28"/>
        </w:rPr>
        <w:t>
Расчеты по трансфертам физическим лицам 
</w:t>
      </w:r>
      <w:r>
        <w:br/>
      </w:r>
      <w:r>
        <w:rPr>
          <w:rFonts w:ascii="Times New Roman"/>
          <w:b w:val="false"/>
          <w:i w:val="false"/>
          <w:color w:val="000000"/>
          <w:sz w:val="28"/>
        </w:rPr>
        <w:t>
(193)........... ......................    682
</w:t>
      </w:r>
      <w:r>
        <w:br/>
      </w:r>
      <w:r>
        <w:rPr>
          <w:rFonts w:ascii="Times New Roman"/>
          <w:b w:val="false"/>
          <w:i w:val="false"/>
          <w:color w:val="000000"/>
          <w:sz w:val="28"/>
        </w:rPr>
        <w:t>
Расчеты по обязательным пенсионным 
</w:t>
      </w:r>
      <w:r>
        <w:br/>
      </w:r>
      <w:r>
        <w:rPr>
          <w:rFonts w:ascii="Times New Roman"/>
          <w:b w:val="false"/>
          <w:i w:val="false"/>
          <w:color w:val="000000"/>
          <w:sz w:val="28"/>
        </w:rPr>
        <w:t>
взносам в накопительные пенсионные фонды 
</w:t>
      </w:r>
      <w:r>
        <w:br/>
      </w:r>
      <w:r>
        <w:rPr>
          <w:rFonts w:ascii="Times New Roman"/>
          <w:b w:val="false"/>
          <w:i w:val="false"/>
          <w:color w:val="000000"/>
          <w:sz w:val="28"/>
        </w:rPr>
        <w:t>
(198)..................................    683
</w:t>
      </w:r>
    </w:p>
    <w:p>
      <w:pPr>
        <w:spacing w:after="0"/>
        <w:ind w:left="0"/>
        <w:jc w:val="both"/>
      </w:pPr>
      <w:r>
        <w:rPr>
          <w:rFonts w:ascii="Times New Roman"/>
          <w:b w:val="false"/>
          <w:i w:val="false"/>
          <w:color w:val="000000"/>
          <w:sz w:val="28"/>
        </w:rPr>
        <w:t>
IV. Реализация продукции и доходы 
</w:t>
      </w:r>
      <w:r>
        <w:br/>
      </w:r>
      <w:r>
        <w:rPr>
          <w:rFonts w:ascii="Times New Roman"/>
          <w:b w:val="false"/>
          <w:i w:val="false"/>
          <w:color w:val="000000"/>
          <w:sz w:val="28"/>
        </w:rPr>
        <w:t>
Реализация изделий производственных 
</w:t>
      </w:r>
      <w:r>
        <w:br/>
      </w:r>
      <w:r>
        <w:rPr>
          <w:rFonts w:ascii="Times New Roman"/>
          <w:b w:val="false"/>
          <w:i w:val="false"/>
          <w:color w:val="000000"/>
          <w:sz w:val="28"/>
        </w:rPr>
        <w:t>
(учебных) мастерских (280).............    690
</w:t>
      </w:r>
      <w:r>
        <w:br/>
      </w:r>
      <w:r>
        <w:rPr>
          <w:rFonts w:ascii="Times New Roman"/>
          <w:b w:val="false"/>
          <w:i w:val="false"/>
          <w:color w:val="000000"/>
          <w:sz w:val="28"/>
        </w:rPr>
        <w:t>
Реализация продукции подсобных (учебных) 
</w:t>
      </w:r>
      <w:r>
        <w:br/>
      </w:r>
      <w:r>
        <w:rPr>
          <w:rFonts w:ascii="Times New Roman"/>
          <w:b w:val="false"/>
          <w:i w:val="false"/>
          <w:color w:val="000000"/>
          <w:sz w:val="28"/>
        </w:rPr>
        <w:t>
сельских хозяйств (281)................    700
</w:t>
      </w:r>
      <w:r>
        <w:br/>
      </w:r>
      <w:r>
        <w:rPr>
          <w:rFonts w:ascii="Times New Roman"/>
          <w:b w:val="false"/>
          <w:i w:val="false"/>
          <w:color w:val="000000"/>
          <w:sz w:val="28"/>
        </w:rPr>
        <w:t>
Доходы от реализации платных услуг 
</w:t>
      </w:r>
      <w:r>
        <w:br/>
      </w:r>
      <w:r>
        <w:rPr>
          <w:rFonts w:ascii="Times New Roman"/>
          <w:b w:val="false"/>
          <w:i w:val="false"/>
          <w:color w:val="000000"/>
          <w:sz w:val="28"/>
        </w:rPr>
        <w:t>
(400)..................................    720
</w:t>
      </w:r>
      <w:r>
        <w:br/>
      </w:r>
      <w:r>
        <w:rPr>
          <w:rFonts w:ascii="Times New Roman"/>
          <w:b w:val="false"/>
          <w:i w:val="false"/>
          <w:color w:val="000000"/>
          <w:sz w:val="28"/>
        </w:rPr>
        <w:t>
Прибыль (410)..........................    730
</w:t>
      </w:r>
    </w:p>
    <w:p>
      <w:pPr>
        <w:spacing w:after="0"/>
        <w:ind w:left="0"/>
        <w:jc w:val="both"/>
      </w:pPr>
      <w:r>
        <w:rPr>
          <w:rFonts w:ascii="Times New Roman"/>
          <w:b w:val="false"/>
          <w:i w:val="false"/>
          <w:color w:val="000000"/>
          <w:sz w:val="28"/>
        </w:rPr>
        <w:t>
V. Финансирование капитального строительства 
</w:t>
      </w:r>
    </w:p>
    <w:p>
      <w:pPr>
        <w:spacing w:after="0"/>
        <w:ind w:left="0"/>
        <w:jc w:val="both"/>
      </w:pPr>
      <w:r>
        <w:rPr>
          <w:rFonts w:ascii="Times New Roman"/>
          <w:b w:val="false"/>
          <w:i w:val="false"/>
          <w:color w:val="000000"/>
          <w:sz w:val="28"/>
        </w:rPr>
        <w:t>
Расчеты с поставщиками и подрядчиками 
</w:t>
      </w:r>
      <w:r>
        <w:br/>
      </w:r>
      <w:r>
        <w:rPr>
          <w:rFonts w:ascii="Times New Roman"/>
          <w:b w:val="false"/>
          <w:i w:val="false"/>
          <w:color w:val="000000"/>
          <w:sz w:val="28"/>
        </w:rPr>
        <w:t>
(150)................. ........... ....    740
</w:t>
      </w:r>
      <w:r>
        <w:br/>
      </w:r>
      <w:r>
        <w:rPr>
          <w:rFonts w:ascii="Times New Roman"/>
          <w:b w:val="false"/>
          <w:i w:val="false"/>
          <w:color w:val="000000"/>
          <w:sz w:val="28"/>
        </w:rPr>
        <w:t>
Финансирование из бюджета капитальных
</w:t>
      </w:r>
      <w:r>
        <w:br/>
      </w:r>
      <w:r>
        <w:rPr>
          <w:rFonts w:ascii="Times New Roman"/>
          <w:b w:val="false"/>
          <w:i w:val="false"/>
          <w:color w:val="000000"/>
          <w:sz w:val="28"/>
        </w:rPr>
        <w:t>
вложений (231, 143)........... .......     750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Баланс................................     760
</w:t>
      </w:r>
      <w:r>
        <w:br/>
      </w:r>
      <w:r>
        <w:rPr>
          <w:rFonts w:ascii="Times New Roman"/>
          <w:b w:val="false"/>
          <w:i w:val="false"/>
          <w:color w:val="000000"/>
          <w:sz w:val="28"/>
        </w:rPr>
        <w:t>
Забалансовые счета
</w:t>
      </w:r>
      <w:r>
        <w:br/>
      </w:r>
      <w:r>
        <w:rPr>
          <w:rFonts w:ascii="Times New Roman"/>
          <w:b w:val="false"/>
          <w:i w:val="false"/>
          <w:color w:val="000000"/>
          <w:sz w:val="28"/>
        </w:rPr>
        <w:t>
Арендованные активы (01)..............     770
</w:t>
      </w:r>
      <w:r>
        <w:br/>
      </w:r>
      <w:r>
        <w:rPr>
          <w:rFonts w:ascii="Times New Roman"/>
          <w:b w:val="false"/>
          <w:i w:val="false"/>
          <w:color w:val="000000"/>
          <w:sz w:val="28"/>
        </w:rPr>
        <w:t>
Товарно-материальные ценности, принятые
</w:t>
      </w:r>
      <w:r>
        <w:br/>
      </w:r>
      <w:r>
        <w:rPr>
          <w:rFonts w:ascii="Times New Roman"/>
          <w:b w:val="false"/>
          <w:i w:val="false"/>
          <w:color w:val="000000"/>
          <w:sz w:val="28"/>
        </w:rPr>
        <w:t>
на ответственное хранение (02).........    771
</w:t>
      </w:r>
      <w:r>
        <w:br/>
      </w:r>
      <w:r>
        <w:rPr>
          <w:rFonts w:ascii="Times New Roman"/>
          <w:b w:val="false"/>
          <w:i w:val="false"/>
          <w:color w:val="000000"/>
          <w:sz w:val="28"/>
        </w:rPr>
        <w:t>
Бланки строгой отчетности (04).........    772
</w:t>
      </w:r>
      <w:r>
        <w:br/>
      </w:r>
      <w:r>
        <w:rPr>
          <w:rFonts w:ascii="Times New Roman"/>
          <w:b w:val="false"/>
          <w:i w:val="false"/>
          <w:color w:val="000000"/>
          <w:sz w:val="28"/>
        </w:rPr>
        <w:t>
Списанная задолженность неплатежеспо-
</w:t>
      </w:r>
      <w:r>
        <w:br/>
      </w:r>
      <w:r>
        <w:rPr>
          <w:rFonts w:ascii="Times New Roman"/>
          <w:b w:val="false"/>
          <w:i w:val="false"/>
          <w:color w:val="000000"/>
          <w:sz w:val="28"/>
        </w:rPr>
        <w:t>
собных дебиторов (05)                      773
</w:t>
      </w:r>
      <w:r>
        <w:br/>
      </w:r>
      <w:r>
        <w:rPr>
          <w:rFonts w:ascii="Times New Roman"/>
          <w:b w:val="false"/>
          <w:i w:val="false"/>
          <w:color w:val="000000"/>
          <w:sz w:val="28"/>
        </w:rPr>
        <w:t>
Материальные ценности, оплаченные по
</w:t>
      </w:r>
      <w:r>
        <w:br/>
      </w:r>
      <w:r>
        <w:rPr>
          <w:rFonts w:ascii="Times New Roman"/>
          <w:b w:val="false"/>
          <w:i w:val="false"/>
          <w:color w:val="000000"/>
          <w:sz w:val="28"/>
        </w:rPr>
        <w:t>
централиз.снабжен.(06)                     774
</w:t>
      </w:r>
      <w:r>
        <w:br/>
      </w:r>
      <w:r>
        <w:rPr>
          <w:rFonts w:ascii="Times New Roman"/>
          <w:b w:val="false"/>
          <w:i w:val="false"/>
          <w:color w:val="000000"/>
          <w:sz w:val="28"/>
        </w:rPr>
        <w:t>
Задолженность учащихся и студентов за
</w:t>
      </w:r>
      <w:r>
        <w:br/>
      </w:r>
      <w:r>
        <w:rPr>
          <w:rFonts w:ascii="Times New Roman"/>
          <w:b w:val="false"/>
          <w:i w:val="false"/>
          <w:color w:val="000000"/>
          <w:sz w:val="28"/>
        </w:rPr>
        <w:t>
невозвращенные материальные
</w:t>
      </w:r>
      <w:r>
        <w:br/>
      </w:r>
      <w:r>
        <w:rPr>
          <w:rFonts w:ascii="Times New Roman"/>
          <w:b w:val="false"/>
          <w:i w:val="false"/>
          <w:color w:val="000000"/>
          <w:sz w:val="28"/>
        </w:rPr>
        <w:t>
ценности (07).........................     775
</w:t>
      </w:r>
      <w:r>
        <w:br/>
      </w:r>
      <w:r>
        <w:rPr>
          <w:rFonts w:ascii="Times New Roman"/>
          <w:b w:val="false"/>
          <w:i w:val="false"/>
          <w:color w:val="000000"/>
          <w:sz w:val="28"/>
        </w:rPr>
        <w:t>
Переходящие спортивные призы и
</w:t>
      </w:r>
      <w:r>
        <w:br/>
      </w:r>
      <w:r>
        <w:rPr>
          <w:rFonts w:ascii="Times New Roman"/>
          <w:b w:val="false"/>
          <w:i w:val="false"/>
          <w:color w:val="000000"/>
          <w:sz w:val="28"/>
        </w:rPr>
        <w:t>
кубки (08)...........................      776
</w:t>
      </w:r>
      <w:r>
        <w:br/>
      </w:r>
      <w:r>
        <w:rPr>
          <w:rFonts w:ascii="Times New Roman"/>
          <w:b w:val="false"/>
          <w:i w:val="false"/>
          <w:color w:val="000000"/>
          <w:sz w:val="28"/>
        </w:rPr>
        <w:t>
Путевки (09).........................      777
</w:t>
      </w:r>
      <w:r>
        <w:br/>
      </w:r>
      <w:r>
        <w:rPr>
          <w:rFonts w:ascii="Times New Roman"/>
          <w:b w:val="false"/>
          <w:i w:val="false"/>
          <w:color w:val="000000"/>
          <w:sz w:val="28"/>
        </w:rPr>
        <w:t>
Учебные предметы военной
</w:t>
      </w:r>
      <w:r>
        <w:br/>
      </w:r>
      <w:r>
        <w:rPr>
          <w:rFonts w:ascii="Times New Roman"/>
          <w:b w:val="false"/>
          <w:i w:val="false"/>
          <w:color w:val="000000"/>
          <w:sz w:val="28"/>
        </w:rPr>
        <w:t>
техники (11).........................      778
</w:t>
      </w:r>
      <w:r>
        <w:br/>
      </w:r>
      <w:r>
        <w:rPr>
          <w:rFonts w:ascii="Times New Roman"/>
          <w:b w:val="false"/>
          <w:i w:val="false"/>
          <w:color w:val="000000"/>
          <w:sz w:val="28"/>
        </w:rPr>
        <w:t>
Обязательства (12)                         779
</w:t>
      </w:r>
      <w:r>
        <w:br/>
      </w:r>
      <w:r>
        <w:rPr>
          <w:rFonts w:ascii="Times New Roman"/>
          <w:b w:val="false"/>
          <w:i w:val="false"/>
          <w:color w:val="000000"/>
          <w:sz w:val="28"/>
        </w:rPr>
        <w:t>
Контрольная сумма....................      780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Справка о движении сумм финансирования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из бюджета по субсчетам 230; 231; 239 (140; 143)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Дебет     | Код |      Сумма  |     Кредит     | Код |      Сумма  
</w:t>
      </w:r>
      <w:r>
        <w:br/>
      </w:r>
      <w:r>
        <w:rPr>
          <w:rFonts w:ascii="Times New Roman"/>
          <w:b w:val="false"/>
          <w:i w:val="false"/>
          <w:color w:val="000000"/>
          <w:sz w:val="28"/>
        </w:rPr>
        <w:t>
                |стро-|_____________|                |стро-|______________
</w:t>
      </w:r>
      <w:r>
        <w:br/>
      </w:r>
      <w:r>
        <w:rPr>
          <w:rFonts w:ascii="Times New Roman"/>
          <w:b w:val="false"/>
          <w:i w:val="false"/>
          <w:color w:val="000000"/>
          <w:sz w:val="28"/>
        </w:rPr>
        <w:t>
                |ки   |по пла-|капи-|                |ки   |по пла-|капи-
</w:t>
      </w:r>
      <w:r>
        <w:br/>
      </w:r>
      <w:r>
        <w:rPr>
          <w:rFonts w:ascii="Times New Roman"/>
          <w:b w:val="false"/>
          <w:i w:val="false"/>
          <w:color w:val="000000"/>
          <w:sz w:val="28"/>
        </w:rPr>
        <w:t>
                |     |ну фи- |тало-|                |     |ну фи- |тало-
</w:t>
      </w:r>
      <w:r>
        <w:br/>
      </w:r>
      <w:r>
        <w:rPr>
          <w:rFonts w:ascii="Times New Roman"/>
          <w:b w:val="false"/>
          <w:i w:val="false"/>
          <w:color w:val="000000"/>
          <w:sz w:val="28"/>
        </w:rPr>
        <w:t>
                |     |нанси- |вло- |                |     |нанси- |вло-
</w:t>
      </w:r>
      <w:r>
        <w:br/>
      </w:r>
      <w:r>
        <w:rPr>
          <w:rFonts w:ascii="Times New Roman"/>
          <w:b w:val="false"/>
          <w:i w:val="false"/>
          <w:color w:val="000000"/>
          <w:sz w:val="28"/>
        </w:rPr>
        <w:t>
                |     |рования|жения|                |     |рования|жения
</w:t>
      </w:r>
      <w:r>
        <w:br/>
      </w:r>
      <w:r>
        <w:rPr>
          <w:rFonts w:ascii="Times New Roman"/>
          <w:b w:val="false"/>
          <w:i w:val="false"/>
          <w:color w:val="000000"/>
          <w:sz w:val="28"/>
        </w:rPr>
        <w:t>
                |     |       |и др.|                |     |       |и др.
</w:t>
      </w:r>
      <w:r>
        <w:br/>
      </w:r>
      <w:r>
        <w:rPr>
          <w:rFonts w:ascii="Times New Roman"/>
          <w:b w:val="false"/>
          <w:i w:val="false"/>
          <w:color w:val="000000"/>
          <w:sz w:val="28"/>
        </w:rPr>
        <w:t>
                |     |       |меро-|                |     |       |меро-
</w:t>
      </w:r>
      <w:r>
        <w:br/>
      </w:r>
      <w:r>
        <w:rPr>
          <w:rFonts w:ascii="Times New Roman"/>
          <w:b w:val="false"/>
          <w:i w:val="false"/>
          <w:color w:val="000000"/>
          <w:sz w:val="28"/>
        </w:rPr>
        <w:t>
                |     |       |прия-|                |     |       |прия-
</w:t>
      </w:r>
      <w:r>
        <w:br/>
      </w:r>
      <w:r>
        <w:rPr>
          <w:rFonts w:ascii="Times New Roman"/>
          <w:b w:val="false"/>
          <w:i w:val="false"/>
          <w:color w:val="000000"/>
          <w:sz w:val="28"/>
        </w:rPr>
        <w:t>
                |     |       |тия  |                |     |       |тия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Отнесено на счет                     Остаток на начало
</w:t>
      </w:r>
      <w:r>
        <w:br/>
      </w:r>
      <w:r>
        <w:rPr>
          <w:rFonts w:ascii="Times New Roman"/>
          <w:b w:val="false"/>
          <w:i w:val="false"/>
          <w:color w:val="000000"/>
          <w:sz w:val="28"/>
        </w:rPr>
        <w:t>
173 - "Расчеты                       года              890
</w:t>
      </w:r>
      <w:r>
        <w:br/>
      </w:r>
      <w:r>
        <w:rPr>
          <w:rFonts w:ascii="Times New Roman"/>
          <w:b w:val="false"/>
          <w:i w:val="false"/>
          <w:color w:val="000000"/>
          <w:sz w:val="28"/>
        </w:rPr>
        <w:t>
по платежам в                        Открыто лимитов
</w:t>
      </w:r>
      <w:r>
        <w:br/>
      </w:r>
      <w:r>
        <w:rPr>
          <w:rFonts w:ascii="Times New Roman"/>
          <w:b w:val="false"/>
          <w:i w:val="false"/>
          <w:color w:val="000000"/>
          <w:sz w:val="28"/>
        </w:rPr>
        <w:t>
бюджет".......    800                в течение года
</w:t>
      </w:r>
      <w:r>
        <w:br/>
      </w:r>
      <w:r>
        <w:rPr>
          <w:rFonts w:ascii="Times New Roman"/>
          <w:b w:val="false"/>
          <w:i w:val="false"/>
          <w:color w:val="000000"/>
          <w:sz w:val="28"/>
        </w:rPr>
        <w:t>
Списано нереаль-                     (квартала)        900
</w:t>
      </w:r>
      <w:r>
        <w:br/>
      </w:r>
      <w:r>
        <w:rPr>
          <w:rFonts w:ascii="Times New Roman"/>
          <w:b w:val="false"/>
          <w:i w:val="false"/>
          <w:color w:val="000000"/>
          <w:sz w:val="28"/>
        </w:rPr>
        <w:t>
ной для взыска-                      в т.ч. открытые
</w:t>
      </w:r>
      <w:r>
        <w:br/>
      </w:r>
      <w:r>
        <w:rPr>
          <w:rFonts w:ascii="Times New Roman"/>
          <w:b w:val="false"/>
          <w:i w:val="false"/>
          <w:color w:val="000000"/>
          <w:sz w:val="28"/>
        </w:rPr>
        <w:t>
ния задолжен-                        лимиты в пути     901
</w:t>
      </w:r>
      <w:r>
        <w:br/>
      </w:r>
      <w:r>
        <w:rPr>
          <w:rFonts w:ascii="Times New Roman"/>
          <w:b w:val="false"/>
          <w:i w:val="false"/>
          <w:color w:val="000000"/>
          <w:sz w:val="28"/>
        </w:rPr>
        <w:t>
ности             810                Оприходовано
</w:t>
      </w:r>
      <w:r>
        <w:br/>
      </w:r>
      <w:r>
        <w:rPr>
          <w:rFonts w:ascii="Times New Roman"/>
          <w:b w:val="false"/>
          <w:i w:val="false"/>
          <w:color w:val="000000"/>
          <w:sz w:val="28"/>
        </w:rPr>
        <w:t>
Списано недос-                       излишков и
</w:t>
      </w:r>
      <w:r>
        <w:br/>
      </w:r>
      <w:r>
        <w:rPr>
          <w:rFonts w:ascii="Times New Roman"/>
          <w:b w:val="false"/>
          <w:i w:val="false"/>
          <w:color w:val="000000"/>
          <w:sz w:val="28"/>
        </w:rPr>
        <w:t>
тач, материалов,                     безвозмездно по-
</w:t>
      </w:r>
      <w:r>
        <w:br/>
      </w:r>
      <w:r>
        <w:rPr>
          <w:rFonts w:ascii="Times New Roman"/>
          <w:b w:val="false"/>
          <w:i w:val="false"/>
          <w:color w:val="000000"/>
          <w:sz w:val="28"/>
        </w:rPr>
        <w:t>
принятых за счет                     лученных мате-
</w:t>
      </w:r>
      <w:r>
        <w:br/>
      </w:r>
      <w:r>
        <w:rPr>
          <w:rFonts w:ascii="Times New Roman"/>
          <w:b w:val="false"/>
          <w:i w:val="false"/>
          <w:color w:val="000000"/>
          <w:sz w:val="28"/>
        </w:rPr>
        <w:t>
гос.учреждений..  820                риалов .........  910
</w:t>
      </w:r>
      <w:r>
        <w:br/>
      </w:r>
      <w:r>
        <w:rPr>
          <w:rFonts w:ascii="Times New Roman"/>
          <w:b w:val="false"/>
          <w:i w:val="false"/>
          <w:color w:val="000000"/>
          <w:sz w:val="28"/>
        </w:rPr>
        <w:t>
Остаток неисполь-
</w:t>
      </w:r>
      <w:r>
        <w:br/>
      </w:r>
      <w:r>
        <w:rPr>
          <w:rFonts w:ascii="Times New Roman"/>
          <w:b w:val="false"/>
          <w:i w:val="false"/>
          <w:color w:val="000000"/>
          <w:sz w:val="28"/>
        </w:rPr>
        <w:t>
зованных лимитов,
</w:t>
      </w:r>
      <w:r>
        <w:br/>
      </w:r>
      <w:r>
        <w:rPr>
          <w:rFonts w:ascii="Times New Roman"/>
          <w:b w:val="false"/>
          <w:i w:val="false"/>
          <w:color w:val="000000"/>
          <w:sz w:val="28"/>
        </w:rPr>
        <w:t>
закрытых 31
</w:t>
      </w:r>
      <w:r>
        <w:br/>
      </w:r>
      <w:r>
        <w:rPr>
          <w:rFonts w:ascii="Times New Roman"/>
          <w:b w:val="false"/>
          <w:i w:val="false"/>
          <w:color w:val="000000"/>
          <w:sz w:val="28"/>
        </w:rPr>
        <w:t>
декабря (1)...... 830
</w:t>
      </w:r>
      <w:r>
        <w:br/>
      </w:r>
      <w:r>
        <w:rPr>
          <w:rFonts w:ascii="Times New Roman"/>
          <w:b w:val="false"/>
          <w:i w:val="false"/>
          <w:color w:val="000000"/>
          <w:sz w:val="28"/>
        </w:rPr>
        <w:t>
Остаток неис-                        Выплаты, произ-
</w:t>
      </w:r>
      <w:r>
        <w:br/>
      </w:r>
      <w:r>
        <w:rPr>
          <w:rFonts w:ascii="Times New Roman"/>
          <w:b w:val="false"/>
          <w:i w:val="false"/>
          <w:color w:val="000000"/>
          <w:sz w:val="28"/>
        </w:rPr>
        <w:t>
пользованых                          веденные в цент-
</w:t>
      </w:r>
      <w:r>
        <w:br/>
      </w:r>
      <w:r>
        <w:rPr>
          <w:rFonts w:ascii="Times New Roman"/>
          <w:b w:val="false"/>
          <w:i w:val="false"/>
          <w:color w:val="000000"/>
          <w:sz w:val="28"/>
        </w:rPr>
        <w:t>
лимитов по внеш-                     рализованном по-
</w:t>
      </w:r>
      <w:r>
        <w:br/>
      </w:r>
      <w:r>
        <w:rPr>
          <w:rFonts w:ascii="Times New Roman"/>
          <w:b w:val="false"/>
          <w:i w:val="false"/>
          <w:color w:val="000000"/>
          <w:sz w:val="28"/>
        </w:rPr>
        <w:t>
ним займам, зак-                     рядке вышестоя-
</w:t>
      </w:r>
      <w:r>
        <w:br/>
      </w:r>
      <w:r>
        <w:rPr>
          <w:rFonts w:ascii="Times New Roman"/>
          <w:b w:val="false"/>
          <w:i w:val="false"/>
          <w:color w:val="000000"/>
          <w:sz w:val="28"/>
        </w:rPr>
        <w:t>
рытых 31 декабря                     щим распорядите-
</w:t>
      </w:r>
      <w:r>
        <w:br/>
      </w:r>
      <w:r>
        <w:rPr>
          <w:rFonts w:ascii="Times New Roman"/>
          <w:b w:val="false"/>
          <w:i w:val="false"/>
          <w:color w:val="000000"/>
          <w:sz w:val="28"/>
        </w:rPr>
        <w:t>
(1)...........    831                лем лимитов за
</w:t>
      </w:r>
      <w:r>
        <w:br/>
      </w:r>
      <w:r>
        <w:rPr>
          <w:rFonts w:ascii="Times New Roman"/>
          <w:b w:val="false"/>
          <w:i w:val="false"/>
          <w:color w:val="000000"/>
          <w:sz w:val="28"/>
        </w:rPr>
        <w:t>
                                     счет плана фи-
</w:t>
      </w:r>
      <w:r>
        <w:br/>
      </w:r>
      <w:r>
        <w:rPr>
          <w:rFonts w:ascii="Times New Roman"/>
          <w:b w:val="false"/>
          <w:i w:val="false"/>
          <w:color w:val="000000"/>
          <w:sz w:val="28"/>
        </w:rPr>
        <w:t>
                                     нансирования
</w:t>
      </w:r>
      <w:r>
        <w:br/>
      </w:r>
      <w:r>
        <w:rPr>
          <w:rFonts w:ascii="Times New Roman"/>
          <w:b w:val="false"/>
          <w:i w:val="false"/>
          <w:color w:val="000000"/>
          <w:sz w:val="28"/>
        </w:rPr>
        <w:t>
                                     данных государ-
</w:t>
      </w:r>
      <w:r>
        <w:br/>
      </w:r>
      <w:r>
        <w:rPr>
          <w:rFonts w:ascii="Times New Roman"/>
          <w:b w:val="false"/>
          <w:i w:val="false"/>
          <w:color w:val="000000"/>
          <w:sz w:val="28"/>
        </w:rPr>
        <w:t>
                                     ственных учреж-
</w:t>
      </w:r>
      <w:r>
        <w:br/>
      </w:r>
      <w:r>
        <w:rPr>
          <w:rFonts w:ascii="Times New Roman"/>
          <w:b w:val="false"/>
          <w:i w:val="false"/>
          <w:color w:val="000000"/>
          <w:sz w:val="28"/>
        </w:rPr>
        <w:t>
                                     дений             920
</w:t>
      </w:r>
    </w:p>
    <w:p>
      <w:pPr>
        <w:spacing w:after="0"/>
        <w:ind w:left="0"/>
        <w:jc w:val="both"/>
      </w:pPr>
      <w:r>
        <w:rPr>
          <w:rFonts w:ascii="Times New Roman"/>
          <w:b w:val="false"/>
          <w:i w:val="false"/>
          <w:color w:val="000000"/>
          <w:sz w:val="28"/>
        </w:rPr>
        <w:t>
Списано затрат                       Переведено и
</w:t>
      </w:r>
      <w:r>
        <w:br/>
      </w:r>
      <w:r>
        <w:rPr>
          <w:rFonts w:ascii="Times New Roman"/>
          <w:b w:val="false"/>
          <w:i w:val="false"/>
          <w:color w:val="000000"/>
          <w:sz w:val="28"/>
        </w:rPr>
        <w:t>
по законченным и                     поступило от
</w:t>
      </w:r>
      <w:r>
        <w:br/>
      </w:r>
      <w:r>
        <w:rPr>
          <w:rFonts w:ascii="Times New Roman"/>
          <w:b w:val="false"/>
          <w:i w:val="false"/>
          <w:color w:val="000000"/>
          <w:sz w:val="28"/>
        </w:rPr>
        <w:t>
сданным в                            ликвидации акти-
</w:t>
      </w:r>
      <w:r>
        <w:br/>
      </w:r>
      <w:r>
        <w:rPr>
          <w:rFonts w:ascii="Times New Roman"/>
          <w:b w:val="false"/>
          <w:i w:val="false"/>
          <w:color w:val="000000"/>
          <w:sz w:val="28"/>
        </w:rPr>
        <w:t>
эксплуатацию                         вов и МБП на
</w:t>
      </w:r>
      <w:r>
        <w:br/>
      </w:r>
      <w:r>
        <w:rPr>
          <w:rFonts w:ascii="Times New Roman"/>
          <w:b w:val="false"/>
          <w:i w:val="false"/>
          <w:color w:val="000000"/>
          <w:sz w:val="28"/>
        </w:rPr>
        <w:t>
объектам строи-                      счет материалов   930
</w:t>
      </w:r>
      <w:r>
        <w:br/>
      </w:r>
      <w:r>
        <w:rPr>
          <w:rFonts w:ascii="Times New Roman"/>
          <w:b w:val="false"/>
          <w:i w:val="false"/>
          <w:color w:val="000000"/>
          <w:sz w:val="28"/>
        </w:rPr>
        <w:t>
тельства (1)....  840
</w:t>
      </w:r>
      <w:r>
        <w:br/>
      </w:r>
      <w:r>
        <w:rPr>
          <w:rFonts w:ascii="Times New Roman"/>
          <w:b w:val="false"/>
          <w:i w:val="false"/>
          <w:color w:val="000000"/>
          <w:sz w:val="28"/>
        </w:rPr>
        <w:t>
Списано расходов                     Курсовая раз-
</w:t>
      </w:r>
      <w:r>
        <w:br/>
      </w:r>
      <w:r>
        <w:rPr>
          <w:rFonts w:ascii="Times New Roman"/>
          <w:b w:val="false"/>
          <w:i w:val="false"/>
          <w:color w:val="000000"/>
          <w:sz w:val="28"/>
        </w:rPr>
        <w:t>
в отчетном году                      ница...........   940
</w:t>
      </w:r>
      <w:r>
        <w:br/>
      </w:r>
      <w:r>
        <w:rPr>
          <w:rFonts w:ascii="Times New Roman"/>
          <w:b w:val="false"/>
          <w:i w:val="false"/>
          <w:color w:val="000000"/>
          <w:sz w:val="28"/>
        </w:rPr>
        <w:t>
(1)..........     850                Открыто лимитов
</w:t>
      </w:r>
      <w:r>
        <w:br/>
      </w:r>
      <w:r>
        <w:rPr>
          <w:rFonts w:ascii="Times New Roman"/>
          <w:b w:val="false"/>
          <w:i w:val="false"/>
          <w:color w:val="000000"/>
          <w:sz w:val="28"/>
        </w:rPr>
        <w:t>
Списано лимитов,                     по внешним зай-
</w:t>
      </w:r>
      <w:r>
        <w:br/>
      </w:r>
      <w:r>
        <w:rPr>
          <w:rFonts w:ascii="Times New Roman"/>
          <w:b w:val="false"/>
          <w:i w:val="false"/>
          <w:color w:val="000000"/>
          <w:sz w:val="28"/>
        </w:rPr>
        <w:t>
выделенных в                         мам............   941
</w:t>
      </w:r>
      <w:r>
        <w:br/>
      </w:r>
      <w:r>
        <w:rPr>
          <w:rFonts w:ascii="Times New Roman"/>
          <w:b w:val="false"/>
          <w:i w:val="false"/>
          <w:color w:val="000000"/>
          <w:sz w:val="28"/>
        </w:rPr>
        <w:t>
отчетном году за                     в т.ч. открытые
</w:t>
      </w:r>
      <w:r>
        <w:br/>
      </w:r>
      <w:r>
        <w:rPr>
          <w:rFonts w:ascii="Times New Roman"/>
          <w:b w:val="false"/>
          <w:i w:val="false"/>
          <w:color w:val="000000"/>
          <w:sz w:val="28"/>
        </w:rPr>
        <w:t>
счет внешних                         лимиты по внеш-
</w:t>
      </w:r>
      <w:r>
        <w:br/>
      </w:r>
      <w:r>
        <w:rPr>
          <w:rFonts w:ascii="Times New Roman"/>
          <w:b w:val="false"/>
          <w:i w:val="false"/>
          <w:color w:val="000000"/>
          <w:sz w:val="28"/>
        </w:rPr>
        <w:t>
займов (1).....   860                ним займам в
</w:t>
      </w:r>
      <w:r>
        <w:br/>
      </w:r>
      <w:r>
        <w:rPr>
          <w:rFonts w:ascii="Times New Roman"/>
          <w:b w:val="false"/>
          <w:i w:val="false"/>
          <w:color w:val="000000"/>
          <w:sz w:val="28"/>
        </w:rPr>
        <w:t>
                                     пути              942
</w:t>
      </w:r>
      <w:r>
        <w:br/>
      </w:r>
      <w:r>
        <w:rPr>
          <w:rFonts w:ascii="Times New Roman"/>
          <w:b w:val="false"/>
          <w:i w:val="false"/>
          <w:color w:val="000000"/>
          <w:sz w:val="28"/>
        </w:rPr>
        <w:t>
                                     Списано нереаль-
</w:t>
      </w:r>
      <w:r>
        <w:br/>
      </w:r>
      <w:r>
        <w:rPr>
          <w:rFonts w:ascii="Times New Roman"/>
          <w:b w:val="false"/>
          <w:i w:val="false"/>
          <w:color w:val="000000"/>
          <w:sz w:val="28"/>
        </w:rPr>
        <w:t>
                                     ной для взыска-
</w:t>
      </w:r>
      <w:r>
        <w:br/>
      </w:r>
      <w:r>
        <w:rPr>
          <w:rFonts w:ascii="Times New Roman"/>
          <w:b w:val="false"/>
          <w:i w:val="false"/>
          <w:color w:val="000000"/>
          <w:sz w:val="28"/>
        </w:rPr>
        <w:t>
                                     ния задолжен-
</w:t>
      </w:r>
      <w:r>
        <w:br/>
      </w:r>
      <w:r>
        <w:rPr>
          <w:rFonts w:ascii="Times New Roman"/>
          <w:b w:val="false"/>
          <w:i w:val="false"/>
          <w:color w:val="000000"/>
          <w:sz w:val="28"/>
        </w:rPr>
        <w:t>
                                     ности             943
</w:t>
      </w:r>
    </w:p>
    <w:p>
      <w:pPr>
        <w:spacing w:after="0"/>
        <w:ind w:left="0"/>
        <w:jc w:val="both"/>
      </w:pPr>
      <w:r>
        <w:rPr>
          <w:rFonts w:ascii="Times New Roman"/>
          <w:b w:val="false"/>
          <w:i w:val="false"/>
          <w:color w:val="000000"/>
          <w:sz w:val="28"/>
        </w:rPr>
        <w:t>
Безвозмездно                         Отзыв.......      951
</w:t>
      </w:r>
      <w:r>
        <w:br/>
      </w:r>
      <w:r>
        <w:rPr>
          <w:rFonts w:ascii="Times New Roman"/>
          <w:b w:val="false"/>
          <w:i w:val="false"/>
          <w:color w:val="000000"/>
          <w:sz w:val="28"/>
        </w:rPr>
        <w:t>
переданные мате-                     в т.ч. отзыв в
</w:t>
      </w:r>
      <w:r>
        <w:br/>
      </w:r>
      <w:r>
        <w:rPr>
          <w:rFonts w:ascii="Times New Roman"/>
          <w:b w:val="false"/>
          <w:i w:val="false"/>
          <w:color w:val="000000"/>
          <w:sz w:val="28"/>
        </w:rPr>
        <w:t>
риальные ценнос-                     пути              952
</w:t>
      </w:r>
      <w:r>
        <w:br/>
      </w:r>
      <w:r>
        <w:rPr>
          <w:rFonts w:ascii="Times New Roman"/>
          <w:b w:val="false"/>
          <w:i w:val="false"/>
          <w:color w:val="000000"/>
          <w:sz w:val="28"/>
        </w:rPr>
        <w:t>
ти и денежные                        Прочие .......    961
</w:t>
      </w:r>
      <w:r>
        <w:br/>
      </w:r>
      <w:r>
        <w:rPr>
          <w:rFonts w:ascii="Times New Roman"/>
          <w:b w:val="false"/>
          <w:i w:val="false"/>
          <w:color w:val="000000"/>
          <w:sz w:val="28"/>
        </w:rPr>
        <w:t>
документы         870
</w:t>
      </w:r>
    </w:p>
    <w:p>
      <w:pPr>
        <w:spacing w:after="0"/>
        <w:ind w:left="0"/>
        <w:jc w:val="both"/>
      </w:pPr>
      <w:r>
        <w:rPr>
          <w:rFonts w:ascii="Times New Roman"/>
          <w:b w:val="false"/>
          <w:i w:val="false"/>
          <w:color w:val="000000"/>
          <w:sz w:val="28"/>
        </w:rPr>
        <w:t>
Передача финан-                      Получено финан-
</w:t>
      </w:r>
      <w:r>
        <w:br/>
      </w:r>
      <w:r>
        <w:rPr>
          <w:rFonts w:ascii="Times New Roman"/>
          <w:b w:val="false"/>
          <w:i w:val="false"/>
          <w:color w:val="000000"/>
          <w:sz w:val="28"/>
        </w:rPr>
        <w:t>
сирования неза-                      сирование неза-
</w:t>
      </w:r>
      <w:r>
        <w:br/>
      </w:r>
      <w:r>
        <w:rPr>
          <w:rFonts w:ascii="Times New Roman"/>
          <w:b w:val="false"/>
          <w:i w:val="false"/>
          <w:color w:val="000000"/>
          <w:sz w:val="28"/>
        </w:rPr>
        <w:t>
конченных объек-                     конченных объек-
</w:t>
      </w:r>
      <w:r>
        <w:br/>
      </w:r>
      <w:r>
        <w:rPr>
          <w:rFonts w:ascii="Times New Roman"/>
          <w:b w:val="false"/>
          <w:i w:val="false"/>
          <w:color w:val="000000"/>
          <w:sz w:val="28"/>
        </w:rPr>
        <w:t>
тов строитель-                       тов строитель-
</w:t>
      </w:r>
      <w:r>
        <w:br/>
      </w:r>
      <w:r>
        <w:rPr>
          <w:rFonts w:ascii="Times New Roman"/>
          <w:b w:val="false"/>
          <w:i w:val="false"/>
          <w:color w:val="000000"/>
          <w:sz w:val="28"/>
        </w:rPr>
        <w:t>
ства              871                ства              962
</w:t>
      </w:r>
    </w:p>
    <w:p>
      <w:pPr>
        <w:spacing w:after="0"/>
        <w:ind w:left="0"/>
        <w:jc w:val="both"/>
      </w:pPr>
      <w:r>
        <w:rPr>
          <w:rFonts w:ascii="Times New Roman"/>
          <w:b w:val="false"/>
          <w:i w:val="false"/>
          <w:color w:val="000000"/>
          <w:sz w:val="28"/>
        </w:rPr>
        <w:t>
Всего..........   880                Всего .........   970
</w:t>
      </w:r>
      <w:r>
        <w:br/>
      </w:r>
      <w:r>
        <w:rPr>
          <w:rFonts w:ascii="Times New Roman"/>
          <w:b w:val="false"/>
          <w:i w:val="false"/>
          <w:color w:val="000000"/>
          <w:sz w:val="28"/>
        </w:rPr>
        <w:t>
Справочно:        881                Остаток по суб-
</w:t>
      </w:r>
      <w:r>
        <w:br/>
      </w:r>
      <w:r>
        <w:rPr>
          <w:rFonts w:ascii="Times New Roman"/>
          <w:b w:val="false"/>
          <w:i w:val="false"/>
          <w:color w:val="000000"/>
          <w:sz w:val="28"/>
        </w:rPr>
        <w:t>
                                     счету на конец
</w:t>
      </w:r>
      <w:r>
        <w:br/>
      </w:r>
      <w:r>
        <w:rPr>
          <w:rFonts w:ascii="Times New Roman"/>
          <w:b w:val="false"/>
          <w:i w:val="false"/>
          <w:color w:val="000000"/>
          <w:sz w:val="28"/>
        </w:rPr>
        <w:t>
                                     года (квартала)   980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(1) В квартальном отчете не заполняют.
</w:t>
      </w:r>
    </w:p>
    <w:p>
      <w:pPr>
        <w:spacing w:after="0"/>
        <w:ind w:left="0"/>
        <w:jc w:val="both"/>
      </w:pPr>
      <w:r>
        <w:rPr>
          <w:rFonts w:ascii="Times New Roman"/>
          <w:b w:val="false"/>
          <w:i w:val="false"/>
          <w:color w:val="000000"/>
          <w:sz w:val="28"/>
        </w:rPr>
        <w:t>
М.П.        Руководитель 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Главный бухгалтер _________  ________________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 __________ 200 __ 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w:t>
      </w:r>
      <w:r>
        <w:br/>
      </w:r>
      <w:r>
        <w:rPr>
          <w:rFonts w:ascii="Times New Roman"/>
          <w:b w:val="false"/>
          <w:i w:val="false"/>
          <w:color w:val="000000"/>
          <w:sz w:val="28"/>
        </w:rPr>
        <w:t>
 государственных учреждений", утвержденной приказом
</w:t>
      </w:r>
      <w:r>
        <w:br/>
      </w:r>
      <w:r>
        <w:rPr>
          <w:rFonts w:ascii="Times New Roman"/>
          <w:b w:val="false"/>
          <w:i w:val="false"/>
          <w:color w:val="000000"/>
          <w:sz w:val="28"/>
        </w:rPr>
        <w:t>
Министра финансов Республики Казахстан  
</w:t>
      </w:r>
      <w:r>
        <w:br/>
      </w:r>
      <w:r>
        <w:rPr>
          <w:rFonts w:ascii="Times New Roman"/>
          <w:b w:val="false"/>
          <w:i w:val="false"/>
          <w:color w:val="000000"/>
          <w:sz w:val="28"/>
        </w:rPr>
        <w:t>
от 15 мая 1998 года N 217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2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исполнении плана финансирования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государственного учреждения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2 по ОКУД           Код
</w:t>
      </w:r>
      <w:r>
        <w:br/>
      </w:r>
      <w:r>
        <w:rPr>
          <w:rFonts w:ascii="Times New Roman"/>
          <w:b w:val="false"/>
          <w:i w:val="false"/>
          <w:color w:val="000000"/>
          <w:sz w:val="28"/>
        </w:rPr>
        <w:t>
                                                                 О603008
</w:t>
      </w:r>
      <w:r>
        <w:br/>
      </w:r>
      <w:r>
        <w:rPr>
          <w:rFonts w:ascii="Times New Roman"/>
          <w:b w:val="false"/>
          <w:i w:val="false"/>
          <w:color w:val="000000"/>
          <w:sz w:val="28"/>
        </w:rPr>
        <w:t>
Функциональная группа ________________________________          _________
</w:t>
      </w:r>
      <w:r>
        <w:br/>
      </w: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Программа ____________________________________________          _________
</w:t>
      </w:r>
      <w:r>
        <w:br/>
      </w:r>
      <w:r>
        <w:rPr>
          <w:rFonts w:ascii="Times New Roman"/>
          <w:b w:val="false"/>
          <w:i w:val="false"/>
          <w:color w:val="000000"/>
          <w:sz w:val="28"/>
        </w:rPr>
        <w:t>
Подпрограмма _________________________________________ по ОКПО  _________
</w:t>
      </w:r>
      <w:r>
        <w:br/>
      </w:r>
      <w:r>
        <w:rPr>
          <w:rFonts w:ascii="Times New Roman"/>
          <w:b w:val="false"/>
          <w:i w:val="false"/>
          <w:color w:val="000000"/>
          <w:sz w:val="28"/>
        </w:rPr>
        <w:t>
Наименование государственного учреждения _____________          _________
</w:t>
      </w:r>
    </w:p>
    <w:p>
      <w:pPr>
        <w:spacing w:after="0"/>
        <w:ind w:left="0"/>
        <w:jc w:val="both"/>
      </w:pPr>
      <w:r>
        <w:rPr>
          <w:rFonts w:ascii="Times New Roman"/>
          <w:b w:val="false"/>
          <w:i w:val="false"/>
          <w:color w:val="000000"/>
          <w:sz w:val="28"/>
        </w:rPr>
        <w:t>
                       на "___" ___________ _____г.     Дата    _________
</w:t>
      </w:r>
    </w:p>
    <w:p>
      <w:pPr>
        <w:spacing w:after="0"/>
        <w:ind w:left="0"/>
        <w:jc w:val="both"/>
      </w:pPr>
      <w:r>
        <w:rPr>
          <w:rFonts w:ascii="Times New Roman"/>
          <w:b w:val="false"/>
          <w:i w:val="false"/>
          <w:color w:val="000000"/>
          <w:sz w:val="28"/>
        </w:rPr>
        <w:t>
Периодичность: годовая, квартальная___________________ по ОКУД  _________
</w:t>
      </w:r>
      <w:r>
        <w:br/>
      </w:r>
      <w:r>
        <w:rPr>
          <w:rFonts w:ascii="Times New Roman"/>
          <w:b w:val="false"/>
          <w:i w:val="false"/>
          <w:color w:val="000000"/>
          <w:sz w:val="28"/>
        </w:rPr>
        <w:t>
Единица измерения: ___________________________________ по СОЕИ  _________
</w:t>
      </w:r>
      <w:r>
        <w:br/>
      </w:r>
      <w:r>
        <w:rPr>
          <w:rFonts w:ascii="Times New Roman"/>
          <w:b w:val="false"/>
          <w:i w:val="false"/>
          <w:color w:val="000000"/>
          <w:sz w:val="28"/>
        </w:rPr>
        <w:t>
Контрольная сумма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 Код  | План |План финанси- | Разрешено  |Факти-
</w:t>
      </w:r>
      <w:r>
        <w:br/>
      </w:r>
      <w:r>
        <w:rPr>
          <w:rFonts w:ascii="Times New Roman"/>
          <w:b w:val="false"/>
          <w:i w:val="false"/>
          <w:color w:val="000000"/>
          <w:sz w:val="28"/>
        </w:rPr>
        <w:t>
  специфики расходов   |специ-|финан-|рования на    |____________|ческие
</w:t>
      </w:r>
      <w:r>
        <w:br/>
      </w:r>
      <w:r>
        <w:rPr>
          <w:rFonts w:ascii="Times New Roman"/>
          <w:b w:val="false"/>
          <w:i w:val="false"/>
          <w:color w:val="000000"/>
          <w:sz w:val="28"/>
        </w:rPr>
        <w:t>
                       |фики  |сиро- |отчетный пе-  |с на-|Кассо-|расходы
</w:t>
      </w:r>
      <w:r>
        <w:br/>
      </w:r>
      <w:r>
        <w:rPr>
          <w:rFonts w:ascii="Times New Roman"/>
          <w:b w:val="false"/>
          <w:i w:val="false"/>
          <w:color w:val="000000"/>
          <w:sz w:val="28"/>
        </w:rPr>
        <w:t>
                       |      |вания |риод по       |чала |вые   |
</w:t>
      </w:r>
      <w:r>
        <w:br/>
      </w:r>
      <w:r>
        <w:rPr>
          <w:rFonts w:ascii="Times New Roman"/>
          <w:b w:val="false"/>
          <w:i w:val="false"/>
          <w:color w:val="000000"/>
          <w:sz w:val="28"/>
        </w:rPr>
        <w:t>
                       |      |на год|______________|года |расхо-|
</w:t>
      </w:r>
      <w:r>
        <w:br/>
      </w:r>
      <w:r>
        <w:rPr>
          <w:rFonts w:ascii="Times New Roman"/>
          <w:b w:val="false"/>
          <w:i w:val="false"/>
          <w:color w:val="000000"/>
          <w:sz w:val="28"/>
        </w:rPr>
        <w:t>
                       |      |      |обяза- |плате-|     |ды    |
</w:t>
      </w:r>
      <w:r>
        <w:br/>
      </w:r>
      <w:r>
        <w:rPr>
          <w:rFonts w:ascii="Times New Roman"/>
          <w:b w:val="false"/>
          <w:i w:val="false"/>
          <w:color w:val="000000"/>
          <w:sz w:val="28"/>
        </w:rPr>
        <w:t>
                       |      |      |тельст.|жам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Основная заработная
</w:t>
      </w:r>
      <w:r>
        <w:br/>
      </w:r>
      <w:r>
        <w:rPr>
          <w:rFonts w:ascii="Times New Roman"/>
          <w:b w:val="false"/>
          <w:i w:val="false"/>
          <w:color w:val="000000"/>
          <w:sz w:val="28"/>
        </w:rPr>
        <w:t>
плата                     111
</w:t>
      </w:r>
      <w:r>
        <w:br/>
      </w:r>
      <w:r>
        <w:rPr>
          <w:rFonts w:ascii="Times New Roman"/>
          <w:b w:val="false"/>
          <w:i w:val="false"/>
          <w:color w:val="000000"/>
          <w:sz w:val="28"/>
        </w:rPr>
        <w:t>
Дополнительные денежные
</w:t>
      </w:r>
      <w:r>
        <w:br/>
      </w:r>
      <w:r>
        <w:rPr>
          <w:rFonts w:ascii="Times New Roman"/>
          <w:b w:val="false"/>
          <w:i w:val="false"/>
          <w:color w:val="000000"/>
          <w:sz w:val="28"/>
        </w:rPr>
        <w:t>
выплаты                   112
</w:t>
      </w:r>
      <w:r>
        <w:br/>
      </w:r>
      <w:r>
        <w:rPr>
          <w:rFonts w:ascii="Times New Roman"/>
          <w:b w:val="false"/>
          <w:i w:val="false"/>
          <w:color w:val="000000"/>
          <w:sz w:val="28"/>
        </w:rPr>
        <w:t>
Компенсационные выплаты   113
</w:t>
      </w:r>
      <w:r>
        <w:br/>
      </w:r>
      <w:r>
        <w:rPr>
          <w:rFonts w:ascii="Times New Roman"/>
          <w:b w:val="false"/>
          <w:i w:val="false"/>
          <w:color w:val="000000"/>
          <w:sz w:val="28"/>
        </w:rPr>
        <w:t>
Обязательные пенсионные
</w:t>
      </w:r>
      <w:r>
        <w:br/>
      </w:r>
      <w:r>
        <w:rPr>
          <w:rFonts w:ascii="Times New Roman"/>
          <w:b w:val="false"/>
          <w:i w:val="false"/>
          <w:color w:val="000000"/>
          <w:sz w:val="28"/>
        </w:rPr>
        <w:t>
взносы военнослужащих,
</w:t>
      </w:r>
      <w:r>
        <w:br/>
      </w:r>
      <w:r>
        <w:rPr>
          <w:rFonts w:ascii="Times New Roman"/>
          <w:b w:val="false"/>
          <w:i w:val="false"/>
          <w:color w:val="000000"/>
          <w:sz w:val="28"/>
        </w:rPr>
        <w:t>
сотрудников органов
</w:t>
      </w:r>
      <w:r>
        <w:br/>
      </w:r>
      <w:r>
        <w:rPr>
          <w:rFonts w:ascii="Times New Roman"/>
          <w:b w:val="false"/>
          <w:i w:val="false"/>
          <w:color w:val="000000"/>
          <w:sz w:val="28"/>
        </w:rPr>
        <w:t>
внутренних дел и финан-
</w:t>
      </w:r>
      <w:r>
        <w:br/>
      </w:r>
      <w:r>
        <w:rPr>
          <w:rFonts w:ascii="Times New Roman"/>
          <w:b w:val="false"/>
          <w:i w:val="false"/>
          <w:color w:val="000000"/>
          <w:sz w:val="28"/>
        </w:rPr>
        <w:t>
совой полиции в накопи-
</w:t>
      </w:r>
      <w:r>
        <w:br/>
      </w:r>
      <w:r>
        <w:rPr>
          <w:rFonts w:ascii="Times New Roman"/>
          <w:b w:val="false"/>
          <w:i w:val="false"/>
          <w:color w:val="000000"/>
          <w:sz w:val="28"/>
        </w:rPr>
        <w:t>
тельные пенсионные
</w:t>
      </w:r>
      <w:r>
        <w:br/>
      </w:r>
      <w:r>
        <w:rPr>
          <w:rFonts w:ascii="Times New Roman"/>
          <w:b w:val="false"/>
          <w:i w:val="false"/>
          <w:color w:val="000000"/>
          <w:sz w:val="28"/>
        </w:rPr>
        <w:t>
фонды                     114
</w:t>
      </w:r>
      <w:r>
        <w:br/>
      </w:r>
      <w:r>
        <w:rPr>
          <w:rFonts w:ascii="Times New Roman"/>
          <w:b w:val="false"/>
          <w:i w:val="false"/>
          <w:color w:val="000000"/>
          <w:sz w:val="28"/>
        </w:rPr>
        <w:t>
Социальный  налог         121
</w:t>
      </w:r>
      <w:r>
        <w:br/>
      </w:r>
      <w:r>
        <w:rPr>
          <w:rFonts w:ascii="Times New Roman"/>
          <w:b w:val="false"/>
          <w:i w:val="false"/>
          <w:color w:val="000000"/>
          <w:sz w:val="28"/>
        </w:rPr>
        <w:t>
Взносы на обязательное
</w:t>
      </w:r>
      <w:r>
        <w:br/>
      </w:r>
      <w:r>
        <w:rPr>
          <w:rFonts w:ascii="Times New Roman"/>
          <w:b w:val="false"/>
          <w:i w:val="false"/>
          <w:color w:val="000000"/>
          <w:sz w:val="28"/>
        </w:rPr>
        <w:t>
страхование гражданско-
</w:t>
      </w:r>
      <w:r>
        <w:br/>
      </w:r>
      <w:r>
        <w:rPr>
          <w:rFonts w:ascii="Times New Roman"/>
          <w:b w:val="false"/>
          <w:i w:val="false"/>
          <w:color w:val="000000"/>
          <w:sz w:val="28"/>
        </w:rPr>
        <w:t>
правовой ответственнос-
</w:t>
      </w:r>
      <w:r>
        <w:br/>
      </w:r>
      <w:r>
        <w:rPr>
          <w:rFonts w:ascii="Times New Roman"/>
          <w:b w:val="false"/>
          <w:i w:val="false"/>
          <w:color w:val="000000"/>
          <w:sz w:val="28"/>
        </w:rPr>
        <w:t>
ти владельцев авто-
</w:t>
      </w:r>
      <w:r>
        <w:br/>
      </w:r>
      <w:r>
        <w:rPr>
          <w:rFonts w:ascii="Times New Roman"/>
          <w:b w:val="false"/>
          <w:i w:val="false"/>
          <w:color w:val="000000"/>
          <w:sz w:val="28"/>
        </w:rPr>
        <w:t>
транспортных средств      125
</w:t>
      </w:r>
      <w:r>
        <w:br/>
      </w:r>
      <w:r>
        <w:rPr>
          <w:rFonts w:ascii="Times New Roman"/>
          <w:b w:val="false"/>
          <w:i w:val="false"/>
          <w:color w:val="000000"/>
          <w:sz w:val="28"/>
        </w:rPr>
        <w:t>
Взносы на государствен-
</w:t>
      </w:r>
      <w:r>
        <w:br/>
      </w:r>
      <w:r>
        <w:rPr>
          <w:rFonts w:ascii="Times New Roman"/>
          <w:b w:val="false"/>
          <w:i w:val="false"/>
          <w:color w:val="000000"/>
          <w:sz w:val="28"/>
        </w:rPr>
        <w:t>
ное обязательное личное
</w:t>
      </w:r>
      <w:r>
        <w:br/>
      </w:r>
      <w:r>
        <w:rPr>
          <w:rFonts w:ascii="Times New Roman"/>
          <w:b w:val="false"/>
          <w:i w:val="false"/>
          <w:color w:val="000000"/>
          <w:sz w:val="28"/>
        </w:rPr>
        <w:t>
страхование работников
</w:t>
      </w:r>
      <w:r>
        <w:br/>
      </w:r>
      <w:r>
        <w:rPr>
          <w:rFonts w:ascii="Times New Roman"/>
          <w:b w:val="false"/>
          <w:i w:val="false"/>
          <w:color w:val="000000"/>
          <w:sz w:val="28"/>
        </w:rPr>
        <w:t>
государственных учреж-
</w:t>
      </w:r>
      <w:r>
        <w:br/>
      </w:r>
      <w:r>
        <w:rPr>
          <w:rFonts w:ascii="Times New Roman"/>
          <w:b w:val="false"/>
          <w:i w:val="false"/>
          <w:color w:val="000000"/>
          <w:sz w:val="28"/>
        </w:rPr>
        <w:t>
дений                     126
</w:t>
      </w:r>
      <w:r>
        <w:br/>
      </w:r>
      <w:r>
        <w:rPr>
          <w:rFonts w:ascii="Times New Roman"/>
          <w:b w:val="false"/>
          <w:i w:val="false"/>
          <w:color w:val="000000"/>
          <w:sz w:val="28"/>
        </w:rPr>
        <w:t>
Приобретение продуктов
</w:t>
      </w:r>
      <w:r>
        <w:br/>
      </w:r>
      <w:r>
        <w:rPr>
          <w:rFonts w:ascii="Times New Roman"/>
          <w:b w:val="false"/>
          <w:i w:val="false"/>
          <w:color w:val="000000"/>
          <w:sz w:val="28"/>
        </w:rPr>
        <w:t>
питания                   131
</w:t>
      </w:r>
      <w:r>
        <w:br/>
      </w:r>
      <w:r>
        <w:rPr>
          <w:rFonts w:ascii="Times New Roman"/>
          <w:b w:val="false"/>
          <w:i w:val="false"/>
          <w:color w:val="000000"/>
          <w:sz w:val="28"/>
        </w:rPr>
        <w:t>
Приоб-е медикаментов и
</w:t>
      </w:r>
      <w:r>
        <w:br/>
      </w:r>
      <w:r>
        <w:rPr>
          <w:rFonts w:ascii="Times New Roman"/>
          <w:b w:val="false"/>
          <w:i w:val="false"/>
          <w:color w:val="000000"/>
          <w:sz w:val="28"/>
        </w:rPr>
        <w:t>
прочих ср-в мед.назна-
</w:t>
      </w:r>
      <w:r>
        <w:br/>
      </w:r>
      <w:r>
        <w:rPr>
          <w:rFonts w:ascii="Times New Roman"/>
          <w:b w:val="false"/>
          <w:i w:val="false"/>
          <w:color w:val="000000"/>
          <w:sz w:val="28"/>
        </w:rPr>
        <w:t>
чен.                      132
</w:t>
      </w:r>
      <w:r>
        <w:br/>
      </w:r>
      <w:r>
        <w:rPr>
          <w:rFonts w:ascii="Times New Roman"/>
          <w:b w:val="false"/>
          <w:i w:val="false"/>
          <w:color w:val="000000"/>
          <w:sz w:val="28"/>
        </w:rPr>
        <w:t>
Приобретение, пошив и
</w:t>
      </w:r>
      <w:r>
        <w:br/>
      </w:r>
      <w:r>
        <w:rPr>
          <w:rFonts w:ascii="Times New Roman"/>
          <w:b w:val="false"/>
          <w:i w:val="false"/>
          <w:color w:val="000000"/>
          <w:sz w:val="28"/>
        </w:rPr>
        <w:t>
ремонт предметов веще-
</w:t>
      </w:r>
      <w:r>
        <w:br/>
      </w:r>
      <w:r>
        <w:rPr>
          <w:rFonts w:ascii="Times New Roman"/>
          <w:b w:val="false"/>
          <w:i w:val="false"/>
          <w:color w:val="000000"/>
          <w:sz w:val="28"/>
        </w:rPr>
        <w:t>
вого имущества и другого
</w:t>
      </w:r>
      <w:r>
        <w:br/>
      </w:r>
      <w:r>
        <w:rPr>
          <w:rFonts w:ascii="Times New Roman"/>
          <w:b w:val="false"/>
          <w:i w:val="false"/>
          <w:color w:val="000000"/>
          <w:sz w:val="28"/>
        </w:rPr>
        <w:t>
форменного и специаль-
</w:t>
      </w:r>
      <w:r>
        <w:br/>
      </w:r>
      <w:r>
        <w:rPr>
          <w:rFonts w:ascii="Times New Roman"/>
          <w:b w:val="false"/>
          <w:i w:val="false"/>
          <w:color w:val="000000"/>
          <w:sz w:val="28"/>
        </w:rPr>
        <w:t>
ного обмундирования       134
</w:t>
      </w:r>
      <w:r>
        <w:br/>
      </w:r>
      <w:r>
        <w:rPr>
          <w:rFonts w:ascii="Times New Roman"/>
          <w:b w:val="false"/>
          <w:i w:val="false"/>
          <w:color w:val="000000"/>
          <w:sz w:val="28"/>
        </w:rPr>
        <w:t>
Приобретение особого
</w:t>
      </w:r>
      <w:r>
        <w:br/>
      </w:r>
      <w:r>
        <w:rPr>
          <w:rFonts w:ascii="Times New Roman"/>
          <w:b w:val="false"/>
          <w:i w:val="false"/>
          <w:color w:val="000000"/>
          <w:sz w:val="28"/>
        </w:rPr>
        <w:t>
оборудования и материа-
</w:t>
      </w:r>
      <w:r>
        <w:br/>
      </w:r>
      <w:r>
        <w:rPr>
          <w:rFonts w:ascii="Times New Roman"/>
          <w:b w:val="false"/>
          <w:i w:val="false"/>
          <w:color w:val="000000"/>
          <w:sz w:val="28"/>
        </w:rPr>
        <w:t>
лов                       135
</w:t>
      </w:r>
      <w:r>
        <w:br/>
      </w:r>
      <w:r>
        <w:rPr>
          <w:rFonts w:ascii="Times New Roman"/>
          <w:b w:val="false"/>
          <w:i w:val="false"/>
          <w:color w:val="000000"/>
          <w:sz w:val="28"/>
        </w:rPr>
        <w:t>
Служебные командировки
</w:t>
      </w:r>
      <w:r>
        <w:br/>
      </w:r>
      <w:r>
        <w:rPr>
          <w:rFonts w:ascii="Times New Roman"/>
          <w:b w:val="false"/>
          <w:i w:val="false"/>
          <w:color w:val="000000"/>
          <w:sz w:val="28"/>
        </w:rPr>
        <w:t>
внутри страны             136
</w:t>
      </w:r>
      <w:r>
        <w:br/>
      </w:r>
      <w:r>
        <w:rPr>
          <w:rFonts w:ascii="Times New Roman"/>
          <w:b w:val="false"/>
          <w:i w:val="false"/>
          <w:color w:val="000000"/>
          <w:sz w:val="28"/>
        </w:rPr>
        <w:t>
Служебные командировки
</w:t>
      </w:r>
      <w:r>
        <w:br/>
      </w:r>
      <w:r>
        <w:rPr>
          <w:rFonts w:ascii="Times New Roman"/>
          <w:b w:val="false"/>
          <w:i w:val="false"/>
          <w:color w:val="000000"/>
          <w:sz w:val="28"/>
        </w:rPr>
        <w:t>
за пределы страны         137
</w:t>
      </w:r>
      <w:r>
        <w:br/>
      </w:r>
      <w:r>
        <w:rPr>
          <w:rFonts w:ascii="Times New Roman"/>
          <w:b w:val="false"/>
          <w:i w:val="false"/>
          <w:color w:val="000000"/>
          <w:sz w:val="28"/>
        </w:rPr>
        <w:t>
Оплата аренды помещений   138
</w:t>
      </w:r>
      <w:r>
        <w:br/>
      </w:r>
      <w:r>
        <w:rPr>
          <w:rFonts w:ascii="Times New Roman"/>
          <w:b w:val="false"/>
          <w:i w:val="false"/>
          <w:color w:val="000000"/>
          <w:sz w:val="28"/>
        </w:rPr>
        <w:t>
Приобретение прочих
</w:t>
      </w:r>
      <w:r>
        <w:br/>
      </w:r>
      <w:r>
        <w:rPr>
          <w:rFonts w:ascii="Times New Roman"/>
          <w:b w:val="false"/>
          <w:i w:val="false"/>
          <w:color w:val="000000"/>
          <w:sz w:val="28"/>
        </w:rPr>
        <w:t>
товаров                   139
</w:t>
      </w:r>
      <w:r>
        <w:br/>
      </w:r>
      <w:r>
        <w:rPr>
          <w:rFonts w:ascii="Times New Roman"/>
          <w:b w:val="false"/>
          <w:i w:val="false"/>
          <w:color w:val="000000"/>
          <w:sz w:val="28"/>
        </w:rPr>
        <w:t>
Оплата коммунальных
</w:t>
      </w:r>
      <w:r>
        <w:br/>
      </w:r>
      <w:r>
        <w:rPr>
          <w:rFonts w:ascii="Times New Roman"/>
          <w:b w:val="false"/>
          <w:i w:val="false"/>
          <w:color w:val="000000"/>
          <w:sz w:val="28"/>
        </w:rPr>
        <w:t>
услуг                     141
</w:t>
      </w:r>
      <w:r>
        <w:br/>
      </w:r>
      <w:r>
        <w:rPr>
          <w:rFonts w:ascii="Times New Roman"/>
          <w:b w:val="false"/>
          <w:i w:val="false"/>
          <w:color w:val="000000"/>
          <w:sz w:val="28"/>
        </w:rPr>
        <w:t>
Оплата услуг связи        142
</w:t>
      </w:r>
      <w:r>
        <w:br/>
      </w:r>
      <w:r>
        <w:rPr>
          <w:rFonts w:ascii="Times New Roman"/>
          <w:b w:val="false"/>
          <w:i w:val="false"/>
          <w:color w:val="000000"/>
          <w:sz w:val="28"/>
        </w:rPr>
        <w:t>
Оплата транспортных
</w:t>
      </w:r>
      <w:r>
        <w:br/>
      </w:r>
      <w:r>
        <w:rPr>
          <w:rFonts w:ascii="Times New Roman"/>
          <w:b w:val="false"/>
          <w:i w:val="false"/>
          <w:color w:val="000000"/>
          <w:sz w:val="28"/>
        </w:rPr>
        <w:t>
услуг                     143
</w:t>
      </w:r>
      <w:r>
        <w:br/>
      </w:r>
      <w:r>
        <w:rPr>
          <w:rFonts w:ascii="Times New Roman"/>
          <w:b w:val="false"/>
          <w:i w:val="false"/>
          <w:color w:val="000000"/>
          <w:sz w:val="28"/>
        </w:rPr>
        <w:t>
Оплата за электроэнер-
</w:t>
      </w:r>
      <w:r>
        <w:br/>
      </w:r>
      <w:r>
        <w:rPr>
          <w:rFonts w:ascii="Times New Roman"/>
          <w:b w:val="false"/>
          <w:i w:val="false"/>
          <w:color w:val="000000"/>
          <w:sz w:val="28"/>
        </w:rPr>
        <w:t>
гию                       144
</w:t>
      </w:r>
      <w:r>
        <w:br/>
      </w:r>
      <w:r>
        <w:rPr>
          <w:rFonts w:ascii="Times New Roman"/>
          <w:b w:val="false"/>
          <w:i w:val="false"/>
          <w:color w:val="000000"/>
          <w:sz w:val="28"/>
        </w:rPr>
        <w:t>
Оплата за отопление       145
</w:t>
      </w:r>
      <w:r>
        <w:br/>
      </w:r>
      <w:r>
        <w:rPr>
          <w:rFonts w:ascii="Times New Roman"/>
          <w:b w:val="false"/>
          <w:i w:val="false"/>
          <w:color w:val="000000"/>
          <w:sz w:val="28"/>
        </w:rPr>
        <w:t>
Содержание, обслужива-
</w:t>
      </w:r>
      <w:r>
        <w:br/>
      </w:r>
      <w:r>
        <w:rPr>
          <w:rFonts w:ascii="Times New Roman"/>
          <w:b w:val="false"/>
          <w:i w:val="false"/>
          <w:color w:val="000000"/>
          <w:sz w:val="28"/>
        </w:rPr>
        <w:t>
ние, текущий ремонт
</w:t>
      </w:r>
      <w:r>
        <w:br/>
      </w:r>
      <w:r>
        <w:rPr>
          <w:rFonts w:ascii="Times New Roman"/>
          <w:b w:val="false"/>
          <w:i w:val="false"/>
          <w:color w:val="000000"/>
          <w:sz w:val="28"/>
        </w:rPr>
        <w:t>
зданий, помещений, обо-
</w:t>
      </w:r>
      <w:r>
        <w:br/>
      </w:r>
      <w:r>
        <w:rPr>
          <w:rFonts w:ascii="Times New Roman"/>
          <w:b w:val="false"/>
          <w:i w:val="false"/>
          <w:color w:val="000000"/>
          <w:sz w:val="28"/>
        </w:rPr>
        <w:t>
рудования и других
</w:t>
      </w:r>
      <w:r>
        <w:br/>
      </w:r>
      <w:r>
        <w:rPr>
          <w:rFonts w:ascii="Times New Roman"/>
          <w:b w:val="false"/>
          <w:i w:val="false"/>
          <w:color w:val="000000"/>
          <w:sz w:val="28"/>
        </w:rPr>
        <w:t>
основных средств          146
</w:t>
      </w:r>
      <w:r>
        <w:br/>
      </w:r>
      <w:r>
        <w:rPr>
          <w:rFonts w:ascii="Times New Roman"/>
          <w:b w:val="false"/>
          <w:i w:val="false"/>
          <w:color w:val="000000"/>
          <w:sz w:val="28"/>
        </w:rPr>
        <w:t>
Прочие услуги и работы    149
</w:t>
      </w:r>
      <w:r>
        <w:br/>
      </w:r>
      <w:r>
        <w:rPr>
          <w:rFonts w:ascii="Times New Roman"/>
          <w:b w:val="false"/>
          <w:i w:val="false"/>
          <w:color w:val="000000"/>
          <w:sz w:val="28"/>
        </w:rPr>
        <w:t>
Затраты Фонда всеобщ.
</w:t>
      </w:r>
      <w:r>
        <w:br/>
      </w:r>
      <w:r>
        <w:rPr>
          <w:rFonts w:ascii="Times New Roman"/>
          <w:b w:val="false"/>
          <w:i w:val="false"/>
          <w:color w:val="000000"/>
          <w:sz w:val="28"/>
        </w:rPr>
        <w:t>
обязат.средн. образова-
</w:t>
      </w:r>
      <w:r>
        <w:br/>
      </w:r>
      <w:r>
        <w:rPr>
          <w:rFonts w:ascii="Times New Roman"/>
          <w:b w:val="false"/>
          <w:i w:val="false"/>
          <w:color w:val="000000"/>
          <w:sz w:val="28"/>
        </w:rPr>
        <w:t>
ния                       153
</w:t>
      </w:r>
      <w:r>
        <w:br/>
      </w:r>
      <w:r>
        <w:rPr>
          <w:rFonts w:ascii="Times New Roman"/>
          <w:b w:val="false"/>
          <w:i w:val="false"/>
          <w:color w:val="000000"/>
          <w:sz w:val="28"/>
        </w:rPr>
        <w:t>
Исполнение исполнитель-
</w:t>
      </w:r>
      <w:r>
        <w:br/>
      </w:r>
      <w:r>
        <w:rPr>
          <w:rFonts w:ascii="Times New Roman"/>
          <w:b w:val="false"/>
          <w:i w:val="false"/>
          <w:color w:val="000000"/>
          <w:sz w:val="28"/>
        </w:rPr>
        <w:t>
ных документов            155
</w:t>
      </w:r>
      <w:r>
        <w:br/>
      </w:r>
      <w:r>
        <w:rPr>
          <w:rFonts w:ascii="Times New Roman"/>
          <w:b w:val="false"/>
          <w:i w:val="false"/>
          <w:color w:val="000000"/>
          <w:sz w:val="28"/>
        </w:rPr>
        <w:t>
Особые затраты            157
</w:t>
      </w:r>
      <w:r>
        <w:br/>
      </w:r>
      <w:r>
        <w:rPr>
          <w:rFonts w:ascii="Times New Roman"/>
          <w:b w:val="false"/>
          <w:i w:val="false"/>
          <w:color w:val="000000"/>
          <w:sz w:val="28"/>
        </w:rPr>
        <w:t>
Прочие текущие затраты    159
</w:t>
      </w:r>
      <w:r>
        <w:br/>
      </w:r>
      <w:r>
        <w:rPr>
          <w:rFonts w:ascii="Times New Roman"/>
          <w:b w:val="false"/>
          <w:i w:val="false"/>
          <w:color w:val="000000"/>
          <w:sz w:val="28"/>
        </w:rPr>
        <w:t>
Выплаты вознаграждений
</w:t>
      </w:r>
      <w:r>
        <w:br/>
      </w:r>
      <w:r>
        <w:rPr>
          <w:rFonts w:ascii="Times New Roman"/>
          <w:b w:val="false"/>
          <w:i w:val="false"/>
          <w:color w:val="000000"/>
          <w:sz w:val="28"/>
        </w:rPr>
        <w:t>
(интересов) по внутрен-
</w:t>
      </w:r>
      <w:r>
        <w:br/>
      </w:r>
      <w:r>
        <w:rPr>
          <w:rFonts w:ascii="Times New Roman"/>
          <w:b w:val="false"/>
          <w:i w:val="false"/>
          <w:color w:val="000000"/>
          <w:sz w:val="28"/>
        </w:rPr>
        <w:t>
ним займам                211
</w:t>
      </w:r>
      <w:r>
        <w:br/>
      </w:r>
      <w:r>
        <w:rPr>
          <w:rFonts w:ascii="Times New Roman"/>
          <w:b w:val="false"/>
          <w:i w:val="false"/>
          <w:color w:val="000000"/>
          <w:sz w:val="28"/>
        </w:rPr>
        <w:t>
Выплаты вознаграждений
</w:t>
      </w:r>
      <w:r>
        <w:br/>
      </w:r>
      <w:r>
        <w:rPr>
          <w:rFonts w:ascii="Times New Roman"/>
          <w:b w:val="false"/>
          <w:i w:val="false"/>
          <w:color w:val="000000"/>
          <w:sz w:val="28"/>
        </w:rPr>
        <w:t>
(интересов) по займам,
</w:t>
      </w:r>
      <w:r>
        <w:br/>
      </w:r>
      <w:r>
        <w:rPr>
          <w:rFonts w:ascii="Times New Roman"/>
          <w:b w:val="false"/>
          <w:i w:val="false"/>
          <w:color w:val="000000"/>
          <w:sz w:val="28"/>
        </w:rPr>
        <w:t>
полученным из республи-
</w:t>
      </w:r>
      <w:r>
        <w:br/>
      </w:r>
      <w:r>
        <w:rPr>
          <w:rFonts w:ascii="Times New Roman"/>
          <w:b w:val="false"/>
          <w:i w:val="false"/>
          <w:color w:val="000000"/>
          <w:sz w:val="28"/>
        </w:rPr>
        <w:t>
канского бюджета мест-
</w:t>
      </w:r>
      <w:r>
        <w:br/>
      </w:r>
      <w:r>
        <w:rPr>
          <w:rFonts w:ascii="Times New Roman"/>
          <w:b w:val="false"/>
          <w:i w:val="false"/>
          <w:color w:val="000000"/>
          <w:sz w:val="28"/>
        </w:rPr>
        <w:t>
ными исполнительными
</w:t>
      </w:r>
      <w:r>
        <w:br/>
      </w:r>
      <w:r>
        <w:rPr>
          <w:rFonts w:ascii="Times New Roman"/>
          <w:b w:val="false"/>
          <w:i w:val="false"/>
          <w:color w:val="000000"/>
          <w:sz w:val="28"/>
        </w:rPr>
        <w:t>
органами                  212
</w:t>
      </w:r>
      <w:r>
        <w:br/>
      </w:r>
      <w:r>
        <w:rPr>
          <w:rFonts w:ascii="Times New Roman"/>
          <w:b w:val="false"/>
          <w:i w:val="false"/>
          <w:color w:val="000000"/>
          <w:sz w:val="28"/>
        </w:rPr>
        <w:t>
Выплаты вознаграждений
</w:t>
      </w:r>
      <w:r>
        <w:br/>
      </w:r>
      <w:r>
        <w:rPr>
          <w:rFonts w:ascii="Times New Roman"/>
          <w:b w:val="false"/>
          <w:i w:val="false"/>
          <w:color w:val="000000"/>
          <w:sz w:val="28"/>
        </w:rPr>
        <w:t>
(интересов) по внешним
</w:t>
      </w:r>
      <w:r>
        <w:br/>
      </w:r>
      <w:r>
        <w:rPr>
          <w:rFonts w:ascii="Times New Roman"/>
          <w:b w:val="false"/>
          <w:i w:val="false"/>
          <w:color w:val="000000"/>
          <w:sz w:val="28"/>
        </w:rPr>
        <w:t>
займам                    221
</w:t>
      </w:r>
      <w:r>
        <w:br/>
      </w:r>
      <w:r>
        <w:rPr>
          <w:rFonts w:ascii="Times New Roman"/>
          <w:b w:val="false"/>
          <w:i w:val="false"/>
          <w:color w:val="000000"/>
          <w:sz w:val="28"/>
        </w:rPr>
        <w:t>
Текущие трансферты юри-
</w:t>
      </w:r>
      <w:r>
        <w:br/>
      </w:r>
      <w:r>
        <w:rPr>
          <w:rFonts w:ascii="Times New Roman"/>
          <w:b w:val="false"/>
          <w:i w:val="false"/>
          <w:color w:val="000000"/>
          <w:sz w:val="28"/>
        </w:rPr>
        <w:t>
дическим лицам на
</w:t>
      </w:r>
      <w:r>
        <w:br/>
      </w:r>
      <w:r>
        <w:rPr>
          <w:rFonts w:ascii="Times New Roman"/>
          <w:b w:val="false"/>
          <w:i w:val="false"/>
          <w:color w:val="000000"/>
          <w:sz w:val="28"/>
        </w:rPr>
        <w:t>
покрытие их убытков       311
</w:t>
      </w:r>
      <w:r>
        <w:br/>
      </w:r>
      <w:r>
        <w:rPr>
          <w:rFonts w:ascii="Times New Roman"/>
          <w:b w:val="false"/>
          <w:i w:val="false"/>
          <w:color w:val="000000"/>
          <w:sz w:val="28"/>
        </w:rPr>
        <w:t>
Целевые текущие транс-
</w:t>
      </w:r>
      <w:r>
        <w:br/>
      </w:r>
      <w:r>
        <w:rPr>
          <w:rFonts w:ascii="Times New Roman"/>
          <w:b w:val="false"/>
          <w:i w:val="false"/>
          <w:color w:val="000000"/>
          <w:sz w:val="28"/>
        </w:rPr>
        <w:t>
ферты юридическим лицам   312
</w:t>
      </w:r>
      <w:r>
        <w:br/>
      </w:r>
      <w:r>
        <w:rPr>
          <w:rFonts w:ascii="Times New Roman"/>
          <w:b w:val="false"/>
          <w:i w:val="false"/>
          <w:color w:val="000000"/>
          <w:sz w:val="28"/>
        </w:rPr>
        <w:t>
Трансферты физическим
</w:t>
      </w:r>
      <w:r>
        <w:br/>
      </w:r>
      <w:r>
        <w:rPr>
          <w:rFonts w:ascii="Times New Roman"/>
          <w:b w:val="false"/>
          <w:i w:val="false"/>
          <w:color w:val="000000"/>
          <w:sz w:val="28"/>
        </w:rPr>
        <w:t>
лицам                     332
</w:t>
      </w:r>
      <w:r>
        <w:br/>
      </w:r>
      <w:r>
        <w:rPr>
          <w:rFonts w:ascii="Times New Roman"/>
          <w:b w:val="false"/>
          <w:i w:val="false"/>
          <w:color w:val="000000"/>
          <w:sz w:val="28"/>
        </w:rPr>
        <w:t>
Пенсии                    333
</w:t>
      </w:r>
      <w:r>
        <w:br/>
      </w:r>
      <w:r>
        <w:rPr>
          <w:rFonts w:ascii="Times New Roman"/>
          <w:b w:val="false"/>
          <w:i w:val="false"/>
          <w:color w:val="000000"/>
          <w:sz w:val="28"/>
        </w:rPr>
        <w:t>
Стипендии                 334
</w:t>
      </w:r>
      <w:r>
        <w:br/>
      </w:r>
      <w:r>
        <w:rPr>
          <w:rFonts w:ascii="Times New Roman"/>
          <w:b w:val="false"/>
          <w:i w:val="false"/>
          <w:color w:val="000000"/>
          <w:sz w:val="28"/>
        </w:rPr>
        <w:t>
Субвенции                 341
</w:t>
      </w:r>
      <w:r>
        <w:br/>
      </w:r>
      <w:r>
        <w:rPr>
          <w:rFonts w:ascii="Times New Roman"/>
          <w:b w:val="false"/>
          <w:i w:val="false"/>
          <w:color w:val="000000"/>
          <w:sz w:val="28"/>
        </w:rPr>
        <w:t>
Бюджетные изъятия         342
</w:t>
      </w:r>
      <w:r>
        <w:br/>
      </w:r>
      <w:r>
        <w:rPr>
          <w:rFonts w:ascii="Times New Roman"/>
          <w:b w:val="false"/>
          <w:i w:val="false"/>
          <w:color w:val="000000"/>
          <w:sz w:val="28"/>
        </w:rPr>
        <w:t>
Прочие текущие транс-
</w:t>
      </w:r>
      <w:r>
        <w:br/>
      </w:r>
      <w:r>
        <w:rPr>
          <w:rFonts w:ascii="Times New Roman"/>
          <w:b w:val="false"/>
          <w:i w:val="false"/>
          <w:color w:val="000000"/>
          <w:sz w:val="28"/>
        </w:rPr>
        <w:t>
ферты другим уровням
</w:t>
      </w:r>
      <w:r>
        <w:br/>
      </w:r>
      <w:r>
        <w:rPr>
          <w:rFonts w:ascii="Times New Roman"/>
          <w:b w:val="false"/>
          <w:i w:val="false"/>
          <w:color w:val="000000"/>
          <w:sz w:val="28"/>
        </w:rPr>
        <w:t>
государственного управ-
</w:t>
      </w:r>
      <w:r>
        <w:br/>
      </w:r>
      <w:r>
        <w:rPr>
          <w:rFonts w:ascii="Times New Roman"/>
          <w:b w:val="false"/>
          <w:i w:val="false"/>
          <w:color w:val="000000"/>
          <w:sz w:val="28"/>
        </w:rPr>
        <w:t>
ления                     349
</w:t>
      </w:r>
      <w:r>
        <w:br/>
      </w:r>
      <w:r>
        <w:rPr>
          <w:rFonts w:ascii="Times New Roman"/>
          <w:b w:val="false"/>
          <w:i w:val="false"/>
          <w:color w:val="000000"/>
          <w:sz w:val="28"/>
        </w:rPr>
        <w:t>
Текущие трансферты орга-
</w:t>
      </w:r>
      <w:r>
        <w:br/>
      </w:r>
      <w:r>
        <w:rPr>
          <w:rFonts w:ascii="Times New Roman"/>
          <w:b w:val="false"/>
          <w:i w:val="false"/>
          <w:color w:val="000000"/>
          <w:sz w:val="28"/>
        </w:rPr>
        <w:t>
низациям за границу       351
</w:t>
      </w:r>
      <w:r>
        <w:br/>
      </w:r>
      <w:r>
        <w:rPr>
          <w:rFonts w:ascii="Times New Roman"/>
          <w:b w:val="false"/>
          <w:i w:val="false"/>
          <w:color w:val="000000"/>
          <w:sz w:val="28"/>
        </w:rPr>
        <w:t>
Различные прочие теку-
</w:t>
      </w:r>
      <w:r>
        <w:br/>
      </w:r>
      <w:r>
        <w:rPr>
          <w:rFonts w:ascii="Times New Roman"/>
          <w:b w:val="false"/>
          <w:i w:val="false"/>
          <w:color w:val="000000"/>
          <w:sz w:val="28"/>
        </w:rPr>
        <w:t>
щие трансферты            369
</w:t>
      </w:r>
      <w:r>
        <w:br/>
      </w:r>
      <w:r>
        <w:rPr>
          <w:rFonts w:ascii="Times New Roman"/>
          <w:b w:val="false"/>
          <w:i w:val="false"/>
          <w:color w:val="000000"/>
          <w:sz w:val="28"/>
        </w:rPr>
        <w:t>
Приобретение активов      411
</w:t>
      </w:r>
      <w:r>
        <w:br/>
      </w:r>
      <w:r>
        <w:rPr>
          <w:rFonts w:ascii="Times New Roman"/>
          <w:b w:val="false"/>
          <w:i w:val="false"/>
          <w:color w:val="000000"/>
          <w:sz w:val="28"/>
        </w:rPr>
        <w:t>
Приобретение зданий и
</w:t>
      </w:r>
      <w:r>
        <w:br/>
      </w:r>
      <w:r>
        <w:rPr>
          <w:rFonts w:ascii="Times New Roman"/>
          <w:b w:val="false"/>
          <w:i w:val="false"/>
          <w:color w:val="000000"/>
          <w:sz w:val="28"/>
        </w:rPr>
        <w:t>
сооружений                412
</w:t>
      </w:r>
      <w:r>
        <w:br/>
      </w:r>
      <w:r>
        <w:rPr>
          <w:rFonts w:ascii="Times New Roman"/>
          <w:b w:val="false"/>
          <w:i w:val="false"/>
          <w:color w:val="000000"/>
          <w:sz w:val="28"/>
        </w:rPr>
        <w:t>
Строительство зданий и
</w:t>
      </w:r>
      <w:r>
        <w:br/>
      </w:r>
      <w:r>
        <w:rPr>
          <w:rFonts w:ascii="Times New Roman"/>
          <w:b w:val="false"/>
          <w:i w:val="false"/>
          <w:color w:val="000000"/>
          <w:sz w:val="28"/>
        </w:rPr>
        <w:t>
сооружений                421
</w:t>
      </w:r>
      <w:r>
        <w:br/>
      </w:r>
      <w:r>
        <w:rPr>
          <w:rFonts w:ascii="Times New Roman"/>
          <w:b w:val="false"/>
          <w:i w:val="false"/>
          <w:color w:val="000000"/>
          <w:sz w:val="28"/>
        </w:rPr>
        <w:t>
Строительство дорог       422
</w:t>
      </w:r>
      <w:r>
        <w:br/>
      </w:r>
      <w:r>
        <w:rPr>
          <w:rFonts w:ascii="Times New Roman"/>
          <w:b w:val="false"/>
          <w:i w:val="false"/>
          <w:color w:val="000000"/>
          <w:sz w:val="28"/>
        </w:rPr>
        <w:t>
Капитальный ремонт зда-
</w:t>
      </w:r>
      <w:r>
        <w:br/>
      </w:r>
      <w:r>
        <w:rPr>
          <w:rFonts w:ascii="Times New Roman"/>
          <w:b w:val="false"/>
          <w:i w:val="false"/>
          <w:color w:val="000000"/>
          <w:sz w:val="28"/>
        </w:rPr>
        <w:t>
ний, сооружений           431
</w:t>
      </w:r>
      <w:r>
        <w:br/>
      </w:r>
      <w:r>
        <w:rPr>
          <w:rFonts w:ascii="Times New Roman"/>
          <w:b w:val="false"/>
          <w:i w:val="false"/>
          <w:color w:val="000000"/>
          <w:sz w:val="28"/>
        </w:rPr>
        <w:t>
Капитальный ремонт
</w:t>
      </w:r>
      <w:r>
        <w:br/>
      </w:r>
      <w:r>
        <w:rPr>
          <w:rFonts w:ascii="Times New Roman"/>
          <w:b w:val="false"/>
          <w:i w:val="false"/>
          <w:color w:val="000000"/>
          <w:sz w:val="28"/>
        </w:rPr>
        <w:t>
дорог                     432
</w:t>
      </w:r>
      <w:r>
        <w:br/>
      </w:r>
      <w:r>
        <w:rPr>
          <w:rFonts w:ascii="Times New Roman"/>
          <w:b w:val="false"/>
          <w:i w:val="false"/>
          <w:color w:val="000000"/>
          <w:sz w:val="28"/>
        </w:rPr>
        <w:t>
Приобретение земли        451
</w:t>
      </w:r>
      <w:r>
        <w:br/>
      </w:r>
      <w:r>
        <w:rPr>
          <w:rFonts w:ascii="Times New Roman"/>
          <w:b w:val="false"/>
          <w:i w:val="false"/>
          <w:color w:val="000000"/>
          <w:sz w:val="28"/>
        </w:rPr>
        <w:t>
Приобретение немате-
</w:t>
      </w:r>
      <w:r>
        <w:br/>
      </w:r>
      <w:r>
        <w:rPr>
          <w:rFonts w:ascii="Times New Roman"/>
          <w:b w:val="false"/>
          <w:i w:val="false"/>
          <w:color w:val="000000"/>
          <w:sz w:val="28"/>
        </w:rPr>
        <w:t>
риальных активов          452
</w:t>
      </w:r>
      <w:r>
        <w:br/>
      </w:r>
      <w:r>
        <w:rPr>
          <w:rFonts w:ascii="Times New Roman"/>
          <w:b w:val="false"/>
          <w:i w:val="false"/>
          <w:color w:val="000000"/>
          <w:sz w:val="28"/>
        </w:rPr>
        <w:t>
Капитальные трансферты
</w:t>
      </w:r>
      <w:r>
        <w:br/>
      </w:r>
      <w:r>
        <w:rPr>
          <w:rFonts w:ascii="Times New Roman"/>
          <w:b w:val="false"/>
          <w:i w:val="false"/>
          <w:color w:val="000000"/>
          <w:sz w:val="28"/>
        </w:rPr>
        <w:t>
юридическим лицам         461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другим уровням государ-
</w:t>
      </w:r>
      <w:r>
        <w:br/>
      </w:r>
      <w:r>
        <w:rPr>
          <w:rFonts w:ascii="Times New Roman"/>
          <w:b w:val="false"/>
          <w:i w:val="false"/>
          <w:color w:val="000000"/>
          <w:sz w:val="28"/>
        </w:rPr>
        <w:t>
ственного управления      464
</w:t>
      </w:r>
      <w:r>
        <w:br/>
      </w:r>
      <w:r>
        <w:rPr>
          <w:rFonts w:ascii="Times New Roman"/>
          <w:b w:val="false"/>
          <w:i w:val="false"/>
          <w:color w:val="000000"/>
          <w:sz w:val="28"/>
        </w:rPr>
        <w:t>
Прочие капитальные
</w:t>
      </w:r>
      <w:r>
        <w:br/>
      </w:r>
      <w:r>
        <w:rPr>
          <w:rFonts w:ascii="Times New Roman"/>
          <w:b w:val="false"/>
          <w:i w:val="false"/>
          <w:color w:val="000000"/>
          <w:sz w:val="28"/>
        </w:rPr>
        <w:t>
трансферты                469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международным органи-
</w:t>
      </w:r>
      <w:r>
        <w:br/>
      </w:r>
      <w:r>
        <w:rPr>
          <w:rFonts w:ascii="Times New Roman"/>
          <w:b w:val="false"/>
          <w:i w:val="false"/>
          <w:color w:val="000000"/>
          <w:sz w:val="28"/>
        </w:rPr>
        <w:t>
зациям и правительствам
</w:t>
      </w:r>
      <w:r>
        <w:br/>
      </w:r>
      <w:r>
        <w:rPr>
          <w:rFonts w:ascii="Times New Roman"/>
          <w:b w:val="false"/>
          <w:i w:val="false"/>
          <w:color w:val="000000"/>
          <w:sz w:val="28"/>
        </w:rPr>
        <w:t>
иностранных государств    471
</w:t>
      </w:r>
      <w:r>
        <w:br/>
      </w:r>
      <w:r>
        <w:rPr>
          <w:rFonts w:ascii="Times New Roman"/>
          <w:b w:val="false"/>
          <w:i w:val="false"/>
          <w:color w:val="000000"/>
          <w:sz w:val="28"/>
        </w:rPr>
        <w:t>
Прочие капитальные
</w:t>
      </w:r>
      <w:r>
        <w:br/>
      </w:r>
      <w:r>
        <w:rPr>
          <w:rFonts w:ascii="Times New Roman"/>
          <w:b w:val="false"/>
          <w:i w:val="false"/>
          <w:color w:val="000000"/>
          <w:sz w:val="28"/>
        </w:rPr>
        <w:t>
трансферты за границу     479
</w:t>
      </w:r>
      <w:r>
        <w:br/>
      </w:r>
      <w:r>
        <w:rPr>
          <w:rFonts w:ascii="Times New Roman"/>
          <w:b w:val="false"/>
          <w:i w:val="false"/>
          <w:color w:val="000000"/>
          <w:sz w:val="28"/>
        </w:rPr>
        <w:t>
Кредиты другим уровням
</w:t>
      </w:r>
      <w:r>
        <w:br/>
      </w:r>
      <w:r>
        <w:rPr>
          <w:rFonts w:ascii="Times New Roman"/>
          <w:b w:val="false"/>
          <w:i w:val="false"/>
          <w:color w:val="000000"/>
          <w:sz w:val="28"/>
        </w:rPr>
        <w:t>
гос.управления            511
</w:t>
      </w:r>
      <w:r>
        <w:br/>
      </w:r>
      <w:r>
        <w:rPr>
          <w:rFonts w:ascii="Times New Roman"/>
          <w:b w:val="false"/>
          <w:i w:val="false"/>
          <w:color w:val="000000"/>
          <w:sz w:val="28"/>
        </w:rPr>
        <w:t>
Кредиты юридическим
</w:t>
      </w:r>
      <w:r>
        <w:br/>
      </w:r>
      <w:r>
        <w:rPr>
          <w:rFonts w:ascii="Times New Roman"/>
          <w:b w:val="false"/>
          <w:i w:val="false"/>
          <w:color w:val="000000"/>
          <w:sz w:val="28"/>
        </w:rPr>
        <w:t>
лицам                     512
</w:t>
      </w:r>
      <w:r>
        <w:br/>
      </w:r>
      <w:r>
        <w:rPr>
          <w:rFonts w:ascii="Times New Roman"/>
          <w:b w:val="false"/>
          <w:i w:val="false"/>
          <w:color w:val="000000"/>
          <w:sz w:val="28"/>
        </w:rPr>
        <w:t>
Кредиты физическим
</w:t>
      </w:r>
      <w:r>
        <w:br/>
      </w:r>
      <w:r>
        <w:rPr>
          <w:rFonts w:ascii="Times New Roman"/>
          <w:b w:val="false"/>
          <w:i w:val="false"/>
          <w:color w:val="000000"/>
          <w:sz w:val="28"/>
        </w:rPr>
        <w:t>
лицам                     514
</w:t>
      </w:r>
      <w:r>
        <w:br/>
      </w:r>
      <w:r>
        <w:rPr>
          <w:rFonts w:ascii="Times New Roman"/>
          <w:b w:val="false"/>
          <w:i w:val="false"/>
          <w:color w:val="000000"/>
          <w:sz w:val="28"/>
        </w:rPr>
        <w:t>
Прочие внутренние
</w:t>
      </w:r>
      <w:r>
        <w:br/>
      </w:r>
      <w:r>
        <w:rPr>
          <w:rFonts w:ascii="Times New Roman"/>
          <w:b w:val="false"/>
          <w:i w:val="false"/>
          <w:color w:val="000000"/>
          <w:sz w:val="28"/>
        </w:rPr>
        <w:t>
кредиты                   519
</w:t>
      </w:r>
      <w:r>
        <w:br/>
      </w:r>
      <w:r>
        <w:rPr>
          <w:rFonts w:ascii="Times New Roman"/>
          <w:b w:val="false"/>
          <w:i w:val="false"/>
          <w:color w:val="000000"/>
          <w:sz w:val="28"/>
        </w:rPr>
        <w:t>
Различные внешние
</w:t>
      </w:r>
      <w:r>
        <w:br/>
      </w:r>
      <w:r>
        <w:rPr>
          <w:rFonts w:ascii="Times New Roman"/>
          <w:b w:val="false"/>
          <w:i w:val="false"/>
          <w:color w:val="000000"/>
          <w:sz w:val="28"/>
        </w:rPr>
        <w:t>
кредиты                   521
</w:t>
      </w:r>
      <w:r>
        <w:br/>
      </w:r>
      <w:r>
        <w:rPr>
          <w:rFonts w:ascii="Times New Roman"/>
          <w:b w:val="false"/>
          <w:i w:val="false"/>
          <w:color w:val="000000"/>
          <w:sz w:val="28"/>
        </w:rPr>
        <w:t>
Приобретение акций
</w:t>
      </w:r>
      <w:r>
        <w:br/>
      </w:r>
      <w:r>
        <w:rPr>
          <w:rFonts w:ascii="Times New Roman"/>
          <w:b w:val="false"/>
          <w:i w:val="false"/>
          <w:color w:val="000000"/>
          <w:sz w:val="28"/>
        </w:rPr>
        <w:t>
международных органи-
</w:t>
      </w:r>
      <w:r>
        <w:br/>
      </w:r>
      <w:r>
        <w:rPr>
          <w:rFonts w:ascii="Times New Roman"/>
          <w:b w:val="false"/>
          <w:i w:val="false"/>
          <w:color w:val="000000"/>
          <w:sz w:val="28"/>
        </w:rPr>
        <w:t>
заций                     531
</w:t>
      </w:r>
      <w:r>
        <w:br/>
      </w:r>
      <w:r>
        <w:rPr>
          <w:rFonts w:ascii="Times New Roman"/>
          <w:b w:val="false"/>
          <w:i w:val="false"/>
          <w:color w:val="000000"/>
          <w:sz w:val="28"/>
        </w:rPr>
        <w:t>
Приобретение акций
</w:t>
      </w:r>
      <w:r>
        <w:br/>
      </w:r>
      <w:r>
        <w:rPr>
          <w:rFonts w:ascii="Times New Roman"/>
          <w:b w:val="false"/>
          <w:i w:val="false"/>
          <w:color w:val="000000"/>
          <w:sz w:val="28"/>
        </w:rPr>
        <w:t>
прочих иностранных
</w:t>
      </w:r>
      <w:r>
        <w:br/>
      </w:r>
      <w:r>
        <w:rPr>
          <w:rFonts w:ascii="Times New Roman"/>
          <w:b w:val="false"/>
          <w:i w:val="false"/>
          <w:color w:val="000000"/>
          <w:sz w:val="28"/>
        </w:rPr>
        <w:t>
организаций               539
</w:t>
      </w:r>
      <w:r>
        <w:br/>
      </w:r>
      <w:r>
        <w:rPr>
          <w:rFonts w:ascii="Times New Roman"/>
          <w:b w:val="false"/>
          <w:i w:val="false"/>
          <w:color w:val="000000"/>
          <w:sz w:val="28"/>
        </w:rPr>
        <w:t>
Погашение долга другим
</w:t>
      </w:r>
      <w:r>
        <w:br/>
      </w:r>
      <w:r>
        <w:rPr>
          <w:rFonts w:ascii="Times New Roman"/>
          <w:b w:val="false"/>
          <w:i w:val="false"/>
          <w:color w:val="000000"/>
          <w:sz w:val="28"/>
        </w:rPr>
        <w:t>
уровням государствен-
</w:t>
      </w:r>
      <w:r>
        <w:br/>
      </w:r>
      <w:r>
        <w:rPr>
          <w:rFonts w:ascii="Times New Roman"/>
          <w:b w:val="false"/>
          <w:i w:val="false"/>
          <w:color w:val="000000"/>
          <w:sz w:val="28"/>
        </w:rPr>
        <w:t>
ного управления           611
</w:t>
      </w:r>
      <w:r>
        <w:br/>
      </w:r>
      <w:r>
        <w:rPr>
          <w:rFonts w:ascii="Times New Roman"/>
          <w:b w:val="false"/>
          <w:i w:val="false"/>
          <w:color w:val="000000"/>
          <w:sz w:val="28"/>
        </w:rPr>
        <w:t>
Погашение долга по
</w:t>
      </w:r>
      <w:r>
        <w:br/>
      </w:r>
      <w:r>
        <w:rPr>
          <w:rFonts w:ascii="Times New Roman"/>
          <w:b w:val="false"/>
          <w:i w:val="false"/>
          <w:color w:val="000000"/>
          <w:sz w:val="28"/>
        </w:rPr>
        <w:t>
государственным ценным
</w:t>
      </w:r>
      <w:r>
        <w:br/>
      </w:r>
      <w:r>
        <w:rPr>
          <w:rFonts w:ascii="Times New Roman"/>
          <w:b w:val="false"/>
          <w:i w:val="false"/>
          <w:color w:val="000000"/>
          <w:sz w:val="28"/>
        </w:rPr>
        <w:t>
бумагам, размещенным
</w:t>
      </w:r>
      <w:r>
        <w:br/>
      </w:r>
      <w:r>
        <w:rPr>
          <w:rFonts w:ascii="Times New Roman"/>
          <w:b w:val="false"/>
          <w:i w:val="false"/>
          <w:color w:val="000000"/>
          <w:sz w:val="28"/>
        </w:rPr>
        <w:t>
на внутреннем рынке       612
</w:t>
      </w:r>
      <w:r>
        <w:br/>
      </w:r>
      <w:r>
        <w:rPr>
          <w:rFonts w:ascii="Times New Roman"/>
          <w:b w:val="false"/>
          <w:i w:val="false"/>
          <w:color w:val="000000"/>
          <w:sz w:val="28"/>
        </w:rPr>
        <w:t>
Погашение прочего
</w:t>
      </w:r>
      <w:r>
        <w:br/>
      </w:r>
      <w:r>
        <w:rPr>
          <w:rFonts w:ascii="Times New Roman"/>
          <w:b w:val="false"/>
          <w:i w:val="false"/>
          <w:color w:val="000000"/>
          <w:sz w:val="28"/>
        </w:rPr>
        <w:t>
внутреннего долга         619
</w:t>
      </w:r>
      <w:r>
        <w:br/>
      </w:r>
      <w:r>
        <w:rPr>
          <w:rFonts w:ascii="Times New Roman"/>
          <w:b w:val="false"/>
          <w:i w:val="false"/>
          <w:color w:val="000000"/>
          <w:sz w:val="28"/>
        </w:rPr>
        <w:t>
Погашение внешнего
</w:t>
      </w:r>
      <w:r>
        <w:br/>
      </w:r>
      <w:r>
        <w:rPr>
          <w:rFonts w:ascii="Times New Roman"/>
          <w:b w:val="false"/>
          <w:i w:val="false"/>
          <w:color w:val="000000"/>
          <w:sz w:val="28"/>
        </w:rPr>
        <w:t>
долга                     621
</w:t>
      </w:r>
      <w:r>
        <w:br/>
      </w:r>
      <w:r>
        <w:rPr>
          <w:rFonts w:ascii="Times New Roman"/>
          <w:b w:val="false"/>
          <w:i w:val="false"/>
          <w:color w:val="000000"/>
          <w:sz w:val="28"/>
        </w:rPr>
        <w:t>
Приобретение государст-
</w:t>
      </w:r>
      <w:r>
        <w:br/>
      </w:r>
      <w:r>
        <w:rPr>
          <w:rFonts w:ascii="Times New Roman"/>
          <w:b w:val="false"/>
          <w:i w:val="false"/>
          <w:color w:val="000000"/>
          <w:sz w:val="28"/>
        </w:rPr>
        <w:t>
венных эмиссионных
</w:t>
      </w:r>
      <w:r>
        <w:br/>
      </w:r>
      <w:r>
        <w:rPr>
          <w:rFonts w:ascii="Times New Roman"/>
          <w:b w:val="false"/>
          <w:i w:val="false"/>
          <w:color w:val="000000"/>
          <w:sz w:val="28"/>
        </w:rPr>
        <w:t>
ценных бумаг на органи-
</w:t>
      </w:r>
      <w:r>
        <w:br/>
      </w:r>
      <w:r>
        <w:rPr>
          <w:rFonts w:ascii="Times New Roman"/>
          <w:b w:val="false"/>
          <w:i w:val="false"/>
          <w:color w:val="000000"/>
          <w:sz w:val="28"/>
        </w:rPr>
        <w:t>
зованном рынке ценных
</w:t>
      </w:r>
      <w:r>
        <w:br/>
      </w:r>
      <w:r>
        <w:rPr>
          <w:rFonts w:ascii="Times New Roman"/>
          <w:b w:val="false"/>
          <w:i w:val="false"/>
          <w:color w:val="000000"/>
          <w:sz w:val="28"/>
        </w:rPr>
        <w:t>
бумаг                     711
</w:t>
      </w:r>
      <w:r>
        <w:br/>
      </w:r>
      <w:r>
        <w:rPr>
          <w:rFonts w:ascii="Times New Roman"/>
          <w:b w:val="false"/>
          <w:i w:val="false"/>
          <w:color w:val="000000"/>
          <w:sz w:val="28"/>
        </w:rPr>
        <w:t>
</w:t>
      </w:r>
      <w:r>
        <w:br/>
      </w:r>
      <w:r>
        <w:rPr>
          <w:rFonts w:ascii="Times New Roman"/>
          <w:b w:val="false"/>
          <w:i w:val="false"/>
          <w:color w:val="000000"/>
          <w:sz w:val="28"/>
        </w:rPr>
        <w:t>
Всего
</w:t>
      </w:r>
      <w:r>
        <w:br/>
      </w:r>
      <w:r>
        <w:rPr>
          <w:rFonts w:ascii="Times New Roman"/>
          <w:b w:val="false"/>
          <w:i w:val="false"/>
          <w:color w:val="000000"/>
          <w:sz w:val="28"/>
        </w:rPr>
        <w:t>
</w:t>
      </w:r>
      <w:r>
        <w:br/>
      </w:r>
      <w:r>
        <w:rPr>
          <w:rFonts w:ascii="Times New Roman"/>
          <w:b w:val="false"/>
          <w:i w:val="false"/>
          <w:color w:val="000000"/>
          <w:sz w:val="28"/>
        </w:rPr>
        <w:t>
Плата, поступившая от 
</w:t>
      </w:r>
      <w:r>
        <w:br/>
      </w:r>
      <w:r>
        <w:rPr>
          <w:rFonts w:ascii="Times New Roman"/>
          <w:b w:val="false"/>
          <w:i w:val="false"/>
          <w:color w:val="000000"/>
          <w:sz w:val="28"/>
        </w:rPr>
        <w:t>
учащихся учебных заведений
</w:t>
      </w:r>
      <w:r>
        <w:br/>
      </w:r>
      <w:r>
        <w:rPr>
          <w:rFonts w:ascii="Times New Roman"/>
          <w:b w:val="false"/>
          <w:i w:val="false"/>
          <w:color w:val="000000"/>
          <w:sz w:val="28"/>
        </w:rPr>
        <w:t>
за общежитие
</w:t>
      </w:r>
      <w:r>
        <w:br/>
      </w:r>
      <w:r>
        <w:rPr>
          <w:rFonts w:ascii="Times New Roman"/>
          <w:b w:val="false"/>
          <w:i w:val="false"/>
          <w:color w:val="000000"/>
          <w:sz w:val="28"/>
        </w:rPr>
        <w:t>
Родительская плата на 
</w:t>
      </w:r>
      <w:r>
        <w:br/>
      </w:r>
      <w:r>
        <w:rPr>
          <w:rFonts w:ascii="Times New Roman"/>
          <w:b w:val="false"/>
          <w:i w:val="false"/>
          <w:color w:val="000000"/>
          <w:sz w:val="28"/>
        </w:rPr>
        <w:t>
содержание детей
</w:t>
      </w:r>
    </w:p>
    <w:p>
      <w:pPr>
        <w:spacing w:after="0"/>
        <w:ind w:left="0"/>
        <w:jc w:val="both"/>
      </w:pPr>
      <w:r>
        <w:rPr>
          <w:rFonts w:ascii="Times New Roman"/>
          <w:b w:val="false"/>
          <w:i w:val="false"/>
          <w:color w:val="000000"/>
          <w:sz w:val="28"/>
        </w:rPr>
        <w:t>
Задолженность родителей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Руководитель 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Главный бухгалтер _________  ________________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Дата "___" __________ 200 __ г.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исполнении плана финансирования государственного учреждени
</w:t>
      </w:r>
      <w:r>
        <w:rPr>
          <w:rFonts w:ascii="Times New Roman"/>
          <w:b w:val="false"/>
          <w:i w:val="false"/>
          <w:color w:val="000000"/>
          <w:sz w:val="28"/>
        </w:rPr>
        <w:t>
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в новой редакции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Код
</w:t>
      </w:r>
    </w:p>
    <w:p>
      <w:pPr>
        <w:spacing w:after="0"/>
        <w:ind w:left="0"/>
        <w:jc w:val="both"/>
      </w:pPr>
      <w:r>
        <w:rPr>
          <w:rFonts w:ascii="Times New Roman"/>
          <w:b w:val="false"/>
          <w:i w:val="false"/>
          <w:color w:val="000000"/>
          <w:sz w:val="28"/>
        </w:rPr>
        <w:t>
                                 Форма N 2-(отзыв) по ОКУД         0603008
</w:t>
      </w:r>
    </w:p>
    <w:p>
      <w:pPr>
        <w:spacing w:after="0"/>
        <w:ind w:left="0"/>
        <w:jc w:val="both"/>
      </w:pPr>
      <w:r>
        <w:rPr>
          <w:rFonts w:ascii="Times New Roman"/>
          <w:b w:val="false"/>
          <w:i w:val="false"/>
          <w:color w:val="000000"/>
          <w:sz w:val="28"/>
        </w:rPr>
        <w:t>
Функциональная группа______________________________________        _______
</w:t>
      </w:r>
      <w:r>
        <w:br/>
      </w:r>
      <w:r>
        <w:rPr>
          <w:rFonts w:ascii="Times New Roman"/>
          <w:b w:val="false"/>
          <w:i w:val="false"/>
          <w:color w:val="000000"/>
          <w:sz w:val="28"/>
        </w:rPr>
        <w:t>
Администратор бюджетных программ ___________________по ОКПО        _______
</w:t>
      </w:r>
      <w:r>
        <w:br/>
      </w:r>
      <w:r>
        <w:rPr>
          <w:rFonts w:ascii="Times New Roman"/>
          <w:b w:val="false"/>
          <w:i w:val="false"/>
          <w:color w:val="000000"/>
          <w:sz w:val="28"/>
        </w:rPr>
        <w:t>
Программа__________________________________________________        _______
</w:t>
      </w:r>
      <w:r>
        <w:br/>
      </w:r>
      <w:r>
        <w:rPr>
          <w:rFonts w:ascii="Times New Roman"/>
          <w:b w:val="false"/>
          <w:i w:val="false"/>
          <w:color w:val="000000"/>
          <w:sz w:val="28"/>
        </w:rPr>
        <w:t>
Подпрограмма_______________________________________________        _______
</w:t>
      </w:r>
      <w:r>
        <w:br/>
      </w:r>
      <w:r>
        <w:rPr>
          <w:rFonts w:ascii="Times New Roman"/>
          <w:b w:val="false"/>
          <w:i w:val="false"/>
          <w:color w:val="000000"/>
          <w:sz w:val="28"/>
        </w:rPr>
        <w:t>
Наименование государственного учреждения____________по ОКПО        _______
</w:t>
      </w:r>
      <w:r>
        <w:br/>
      </w:r>
      <w:r>
        <w:rPr>
          <w:rFonts w:ascii="Times New Roman"/>
          <w:b w:val="false"/>
          <w:i w:val="false"/>
          <w:color w:val="000000"/>
          <w:sz w:val="28"/>
        </w:rPr>
        <w:t>
             на____________________г.                   Дата       _______
</w:t>
      </w:r>
      <w:r>
        <w:br/>
      </w:r>
      <w:r>
        <w:rPr>
          <w:rFonts w:ascii="Times New Roman"/>
          <w:b w:val="false"/>
          <w:i w:val="false"/>
          <w:color w:val="000000"/>
          <w:sz w:val="28"/>
        </w:rPr>
        <w:t>
Периодичность: годовая, квартальная_________________по ОКУД        _______
</w:t>
      </w:r>
      <w:r>
        <w:br/>
      </w:r>
      <w:r>
        <w:rPr>
          <w:rFonts w:ascii="Times New Roman"/>
          <w:b w:val="false"/>
          <w:i w:val="false"/>
          <w:color w:val="000000"/>
          <w:sz w:val="28"/>
        </w:rPr>
        <w:t>
Единица измерения___________________________________по СОЕИ        _______
</w:t>
      </w:r>
      <w:r>
        <w:br/>
      </w:r>
      <w:r>
        <w:rPr>
          <w:rFonts w:ascii="Times New Roman"/>
          <w:b w:val="false"/>
          <w:i w:val="false"/>
          <w:color w:val="000000"/>
          <w:sz w:val="28"/>
        </w:rPr>
        <w:t>
Контрольная сумма__________________________________________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|Код |План  |План финанси- |Разрешено|Кассо- |Фактич.
</w:t>
      </w:r>
      <w:r>
        <w:br/>
      </w:r>
      <w:r>
        <w:rPr>
          <w:rFonts w:ascii="Times New Roman"/>
          <w:b w:val="false"/>
          <w:i w:val="false"/>
          <w:color w:val="000000"/>
          <w:sz w:val="28"/>
        </w:rPr>
        <w:t>
    специфики         |спе-|финан-|рования на от-|с начала |вые    |расходы
</w:t>
      </w:r>
      <w:r>
        <w:br/>
      </w:r>
      <w:r>
        <w:rPr>
          <w:rFonts w:ascii="Times New Roman"/>
          <w:b w:val="false"/>
          <w:i w:val="false"/>
          <w:color w:val="000000"/>
          <w:sz w:val="28"/>
        </w:rPr>
        <w:t>
    расходов          |ци- |сиро- |четный период |года     |расходы|   
</w:t>
      </w:r>
      <w:r>
        <w:br/>
      </w:r>
      <w:r>
        <w:rPr>
          <w:rFonts w:ascii="Times New Roman"/>
          <w:b w:val="false"/>
          <w:i w:val="false"/>
          <w:color w:val="000000"/>
          <w:sz w:val="28"/>
        </w:rPr>
        <w:t>
                      |фики|вания |по            |         |       |
</w:t>
      </w:r>
      <w:r>
        <w:br/>
      </w:r>
      <w:r>
        <w:rPr>
          <w:rFonts w:ascii="Times New Roman"/>
          <w:b w:val="false"/>
          <w:i w:val="false"/>
          <w:color w:val="000000"/>
          <w:sz w:val="28"/>
        </w:rPr>
        <w:t>
                      |    |на год|______________|         |       |
</w:t>
      </w:r>
      <w:r>
        <w:br/>
      </w:r>
      <w:r>
        <w:rPr>
          <w:rFonts w:ascii="Times New Roman"/>
          <w:b w:val="false"/>
          <w:i w:val="false"/>
          <w:color w:val="000000"/>
          <w:sz w:val="28"/>
        </w:rPr>
        <w:t>
                      |    |      |обяза- |плате-|         |       |
</w:t>
      </w:r>
      <w:r>
        <w:br/>
      </w:r>
      <w:r>
        <w:rPr>
          <w:rFonts w:ascii="Times New Roman"/>
          <w:b w:val="false"/>
          <w:i w:val="false"/>
          <w:color w:val="000000"/>
          <w:sz w:val="28"/>
        </w:rPr>
        <w:t>
                      |    |      |тельст.|жам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Руководитель ___________________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Дата "___"______________г.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исполнении плана финансирования государственного учреждения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p>
    <w:p>
      <w:pPr>
        <w:spacing w:after="0"/>
        <w:ind w:left="0"/>
        <w:jc w:val="both"/>
      </w:pPr>
      <w:r>
        <w:rPr>
          <w:rFonts w:ascii="Times New Roman"/>
          <w:b w:val="false"/>
          <w:i w:val="false"/>
          <w:color w:val="000000"/>
          <w:sz w:val="28"/>
        </w:rPr>
        <w:t>
                                  Форма N 2(зачет) по ОКУД         0603008
</w:t>
      </w:r>
    </w:p>
    <w:p>
      <w:pPr>
        <w:spacing w:after="0"/>
        <w:ind w:left="0"/>
        <w:jc w:val="both"/>
      </w:pPr>
      <w:r>
        <w:rPr>
          <w:rFonts w:ascii="Times New Roman"/>
          <w:b w:val="false"/>
          <w:i w:val="false"/>
          <w:color w:val="000000"/>
          <w:sz w:val="28"/>
        </w:rPr>
        <w:t>
Функциональная 
</w:t>
      </w:r>
      <w:r>
        <w:br/>
      </w:r>
      <w:r>
        <w:rPr>
          <w:rFonts w:ascii="Times New Roman"/>
          <w:b w:val="false"/>
          <w:i w:val="false"/>
          <w:color w:val="000000"/>
          <w:sz w:val="28"/>
        </w:rPr>
        <w:t>
группа_____________________________________________________
</w:t>
      </w:r>
      <w:r>
        <w:br/>
      </w:r>
      <w:r>
        <w:rPr>
          <w:rFonts w:ascii="Times New Roman"/>
          <w:b w:val="false"/>
          <w:i w:val="false"/>
          <w:color w:val="000000"/>
          <w:sz w:val="28"/>
        </w:rPr>
        <w:t>
Учреждение______________________________________________по ОКПО
</w:t>
      </w:r>
      <w:r>
        <w:br/>
      </w:r>
      <w:r>
        <w:rPr>
          <w:rFonts w:ascii="Times New Roman"/>
          <w:b w:val="false"/>
          <w:i w:val="false"/>
          <w:color w:val="000000"/>
          <w:sz w:val="28"/>
        </w:rPr>
        <w:t>
Программа__________________________________________________
</w:t>
      </w:r>
      <w:r>
        <w:br/>
      </w:r>
      <w:r>
        <w:rPr>
          <w:rFonts w:ascii="Times New Roman"/>
          <w:b w:val="false"/>
          <w:i w:val="false"/>
          <w:color w:val="000000"/>
          <w:sz w:val="28"/>
        </w:rPr>
        <w:t>
Подпрограмма_______________________________________________
</w:t>
      </w:r>
      <w:r>
        <w:br/>
      </w:r>
      <w:r>
        <w:rPr>
          <w:rFonts w:ascii="Times New Roman"/>
          <w:b w:val="false"/>
          <w:i w:val="false"/>
          <w:color w:val="000000"/>
          <w:sz w:val="28"/>
        </w:rPr>
        <w:t>
Наименование бюджетной организации______________________по ОКПО
</w:t>
      </w:r>
      <w:r>
        <w:br/>
      </w:r>
      <w:r>
        <w:rPr>
          <w:rFonts w:ascii="Times New Roman"/>
          <w:b w:val="false"/>
          <w:i w:val="false"/>
          <w:color w:val="000000"/>
          <w:sz w:val="28"/>
        </w:rPr>
        <w:t>
             на____________________г.                   Дата
</w:t>
      </w:r>
      <w:r>
        <w:br/>
      </w:r>
      <w:r>
        <w:rPr>
          <w:rFonts w:ascii="Times New Roman"/>
          <w:b w:val="false"/>
          <w:i w:val="false"/>
          <w:color w:val="000000"/>
          <w:sz w:val="28"/>
        </w:rPr>
        <w:t>
Периодичность: квартальная, годовая_____________________по ОКУД
</w:t>
      </w:r>
      <w:r>
        <w:br/>
      </w:r>
      <w:r>
        <w:rPr>
          <w:rFonts w:ascii="Times New Roman"/>
          <w:b w:val="false"/>
          <w:i w:val="false"/>
          <w:color w:val="000000"/>
          <w:sz w:val="28"/>
        </w:rPr>
        <w:t>
Единица измерения_______________________________________по СОЕИ
</w:t>
      </w:r>
      <w:r>
        <w:br/>
      </w:r>
      <w:r>
        <w:rPr>
          <w:rFonts w:ascii="Times New Roman"/>
          <w:b w:val="false"/>
          <w:i w:val="false"/>
          <w:color w:val="000000"/>
          <w:sz w:val="28"/>
        </w:rPr>
        <w:t>
Контрольная сумма__________________________________________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!Код  Утверждено!Утверждено!Разрешено!Кассовые!Фактич
</w:t>
      </w:r>
      <w:r>
        <w:br/>
      </w:r>
      <w:r>
        <w:rPr>
          <w:rFonts w:ascii="Times New Roman"/>
          <w:b w:val="false"/>
          <w:i w:val="false"/>
          <w:color w:val="000000"/>
          <w:sz w:val="28"/>
        </w:rPr>
        <w:t>
    специфики         !специ!по плану !по плану  !с начала !затраты!затраты
</w:t>
      </w:r>
      <w:r>
        <w:br/>
      </w:r>
      <w:r>
        <w:rPr>
          <w:rFonts w:ascii="Times New Roman"/>
          <w:b w:val="false"/>
          <w:i w:val="false"/>
          <w:color w:val="000000"/>
          <w:sz w:val="28"/>
        </w:rPr>
        <w:t>
    расходов          !фики !финансиро!финансиро-!года     !        !
</w:t>
      </w:r>
      <w:r>
        <w:br/>
      </w:r>
      <w:r>
        <w:rPr>
          <w:rFonts w:ascii="Times New Roman"/>
          <w:b w:val="false"/>
          <w:i w:val="false"/>
          <w:color w:val="000000"/>
          <w:sz w:val="28"/>
        </w:rPr>
        <w:t>
                      !расхо!вания на !вания на  !         !        !
</w:t>
      </w:r>
      <w:r>
        <w:br/>
      </w:r>
      <w:r>
        <w:rPr>
          <w:rFonts w:ascii="Times New Roman"/>
          <w:b w:val="false"/>
          <w:i w:val="false"/>
          <w:color w:val="000000"/>
          <w:sz w:val="28"/>
        </w:rPr>
        <w:t>
                      !дов  !год      !отчетный  !         !        !
</w:t>
      </w:r>
      <w:r>
        <w:br/>
      </w:r>
      <w:r>
        <w:rPr>
          <w:rFonts w:ascii="Times New Roman"/>
          <w:b w:val="false"/>
          <w:i w:val="false"/>
          <w:color w:val="000000"/>
          <w:sz w:val="28"/>
        </w:rPr>
        <w:t>
______________________!_____!_________!период____!_________!________!______
</w:t>
      </w:r>
      <w:r>
        <w:br/>
      </w:r>
      <w:r>
        <w:rPr>
          <w:rFonts w:ascii="Times New Roman"/>
          <w:b w:val="false"/>
          <w:i w:val="false"/>
          <w:color w:val="000000"/>
          <w:sz w:val="28"/>
        </w:rPr>
        <w:t>
___________1__________!__2__!____3____!_____4____!_____5___!____6___!___7__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Руководитель                            Главный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4-сводная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4-сводная в новой редакции - приказом Министра финансов РК от 22 мая 2001 года N 26
</w:t>
      </w:r>
      <w:r>
        <w:rPr>
          <w:rFonts w:ascii="Times New Roman"/>
          <w:b w:val="false"/>
          <w:i w:val="false"/>
          <w:color w:val="800000"/>
          <w:sz w:val="28"/>
        </w:rPr>
        <w:t>
</w:t>
      </w:r>
      <w:r>
        <w:rPr>
          <w:rFonts w:ascii="Times New Roman"/>
          <w:b w:val="false"/>
          <w:i w:val="false"/>
          <w:color w:val="000000"/>
          <w:sz w:val="28"/>
        </w:rPr>
        <w:t>
7 
</w:t>
      </w:r>
      <w:r>
        <w:rPr>
          <w:rFonts w:ascii="Times New Roman"/>
          <w:b w:val="false"/>
          <w:i w:val="false"/>
          <w:color w:val="000000"/>
          <w:sz w:val="28"/>
        </w:rPr>
        <w:t xml:space="preserve"> V011547_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использовании средств, получаемых от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платных услуг государственных учреждений, содержащихся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счет ________ бюджета на 01 __________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Коды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Функциональная группа                                   !Подфункция        
</w:t>
      </w:r>
      <w:r>
        <w:br/>
      </w:r>
      <w:r>
        <w:rPr>
          <w:rFonts w:ascii="Times New Roman"/>
          <w:b w:val="false"/>
          <w:i w:val="false"/>
          <w:color w:val="000000"/>
          <w:sz w:val="28"/>
        </w:rPr>
        <w:t>
       !     !Админ.прогр
</w:t>
      </w:r>
      <w:r>
        <w:br/>
      </w:r>
      <w:r>
        <w:rPr>
          <w:rFonts w:ascii="Times New Roman"/>
          <w:b w:val="false"/>
          <w:i w:val="false"/>
          <w:color w:val="000000"/>
          <w:sz w:val="28"/>
        </w:rPr>
        <w:t>
       !     !     !Программа                    
</w:t>
      </w:r>
      <w:r>
        <w:br/>
      </w:r>
      <w:r>
        <w:rPr>
          <w:rFonts w:ascii="Times New Roman"/>
          <w:b w:val="false"/>
          <w:i w:val="false"/>
          <w:color w:val="000000"/>
          <w:sz w:val="28"/>
        </w:rPr>
        <w:t>
       !     !     !      !Подпрограмма           
</w:t>
      </w:r>
      <w:r>
        <w:br/>
      </w:r>
      <w:r>
        <w:rPr>
          <w:rFonts w:ascii="Times New Roman"/>
          <w:b w:val="false"/>
          <w:i w:val="false"/>
          <w:color w:val="000000"/>
          <w:sz w:val="28"/>
        </w:rPr>
        <w:t>
       !     !     !      !     !Платные услуги 
</w:t>
      </w:r>
      <w:r>
        <w:br/>
      </w:r>
      <w:r>
        <w:rPr>
          <w:rFonts w:ascii="Times New Roman"/>
          <w:b w:val="false"/>
          <w:i w:val="false"/>
          <w:color w:val="000000"/>
          <w:sz w:val="28"/>
        </w:rPr>
        <w:t>
       !     !     !      !     !     !Строка/специфика
</w:t>
      </w:r>
      <w:r>
        <w:br/>
      </w:r>
      <w:r>
        <w:rPr>
          <w:rFonts w:ascii="Times New Roman"/>
          <w:b w:val="false"/>
          <w:i w:val="false"/>
          <w:color w:val="000000"/>
          <w:sz w:val="28"/>
        </w:rPr>
        <w:t>
       !     !     !      !     !     !       !  Наименование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010     Доходы, всего     
</w:t>
      </w:r>
      <w:r>
        <w:br/>
      </w:r>
      <w:r>
        <w:rPr>
          <w:rFonts w:ascii="Times New Roman"/>
          <w:b w:val="false"/>
          <w:i w:val="false"/>
          <w:color w:val="000000"/>
          <w:sz w:val="28"/>
        </w:rPr>
        <w:t>
                                         011     Остаток средств на
</w:t>
      </w:r>
      <w:r>
        <w:br/>
      </w:r>
      <w:r>
        <w:rPr>
          <w:rFonts w:ascii="Times New Roman"/>
          <w:b w:val="false"/>
          <w:i w:val="false"/>
          <w:color w:val="000000"/>
          <w:sz w:val="28"/>
        </w:rPr>
        <w:t>
                                                 начало года
</w:t>
      </w:r>
      <w:r>
        <w:br/>
      </w:r>
      <w:r>
        <w:rPr>
          <w:rFonts w:ascii="Times New Roman"/>
          <w:b w:val="false"/>
          <w:i w:val="false"/>
          <w:color w:val="000000"/>
          <w:sz w:val="28"/>
        </w:rPr>
        <w:t>
                                         012     Поступление текущего
</w:t>
      </w:r>
      <w:r>
        <w:br/>
      </w:r>
      <w:r>
        <w:rPr>
          <w:rFonts w:ascii="Times New Roman"/>
          <w:b w:val="false"/>
          <w:i w:val="false"/>
          <w:color w:val="000000"/>
          <w:sz w:val="28"/>
        </w:rPr>
        <w:t>
                                                 года
</w:t>
      </w:r>
      <w:r>
        <w:br/>
      </w:r>
      <w:r>
        <w:rPr>
          <w:rFonts w:ascii="Times New Roman"/>
          <w:b w:val="false"/>
          <w:i w:val="false"/>
          <w:color w:val="000000"/>
          <w:sz w:val="28"/>
        </w:rPr>
        <w:t>
                                         020        Затраты, всего
</w:t>
      </w:r>
      <w:r>
        <w:br/>
      </w:r>
      <w:r>
        <w:rPr>
          <w:rFonts w:ascii="Times New Roman"/>
          <w:b w:val="false"/>
          <w:i w:val="false"/>
          <w:color w:val="000000"/>
          <w:sz w:val="28"/>
        </w:rPr>
        <w:t>
                                                 По каждой специфике
</w:t>
      </w:r>
      <w:r>
        <w:br/>
      </w:r>
      <w:r>
        <w:rPr>
          <w:rFonts w:ascii="Times New Roman"/>
          <w:b w:val="false"/>
          <w:i w:val="false"/>
          <w:color w:val="000000"/>
          <w:sz w:val="28"/>
        </w:rPr>
        <w:t>
                                         021     Перечисление в доход
</w:t>
      </w:r>
      <w:r>
        <w:br/>
      </w:r>
      <w:r>
        <w:rPr>
          <w:rFonts w:ascii="Times New Roman"/>
          <w:b w:val="false"/>
          <w:i w:val="false"/>
          <w:color w:val="000000"/>
          <w:sz w:val="28"/>
        </w:rPr>
        <w:t>
                                                 бюджета
</w:t>
      </w:r>
      <w:r>
        <w:br/>
      </w:r>
      <w:r>
        <w:rPr>
          <w:rFonts w:ascii="Times New Roman"/>
          <w:b w:val="false"/>
          <w:i w:val="false"/>
          <w:color w:val="000000"/>
          <w:sz w:val="28"/>
        </w:rPr>
        <w:t>
                                         030     Остаток средств на
</w:t>
      </w:r>
      <w:r>
        <w:br/>
      </w:r>
      <w:r>
        <w:rPr>
          <w:rFonts w:ascii="Times New Roman"/>
          <w:b w:val="false"/>
          <w:i w:val="false"/>
          <w:color w:val="000000"/>
          <w:sz w:val="28"/>
        </w:rPr>
        <w:t>
                                                 конец отчетного
</w:t>
      </w:r>
      <w:r>
        <w:br/>
      </w:r>
      <w:r>
        <w:rPr>
          <w:rFonts w:ascii="Times New Roman"/>
          <w:b w:val="false"/>
          <w:i w:val="false"/>
          <w:color w:val="000000"/>
          <w:sz w:val="28"/>
        </w:rPr>
        <w:t>
                                                 периода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          Доходы              !        Затраты
</w:t>
      </w:r>
      <w:r>
        <w:br/>
      </w:r>
      <w:r>
        <w:rPr>
          <w:rFonts w:ascii="Times New Roman"/>
          <w:b w:val="false"/>
          <w:i w:val="false"/>
          <w:color w:val="000000"/>
          <w:sz w:val="28"/>
        </w:rPr>
        <w:t>
   ! Годовой !___________________________________________________________ 
</w:t>
      </w:r>
      <w:r>
        <w:br/>
      </w:r>
      <w:r>
        <w:rPr>
          <w:rFonts w:ascii="Times New Roman"/>
          <w:b w:val="false"/>
          <w:i w:val="false"/>
          <w:color w:val="000000"/>
          <w:sz w:val="28"/>
        </w:rPr>
        <w:t>
   !  план   !    План     !    Отчет       !  План     !    Отчет
</w:t>
      </w:r>
      <w:r>
        <w:br/>
      </w:r>
      <w:r>
        <w:rPr>
          <w:rFonts w:ascii="Times New Roman"/>
          <w:b w:val="false"/>
          <w:i w:val="false"/>
          <w:color w:val="000000"/>
          <w:sz w:val="28"/>
        </w:rPr>
        <w:t>
   !         !             !   кассовое     !           !   Кассовое
</w:t>
      </w:r>
      <w:r>
        <w:br/>
      </w:r>
      <w:r>
        <w:rPr>
          <w:rFonts w:ascii="Times New Roman"/>
          <w:b w:val="false"/>
          <w:i w:val="false"/>
          <w:color w:val="000000"/>
          <w:sz w:val="28"/>
        </w:rPr>
        <w:t>
   !         !             !  исполнение    !           !  исполнение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9      !    10       !      11        !     12    !     13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010                                               Х           Х
</w:t>
      </w:r>
      <w:r>
        <w:br/>
      </w:r>
      <w:r>
        <w:rPr>
          <w:rFonts w:ascii="Times New Roman"/>
          <w:b w:val="false"/>
          <w:i w:val="false"/>
          <w:color w:val="000000"/>
          <w:sz w:val="28"/>
        </w:rPr>
        <w:t>
011
</w:t>
      </w:r>
      <w:r>
        <w:br/>
      </w:r>
      <w:r>
        <w:rPr>
          <w:rFonts w:ascii="Times New Roman"/>
          <w:b w:val="false"/>
          <w:i w:val="false"/>
          <w:color w:val="000000"/>
          <w:sz w:val="28"/>
        </w:rPr>
        <w:t>
012
</w:t>
      </w:r>
      <w:r>
        <w:br/>
      </w:r>
      <w:r>
        <w:rPr>
          <w:rFonts w:ascii="Times New Roman"/>
          <w:b w:val="false"/>
          <w:i w:val="false"/>
          <w:color w:val="000000"/>
          <w:sz w:val="28"/>
        </w:rPr>
        <w:t>
020                Х               Х
</w:t>
      </w:r>
      <w:r>
        <w:br/>
      </w:r>
      <w:r>
        <w:rPr>
          <w:rFonts w:ascii="Times New Roman"/>
          <w:b w:val="false"/>
          <w:i w:val="false"/>
          <w:color w:val="000000"/>
          <w:sz w:val="28"/>
        </w:rPr>
        <w:t>
                   Х               Х
</w:t>
      </w:r>
      <w:r>
        <w:br/>
      </w:r>
      <w:r>
        <w:rPr>
          <w:rFonts w:ascii="Times New Roman"/>
          <w:b w:val="false"/>
          <w:i w:val="false"/>
          <w:color w:val="000000"/>
          <w:sz w:val="28"/>
        </w:rPr>
        <w:t>
021                Х               Х     
</w:t>
      </w:r>
      <w:r>
        <w:br/>
      </w:r>
      <w:r>
        <w:rPr>
          <w:rFonts w:ascii="Times New Roman"/>
          <w:b w:val="false"/>
          <w:i w:val="false"/>
          <w:color w:val="000000"/>
          <w:sz w:val="28"/>
        </w:rPr>
        <w:t>
030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w:t>
      </w:r>
      <w:r>
        <w:br/>
      </w:r>
      <w:r>
        <w:rPr>
          <w:rFonts w:ascii="Times New Roman"/>
          <w:b w:val="false"/>
          <w:i w:val="false"/>
          <w:color w:val="000000"/>
          <w:sz w:val="28"/>
        </w:rPr>
        <w:t>
                         государственных учреждений", утвержденной приказом
</w:t>
      </w:r>
      <w:r>
        <w:br/>
      </w:r>
      <w:r>
        <w:rPr>
          <w:rFonts w:ascii="Times New Roman"/>
          <w:b w:val="false"/>
          <w:i w:val="false"/>
          <w:color w:val="000000"/>
          <w:sz w:val="28"/>
        </w:rPr>
        <w:t>
                                Министра финансов Республики Казахстан      
</w:t>
      </w:r>
      <w:r>
        <w:br/>
      </w:r>
      <w:r>
        <w:rPr>
          <w:rFonts w:ascii="Times New Roman"/>
          <w:b w:val="false"/>
          <w:i w:val="false"/>
          <w:color w:val="000000"/>
          <w:sz w:val="28"/>
        </w:rPr>
        <w:t>
                                        от 15 мая 1998 года N 217           
</w:t>
      </w:r>
    </w:p>
    <w:p>
      <w:pPr>
        <w:spacing w:after="0"/>
        <w:ind w:left="0"/>
        <w:jc w:val="both"/>
      </w:pPr>
      <w:r>
        <w:rPr>
          <w:rFonts w:ascii="Times New Roman"/>
          <w:b w:val="false"/>
          <w:i w:val="false"/>
          <w:color w:val="000000"/>
          <w:sz w:val="28"/>
        </w:rPr>
        <w:t>
                                               Форма N 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4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Форма 4
</w:t>
      </w:r>
      <w:r>
        <w:br/>
      </w:r>
      <w:r>
        <w:rPr>
          <w:rFonts w:ascii="Times New Roman"/>
          <w:b w:val="false"/>
          <w:i w:val="false"/>
          <w:color w:val="000000"/>
          <w:sz w:val="28"/>
        </w:rPr>
        <w:t>
</w:t>
      </w:r>
      <w:r>
        <w:rPr>
          <w:rFonts w:ascii="Times New Roman"/>
          <w:b/>
          <w:i w:val="false"/>
          <w:color w:val="000000"/>
          <w:sz w:val="28"/>
        </w:rPr>
        <w:t>
        об использовании средств, получаемых от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платных услуг государственного учреждения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по ОКУД     Код
</w:t>
      </w:r>
      <w:r>
        <w:br/>
      </w:r>
      <w:r>
        <w:rPr>
          <w:rFonts w:ascii="Times New Roman"/>
          <w:b w:val="false"/>
          <w:i w:val="false"/>
          <w:color w:val="000000"/>
          <w:sz w:val="28"/>
        </w:rPr>
        <w:t>
                                                                 О503041
</w:t>
      </w:r>
      <w:r>
        <w:br/>
      </w:r>
      <w:r>
        <w:rPr>
          <w:rFonts w:ascii="Times New Roman"/>
          <w:b w:val="false"/>
          <w:i w:val="false"/>
          <w:color w:val="000000"/>
          <w:sz w:val="28"/>
        </w:rPr>
        <w:t>
Функциональная группа ________________________________          _________
</w:t>
      </w:r>
      <w:r>
        <w:br/>
      </w:r>
      <w:r>
        <w:rPr>
          <w:rFonts w:ascii="Times New Roman"/>
          <w:b w:val="false"/>
          <w:i w:val="false"/>
          <w:color w:val="000000"/>
          <w:sz w:val="28"/>
        </w:rPr>
        <w:t>
Подфункция ___________________________________________          _________
</w:t>
      </w:r>
      <w:r>
        <w:br/>
      </w:r>
      <w:r>
        <w:rPr>
          <w:rFonts w:ascii="Times New Roman"/>
          <w:b w:val="false"/>
          <w:i w:val="false"/>
          <w:color w:val="000000"/>
          <w:sz w:val="28"/>
        </w:rPr>
        <w:t>
Администратор бюджетных программ _____________________ по ОКПО  _________
</w:t>
      </w:r>
    </w:p>
    <w:p>
      <w:pPr>
        <w:spacing w:after="0"/>
        <w:ind w:left="0"/>
        <w:jc w:val="both"/>
      </w:pPr>
      <w:r>
        <w:rPr>
          <w:rFonts w:ascii="Times New Roman"/>
          <w:b w:val="false"/>
          <w:i w:val="false"/>
          <w:color w:val="000000"/>
          <w:sz w:val="28"/>
        </w:rPr>
        <w:t>
Программа ____________________________________________          _________
</w:t>
      </w:r>
      <w:r>
        <w:br/>
      </w:r>
      <w:r>
        <w:rPr>
          <w:rFonts w:ascii="Times New Roman"/>
          <w:b w:val="false"/>
          <w:i w:val="false"/>
          <w:color w:val="000000"/>
          <w:sz w:val="28"/>
        </w:rPr>
        <w:t>
Подпрограмма _________________________________________          _________
</w:t>
      </w:r>
      <w:r>
        <w:br/>
      </w:r>
      <w:r>
        <w:rPr>
          <w:rFonts w:ascii="Times New Roman"/>
          <w:b w:val="false"/>
          <w:i w:val="false"/>
          <w:color w:val="000000"/>
          <w:sz w:val="28"/>
        </w:rPr>
        <w:t>
Наименование государственного учреждения _____________          _________
</w:t>
      </w:r>
    </w:p>
    <w:p>
      <w:pPr>
        <w:spacing w:after="0"/>
        <w:ind w:left="0"/>
        <w:jc w:val="both"/>
      </w:pPr>
      <w:r>
        <w:rPr>
          <w:rFonts w:ascii="Times New Roman"/>
          <w:b w:val="false"/>
          <w:i w:val="false"/>
          <w:color w:val="000000"/>
          <w:sz w:val="28"/>
        </w:rPr>
        <w:t>
                       на "___" ___________ _____г.     Дата    _________
</w:t>
      </w:r>
    </w:p>
    <w:p>
      <w:pPr>
        <w:spacing w:after="0"/>
        <w:ind w:left="0"/>
        <w:jc w:val="both"/>
      </w:pPr>
      <w:r>
        <w:rPr>
          <w:rFonts w:ascii="Times New Roman"/>
          <w:b w:val="false"/>
          <w:i w:val="false"/>
          <w:color w:val="000000"/>
          <w:sz w:val="28"/>
        </w:rPr>
        <w:t>
Периодичность: годовая, квартальная___________________ по ОКУД  _________
</w:t>
      </w:r>
      <w:r>
        <w:br/>
      </w:r>
      <w:r>
        <w:rPr>
          <w:rFonts w:ascii="Times New Roman"/>
          <w:b w:val="false"/>
          <w:i w:val="false"/>
          <w:color w:val="000000"/>
          <w:sz w:val="28"/>
        </w:rPr>
        <w:t>
Единица измерения: ___________________________________ по СОЕИ  _________
</w:t>
      </w:r>
      <w:r>
        <w:br/>
      </w:r>
      <w:r>
        <w:rPr>
          <w:rFonts w:ascii="Times New Roman"/>
          <w:b w:val="false"/>
          <w:i w:val="false"/>
          <w:color w:val="000000"/>
          <w:sz w:val="28"/>
        </w:rPr>
        <w:t>
Вид платных услуг ____________________________________          _________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Название         | Код  |Код   |Утверждено|Утверж- |Факти-|Кассо-
</w:t>
      </w:r>
      <w:r>
        <w:br/>
      </w:r>
      <w:r>
        <w:rPr>
          <w:rFonts w:ascii="Times New Roman"/>
          <w:b w:val="false"/>
          <w:i w:val="false"/>
          <w:color w:val="000000"/>
          <w:sz w:val="28"/>
        </w:rPr>
        <w:t>
    доходов и расходов    |строки|специ-|по плану  |дено по |ческ. |вые
</w:t>
      </w:r>
      <w:r>
        <w:br/>
      </w:r>
      <w:r>
        <w:rPr>
          <w:rFonts w:ascii="Times New Roman"/>
          <w:b w:val="false"/>
          <w:i w:val="false"/>
          <w:color w:val="000000"/>
          <w:sz w:val="28"/>
        </w:rPr>
        <w:t>
                          |      |фики  |доходов и |плану   |расхо-|расхо-
</w:t>
      </w:r>
      <w:r>
        <w:br/>
      </w:r>
      <w:r>
        <w:rPr>
          <w:rFonts w:ascii="Times New Roman"/>
          <w:b w:val="false"/>
          <w:i w:val="false"/>
          <w:color w:val="000000"/>
          <w:sz w:val="28"/>
        </w:rPr>
        <w:t>
                          |      |      |финансиро-|доходов |ды    |ды
</w:t>
      </w:r>
      <w:r>
        <w:br/>
      </w:r>
      <w:r>
        <w:rPr>
          <w:rFonts w:ascii="Times New Roman"/>
          <w:b w:val="false"/>
          <w:i w:val="false"/>
          <w:color w:val="000000"/>
          <w:sz w:val="28"/>
        </w:rPr>
        <w:t>
                          |      |      |вания рас-|и финан-|      |
</w:t>
      </w:r>
      <w:r>
        <w:br/>
      </w:r>
      <w:r>
        <w:rPr>
          <w:rFonts w:ascii="Times New Roman"/>
          <w:b w:val="false"/>
          <w:i w:val="false"/>
          <w:color w:val="000000"/>
          <w:sz w:val="28"/>
        </w:rPr>
        <w:t>
                          |      |      |ходов на  |сирова- |      |
</w:t>
      </w:r>
      <w:r>
        <w:br/>
      </w:r>
      <w:r>
        <w:rPr>
          <w:rFonts w:ascii="Times New Roman"/>
          <w:b w:val="false"/>
          <w:i w:val="false"/>
          <w:color w:val="000000"/>
          <w:sz w:val="28"/>
        </w:rPr>
        <w:t>
                          |      |      |год       |ния рас-|      |
</w:t>
      </w:r>
      <w:r>
        <w:br/>
      </w:r>
      <w:r>
        <w:rPr>
          <w:rFonts w:ascii="Times New Roman"/>
          <w:b w:val="false"/>
          <w:i w:val="false"/>
          <w:color w:val="000000"/>
          <w:sz w:val="28"/>
        </w:rPr>
        <w:t>
                          |      |      |          |ходов с |      |
</w:t>
      </w:r>
      <w:r>
        <w:br/>
      </w:r>
      <w:r>
        <w:rPr>
          <w:rFonts w:ascii="Times New Roman"/>
          <w:b w:val="false"/>
          <w:i w:val="false"/>
          <w:color w:val="000000"/>
          <w:sz w:val="28"/>
        </w:rPr>
        <w:t>
                          |      |      |          |начала  |      |
</w:t>
      </w:r>
      <w:r>
        <w:br/>
      </w:r>
      <w:r>
        <w:rPr>
          <w:rFonts w:ascii="Times New Roman"/>
          <w:b w:val="false"/>
          <w:i w:val="false"/>
          <w:color w:val="000000"/>
          <w:sz w:val="28"/>
        </w:rPr>
        <w:t>
                          |      |      |          |года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Доходы
</w:t>
      </w:r>
    </w:p>
    <w:p>
      <w:pPr>
        <w:spacing w:after="0"/>
        <w:ind w:left="0"/>
        <w:jc w:val="both"/>
      </w:pPr>
      <w:r>
        <w:rPr>
          <w:rFonts w:ascii="Times New Roman"/>
          <w:b w:val="false"/>
          <w:i w:val="false"/>
          <w:color w:val="000000"/>
          <w:sz w:val="28"/>
        </w:rPr>
        <w:t>
Остаток средств на начало
</w:t>
      </w:r>
      <w:r>
        <w:br/>
      </w:r>
      <w:r>
        <w:rPr>
          <w:rFonts w:ascii="Times New Roman"/>
          <w:b w:val="false"/>
          <w:i w:val="false"/>
          <w:color w:val="000000"/>
          <w:sz w:val="28"/>
        </w:rPr>
        <w:t>
года-всего                  О10               Х
</w:t>
      </w:r>
      <w:r>
        <w:br/>
      </w:r>
      <w:r>
        <w:rPr>
          <w:rFonts w:ascii="Times New Roman"/>
          <w:b w:val="false"/>
          <w:i w:val="false"/>
          <w:color w:val="000000"/>
          <w:sz w:val="28"/>
        </w:rPr>
        <w:t>
В том числе остаток
</w:t>
      </w:r>
      <w:r>
        <w:br/>
      </w:r>
      <w:r>
        <w:rPr>
          <w:rFonts w:ascii="Times New Roman"/>
          <w:b w:val="false"/>
          <w:i w:val="false"/>
          <w:color w:val="000000"/>
          <w:sz w:val="28"/>
        </w:rPr>
        <w:t>
денежных средств            О11
</w:t>
      </w:r>
      <w:r>
        <w:br/>
      </w:r>
      <w:r>
        <w:rPr>
          <w:rFonts w:ascii="Times New Roman"/>
          <w:b w:val="false"/>
          <w:i w:val="false"/>
          <w:color w:val="000000"/>
          <w:sz w:val="28"/>
        </w:rPr>
        <w:t>
Поступления текущего года   О20
</w:t>
      </w:r>
      <w:r>
        <w:br/>
      </w:r>
      <w:r>
        <w:rPr>
          <w:rFonts w:ascii="Times New Roman"/>
          <w:b w:val="false"/>
          <w:i w:val="false"/>
          <w:color w:val="000000"/>
          <w:sz w:val="28"/>
        </w:rPr>
        <w:t>
Кредиты банка               О30
</w:t>
      </w:r>
      <w:r>
        <w:br/>
      </w:r>
      <w:r>
        <w:rPr>
          <w:rFonts w:ascii="Times New Roman"/>
          <w:b w:val="false"/>
          <w:i w:val="false"/>
          <w:color w:val="000000"/>
          <w:sz w:val="28"/>
        </w:rPr>
        <w:t>
Итого доходов               О40
</w:t>
      </w:r>
    </w:p>
    <w:p>
      <w:pPr>
        <w:spacing w:after="0"/>
        <w:ind w:left="0"/>
        <w:jc w:val="both"/>
      </w:pPr>
      <w:r>
        <w:rPr>
          <w:rFonts w:ascii="Times New Roman"/>
          <w:b w:val="false"/>
          <w:i w:val="false"/>
          <w:color w:val="000000"/>
          <w:sz w:val="28"/>
        </w:rPr>
        <w:t>
           Расходы
</w:t>
      </w:r>
    </w:p>
    <w:p>
      <w:pPr>
        <w:spacing w:after="0"/>
        <w:ind w:left="0"/>
        <w:jc w:val="both"/>
      </w:pPr>
      <w:r>
        <w:rPr>
          <w:rFonts w:ascii="Times New Roman"/>
          <w:b w:val="false"/>
          <w:i w:val="false"/>
          <w:color w:val="000000"/>
          <w:sz w:val="28"/>
        </w:rPr>
        <w:t>
Расходы - всего             О50
</w:t>
      </w:r>
    </w:p>
    <w:p>
      <w:pPr>
        <w:spacing w:after="0"/>
        <w:ind w:left="0"/>
        <w:jc w:val="both"/>
      </w:pPr>
      <w:r>
        <w:rPr>
          <w:rFonts w:ascii="Times New Roman"/>
          <w:b w:val="false"/>
          <w:i w:val="false"/>
          <w:color w:val="000000"/>
          <w:sz w:val="28"/>
        </w:rPr>
        <w:t>
        в том числе:
</w:t>
      </w:r>
      <w:r>
        <w:br/>
      </w:r>
      <w:r>
        <w:rPr>
          <w:rFonts w:ascii="Times New Roman"/>
          <w:b w:val="false"/>
          <w:i w:val="false"/>
          <w:color w:val="000000"/>
          <w:sz w:val="28"/>
        </w:rPr>
        <w:t>
Основная заработная плата   О51     111
</w:t>
      </w:r>
      <w:r>
        <w:br/>
      </w:r>
      <w:r>
        <w:rPr>
          <w:rFonts w:ascii="Times New Roman"/>
          <w:b w:val="false"/>
          <w:i w:val="false"/>
          <w:color w:val="000000"/>
          <w:sz w:val="28"/>
        </w:rPr>
        <w:t>
Дополнительные денежные
</w:t>
      </w:r>
      <w:r>
        <w:br/>
      </w:r>
      <w:r>
        <w:rPr>
          <w:rFonts w:ascii="Times New Roman"/>
          <w:b w:val="false"/>
          <w:i w:val="false"/>
          <w:color w:val="000000"/>
          <w:sz w:val="28"/>
        </w:rPr>
        <w:t>
выплаты                     О52     112
</w:t>
      </w:r>
      <w:r>
        <w:br/>
      </w:r>
      <w:r>
        <w:rPr>
          <w:rFonts w:ascii="Times New Roman"/>
          <w:b w:val="false"/>
          <w:i w:val="false"/>
          <w:color w:val="000000"/>
          <w:sz w:val="28"/>
        </w:rPr>
        <w:t>
Компенсационные выплаты     О53     113
</w:t>
      </w:r>
      <w:r>
        <w:br/>
      </w:r>
      <w:r>
        <w:rPr>
          <w:rFonts w:ascii="Times New Roman"/>
          <w:b w:val="false"/>
          <w:i w:val="false"/>
          <w:color w:val="000000"/>
          <w:sz w:val="28"/>
        </w:rPr>
        <w:t>
Обязательные пенсионные
</w:t>
      </w:r>
      <w:r>
        <w:br/>
      </w:r>
      <w:r>
        <w:rPr>
          <w:rFonts w:ascii="Times New Roman"/>
          <w:b w:val="false"/>
          <w:i w:val="false"/>
          <w:color w:val="000000"/>
          <w:sz w:val="28"/>
        </w:rPr>
        <w:t>
взносы военнослужащих,
</w:t>
      </w:r>
      <w:r>
        <w:br/>
      </w:r>
      <w:r>
        <w:rPr>
          <w:rFonts w:ascii="Times New Roman"/>
          <w:b w:val="false"/>
          <w:i w:val="false"/>
          <w:color w:val="000000"/>
          <w:sz w:val="28"/>
        </w:rPr>
        <w:t>
сотрудников органов внут-
</w:t>
      </w:r>
      <w:r>
        <w:br/>
      </w:r>
      <w:r>
        <w:rPr>
          <w:rFonts w:ascii="Times New Roman"/>
          <w:b w:val="false"/>
          <w:i w:val="false"/>
          <w:color w:val="000000"/>
          <w:sz w:val="28"/>
        </w:rPr>
        <w:t>
ренних дел и финансовой
</w:t>
      </w:r>
      <w:r>
        <w:br/>
      </w:r>
      <w:r>
        <w:rPr>
          <w:rFonts w:ascii="Times New Roman"/>
          <w:b w:val="false"/>
          <w:i w:val="false"/>
          <w:color w:val="000000"/>
          <w:sz w:val="28"/>
        </w:rPr>
        <w:t>
полиции в накопительные
</w:t>
      </w:r>
      <w:r>
        <w:br/>
      </w:r>
      <w:r>
        <w:rPr>
          <w:rFonts w:ascii="Times New Roman"/>
          <w:b w:val="false"/>
          <w:i w:val="false"/>
          <w:color w:val="000000"/>
          <w:sz w:val="28"/>
        </w:rPr>
        <w:t>
пенсионные фонды            О54     114
</w:t>
      </w:r>
      <w:r>
        <w:br/>
      </w:r>
      <w:r>
        <w:rPr>
          <w:rFonts w:ascii="Times New Roman"/>
          <w:b w:val="false"/>
          <w:i w:val="false"/>
          <w:color w:val="000000"/>
          <w:sz w:val="28"/>
        </w:rPr>
        <w:t>
Социальный налог            О55     121
</w:t>
      </w:r>
      <w:r>
        <w:br/>
      </w:r>
      <w:r>
        <w:rPr>
          <w:rFonts w:ascii="Times New Roman"/>
          <w:b w:val="false"/>
          <w:i w:val="false"/>
          <w:color w:val="000000"/>
          <w:sz w:val="28"/>
        </w:rPr>
        <w:t>
Взносы на обязательное
</w:t>
      </w:r>
      <w:r>
        <w:br/>
      </w:r>
      <w:r>
        <w:rPr>
          <w:rFonts w:ascii="Times New Roman"/>
          <w:b w:val="false"/>
          <w:i w:val="false"/>
          <w:color w:val="000000"/>
          <w:sz w:val="28"/>
        </w:rPr>
        <w:t>
страхование гражданско-
</w:t>
      </w:r>
      <w:r>
        <w:br/>
      </w:r>
      <w:r>
        <w:rPr>
          <w:rFonts w:ascii="Times New Roman"/>
          <w:b w:val="false"/>
          <w:i w:val="false"/>
          <w:color w:val="000000"/>
          <w:sz w:val="28"/>
        </w:rPr>
        <w:t>
правовой ответственности
</w:t>
      </w:r>
      <w:r>
        <w:br/>
      </w:r>
      <w:r>
        <w:rPr>
          <w:rFonts w:ascii="Times New Roman"/>
          <w:b w:val="false"/>
          <w:i w:val="false"/>
          <w:color w:val="000000"/>
          <w:sz w:val="28"/>
        </w:rPr>
        <w:t>
владельцев автотранспорт-
</w:t>
      </w:r>
      <w:r>
        <w:br/>
      </w:r>
      <w:r>
        <w:rPr>
          <w:rFonts w:ascii="Times New Roman"/>
          <w:b w:val="false"/>
          <w:i w:val="false"/>
          <w:color w:val="000000"/>
          <w:sz w:val="28"/>
        </w:rPr>
        <w:t>
ных средств                 О56     125
</w:t>
      </w:r>
      <w:r>
        <w:br/>
      </w:r>
      <w:r>
        <w:rPr>
          <w:rFonts w:ascii="Times New Roman"/>
          <w:b w:val="false"/>
          <w:i w:val="false"/>
          <w:color w:val="000000"/>
          <w:sz w:val="28"/>
        </w:rPr>
        <w:t>
Взносы на государственное
</w:t>
      </w:r>
      <w:r>
        <w:br/>
      </w:r>
      <w:r>
        <w:rPr>
          <w:rFonts w:ascii="Times New Roman"/>
          <w:b w:val="false"/>
          <w:i w:val="false"/>
          <w:color w:val="000000"/>
          <w:sz w:val="28"/>
        </w:rPr>
        <w:t>
обязательное личное стра-
</w:t>
      </w:r>
      <w:r>
        <w:br/>
      </w:r>
      <w:r>
        <w:rPr>
          <w:rFonts w:ascii="Times New Roman"/>
          <w:b w:val="false"/>
          <w:i w:val="false"/>
          <w:color w:val="000000"/>
          <w:sz w:val="28"/>
        </w:rPr>
        <w:t>
хование работников госу-
</w:t>
      </w:r>
      <w:r>
        <w:br/>
      </w:r>
      <w:r>
        <w:rPr>
          <w:rFonts w:ascii="Times New Roman"/>
          <w:b w:val="false"/>
          <w:i w:val="false"/>
          <w:color w:val="000000"/>
          <w:sz w:val="28"/>
        </w:rPr>
        <w:t>
дарственных учреждений      О57     126
</w:t>
      </w:r>
      <w:r>
        <w:br/>
      </w:r>
      <w:r>
        <w:rPr>
          <w:rFonts w:ascii="Times New Roman"/>
          <w:b w:val="false"/>
          <w:i w:val="false"/>
          <w:color w:val="000000"/>
          <w:sz w:val="28"/>
        </w:rPr>
        <w:t>
Приобретение продуктов
</w:t>
      </w:r>
      <w:r>
        <w:br/>
      </w:r>
      <w:r>
        <w:rPr>
          <w:rFonts w:ascii="Times New Roman"/>
          <w:b w:val="false"/>
          <w:i w:val="false"/>
          <w:color w:val="000000"/>
          <w:sz w:val="28"/>
        </w:rPr>
        <w:t>
питания                     О58     131
</w:t>
      </w:r>
      <w:r>
        <w:br/>
      </w:r>
      <w:r>
        <w:rPr>
          <w:rFonts w:ascii="Times New Roman"/>
          <w:b w:val="false"/>
          <w:i w:val="false"/>
          <w:color w:val="000000"/>
          <w:sz w:val="28"/>
        </w:rPr>
        <w:t>
Приобретение медикаментов
</w:t>
      </w:r>
      <w:r>
        <w:br/>
      </w:r>
      <w:r>
        <w:rPr>
          <w:rFonts w:ascii="Times New Roman"/>
          <w:b w:val="false"/>
          <w:i w:val="false"/>
          <w:color w:val="000000"/>
          <w:sz w:val="28"/>
        </w:rPr>
        <w:t>
и прочих средств медицин-
</w:t>
      </w:r>
      <w:r>
        <w:br/>
      </w:r>
      <w:r>
        <w:rPr>
          <w:rFonts w:ascii="Times New Roman"/>
          <w:b w:val="false"/>
          <w:i w:val="false"/>
          <w:color w:val="000000"/>
          <w:sz w:val="28"/>
        </w:rPr>
        <w:t>
ского назначения            О59     132
</w:t>
      </w:r>
      <w:r>
        <w:br/>
      </w:r>
      <w:r>
        <w:rPr>
          <w:rFonts w:ascii="Times New Roman"/>
          <w:b w:val="false"/>
          <w:i w:val="false"/>
          <w:color w:val="000000"/>
          <w:sz w:val="28"/>
        </w:rPr>
        <w:t>
Приобретение, пошив и
</w:t>
      </w:r>
      <w:r>
        <w:br/>
      </w:r>
      <w:r>
        <w:rPr>
          <w:rFonts w:ascii="Times New Roman"/>
          <w:b w:val="false"/>
          <w:i w:val="false"/>
          <w:color w:val="000000"/>
          <w:sz w:val="28"/>
        </w:rPr>
        <w:t>
ремонт предметов вещевого
</w:t>
      </w:r>
      <w:r>
        <w:br/>
      </w:r>
      <w:r>
        <w:rPr>
          <w:rFonts w:ascii="Times New Roman"/>
          <w:b w:val="false"/>
          <w:i w:val="false"/>
          <w:color w:val="000000"/>
          <w:sz w:val="28"/>
        </w:rPr>
        <w:t>
имущества и другого фор-
</w:t>
      </w:r>
      <w:r>
        <w:br/>
      </w:r>
      <w:r>
        <w:rPr>
          <w:rFonts w:ascii="Times New Roman"/>
          <w:b w:val="false"/>
          <w:i w:val="false"/>
          <w:color w:val="000000"/>
          <w:sz w:val="28"/>
        </w:rPr>
        <w:t>
менного и специального
</w:t>
      </w:r>
      <w:r>
        <w:br/>
      </w:r>
      <w:r>
        <w:rPr>
          <w:rFonts w:ascii="Times New Roman"/>
          <w:b w:val="false"/>
          <w:i w:val="false"/>
          <w:color w:val="000000"/>
          <w:sz w:val="28"/>
        </w:rPr>
        <w:t>
обмундирования              О60     134
</w:t>
      </w:r>
      <w:r>
        <w:br/>
      </w:r>
      <w:r>
        <w:rPr>
          <w:rFonts w:ascii="Times New Roman"/>
          <w:b w:val="false"/>
          <w:i w:val="false"/>
          <w:color w:val="000000"/>
          <w:sz w:val="28"/>
        </w:rPr>
        <w:t>
Приобретение особого
</w:t>
      </w:r>
      <w:r>
        <w:br/>
      </w:r>
      <w:r>
        <w:rPr>
          <w:rFonts w:ascii="Times New Roman"/>
          <w:b w:val="false"/>
          <w:i w:val="false"/>
          <w:color w:val="000000"/>
          <w:sz w:val="28"/>
        </w:rPr>
        <w:t>
оборудования и материалов   О61     135
</w:t>
      </w:r>
      <w:r>
        <w:br/>
      </w:r>
      <w:r>
        <w:rPr>
          <w:rFonts w:ascii="Times New Roman"/>
          <w:b w:val="false"/>
          <w:i w:val="false"/>
          <w:color w:val="000000"/>
          <w:sz w:val="28"/>
        </w:rPr>
        <w:t>
Служебные командировки
</w:t>
      </w:r>
      <w:r>
        <w:br/>
      </w:r>
      <w:r>
        <w:rPr>
          <w:rFonts w:ascii="Times New Roman"/>
          <w:b w:val="false"/>
          <w:i w:val="false"/>
          <w:color w:val="000000"/>
          <w:sz w:val="28"/>
        </w:rPr>
        <w:t>
внутри страны               О62     136
</w:t>
      </w:r>
      <w:r>
        <w:br/>
      </w:r>
      <w:r>
        <w:rPr>
          <w:rFonts w:ascii="Times New Roman"/>
          <w:b w:val="false"/>
          <w:i w:val="false"/>
          <w:color w:val="000000"/>
          <w:sz w:val="28"/>
        </w:rPr>
        <w:t>
Служебные командировки за
</w:t>
      </w:r>
      <w:r>
        <w:br/>
      </w:r>
      <w:r>
        <w:rPr>
          <w:rFonts w:ascii="Times New Roman"/>
          <w:b w:val="false"/>
          <w:i w:val="false"/>
          <w:color w:val="000000"/>
          <w:sz w:val="28"/>
        </w:rPr>
        <w:t>
пределы страны              О63     137
</w:t>
      </w:r>
      <w:r>
        <w:br/>
      </w:r>
      <w:r>
        <w:rPr>
          <w:rFonts w:ascii="Times New Roman"/>
          <w:b w:val="false"/>
          <w:i w:val="false"/>
          <w:color w:val="000000"/>
          <w:sz w:val="28"/>
        </w:rPr>
        <w:t>
Оплата аренды помещений     О64     138
</w:t>
      </w:r>
      <w:r>
        <w:br/>
      </w:r>
      <w:r>
        <w:rPr>
          <w:rFonts w:ascii="Times New Roman"/>
          <w:b w:val="false"/>
          <w:i w:val="false"/>
          <w:color w:val="000000"/>
          <w:sz w:val="28"/>
        </w:rPr>
        <w:t>
Приобретение прочих
</w:t>
      </w:r>
      <w:r>
        <w:br/>
      </w:r>
      <w:r>
        <w:rPr>
          <w:rFonts w:ascii="Times New Roman"/>
          <w:b w:val="false"/>
          <w:i w:val="false"/>
          <w:color w:val="000000"/>
          <w:sz w:val="28"/>
        </w:rPr>
        <w:t>
товаров                     О65     139
</w:t>
      </w:r>
      <w:r>
        <w:br/>
      </w:r>
      <w:r>
        <w:rPr>
          <w:rFonts w:ascii="Times New Roman"/>
          <w:b w:val="false"/>
          <w:i w:val="false"/>
          <w:color w:val="000000"/>
          <w:sz w:val="28"/>
        </w:rPr>
        <w:t>
Оплата коммунальных услуг   О66     141
</w:t>
      </w:r>
      <w:r>
        <w:br/>
      </w:r>
      <w:r>
        <w:rPr>
          <w:rFonts w:ascii="Times New Roman"/>
          <w:b w:val="false"/>
          <w:i w:val="false"/>
          <w:color w:val="000000"/>
          <w:sz w:val="28"/>
        </w:rPr>
        <w:t>
Оплата услуг связи          О67     142
</w:t>
      </w:r>
      <w:r>
        <w:br/>
      </w:r>
      <w:r>
        <w:rPr>
          <w:rFonts w:ascii="Times New Roman"/>
          <w:b w:val="false"/>
          <w:i w:val="false"/>
          <w:color w:val="000000"/>
          <w:sz w:val="28"/>
        </w:rPr>
        <w:t>
Оплата транспортных услуг   О68     143
</w:t>
      </w:r>
      <w:r>
        <w:br/>
      </w:r>
      <w:r>
        <w:rPr>
          <w:rFonts w:ascii="Times New Roman"/>
          <w:b w:val="false"/>
          <w:i w:val="false"/>
          <w:color w:val="000000"/>
          <w:sz w:val="28"/>
        </w:rPr>
        <w:t>
Оплата за электроэнергию    О69     144
</w:t>
      </w:r>
      <w:r>
        <w:br/>
      </w:r>
      <w:r>
        <w:rPr>
          <w:rFonts w:ascii="Times New Roman"/>
          <w:b w:val="false"/>
          <w:i w:val="false"/>
          <w:color w:val="000000"/>
          <w:sz w:val="28"/>
        </w:rPr>
        <w:t>
Оплата за отопление         О70     145
</w:t>
      </w:r>
      <w:r>
        <w:br/>
      </w:r>
      <w:r>
        <w:rPr>
          <w:rFonts w:ascii="Times New Roman"/>
          <w:b w:val="false"/>
          <w:i w:val="false"/>
          <w:color w:val="000000"/>
          <w:sz w:val="28"/>
        </w:rPr>
        <w:t>
Содержание, обслуживание,
</w:t>
      </w:r>
      <w:r>
        <w:br/>
      </w:r>
      <w:r>
        <w:rPr>
          <w:rFonts w:ascii="Times New Roman"/>
          <w:b w:val="false"/>
          <w:i w:val="false"/>
          <w:color w:val="000000"/>
          <w:sz w:val="28"/>
        </w:rPr>
        <w:t>
текущий ремонт зданий,
</w:t>
      </w:r>
      <w:r>
        <w:br/>
      </w:r>
      <w:r>
        <w:rPr>
          <w:rFonts w:ascii="Times New Roman"/>
          <w:b w:val="false"/>
          <w:i w:val="false"/>
          <w:color w:val="000000"/>
          <w:sz w:val="28"/>
        </w:rPr>
        <w:t>
помещений, оборудования и
</w:t>
      </w:r>
      <w:r>
        <w:br/>
      </w:r>
      <w:r>
        <w:rPr>
          <w:rFonts w:ascii="Times New Roman"/>
          <w:b w:val="false"/>
          <w:i w:val="false"/>
          <w:color w:val="000000"/>
          <w:sz w:val="28"/>
        </w:rPr>
        <w:t>
других основных средств     О71     146
</w:t>
      </w:r>
      <w:r>
        <w:br/>
      </w:r>
      <w:r>
        <w:rPr>
          <w:rFonts w:ascii="Times New Roman"/>
          <w:b w:val="false"/>
          <w:i w:val="false"/>
          <w:color w:val="000000"/>
          <w:sz w:val="28"/>
        </w:rPr>
        <w:t>
Прочие услуги и работы      О72     149
</w:t>
      </w:r>
      <w:r>
        <w:br/>
      </w:r>
      <w:r>
        <w:rPr>
          <w:rFonts w:ascii="Times New Roman"/>
          <w:b w:val="false"/>
          <w:i w:val="false"/>
          <w:color w:val="000000"/>
          <w:sz w:val="28"/>
        </w:rPr>
        <w:t>
Затраты Фонда всеобщего
</w:t>
      </w:r>
      <w:r>
        <w:br/>
      </w:r>
      <w:r>
        <w:rPr>
          <w:rFonts w:ascii="Times New Roman"/>
          <w:b w:val="false"/>
          <w:i w:val="false"/>
          <w:color w:val="000000"/>
          <w:sz w:val="28"/>
        </w:rPr>
        <w:t>
обязательного среднего
</w:t>
      </w:r>
      <w:r>
        <w:br/>
      </w:r>
      <w:r>
        <w:rPr>
          <w:rFonts w:ascii="Times New Roman"/>
          <w:b w:val="false"/>
          <w:i w:val="false"/>
          <w:color w:val="000000"/>
          <w:sz w:val="28"/>
        </w:rPr>
        <w:t>
образования                 О73     153
</w:t>
      </w:r>
      <w:r>
        <w:br/>
      </w:r>
      <w:r>
        <w:rPr>
          <w:rFonts w:ascii="Times New Roman"/>
          <w:b w:val="false"/>
          <w:i w:val="false"/>
          <w:color w:val="000000"/>
          <w:sz w:val="28"/>
        </w:rPr>
        <w:t>
Исполнение исполнительных
</w:t>
      </w:r>
      <w:r>
        <w:br/>
      </w:r>
      <w:r>
        <w:rPr>
          <w:rFonts w:ascii="Times New Roman"/>
          <w:b w:val="false"/>
          <w:i w:val="false"/>
          <w:color w:val="000000"/>
          <w:sz w:val="28"/>
        </w:rPr>
        <w:t>
документов                  О74     155
</w:t>
      </w:r>
      <w:r>
        <w:br/>
      </w:r>
      <w:r>
        <w:rPr>
          <w:rFonts w:ascii="Times New Roman"/>
          <w:b w:val="false"/>
          <w:i w:val="false"/>
          <w:color w:val="000000"/>
          <w:sz w:val="28"/>
        </w:rPr>
        <w:t>
Особые затраты              О75     157
</w:t>
      </w:r>
      <w:r>
        <w:br/>
      </w:r>
      <w:r>
        <w:rPr>
          <w:rFonts w:ascii="Times New Roman"/>
          <w:b w:val="false"/>
          <w:i w:val="false"/>
          <w:color w:val="000000"/>
          <w:sz w:val="28"/>
        </w:rPr>
        <w:t>
Прочие текущие затраты      О76     159
</w:t>
      </w:r>
      <w:r>
        <w:br/>
      </w:r>
      <w:r>
        <w:rPr>
          <w:rFonts w:ascii="Times New Roman"/>
          <w:b w:val="false"/>
          <w:i w:val="false"/>
          <w:color w:val="000000"/>
          <w:sz w:val="28"/>
        </w:rPr>
        <w:t>
Выплаты вознаграждений
</w:t>
      </w:r>
      <w:r>
        <w:br/>
      </w:r>
      <w:r>
        <w:rPr>
          <w:rFonts w:ascii="Times New Roman"/>
          <w:b w:val="false"/>
          <w:i w:val="false"/>
          <w:color w:val="000000"/>
          <w:sz w:val="28"/>
        </w:rPr>
        <w:t>
(интересов) по внутренним
</w:t>
      </w:r>
      <w:r>
        <w:br/>
      </w:r>
      <w:r>
        <w:rPr>
          <w:rFonts w:ascii="Times New Roman"/>
          <w:b w:val="false"/>
          <w:i w:val="false"/>
          <w:color w:val="000000"/>
          <w:sz w:val="28"/>
        </w:rPr>
        <w:t>
займам                      О77     211
</w:t>
      </w:r>
      <w:r>
        <w:br/>
      </w:r>
      <w:r>
        <w:rPr>
          <w:rFonts w:ascii="Times New Roman"/>
          <w:b w:val="false"/>
          <w:i w:val="false"/>
          <w:color w:val="000000"/>
          <w:sz w:val="28"/>
        </w:rPr>
        <w:t>
Выплаты вознаграждений
</w:t>
      </w:r>
      <w:r>
        <w:br/>
      </w:r>
      <w:r>
        <w:rPr>
          <w:rFonts w:ascii="Times New Roman"/>
          <w:b w:val="false"/>
          <w:i w:val="false"/>
          <w:color w:val="000000"/>
          <w:sz w:val="28"/>
        </w:rPr>
        <w:t>
(интересов) по займам,
</w:t>
      </w:r>
      <w:r>
        <w:br/>
      </w:r>
      <w:r>
        <w:rPr>
          <w:rFonts w:ascii="Times New Roman"/>
          <w:b w:val="false"/>
          <w:i w:val="false"/>
          <w:color w:val="000000"/>
          <w:sz w:val="28"/>
        </w:rPr>
        <w:t>
полученным из республи-
</w:t>
      </w:r>
      <w:r>
        <w:br/>
      </w:r>
      <w:r>
        <w:rPr>
          <w:rFonts w:ascii="Times New Roman"/>
          <w:b w:val="false"/>
          <w:i w:val="false"/>
          <w:color w:val="000000"/>
          <w:sz w:val="28"/>
        </w:rPr>
        <w:t>
канского бюджета местными
</w:t>
      </w:r>
      <w:r>
        <w:br/>
      </w:r>
      <w:r>
        <w:rPr>
          <w:rFonts w:ascii="Times New Roman"/>
          <w:b w:val="false"/>
          <w:i w:val="false"/>
          <w:color w:val="000000"/>
          <w:sz w:val="28"/>
        </w:rPr>
        <w:t>
исполнительными органами    О78     212
</w:t>
      </w:r>
      <w:r>
        <w:br/>
      </w:r>
      <w:r>
        <w:rPr>
          <w:rFonts w:ascii="Times New Roman"/>
          <w:b w:val="false"/>
          <w:i w:val="false"/>
          <w:color w:val="000000"/>
          <w:sz w:val="28"/>
        </w:rPr>
        <w:t>
Выплаты вознаграждений
</w:t>
      </w:r>
      <w:r>
        <w:br/>
      </w:r>
      <w:r>
        <w:rPr>
          <w:rFonts w:ascii="Times New Roman"/>
          <w:b w:val="false"/>
          <w:i w:val="false"/>
          <w:color w:val="000000"/>
          <w:sz w:val="28"/>
        </w:rPr>
        <w:t>
(интересов) по внешним
</w:t>
      </w:r>
      <w:r>
        <w:br/>
      </w:r>
      <w:r>
        <w:rPr>
          <w:rFonts w:ascii="Times New Roman"/>
          <w:b w:val="false"/>
          <w:i w:val="false"/>
          <w:color w:val="000000"/>
          <w:sz w:val="28"/>
        </w:rPr>
        <w:t>
займам                      О79     221
</w:t>
      </w:r>
      <w:r>
        <w:br/>
      </w:r>
      <w:r>
        <w:rPr>
          <w:rFonts w:ascii="Times New Roman"/>
          <w:b w:val="false"/>
          <w:i w:val="false"/>
          <w:color w:val="000000"/>
          <w:sz w:val="28"/>
        </w:rPr>
        <w:t>
Текущие трансферты
</w:t>
      </w:r>
      <w:r>
        <w:br/>
      </w:r>
      <w:r>
        <w:rPr>
          <w:rFonts w:ascii="Times New Roman"/>
          <w:b w:val="false"/>
          <w:i w:val="false"/>
          <w:color w:val="000000"/>
          <w:sz w:val="28"/>
        </w:rPr>
        <w:t>
юридическим лицам на
</w:t>
      </w:r>
      <w:r>
        <w:br/>
      </w:r>
      <w:r>
        <w:rPr>
          <w:rFonts w:ascii="Times New Roman"/>
          <w:b w:val="false"/>
          <w:i w:val="false"/>
          <w:color w:val="000000"/>
          <w:sz w:val="28"/>
        </w:rPr>
        <w:t>
покрытие их убытков         О80     311
</w:t>
      </w:r>
      <w:r>
        <w:br/>
      </w:r>
      <w:r>
        <w:rPr>
          <w:rFonts w:ascii="Times New Roman"/>
          <w:b w:val="false"/>
          <w:i w:val="false"/>
          <w:color w:val="000000"/>
          <w:sz w:val="28"/>
        </w:rPr>
        <w:t>
Целевые текущие
</w:t>
      </w:r>
      <w:r>
        <w:br/>
      </w:r>
      <w:r>
        <w:rPr>
          <w:rFonts w:ascii="Times New Roman"/>
          <w:b w:val="false"/>
          <w:i w:val="false"/>
          <w:color w:val="000000"/>
          <w:sz w:val="28"/>
        </w:rPr>
        <w:t>
трансферты юридическим
</w:t>
      </w:r>
      <w:r>
        <w:br/>
      </w:r>
      <w:r>
        <w:rPr>
          <w:rFonts w:ascii="Times New Roman"/>
          <w:b w:val="false"/>
          <w:i w:val="false"/>
          <w:color w:val="000000"/>
          <w:sz w:val="28"/>
        </w:rPr>
        <w:t>
лицам                       О81     312
</w:t>
      </w:r>
      <w:r>
        <w:br/>
      </w:r>
      <w:r>
        <w:rPr>
          <w:rFonts w:ascii="Times New Roman"/>
          <w:b w:val="false"/>
          <w:i w:val="false"/>
          <w:color w:val="000000"/>
          <w:sz w:val="28"/>
        </w:rPr>
        <w:t>
Трансферты физическим
</w:t>
      </w:r>
      <w:r>
        <w:br/>
      </w:r>
      <w:r>
        <w:rPr>
          <w:rFonts w:ascii="Times New Roman"/>
          <w:b w:val="false"/>
          <w:i w:val="false"/>
          <w:color w:val="000000"/>
          <w:sz w:val="28"/>
        </w:rPr>
        <w:t>
лицам                       О82     332
</w:t>
      </w:r>
      <w:r>
        <w:br/>
      </w:r>
      <w:r>
        <w:rPr>
          <w:rFonts w:ascii="Times New Roman"/>
          <w:b w:val="false"/>
          <w:i w:val="false"/>
          <w:color w:val="000000"/>
          <w:sz w:val="28"/>
        </w:rPr>
        <w:t>
Пенсии                      О83     333
</w:t>
      </w:r>
      <w:r>
        <w:br/>
      </w:r>
      <w:r>
        <w:rPr>
          <w:rFonts w:ascii="Times New Roman"/>
          <w:b w:val="false"/>
          <w:i w:val="false"/>
          <w:color w:val="000000"/>
          <w:sz w:val="28"/>
        </w:rPr>
        <w:t>
Стипендии                   О84     334
</w:t>
      </w:r>
      <w:r>
        <w:br/>
      </w:r>
      <w:r>
        <w:rPr>
          <w:rFonts w:ascii="Times New Roman"/>
          <w:b w:val="false"/>
          <w:i w:val="false"/>
          <w:color w:val="000000"/>
          <w:sz w:val="28"/>
        </w:rPr>
        <w:t>
Субвенции                   О84     341
</w:t>
      </w:r>
      <w:r>
        <w:br/>
      </w:r>
      <w:r>
        <w:rPr>
          <w:rFonts w:ascii="Times New Roman"/>
          <w:b w:val="false"/>
          <w:i w:val="false"/>
          <w:color w:val="000000"/>
          <w:sz w:val="28"/>
        </w:rPr>
        <w:t>
Бюджетные изъятия           О86     342
</w:t>
      </w:r>
      <w:r>
        <w:br/>
      </w:r>
      <w:r>
        <w:rPr>
          <w:rFonts w:ascii="Times New Roman"/>
          <w:b w:val="false"/>
          <w:i w:val="false"/>
          <w:color w:val="000000"/>
          <w:sz w:val="28"/>
        </w:rPr>
        <w:t>
Прочие текущие трансферты
</w:t>
      </w:r>
      <w:r>
        <w:br/>
      </w:r>
      <w:r>
        <w:rPr>
          <w:rFonts w:ascii="Times New Roman"/>
          <w:b w:val="false"/>
          <w:i w:val="false"/>
          <w:color w:val="000000"/>
          <w:sz w:val="28"/>
        </w:rPr>
        <w:t>
другим уровням государст-
</w:t>
      </w:r>
      <w:r>
        <w:br/>
      </w:r>
      <w:r>
        <w:rPr>
          <w:rFonts w:ascii="Times New Roman"/>
          <w:b w:val="false"/>
          <w:i w:val="false"/>
          <w:color w:val="000000"/>
          <w:sz w:val="28"/>
        </w:rPr>
        <w:t>
венного управления          О87     349
</w:t>
      </w:r>
      <w:r>
        <w:br/>
      </w:r>
      <w:r>
        <w:rPr>
          <w:rFonts w:ascii="Times New Roman"/>
          <w:b w:val="false"/>
          <w:i w:val="false"/>
          <w:color w:val="000000"/>
          <w:sz w:val="28"/>
        </w:rPr>
        <w:t>
Текущие трансферты органи-
</w:t>
      </w:r>
      <w:r>
        <w:br/>
      </w:r>
      <w:r>
        <w:rPr>
          <w:rFonts w:ascii="Times New Roman"/>
          <w:b w:val="false"/>
          <w:i w:val="false"/>
          <w:color w:val="000000"/>
          <w:sz w:val="28"/>
        </w:rPr>
        <w:t>
зациям за границу           О88     351
</w:t>
      </w:r>
      <w:r>
        <w:br/>
      </w:r>
      <w:r>
        <w:rPr>
          <w:rFonts w:ascii="Times New Roman"/>
          <w:b w:val="false"/>
          <w:i w:val="false"/>
          <w:color w:val="000000"/>
          <w:sz w:val="28"/>
        </w:rPr>
        <w:t>
Различные прочие текущие
</w:t>
      </w:r>
      <w:r>
        <w:br/>
      </w:r>
      <w:r>
        <w:rPr>
          <w:rFonts w:ascii="Times New Roman"/>
          <w:b w:val="false"/>
          <w:i w:val="false"/>
          <w:color w:val="000000"/>
          <w:sz w:val="28"/>
        </w:rPr>
        <w:t>
трансферты                  О89     369
</w:t>
      </w:r>
      <w:r>
        <w:br/>
      </w:r>
      <w:r>
        <w:rPr>
          <w:rFonts w:ascii="Times New Roman"/>
          <w:b w:val="false"/>
          <w:i w:val="false"/>
          <w:color w:val="000000"/>
          <w:sz w:val="28"/>
        </w:rPr>
        <w:t>
Приобретение активов        О90     411
</w:t>
      </w:r>
      <w:r>
        <w:br/>
      </w:r>
      <w:r>
        <w:rPr>
          <w:rFonts w:ascii="Times New Roman"/>
          <w:b w:val="false"/>
          <w:i w:val="false"/>
          <w:color w:val="000000"/>
          <w:sz w:val="28"/>
        </w:rPr>
        <w:t>
Приобретение зданий и
</w:t>
      </w:r>
      <w:r>
        <w:br/>
      </w:r>
      <w:r>
        <w:rPr>
          <w:rFonts w:ascii="Times New Roman"/>
          <w:b w:val="false"/>
          <w:i w:val="false"/>
          <w:color w:val="000000"/>
          <w:sz w:val="28"/>
        </w:rPr>
        <w:t>
сооружений                  О91     412
</w:t>
      </w:r>
      <w:r>
        <w:br/>
      </w:r>
      <w:r>
        <w:rPr>
          <w:rFonts w:ascii="Times New Roman"/>
          <w:b w:val="false"/>
          <w:i w:val="false"/>
          <w:color w:val="000000"/>
          <w:sz w:val="28"/>
        </w:rPr>
        <w:t>
Строительство зданий и
</w:t>
      </w:r>
      <w:r>
        <w:br/>
      </w:r>
      <w:r>
        <w:rPr>
          <w:rFonts w:ascii="Times New Roman"/>
          <w:b w:val="false"/>
          <w:i w:val="false"/>
          <w:color w:val="000000"/>
          <w:sz w:val="28"/>
        </w:rPr>
        <w:t>
сооружений                  О92     421
</w:t>
      </w:r>
      <w:r>
        <w:br/>
      </w:r>
      <w:r>
        <w:rPr>
          <w:rFonts w:ascii="Times New Roman"/>
          <w:b w:val="false"/>
          <w:i w:val="false"/>
          <w:color w:val="000000"/>
          <w:sz w:val="28"/>
        </w:rPr>
        <w:t>
Строительство дорог         О93     422
</w:t>
      </w:r>
      <w:r>
        <w:br/>
      </w:r>
      <w:r>
        <w:rPr>
          <w:rFonts w:ascii="Times New Roman"/>
          <w:b w:val="false"/>
          <w:i w:val="false"/>
          <w:color w:val="000000"/>
          <w:sz w:val="28"/>
        </w:rPr>
        <w:t>
Капитальный ремонт
</w:t>
      </w:r>
      <w:r>
        <w:br/>
      </w:r>
      <w:r>
        <w:rPr>
          <w:rFonts w:ascii="Times New Roman"/>
          <w:b w:val="false"/>
          <w:i w:val="false"/>
          <w:color w:val="000000"/>
          <w:sz w:val="28"/>
        </w:rPr>
        <w:t>
зданий, сооружений          О94     431
</w:t>
      </w:r>
      <w:r>
        <w:br/>
      </w:r>
      <w:r>
        <w:rPr>
          <w:rFonts w:ascii="Times New Roman"/>
          <w:b w:val="false"/>
          <w:i w:val="false"/>
          <w:color w:val="000000"/>
          <w:sz w:val="28"/>
        </w:rPr>
        <w:t>
Капитальный ремонт дорог    О95     432
</w:t>
      </w:r>
      <w:r>
        <w:br/>
      </w:r>
      <w:r>
        <w:rPr>
          <w:rFonts w:ascii="Times New Roman"/>
          <w:b w:val="false"/>
          <w:i w:val="false"/>
          <w:color w:val="000000"/>
          <w:sz w:val="28"/>
        </w:rPr>
        <w:t>
Приобретение земли          О96     451
</w:t>
      </w:r>
      <w:r>
        <w:br/>
      </w:r>
      <w:r>
        <w:rPr>
          <w:rFonts w:ascii="Times New Roman"/>
          <w:b w:val="false"/>
          <w:i w:val="false"/>
          <w:color w:val="000000"/>
          <w:sz w:val="28"/>
        </w:rPr>
        <w:t>
Приобретение нематериаль-
</w:t>
      </w:r>
      <w:r>
        <w:br/>
      </w:r>
      <w:r>
        <w:rPr>
          <w:rFonts w:ascii="Times New Roman"/>
          <w:b w:val="false"/>
          <w:i w:val="false"/>
          <w:color w:val="000000"/>
          <w:sz w:val="28"/>
        </w:rPr>
        <w:t>
ных активов                 О97     452
</w:t>
      </w:r>
      <w:r>
        <w:br/>
      </w:r>
      <w:r>
        <w:rPr>
          <w:rFonts w:ascii="Times New Roman"/>
          <w:b w:val="false"/>
          <w:i w:val="false"/>
          <w:color w:val="000000"/>
          <w:sz w:val="28"/>
        </w:rPr>
        <w:t>
Капитальные трансферты
</w:t>
      </w:r>
      <w:r>
        <w:br/>
      </w:r>
      <w:r>
        <w:rPr>
          <w:rFonts w:ascii="Times New Roman"/>
          <w:b w:val="false"/>
          <w:i w:val="false"/>
          <w:color w:val="000000"/>
          <w:sz w:val="28"/>
        </w:rPr>
        <w:t>
юридическим лицам           О98     461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другим уровням государст-
</w:t>
      </w:r>
      <w:r>
        <w:br/>
      </w:r>
      <w:r>
        <w:rPr>
          <w:rFonts w:ascii="Times New Roman"/>
          <w:b w:val="false"/>
          <w:i w:val="false"/>
          <w:color w:val="000000"/>
          <w:sz w:val="28"/>
        </w:rPr>
        <w:t>
венного управления          О99     464
</w:t>
      </w:r>
      <w:r>
        <w:br/>
      </w:r>
      <w:r>
        <w:rPr>
          <w:rFonts w:ascii="Times New Roman"/>
          <w:b w:val="false"/>
          <w:i w:val="false"/>
          <w:color w:val="000000"/>
          <w:sz w:val="28"/>
        </w:rPr>
        <w:t>
Прочие капитальные
</w:t>
      </w:r>
      <w:r>
        <w:br/>
      </w:r>
      <w:r>
        <w:rPr>
          <w:rFonts w:ascii="Times New Roman"/>
          <w:b w:val="false"/>
          <w:i w:val="false"/>
          <w:color w:val="000000"/>
          <w:sz w:val="28"/>
        </w:rPr>
        <w:t>
трансферты                  100     469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международным организациям
</w:t>
      </w:r>
      <w:r>
        <w:br/>
      </w:r>
      <w:r>
        <w:rPr>
          <w:rFonts w:ascii="Times New Roman"/>
          <w:b w:val="false"/>
          <w:i w:val="false"/>
          <w:color w:val="000000"/>
          <w:sz w:val="28"/>
        </w:rPr>
        <w:t>
и правительствам иностран-
</w:t>
      </w:r>
      <w:r>
        <w:br/>
      </w:r>
      <w:r>
        <w:rPr>
          <w:rFonts w:ascii="Times New Roman"/>
          <w:b w:val="false"/>
          <w:i w:val="false"/>
          <w:color w:val="000000"/>
          <w:sz w:val="28"/>
        </w:rPr>
        <w:t>
ных государствствам иност-
</w:t>
      </w:r>
      <w:r>
        <w:br/>
      </w:r>
      <w:r>
        <w:rPr>
          <w:rFonts w:ascii="Times New Roman"/>
          <w:b w:val="false"/>
          <w:i w:val="false"/>
          <w:color w:val="000000"/>
          <w:sz w:val="28"/>
        </w:rPr>
        <w:t>
ранных государств           101     471
</w:t>
      </w:r>
      <w:r>
        <w:br/>
      </w:r>
      <w:r>
        <w:rPr>
          <w:rFonts w:ascii="Times New Roman"/>
          <w:b w:val="false"/>
          <w:i w:val="false"/>
          <w:color w:val="000000"/>
          <w:sz w:val="28"/>
        </w:rPr>
        <w:t>
Прочие капитальные транс-
</w:t>
      </w:r>
      <w:r>
        <w:br/>
      </w:r>
      <w:r>
        <w:rPr>
          <w:rFonts w:ascii="Times New Roman"/>
          <w:b w:val="false"/>
          <w:i w:val="false"/>
          <w:color w:val="000000"/>
          <w:sz w:val="28"/>
        </w:rPr>
        <w:t>
ферты за границу            102     479
</w:t>
      </w:r>
      <w:r>
        <w:br/>
      </w:r>
      <w:r>
        <w:rPr>
          <w:rFonts w:ascii="Times New Roman"/>
          <w:b w:val="false"/>
          <w:i w:val="false"/>
          <w:color w:val="000000"/>
          <w:sz w:val="28"/>
        </w:rPr>
        <w:t>
Кредиты другим уровням
</w:t>
      </w:r>
      <w:r>
        <w:br/>
      </w:r>
      <w:r>
        <w:rPr>
          <w:rFonts w:ascii="Times New Roman"/>
          <w:b w:val="false"/>
          <w:i w:val="false"/>
          <w:color w:val="000000"/>
          <w:sz w:val="28"/>
        </w:rPr>
        <w:t>
государственного управ-
</w:t>
      </w:r>
      <w:r>
        <w:br/>
      </w:r>
      <w:r>
        <w:rPr>
          <w:rFonts w:ascii="Times New Roman"/>
          <w:b w:val="false"/>
          <w:i w:val="false"/>
          <w:color w:val="000000"/>
          <w:sz w:val="28"/>
        </w:rPr>
        <w:t>
ления                       103     511
</w:t>
      </w:r>
      <w:r>
        <w:br/>
      </w:r>
      <w:r>
        <w:rPr>
          <w:rFonts w:ascii="Times New Roman"/>
          <w:b w:val="false"/>
          <w:i w:val="false"/>
          <w:color w:val="000000"/>
          <w:sz w:val="28"/>
        </w:rPr>
        <w:t>
Кредиты юридическим лицам   104     512
</w:t>
      </w:r>
      <w:r>
        <w:br/>
      </w:r>
      <w:r>
        <w:rPr>
          <w:rFonts w:ascii="Times New Roman"/>
          <w:b w:val="false"/>
          <w:i w:val="false"/>
          <w:color w:val="000000"/>
          <w:sz w:val="28"/>
        </w:rPr>
        <w:t>
Кредиты физическим лицам    105     514
</w:t>
      </w:r>
      <w:r>
        <w:br/>
      </w:r>
      <w:r>
        <w:rPr>
          <w:rFonts w:ascii="Times New Roman"/>
          <w:b w:val="false"/>
          <w:i w:val="false"/>
          <w:color w:val="000000"/>
          <w:sz w:val="28"/>
        </w:rPr>
        <w:t>
Прочие внутренние кредиты   106     519
</w:t>
      </w:r>
      <w:r>
        <w:br/>
      </w:r>
      <w:r>
        <w:rPr>
          <w:rFonts w:ascii="Times New Roman"/>
          <w:b w:val="false"/>
          <w:i w:val="false"/>
          <w:color w:val="000000"/>
          <w:sz w:val="28"/>
        </w:rPr>
        <w:t>
Различные внешние кредиты   107     521
</w:t>
      </w:r>
      <w:r>
        <w:br/>
      </w:r>
      <w:r>
        <w:rPr>
          <w:rFonts w:ascii="Times New Roman"/>
          <w:b w:val="false"/>
          <w:i w:val="false"/>
          <w:color w:val="000000"/>
          <w:sz w:val="28"/>
        </w:rPr>
        <w:t>
Приобретение акций между-
</w:t>
      </w:r>
      <w:r>
        <w:br/>
      </w:r>
      <w:r>
        <w:rPr>
          <w:rFonts w:ascii="Times New Roman"/>
          <w:b w:val="false"/>
          <w:i w:val="false"/>
          <w:color w:val="000000"/>
          <w:sz w:val="28"/>
        </w:rPr>
        <w:t>
народных организаций        108     531
</w:t>
      </w:r>
      <w:r>
        <w:br/>
      </w:r>
      <w:r>
        <w:rPr>
          <w:rFonts w:ascii="Times New Roman"/>
          <w:b w:val="false"/>
          <w:i w:val="false"/>
          <w:color w:val="000000"/>
          <w:sz w:val="28"/>
        </w:rPr>
        <w:t>
Приобретение акций прочих
</w:t>
      </w:r>
      <w:r>
        <w:br/>
      </w:r>
      <w:r>
        <w:rPr>
          <w:rFonts w:ascii="Times New Roman"/>
          <w:b w:val="false"/>
          <w:i w:val="false"/>
          <w:color w:val="000000"/>
          <w:sz w:val="28"/>
        </w:rPr>
        <w:t>
иностранных организаций     109     539
</w:t>
      </w:r>
      <w:r>
        <w:br/>
      </w:r>
      <w:r>
        <w:rPr>
          <w:rFonts w:ascii="Times New Roman"/>
          <w:b w:val="false"/>
          <w:i w:val="false"/>
          <w:color w:val="000000"/>
          <w:sz w:val="28"/>
        </w:rPr>
        <w:t>
Погашение долга другим
</w:t>
      </w:r>
      <w:r>
        <w:br/>
      </w:r>
      <w:r>
        <w:rPr>
          <w:rFonts w:ascii="Times New Roman"/>
          <w:b w:val="false"/>
          <w:i w:val="false"/>
          <w:color w:val="000000"/>
          <w:sz w:val="28"/>
        </w:rPr>
        <w:t>
уровням государственного
</w:t>
      </w:r>
      <w:r>
        <w:br/>
      </w:r>
      <w:r>
        <w:rPr>
          <w:rFonts w:ascii="Times New Roman"/>
          <w:b w:val="false"/>
          <w:i w:val="false"/>
          <w:color w:val="000000"/>
          <w:sz w:val="28"/>
        </w:rPr>
        <w:t>
управления                  110     611
</w:t>
      </w:r>
      <w:r>
        <w:br/>
      </w:r>
      <w:r>
        <w:rPr>
          <w:rFonts w:ascii="Times New Roman"/>
          <w:b w:val="false"/>
          <w:i w:val="false"/>
          <w:color w:val="000000"/>
          <w:sz w:val="28"/>
        </w:rPr>
        <w:t>
Погашение долга по госу-
</w:t>
      </w:r>
      <w:r>
        <w:br/>
      </w:r>
      <w:r>
        <w:rPr>
          <w:rFonts w:ascii="Times New Roman"/>
          <w:b w:val="false"/>
          <w:i w:val="false"/>
          <w:color w:val="000000"/>
          <w:sz w:val="28"/>
        </w:rPr>
        <w:t>
дарственным ценным бума-
</w:t>
      </w:r>
      <w:r>
        <w:br/>
      </w:r>
      <w:r>
        <w:rPr>
          <w:rFonts w:ascii="Times New Roman"/>
          <w:b w:val="false"/>
          <w:i w:val="false"/>
          <w:color w:val="000000"/>
          <w:sz w:val="28"/>
        </w:rPr>
        <w:t>
гам, размещенным на внут-
</w:t>
      </w:r>
      <w:r>
        <w:br/>
      </w:r>
      <w:r>
        <w:rPr>
          <w:rFonts w:ascii="Times New Roman"/>
          <w:b w:val="false"/>
          <w:i w:val="false"/>
          <w:color w:val="000000"/>
          <w:sz w:val="28"/>
        </w:rPr>
        <w:t>
реннем рынке                111     612
</w:t>
      </w:r>
      <w:r>
        <w:br/>
      </w:r>
      <w:r>
        <w:rPr>
          <w:rFonts w:ascii="Times New Roman"/>
          <w:b w:val="false"/>
          <w:i w:val="false"/>
          <w:color w:val="000000"/>
          <w:sz w:val="28"/>
        </w:rPr>
        <w:t>
Погашение прочего внут-
</w:t>
      </w:r>
      <w:r>
        <w:br/>
      </w:r>
      <w:r>
        <w:rPr>
          <w:rFonts w:ascii="Times New Roman"/>
          <w:b w:val="false"/>
          <w:i w:val="false"/>
          <w:color w:val="000000"/>
          <w:sz w:val="28"/>
        </w:rPr>
        <w:t>
реннего долга               112     619
</w:t>
      </w:r>
      <w:r>
        <w:br/>
      </w:r>
      <w:r>
        <w:rPr>
          <w:rFonts w:ascii="Times New Roman"/>
          <w:b w:val="false"/>
          <w:i w:val="false"/>
          <w:color w:val="000000"/>
          <w:sz w:val="28"/>
        </w:rPr>
        <w:t>
Погашение внешнего долга    113     621
</w:t>
      </w:r>
      <w:r>
        <w:br/>
      </w:r>
      <w:r>
        <w:rPr>
          <w:rFonts w:ascii="Times New Roman"/>
          <w:b w:val="false"/>
          <w:i w:val="false"/>
          <w:color w:val="000000"/>
          <w:sz w:val="28"/>
        </w:rPr>
        <w:t>
Приобретение государст-
</w:t>
      </w:r>
      <w:r>
        <w:br/>
      </w:r>
      <w:r>
        <w:rPr>
          <w:rFonts w:ascii="Times New Roman"/>
          <w:b w:val="false"/>
          <w:i w:val="false"/>
          <w:color w:val="000000"/>
          <w:sz w:val="28"/>
        </w:rPr>
        <w:t>
венных эмиссионных ценных
</w:t>
      </w:r>
      <w:r>
        <w:br/>
      </w:r>
      <w:r>
        <w:rPr>
          <w:rFonts w:ascii="Times New Roman"/>
          <w:b w:val="false"/>
          <w:i w:val="false"/>
          <w:color w:val="000000"/>
          <w:sz w:val="28"/>
        </w:rPr>
        <w:t>
бумаг на организованном
</w:t>
      </w:r>
      <w:r>
        <w:br/>
      </w:r>
      <w:r>
        <w:rPr>
          <w:rFonts w:ascii="Times New Roman"/>
          <w:b w:val="false"/>
          <w:i w:val="false"/>
          <w:color w:val="000000"/>
          <w:sz w:val="28"/>
        </w:rPr>
        <w:t>
рынке ценных бумаг          114     711
</w:t>
      </w:r>
      <w:r>
        <w:br/>
      </w:r>
      <w:r>
        <w:rPr>
          <w:rFonts w:ascii="Times New Roman"/>
          <w:b w:val="false"/>
          <w:i w:val="false"/>
          <w:color w:val="000000"/>
          <w:sz w:val="28"/>
        </w:rPr>
        <w:t>
Отчисления в фонды,
</w:t>
      </w:r>
      <w:r>
        <w:br/>
      </w:r>
      <w:r>
        <w:rPr>
          <w:rFonts w:ascii="Times New Roman"/>
          <w:b w:val="false"/>
          <w:i w:val="false"/>
          <w:color w:val="000000"/>
          <w:sz w:val="28"/>
        </w:rPr>
        <w:t>
производимые по решениям
</w:t>
      </w:r>
      <w:r>
        <w:br/>
      </w:r>
      <w:r>
        <w:rPr>
          <w:rFonts w:ascii="Times New Roman"/>
          <w:b w:val="false"/>
          <w:i w:val="false"/>
          <w:color w:val="000000"/>
          <w:sz w:val="28"/>
        </w:rPr>
        <w:t>
Правительства               130               Х
</w:t>
      </w:r>
      <w:r>
        <w:br/>
      </w:r>
      <w:r>
        <w:rPr>
          <w:rFonts w:ascii="Times New Roman"/>
          <w:b w:val="false"/>
          <w:i w:val="false"/>
          <w:color w:val="000000"/>
          <w:sz w:val="28"/>
        </w:rPr>
        <w:t>
Внесено в доход бюджета     140
</w:t>
      </w:r>
      <w:r>
        <w:br/>
      </w:r>
      <w:r>
        <w:rPr>
          <w:rFonts w:ascii="Times New Roman"/>
          <w:b w:val="false"/>
          <w:i w:val="false"/>
          <w:color w:val="000000"/>
          <w:sz w:val="28"/>
        </w:rPr>
        <w:t>
Погашение кредитов банка    150
</w:t>
      </w:r>
      <w:r>
        <w:br/>
      </w:r>
      <w:r>
        <w:rPr>
          <w:rFonts w:ascii="Times New Roman"/>
          <w:b w:val="false"/>
          <w:i w:val="false"/>
          <w:color w:val="000000"/>
          <w:sz w:val="28"/>
        </w:rPr>
        <w:t>
Списано нереальной для
</w:t>
      </w:r>
      <w:r>
        <w:br/>
      </w:r>
      <w:r>
        <w:rPr>
          <w:rFonts w:ascii="Times New Roman"/>
          <w:b w:val="false"/>
          <w:i w:val="false"/>
          <w:color w:val="000000"/>
          <w:sz w:val="28"/>
        </w:rPr>
        <w:t>
взыскания дебиторской
</w:t>
      </w:r>
      <w:r>
        <w:br/>
      </w:r>
      <w:r>
        <w:rPr>
          <w:rFonts w:ascii="Times New Roman"/>
          <w:b w:val="false"/>
          <w:i w:val="false"/>
          <w:color w:val="000000"/>
          <w:sz w:val="28"/>
        </w:rPr>
        <w:t>
задолженности и недостач
</w:t>
      </w:r>
      <w:r>
        <w:br/>
      </w:r>
      <w:r>
        <w:rPr>
          <w:rFonts w:ascii="Times New Roman"/>
          <w:b w:val="false"/>
          <w:i w:val="false"/>
          <w:color w:val="000000"/>
          <w:sz w:val="28"/>
        </w:rPr>
        <w:t>
материалов, принятых за
</w:t>
      </w:r>
      <w:r>
        <w:br/>
      </w:r>
      <w:r>
        <w:rPr>
          <w:rFonts w:ascii="Times New Roman"/>
          <w:b w:val="false"/>
          <w:i w:val="false"/>
          <w:color w:val="000000"/>
          <w:sz w:val="28"/>
        </w:rPr>
        <w:t>
счет гос.учреждений         160               Х
</w:t>
      </w:r>
      <w:r>
        <w:br/>
      </w:r>
      <w:r>
        <w:rPr>
          <w:rFonts w:ascii="Times New Roman"/>
          <w:b w:val="false"/>
          <w:i w:val="false"/>
          <w:color w:val="000000"/>
          <w:sz w:val="28"/>
        </w:rPr>
        <w:t>
Остаток средств на конец
</w:t>
      </w:r>
      <w:r>
        <w:br/>
      </w:r>
      <w:r>
        <w:rPr>
          <w:rFonts w:ascii="Times New Roman"/>
          <w:b w:val="false"/>
          <w:i w:val="false"/>
          <w:color w:val="000000"/>
          <w:sz w:val="28"/>
        </w:rPr>
        <w:t>
отчетного периода - всего   170               Х
</w:t>
      </w:r>
      <w:r>
        <w:br/>
      </w:r>
      <w:r>
        <w:rPr>
          <w:rFonts w:ascii="Times New Roman"/>
          <w:b w:val="false"/>
          <w:i w:val="false"/>
          <w:color w:val="000000"/>
          <w:sz w:val="28"/>
        </w:rPr>
        <w:t>
В том числе остаток
</w:t>
      </w:r>
      <w:r>
        <w:br/>
      </w:r>
      <w:r>
        <w:rPr>
          <w:rFonts w:ascii="Times New Roman"/>
          <w:b w:val="false"/>
          <w:i w:val="false"/>
          <w:color w:val="000000"/>
          <w:sz w:val="28"/>
        </w:rPr>
        <w:t>
денежных средств            171               Х
</w:t>
      </w:r>
      <w:r>
        <w:br/>
      </w:r>
      <w:r>
        <w:rPr>
          <w:rFonts w:ascii="Times New Roman"/>
          <w:b w:val="false"/>
          <w:i w:val="false"/>
          <w:color w:val="000000"/>
          <w:sz w:val="28"/>
        </w:rPr>
        <w:t>
Контрольная сумма           980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Руководитель 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Главный бухгалтер _________  ________________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 __________ 200 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4-сп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средств спонсорской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благотворительной помощи и сумм страховой выплаты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__________
</w:t>
      </w:r>
      <w:r>
        <w:br/>
      </w:r>
      <w:r>
        <w:rPr>
          <w:rFonts w:ascii="Times New Roman"/>
          <w:b w:val="false"/>
          <w:i w:val="false"/>
          <w:color w:val="000000"/>
          <w:sz w:val="28"/>
        </w:rPr>
        <w:t>
                                   Форма N 4-сп  по ОКУД  __________
</w:t>
      </w:r>
      <w:r>
        <w:br/>
      </w:r>
      <w:r>
        <w:rPr>
          <w:rFonts w:ascii="Times New Roman"/>
          <w:b w:val="false"/>
          <w:i w:val="false"/>
          <w:color w:val="000000"/>
          <w:sz w:val="28"/>
        </w:rPr>
        <w:t>
Администратор бюджетных программ_________________по ОКПО  __________
</w:t>
      </w:r>
      <w:r>
        <w:br/>
      </w:r>
      <w:r>
        <w:rPr>
          <w:rFonts w:ascii="Times New Roman"/>
          <w:b w:val="false"/>
          <w:i w:val="false"/>
          <w:color w:val="000000"/>
          <w:sz w:val="28"/>
        </w:rPr>
        <w:t>
Наименование государственного учреждения ________         __________       
</w:t>
      </w:r>
      <w:r>
        <w:br/>
      </w:r>
      <w:r>
        <w:rPr>
          <w:rFonts w:ascii="Times New Roman"/>
          <w:b w:val="false"/>
          <w:i w:val="false"/>
          <w:color w:val="000000"/>
          <w:sz w:val="28"/>
        </w:rPr>
        <w:t>
                             на 1_______г.           Дата __________
</w:t>
      </w:r>
      <w:r>
        <w:br/>
      </w:r>
      <w:r>
        <w:rPr>
          <w:rFonts w:ascii="Times New Roman"/>
          <w:b w:val="false"/>
          <w:i w:val="false"/>
          <w:color w:val="000000"/>
          <w:sz w:val="28"/>
        </w:rPr>
        <w:t>
Периодичность: годовая, квартальная _____________по ОКУД  __________
</w:t>
      </w:r>
      <w:r>
        <w:br/>
      </w:r>
      <w:r>
        <w:rPr>
          <w:rFonts w:ascii="Times New Roman"/>
          <w:b w:val="false"/>
          <w:i w:val="false"/>
          <w:color w:val="000000"/>
          <w:sz w:val="28"/>
        </w:rPr>
        <w:t>
Единица измерения _______________________________по СОЕИ  __________
</w:t>
      </w:r>
      <w:r>
        <w:br/>
      </w:r>
      <w:r>
        <w:rPr>
          <w:rFonts w:ascii="Times New Roman"/>
          <w:b w:val="false"/>
          <w:i w:val="false"/>
          <w:color w:val="000000"/>
          <w:sz w:val="28"/>
        </w:rPr>
        <w:t>
Контрольная сумма ______________________________________  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 Код  |Сумма спонсор.|Сумма    |Всего
</w:t>
      </w:r>
      <w:r>
        <w:br/>
      </w:r>
      <w:r>
        <w:rPr>
          <w:rFonts w:ascii="Times New Roman"/>
          <w:b w:val="false"/>
          <w:i w:val="false"/>
          <w:color w:val="000000"/>
          <w:sz w:val="28"/>
        </w:rPr>
        <w:t>
                                    |строки|и благотв. по-|страховой|
</w:t>
      </w:r>
      <w:r>
        <w:br/>
      </w:r>
      <w:r>
        <w:rPr>
          <w:rFonts w:ascii="Times New Roman"/>
          <w:b w:val="false"/>
          <w:i w:val="false"/>
          <w:color w:val="000000"/>
          <w:sz w:val="28"/>
        </w:rPr>
        <w:t>
                                    |      |мощи          |выплаты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Остаток средств на начало
</w:t>
      </w:r>
      <w:r>
        <w:br/>
      </w:r>
      <w:r>
        <w:rPr>
          <w:rFonts w:ascii="Times New Roman"/>
          <w:b w:val="false"/>
          <w:i w:val="false"/>
          <w:color w:val="000000"/>
          <w:sz w:val="28"/>
        </w:rPr>
        <w:t>
года - всего                           010
</w:t>
      </w:r>
      <w:r>
        <w:br/>
      </w:r>
      <w:r>
        <w:rPr>
          <w:rFonts w:ascii="Times New Roman"/>
          <w:b w:val="false"/>
          <w:i w:val="false"/>
          <w:color w:val="000000"/>
          <w:sz w:val="28"/>
        </w:rPr>
        <w:t>
В том числе остаток денежных средств   011
</w:t>
      </w:r>
      <w:r>
        <w:br/>
      </w:r>
      <w:r>
        <w:rPr>
          <w:rFonts w:ascii="Times New Roman"/>
          <w:b w:val="false"/>
          <w:i w:val="false"/>
          <w:color w:val="000000"/>
          <w:sz w:val="28"/>
        </w:rPr>
        <w:t>
Поступления текущего года              020
</w:t>
      </w:r>
      <w:r>
        <w:br/>
      </w:r>
      <w:r>
        <w:rPr>
          <w:rFonts w:ascii="Times New Roman"/>
          <w:b w:val="false"/>
          <w:i w:val="false"/>
          <w:color w:val="000000"/>
          <w:sz w:val="28"/>
        </w:rPr>
        <w:t>
Итого                                  040
</w:t>
      </w:r>
    </w:p>
    <w:p>
      <w:pPr>
        <w:spacing w:after="0"/>
        <w:ind w:left="0"/>
        <w:jc w:val="both"/>
      </w:pPr>
      <w:r>
        <w:rPr>
          <w:rFonts w:ascii="Times New Roman"/>
          <w:b w:val="false"/>
          <w:i w:val="false"/>
          <w:color w:val="000000"/>
          <w:sz w:val="28"/>
        </w:rPr>
        <w:t>
Расходы - всего                        050
</w:t>
      </w:r>
      <w:r>
        <w:br/>
      </w:r>
      <w:r>
        <w:rPr>
          <w:rFonts w:ascii="Times New Roman"/>
          <w:b w:val="false"/>
          <w:i w:val="false"/>
          <w:color w:val="000000"/>
          <w:sz w:val="28"/>
        </w:rPr>
        <w:t>
Внесено в доход бюджета                140
</w:t>
      </w:r>
      <w:r>
        <w:br/>
      </w:r>
      <w:r>
        <w:rPr>
          <w:rFonts w:ascii="Times New Roman"/>
          <w:b w:val="false"/>
          <w:i w:val="false"/>
          <w:color w:val="000000"/>
          <w:sz w:val="28"/>
        </w:rPr>
        <w:t>
Остаток средств на конец
</w:t>
      </w:r>
      <w:r>
        <w:br/>
      </w:r>
      <w:r>
        <w:rPr>
          <w:rFonts w:ascii="Times New Roman"/>
          <w:b w:val="false"/>
          <w:i w:val="false"/>
          <w:color w:val="000000"/>
          <w:sz w:val="28"/>
        </w:rPr>
        <w:t>
отчетного периода - всего              170
</w:t>
      </w:r>
      <w:r>
        <w:br/>
      </w:r>
      <w:r>
        <w:rPr>
          <w:rFonts w:ascii="Times New Roman"/>
          <w:b w:val="false"/>
          <w:i w:val="false"/>
          <w:color w:val="000000"/>
          <w:sz w:val="28"/>
        </w:rPr>
        <w:t>
В том числе остаток денежных средств   171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w:t>
      </w:r>
      <w:r>
        <w:br/>
      </w:r>
      <w:r>
        <w:rPr>
          <w:rFonts w:ascii="Times New Roman"/>
          <w:b w:val="false"/>
          <w:i w:val="false"/>
          <w:color w:val="000000"/>
          <w:sz w:val="28"/>
        </w:rPr>
        <w:t>
государственных учреждений", утвержденной приказом  
</w:t>
      </w:r>
      <w:r>
        <w:br/>
      </w:r>
      <w:r>
        <w:rPr>
          <w:rFonts w:ascii="Times New Roman"/>
          <w:b w:val="false"/>
          <w:i w:val="false"/>
          <w:color w:val="000000"/>
          <w:sz w:val="28"/>
        </w:rPr>
        <w:t>
Министра финансов Республики Казахстан        
</w:t>
      </w:r>
      <w:r>
        <w:br/>
      </w:r>
      <w:r>
        <w:rPr>
          <w:rFonts w:ascii="Times New Roman"/>
          <w:b w:val="false"/>
          <w:i w:val="false"/>
          <w:color w:val="000000"/>
          <w:sz w:val="28"/>
        </w:rPr>
        <w:t>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4-В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валютных средств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Форма N 4-в по ОКУД         О503047
</w:t>
      </w:r>
      <w:r>
        <w:br/>
      </w: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Государственного учреждения __________________________          _________
</w:t>
      </w:r>
    </w:p>
    <w:p>
      <w:pPr>
        <w:spacing w:after="0"/>
        <w:ind w:left="0"/>
        <w:jc w:val="both"/>
      </w:pPr>
      <w:r>
        <w:rPr>
          <w:rFonts w:ascii="Times New Roman"/>
          <w:b w:val="false"/>
          <w:i w:val="false"/>
          <w:color w:val="000000"/>
          <w:sz w:val="28"/>
        </w:rPr>
        <w:t>
                       на "___" ___________ _____г.     Дата    _________
</w:t>
      </w:r>
    </w:p>
    <w:p>
      <w:pPr>
        <w:spacing w:after="0"/>
        <w:ind w:left="0"/>
        <w:jc w:val="both"/>
      </w:pPr>
      <w:r>
        <w:rPr>
          <w:rFonts w:ascii="Times New Roman"/>
          <w:b w:val="false"/>
          <w:i w:val="false"/>
          <w:color w:val="000000"/>
          <w:sz w:val="28"/>
        </w:rPr>
        <w:t>
Периодичность: годовая, квартальная___________________ по ОКУД  _________
</w:t>
      </w:r>
      <w:r>
        <w:br/>
      </w:r>
      <w:r>
        <w:rPr>
          <w:rFonts w:ascii="Times New Roman"/>
          <w:b w:val="false"/>
          <w:i w:val="false"/>
          <w:color w:val="000000"/>
          <w:sz w:val="28"/>
        </w:rPr>
        <w:t>
Единица измерения: ___________________________________ по СОЕИ  _________
</w:t>
      </w:r>
      <w:r>
        <w:br/>
      </w:r>
      <w:r>
        <w:rPr>
          <w:rFonts w:ascii="Times New Roman"/>
          <w:b w:val="false"/>
          <w:i w:val="false"/>
          <w:color w:val="000000"/>
          <w:sz w:val="28"/>
        </w:rPr>
        <w:t>
Контрольная сумма ____________________________________          _________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Показатели               |  Код   |Код спе-|  Валютные
</w:t>
      </w:r>
      <w:r>
        <w:br/>
      </w:r>
      <w:r>
        <w:rPr>
          <w:rFonts w:ascii="Times New Roman"/>
          <w:b w:val="false"/>
          <w:i w:val="false"/>
          <w:color w:val="000000"/>
          <w:sz w:val="28"/>
        </w:rPr>
        <w:t>
                                         | строки |цифики  |  средства
</w:t>
      </w:r>
      <w:r>
        <w:br/>
      </w:r>
      <w:r>
        <w:rPr>
          <w:rFonts w:ascii="Times New Roman"/>
          <w:b w:val="false"/>
          <w:i w:val="false"/>
          <w:color w:val="000000"/>
          <w:sz w:val="28"/>
        </w:rPr>
        <w:t>
                                         |        |        |_____________
</w:t>
      </w:r>
      <w:r>
        <w:br/>
      </w:r>
      <w:r>
        <w:rPr>
          <w:rFonts w:ascii="Times New Roman"/>
          <w:b w:val="false"/>
          <w:i w:val="false"/>
          <w:color w:val="000000"/>
          <w:sz w:val="28"/>
        </w:rPr>
        <w:t>
                                         |        |        |   Всего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Остаток валютных средств на начало года      О10
</w:t>
      </w:r>
      <w:r>
        <w:br/>
      </w:r>
      <w:r>
        <w:rPr>
          <w:rFonts w:ascii="Times New Roman"/>
          <w:b w:val="false"/>
          <w:i w:val="false"/>
          <w:color w:val="000000"/>
          <w:sz w:val="28"/>
        </w:rPr>
        <w:t>
в том числе остаток на валютном счете        О11
</w:t>
      </w:r>
      <w:r>
        <w:br/>
      </w:r>
      <w:r>
        <w:rPr>
          <w:rFonts w:ascii="Times New Roman"/>
          <w:b w:val="false"/>
          <w:i w:val="false"/>
          <w:color w:val="000000"/>
          <w:sz w:val="28"/>
        </w:rPr>
        <w:t>
Начислено (поступило)                        О20
</w:t>
      </w:r>
      <w:r>
        <w:br/>
      </w:r>
      <w:r>
        <w:rPr>
          <w:rFonts w:ascii="Times New Roman"/>
          <w:b w:val="false"/>
          <w:i w:val="false"/>
          <w:color w:val="000000"/>
          <w:sz w:val="28"/>
        </w:rPr>
        <w:t>
Курсовая разница                             О21
</w:t>
      </w:r>
      <w:r>
        <w:br/>
      </w:r>
      <w:r>
        <w:rPr>
          <w:rFonts w:ascii="Times New Roman"/>
          <w:b w:val="false"/>
          <w:i w:val="false"/>
          <w:color w:val="000000"/>
          <w:sz w:val="28"/>
        </w:rPr>
        <w:t>
Поступление бюджетных средств для
</w:t>
      </w:r>
      <w:r>
        <w:br/>
      </w:r>
      <w:r>
        <w:rPr>
          <w:rFonts w:ascii="Times New Roman"/>
          <w:b w:val="false"/>
          <w:i w:val="false"/>
          <w:color w:val="000000"/>
          <w:sz w:val="28"/>
        </w:rPr>
        <w:t>
конвертации                                  О30
</w:t>
      </w:r>
      <w:r>
        <w:br/>
      </w:r>
      <w:r>
        <w:rPr>
          <w:rFonts w:ascii="Times New Roman"/>
          <w:b w:val="false"/>
          <w:i w:val="false"/>
          <w:color w:val="000000"/>
          <w:sz w:val="28"/>
        </w:rPr>
        <w:t>
             Всего                           О40
</w:t>
      </w:r>
      <w:r>
        <w:br/>
      </w:r>
      <w:r>
        <w:rPr>
          <w:rFonts w:ascii="Times New Roman"/>
          <w:b w:val="false"/>
          <w:i w:val="false"/>
          <w:color w:val="000000"/>
          <w:sz w:val="28"/>
        </w:rPr>
        <w:t>
Израсходовано - всего                        О50
</w:t>
      </w:r>
      <w:r>
        <w:br/>
      </w:r>
      <w:r>
        <w:rPr>
          <w:rFonts w:ascii="Times New Roman"/>
          <w:b w:val="false"/>
          <w:i w:val="false"/>
          <w:color w:val="000000"/>
          <w:sz w:val="28"/>
        </w:rPr>
        <w:t>
в том числе по спецификам:
</w:t>
      </w:r>
      <w:r>
        <w:br/>
      </w:r>
      <w:r>
        <w:rPr>
          <w:rFonts w:ascii="Times New Roman"/>
          <w:b w:val="false"/>
          <w:i w:val="false"/>
          <w:color w:val="000000"/>
          <w:sz w:val="28"/>
        </w:rPr>
        <w:t>
_______________________________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Внесено в доход бюджета                      140
</w:t>
      </w:r>
      <w:r>
        <w:br/>
      </w:r>
      <w:r>
        <w:rPr>
          <w:rFonts w:ascii="Times New Roman"/>
          <w:b w:val="false"/>
          <w:i w:val="false"/>
          <w:color w:val="000000"/>
          <w:sz w:val="28"/>
        </w:rPr>
        <w:t>
Прочие перечисления                          141
</w:t>
      </w:r>
      <w:r>
        <w:br/>
      </w:r>
      <w:r>
        <w:rPr>
          <w:rFonts w:ascii="Times New Roman"/>
          <w:b w:val="false"/>
          <w:i w:val="false"/>
          <w:color w:val="000000"/>
          <w:sz w:val="28"/>
        </w:rPr>
        <w:t>
Остаток валютных средств на конец
</w:t>
      </w:r>
      <w:r>
        <w:br/>
      </w:r>
      <w:r>
        <w:rPr>
          <w:rFonts w:ascii="Times New Roman"/>
          <w:b w:val="false"/>
          <w:i w:val="false"/>
          <w:color w:val="000000"/>
          <w:sz w:val="28"/>
        </w:rPr>
        <w:t>
отчетного периода - всего                    170
</w:t>
      </w:r>
      <w:r>
        <w:br/>
      </w:r>
      <w:r>
        <w:rPr>
          <w:rFonts w:ascii="Times New Roman"/>
          <w:b w:val="false"/>
          <w:i w:val="false"/>
          <w:color w:val="000000"/>
          <w:sz w:val="28"/>
        </w:rPr>
        <w:t>
в том числе остаток на валютном счете        171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Руководитель 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Главный бухгалтер _________  ________________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 __________ 200 __ 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учреждений,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4-д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по депозитным средствам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4-д по ОКУД
</w:t>
      </w:r>
    </w:p>
    <w:p>
      <w:pPr>
        <w:spacing w:after="0"/>
        <w:ind w:left="0"/>
        <w:jc w:val="both"/>
      </w:pP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Наименование государственного учреждения _____________          _________
</w:t>
      </w:r>
      <w:r>
        <w:br/>
      </w:r>
      <w:r>
        <w:rPr>
          <w:rFonts w:ascii="Times New Roman"/>
          <w:b w:val="false"/>
          <w:i w:val="false"/>
          <w:color w:val="000000"/>
          <w:sz w:val="28"/>
        </w:rPr>
        <w:t>
                       на ______________ _____г.        Дата    _________
</w:t>
      </w:r>
      <w:r>
        <w:br/>
      </w:r>
      <w:r>
        <w:rPr>
          <w:rFonts w:ascii="Times New Roman"/>
          <w:b w:val="false"/>
          <w:i w:val="false"/>
          <w:color w:val="000000"/>
          <w:sz w:val="28"/>
        </w:rPr>
        <w:t>
Периодичность: годовая, квартальная___________________  по ОКУД _________
</w:t>
      </w:r>
      <w:r>
        <w:br/>
      </w:r>
      <w:r>
        <w:rPr>
          <w:rFonts w:ascii="Times New Roman"/>
          <w:b w:val="false"/>
          <w:i w:val="false"/>
          <w:color w:val="000000"/>
          <w:sz w:val="28"/>
        </w:rPr>
        <w:t>
Единица измерения: ___________________________________  по СОЕИ _________
</w:t>
      </w:r>
      <w:r>
        <w:br/>
      </w:r>
      <w:r>
        <w:rPr>
          <w:rFonts w:ascii="Times New Roman"/>
          <w:b w:val="false"/>
          <w:i w:val="false"/>
          <w:color w:val="000000"/>
          <w:sz w:val="28"/>
        </w:rPr>
        <w:t>
Контрольная сумма ____________________________________          _________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Наименование                   | Код строки/ | Исполнено
</w:t>
      </w:r>
      <w:r>
        <w:br/>
      </w:r>
      <w:r>
        <w:rPr>
          <w:rFonts w:ascii="Times New Roman"/>
          <w:b w:val="false"/>
          <w:i w:val="false"/>
          <w:color w:val="000000"/>
          <w:sz w:val="28"/>
        </w:rPr>
        <w:t>
                                              | специфики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Остаток депозитных средств на начало года
</w:t>
      </w:r>
      <w:r>
        <w:br/>
      </w:r>
      <w:r>
        <w:rPr>
          <w:rFonts w:ascii="Times New Roman"/>
          <w:b w:val="false"/>
          <w:i w:val="false"/>
          <w:color w:val="000000"/>
          <w:sz w:val="28"/>
        </w:rPr>
        <w:t>
- всего                                             О10 
</w:t>
      </w:r>
      <w:r>
        <w:br/>
      </w:r>
      <w:r>
        <w:rPr>
          <w:rFonts w:ascii="Times New Roman"/>
          <w:b w:val="false"/>
          <w:i w:val="false"/>
          <w:color w:val="000000"/>
          <w:sz w:val="28"/>
        </w:rPr>
        <w:t>
В том числе остаток денежных средств                О11 
</w:t>
      </w:r>
      <w:r>
        <w:br/>
      </w:r>
      <w:r>
        <w:rPr>
          <w:rFonts w:ascii="Times New Roman"/>
          <w:b w:val="false"/>
          <w:i w:val="false"/>
          <w:color w:val="000000"/>
          <w:sz w:val="28"/>
        </w:rPr>
        <w:t>
Поступления текущего года                           О20 
</w:t>
      </w:r>
      <w:r>
        <w:br/>
      </w:r>
      <w:r>
        <w:rPr>
          <w:rFonts w:ascii="Times New Roman"/>
          <w:b w:val="false"/>
          <w:i w:val="false"/>
          <w:color w:val="000000"/>
          <w:sz w:val="28"/>
        </w:rPr>
        <w:t>
Итого                                               О40
</w:t>
      </w:r>
    </w:p>
    <w:p>
      <w:pPr>
        <w:spacing w:after="0"/>
        <w:ind w:left="0"/>
        <w:jc w:val="both"/>
      </w:pPr>
      <w:r>
        <w:rPr>
          <w:rFonts w:ascii="Times New Roman"/>
          <w:b w:val="false"/>
          <w:i w:val="false"/>
          <w:color w:val="000000"/>
          <w:sz w:val="28"/>
        </w:rPr>
        <w:t>
Расходы - всего                                     О50 
</w:t>
      </w:r>
      <w:r>
        <w:br/>
      </w:r>
      <w:r>
        <w:rPr>
          <w:rFonts w:ascii="Times New Roman"/>
          <w:b w:val="false"/>
          <w:i w:val="false"/>
          <w:color w:val="000000"/>
          <w:sz w:val="28"/>
        </w:rPr>
        <w:t>
в том числе по спецификам 
</w:t>
      </w:r>
    </w:p>
    <w:p>
      <w:pPr>
        <w:spacing w:after="0"/>
        <w:ind w:left="0"/>
        <w:jc w:val="both"/>
      </w:pPr>
      <w:r>
        <w:rPr>
          <w:rFonts w:ascii="Times New Roman"/>
          <w:b w:val="false"/>
          <w:i w:val="false"/>
          <w:color w:val="000000"/>
          <w:sz w:val="28"/>
        </w:rPr>
        <w:t>
Перечислено в доход бюджета                         140 
</w:t>
      </w:r>
      <w:r>
        <w:br/>
      </w:r>
      <w:r>
        <w:rPr>
          <w:rFonts w:ascii="Times New Roman"/>
          <w:b w:val="false"/>
          <w:i w:val="false"/>
          <w:color w:val="000000"/>
          <w:sz w:val="28"/>
        </w:rPr>
        <w:t>
Возврат сумм при наступлении условий депозита       141 
</w:t>
      </w:r>
      <w:r>
        <w:br/>
      </w:r>
      <w:r>
        <w:rPr>
          <w:rFonts w:ascii="Times New Roman"/>
          <w:b w:val="false"/>
          <w:i w:val="false"/>
          <w:color w:val="000000"/>
          <w:sz w:val="28"/>
        </w:rPr>
        <w:t>
Остаток депозитных средств на конец отчетного 
</w:t>
      </w:r>
      <w:r>
        <w:br/>
      </w:r>
      <w:r>
        <w:rPr>
          <w:rFonts w:ascii="Times New Roman"/>
          <w:b w:val="false"/>
          <w:i w:val="false"/>
          <w:color w:val="000000"/>
          <w:sz w:val="28"/>
        </w:rPr>
        <w:t>
периода - всего                                     170 
</w:t>
      </w:r>
      <w:r>
        <w:br/>
      </w:r>
      <w:r>
        <w:rPr>
          <w:rFonts w:ascii="Times New Roman"/>
          <w:b w:val="false"/>
          <w:i w:val="false"/>
          <w:color w:val="000000"/>
          <w:sz w:val="28"/>
        </w:rPr>
        <w:t>
в том числе остаток денежных средств                171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w:t>
      </w:r>
      <w:r>
        <w:br/>
      </w:r>
      <w:r>
        <w:rPr>
          <w:rFonts w:ascii="Times New Roman"/>
          <w:b w:val="false"/>
          <w:i w:val="false"/>
          <w:color w:val="000000"/>
          <w:sz w:val="28"/>
        </w:rPr>
        <w:t>
государственных учреждений", утвержденной приказом
</w:t>
      </w:r>
      <w:r>
        <w:br/>
      </w:r>
      <w:r>
        <w:rPr>
          <w:rFonts w:ascii="Times New Roman"/>
          <w:b w:val="false"/>
          <w:i w:val="false"/>
          <w:color w:val="000000"/>
          <w:sz w:val="28"/>
        </w:rPr>
        <w:t>
Министра финансов Республики Казахстан      
</w:t>
      </w:r>
      <w:r>
        <w:br/>
      </w:r>
      <w:r>
        <w:rPr>
          <w:rFonts w:ascii="Times New Roman"/>
          <w:b w:val="false"/>
          <w:i w:val="false"/>
          <w:color w:val="000000"/>
          <w:sz w:val="28"/>
        </w:rPr>
        <w:t>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4 "внебюдж"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по внебюджетным фондам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форма 4 "внебюдж" по ОКУД        
</w:t>
      </w:r>
      <w:r>
        <w:br/>
      </w: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Наименование государственного учреждения _____________          _________
</w:t>
      </w:r>
    </w:p>
    <w:p>
      <w:pPr>
        <w:spacing w:after="0"/>
        <w:ind w:left="0"/>
        <w:jc w:val="both"/>
      </w:pPr>
      <w:r>
        <w:rPr>
          <w:rFonts w:ascii="Times New Roman"/>
          <w:b w:val="false"/>
          <w:i w:val="false"/>
          <w:color w:val="000000"/>
          <w:sz w:val="28"/>
        </w:rPr>
        <w:t>
                       на "___" ___________ _____г.             _________
</w:t>
      </w:r>
    </w:p>
    <w:p>
      <w:pPr>
        <w:spacing w:after="0"/>
        <w:ind w:left="0"/>
        <w:jc w:val="both"/>
      </w:pPr>
      <w:r>
        <w:rPr>
          <w:rFonts w:ascii="Times New Roman"/>
          <w:b w:val="false"/>
          <w:i w:val="false"/>
          <w:color w:val="000000"/>
          <w:sz w:val="28"/>
        </w:rPr>
        <w:t>
Периодичность: годовая, квартальная___________________ по ОКУД  _________
</w:t>
      </w:r>
      <w:r>
        <w:br/>
      </w:r>
      <w:r>
        <w:rPr>
          <w:rFonts w:ascii="Times New Roman"/>
          <w:b w:val="false"/>
          <w:i w:val="false"/>
          <w:color w:val="000000"/>
          <w:sz w:val="28"/>
        </w:rPr>
        <w:t>
Единица измерения: ___________________________________ по СОЕИ  _________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 Код/строки |   Исполнение
</w:t>
      </w:r>
      <w:r>
        <w:br/>
      </w:r>
      <w:r>
        <w:rPr>
          <w:rFonts w:ascii="Times New Roman"/>
          <w:b w:val="false"/>
          <w:i w:val="false"/>
          <w:color w:val="000000"/>
          <w:sz w:val="28"/>
        </w:rPr>
        <w:t>
                                          |  специфики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Остаток фонда (средств) на начало
</w:t>
      </w:r>
      <w:r>
        <w:br/>
      </w:r>
      <w:r>
        <w:rPr>
          <w:rFonts w:ascii="Times New Roman"/>
          <w:b w:val="false"/>
          <w:i w:val="false"/>
          <w:color w:val="000000"/>
          <w:sz w:val="28"/>
        </w:rPr>
        <w:t>
года - всего                                    О10
</w:t>
      </w:r>
      <w:r>
        <w:br/>
      </w:r>
      <w:r>
        <w:rPr>
          <w:rFonts w:ascii="Times New Roman"/>
          <w:b w:val="false"/>
          <w:i w:val="false"/>
          <w:color w:val="000000"/>
          <w:sz w:val="28"/>
        </w:rPr>
        <w:t>
в том числе остаток денежных средств            О11
</w:t>
      </w:r>
      <w:r>
        <w:br/>
      </w:r>
      <w:r>
        <w:rPr>
          <w:rFonts w:ascii="Times New Roman"/>
          <w:b w:val="false"/>
          <w:i w:val="false"/>
          <w:color w:val="000000"/>
          <w:sz w:val="28"/>
        </w:rPr>
        <w:t>
Поступления текущего года                       О20
</w:t>
      </w:r>
      <w:r>
        <w:br/>
      </w:r>
      <w:r>
        <w:rPr>
          <w:rFonts w:ascii="Times New Roman"/>
          <w:b w:val="false"/>
          <w:i w:val="false"/>
          <w:color w:val="000000"/>
          <w:sz w:val="28"/>
        </w:rPr>
        <w:t>
Итого                                           О40
</w:t>
      </w:r>
    </w:p>
    <w:p>
      <w:pPr>
        <w:spacing w:after="0"/>
        <w:ind w:left="0"/>
        <w:jc w:val="both"/>
      </w:pPr>
      <w:r>
        <w:rPr>
          <w:rFonts w:ascii="Times New Roman"/>
          <w:b w:val="false"/>
          <w:i w:val="false"/>
          <w:color w:val="000000"/>
          <w:sz w:val="28"/>
        </w:rPr>
        <w:t>
Расходы - всего                                 О50
</w:t>
      </w:r>
      <w:r>
        <w:br/>
      </w:r>
      <w:r>
        <w:rPr>
          <w:rFonts w:ascii="Times New Roman"/>
          <w:b w:val="false"/>
          <w:i w:val="false"/>
          <w:color w:val="000000"/>
          <w:sz w:val="28"/>
        </w:rPr>
        <w:t>
в том числе по спецификам
</w:t>
      </w:r>
      <w:r>
        <w:br/>
      </w:r>
      <w:r>
        <w:rPr>
          <w:rFonts w:ascii="Times New Roman"/>
          <w:b w:val="false"/>
          <w:i w:val="false"/>
          <w:color w:val="000000"/>
          <w:sz w:val="28"/>
        </w:rPr>
        <w:t>
_____________________________________
</w:t>
      </w:r>
      <w:r>
        <w:br/>
      </w:r>
      <w:r>
        <w:rPr>
          <w:rFonts w:ascii="Times New Roman"/>
          <w:b w:val="false"/>
          <w:i w:val="false"/>
          <w:color w:val="000000"/>
          <w:sz w:val="28"/>
        </w:rPr>
        <w:t>
_____________________________________
</w:t>
      </w:r>
    </w:p>
    <w:p>
      <w:pPr>
        <w:spacing w:after="0"/>
        <w:ind w:left="0"/>
        <w:jc w:val="both"/>
      </w:pPr>
      <w:r>
        <w:rPr>
          <w:rFonts w:ascii="Times New Roman"/>
          <w:b w:val="false"/>
          <w:i w:val="false"/>
          <w:color w:val="000000"/>
          <w:sz w:val="28"/>
        </w:rPr>
        <w:t>
Внесено в доход бюджета                         140
</w:t>
      </w:r>
      <w:r>
        <w:br/>
      </w:r>
      <w:r>
        <w:rPr>
          <w:rFonts w:ascii="Times New Roman"/>
          <w:b w:val="false"/>
          <w:i w:val="false"/>
          <w:color w:val="000000"/>
          <w:sz w:val="28"/>
        </w:rPr>
        <w:t>
Остаток фонда(средств) на конец отчетного
</w:t>
      </w:r>
      <w:r>
        <w:br/>
      </w:r>
      <w:r>
        <w:rPr>
          <w:rFonts w:ascii="Times New Roman"/>
          <w:b w:val="false"/>
          <w:i w:val="false"/>
          <w:color w:val="000000"/>
          <w:sz w:val="28"/>
        </w:rPr>
        <w:t>
периода - всего                                 170
</w:t>
      </w:r>
      <w:r>
        <w:br/>
      </w:r>
      <w:r>
        <w:rPr>
          <w:rFonts w:ascii="Times New Roman"/>
          <w:b w:val="false"/>
          <w:i w:val="false"/>
          <w:color w:val="000000"/>
          <w:sz w:val="28"/>
        </w:rPr>
        <w:t>
в том числе остаток денежных средств            171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Руководитель 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Главный бухгалтер _________  ________________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 __________ 200 __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выполнении объема по научно-исследовательским работам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Коды
</w:t>
      </w:r>
      <w:r>
        <w:br/>
      </w:r>
      <w:r>
        <w:rPr>
          <w:rFonts w:ascii="Times New Roman"/>
          <w:b w:val="false"/>
          <w:i w:val="false"/>
          <w:color w:val="000000"/>
          <w:sz w:val="28"/>
        </w:rPr>
        <w:t>
</w:t>
      </w:r>
      <w:r>
        <w:br/>
      </w:r>
      <w:r>
        <w:rPr>
          <w:rFonts w:ascii="Times New Roman"/>
          <w:b w:val="false"/>
          <w:i w:val="false"/>
          <w:color w:val="000000"/>
          <w:sz w:val="28"/>
        </w:rPr>
        <w:t>
                                          Форма N 4-н по ОКУД       0503046
</w:t>
      </w:r>
    </w:p>
    <w:p>
      <w:pPr>
        <w:spacing w:after="0"/>
        <w:ind w:left="0"/>
        <w:jc w:val="both"/>
      </w:pPr>
      <w:r>
        <w:rPr>
          <w:rFonts w:ascii="Times New Roman"/>
          <w:b w:val="false"/>
          <w:i w:val="false"/>
          <w:color w:val="000000"/>
          <w:sz w:val="28"/>
        </w:rPr>
        <w:t>
Учреждение______________________________________________по ОКПО  
</w:t>
      </w:r>
      <w:r>
        <w:br/>
      </w:r>
      <w:r>
        <w:rPr>
          <w:rFonts w:ascii="Times New Roman"/>
          <w:b w:val="false"/>
          <w:i w:val="false"/>
          <w:color w:val="000000"/>
          <w:sz w:val="28"/>
        </w:rPr>
        <w:t>
Наименование бюджетной организации______________________
</w:t>
      </w:r>
      <w:r>
        <w:br/>
      </w:r>
      <w:r>
        <w:rPr>
          <w:rFonts w:ascii="Times New Roman"/>
          <w:b w:val="false"/>
          <w:i w:val="false"/>
          <w:color w:val="000000"/>
          <w:sz w:val="28"/>
        </w:rPr>
        <w:t>
             на____________________г.                   Дата
</w:t>
      </w:r>
      <w:r>
        <w:br/>
      </w:r>
      <w:r>
        <w:rPr>
          <w:rFonts w:ascii="Times New Roman"/>
          <w:b w:val="false"/>
          <w:i w:val="false"/>
          <w:color w:val="000000"/>
          <w:sz w:val="28"/>
        </w:rPr>
        <w:t>
Периодичность: годовая__________________________________по ОКУД
</w:t>
      </w:r>
      <w:r>
        <w:br/>
      </w:r>
      <w:r>
        <w:rPr>
          <w:rFonts w:ascii="Times New Roman"/>
          <w:b w:val="false"/>
          <w:i w:val="false"/>
          <w:color w:val="000000"/>
          <w:sz w:val="28"/>
        </w:rPr>
        <w:t>
Единица измерения_______________________________________по СОЕИ
</w:t>
      </w:r>
      <w:r>
        <w:br/>
      </w:r>
      <w:r>
        <w:rPr>
          <w:rFonts w:ascii="Times New Roman"/>
          <w:b w:val="false"/>
          <w:i w:val="false"/>
          <w:color w:val="000000"/>
          <w:sz w:val="28"/>
        </w:rPr>
        <w:t>
Контрольная сумма_________________________________________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Код  !За счет фонда         !
</w:t>
      </w:r>
      <w:r>
        <w:br/>
      </w:r>
      <w:r>
        <w:rPr>
          <w:rFonts w:ascii="Times New Roman"/>
          <w:b w:val="false"/>
          <w:i w:val="false"/>
          <w:color w:val="000000"/>
          <w:sz w:val="28"/>
        </w:rPr>
        <w:t>
         Показатели                !строки!производственного     !
</w:t>
      </w:r>
      <w:r>
        <w:br/>
      </w:r>
      <w:r>
        <w:rPr>
          <w:rFonts w:ascii="Times New Roman"/>
          <w:b w:val="false"/>
          <w:i w:val="false"/>
          <w:color w:val="000000"/>
          <w:sz w:val="28"/>
        </w:rPr>
        <w:t>
                                   !      !и социального         !
</w:t>
      </w:r>
      <w:r>
        <w:br/>
      </w:r>
      <w:r>
        <w:rPr>
          <w:rFonts w:ascii="Times New Roman"/>
          <w:b w:val="false"/>
          <w:i w:val="false"/>
          <w:color w:val="000000"/>
          <w:sz w:val="28"/>
        </w:rPr>
        <w:t>
                                   !      !развития              !
</w:t>
      </w:r>
      <w:r>
        <w:br/>
      </w:r>
      <w:r>
        <w:rPr>
          <w:rFonts w:ascii="Times New Roman"/>
          <w:b w:val="false"/>
          <w:i w:val="false"/>
          <w:color w:val="000000"/>
          <w:sz w:val="28"/>
        </w:rPr>
        <w:t>
                                   !      !______________________!
</w:t>
      </w:r>
      <w:r>
        <w:br/>
      </w:r>
      <w:r>
        <w:rPr>
          <w:rFonts w:ascii="Times New Roman"/>
          <w:b w:val="false"/>
          <w:i w:val="false"/>
          <w:color w:val="000000"/>
          <w:sz w:val="28"/>
        </w:rPr>
        <w:t>
                                   !      !утверждено!фактически !
</w:t>
      </w:r>
      <w:r>
        <w:br/>
      </w:r>
      <w:r>
        <w:rPr>
          <w:rFonts w:ascii="Times New Roman"/>
          <w:b w:val="false"/>
          <w:i w:val="false"/>
          <w:color w:val="000000"/>
          <w:sz w:val="28"/>
        </w:rPr>
        <w:t>
                                   !      !по плану  !выполнено  !
</w:t>
      </w:r>
      <w:r>
        <w:br/>
      </w:r>
      <w:r>
        <w:rPr>
          <w:rFonts w:ascii="Times New Roman"/>
          <w:b w:val="false"/>
          <w:i w:val="false"/>
          <w:color w:val="000000"/>
          <w:sz w:val="28"/>
        </w:rPr>
        <w:t>
                                   !      !финансиро-!           !
</w:t>
      </w:r>
      <w:r>
        <w:br/>
      </w:r>
      <w:r>
        <w:rPr>
          <w:rFonts w:ascii="Times New Roman"/>
          <w:b w:val="false"/>
          <w:i w:val="false"/>
          <w:color w:val="000000"/>
          <w:sz w:val="28"/>
        </w:rPr>
        <w:t>
___________________________________!______!вания_____!___________!
</w:t>
      </w:r>
      <w:r>
        <w:br/>
      </w:r>
      <w:r>
        <w:rPr>
          <w:rFonts w:ascii="Times New Roman"/>
          <w:b w:val="false"/>
          <w:i w:val="false"/>
          <w:color w:val="000000"/>
          <w:sz w:val="28"/>
        </w:rPr>
        <w:t>
________________1__________________!___2__!____3_____!_____4_____!
</w:t>
      </w:r>
      <w:r>
        <w:br/>
      </w:r>
      <w:r>
        <w:rPr>
          <w:rFonts w:ascii="Times New Roman"/>
          <w:b w:val="false"/>
          <w:i w:val="false"/>
          <w:color w:val="000000"/>
          <w:sz w:val="28"/>
        </w:rPr>
        <w:t>
Незавершенное производство на 
</w:t>
      </w:r>
      <w:r>
        <w:br/>
      </w:r>
      <w:r>
        <w:rPr>
          <w:rFonts w:ascii="Times New Roman"/>
          <w:b w:val="false"/>
          <w:i w:val="false"/>
          <w:color w:val="000000"/>
          <w:sz w:val="28"/>
        </w:rPr>
        <w:t>
начало года........................  010
</w:t>
      </w:r>
      <w:r>
        <w:br/>
      </w:r>
      <w:r>
        <w:rPr>
          <w:rFonts w:ascii="Times New Roman"/>
          <w:b w:val="false"/>
          <w:i w:val="false"/>
          <w:color w:val="000000"/>
          <w:sz w:val="28"/>
        </w:rPr>
        <w:t>
Выполнено работ с начала года......  020
</w:t>
      </w:r>
      <w:r>
        <w:br/>
      </w:r>
      <w:r>
        <w:rPr>
          <w:rFonts w:ascii="Times New Roman"/>
          <w:b w:val="false"/>
          <w:i w:val="false"/>
          <w:color w:val="000000"/>
          <w:sz w:val="28"/>
        </w:rPr>
        <w:t>
В том числе собственными силами
</w:t>
      </w:r>
      <w:r>
        <w:br/>
      </w:r>
      <w:r>
        <w:rPr>
          <w:rFonts w:ascii="Times New Roman"/>
          <w:b w:val="false"/>
          <w:i w:val="false"/>
          <w:color w:val="000000"/>
          <w:sz w:val="28"/>
        </w:rPr>
        <w:t>
без учета средств на развитие
</w:t>
      </w:r>
      <w:r>
        <w:br/>
      </w:r>
      <w:r>
        <w:rPr>
          <w:rFonts w:ascii="Times New Roman"/>
          <w:b w:val="false"/>
          <w:i w:val="false"/>
          <w:color w:val="000000"/>
          <w:sz w:val="28"/>
        </w:rPr>
        <w:t>
материально-технической базы.......  030
</w:t>
      </w:r>
      <w:r>
        <w:br/>
      </w:r>
      <w:r>
        <w:rPr>
          <w:rFonts w:ascii="Times New Roman"/>
          <w:b w:val="false"/>
          <w:i w:val="false"/>
          <w:color w:val="000000"/>
          <w:sz w:val="28"/>
        </w:rPr>
        <w:t>
</w:t>
      </w:r>
      <w:r>
        <w:br/>
      </w:r>
      <w:r>
        <w:rPr>
          <w:rFonts w:ascii="Times New Roman"/>
          <w:b w:val="false"/>
          <w:i w:val="false"/>
          <w:color w:val="000000"/>
          <w:sz w:val="28"/>
        </w:rPr>
        <w:t>
          Из них:
</w:t>
      </w:r>
      <w:r>
        <w:br/>
      </w:r>
      <w:r>
        <w:rPr>
          <w:rFonts w:ascii="Times New Roman"/>
          <w:b w:val="false"/>
          <w:i w:val="false"/>
          <w:color w:val="000000"/>
          <w:sz w:val="28"/>
        </w:rPr>
        <w:t>
Заработная плата...................  040
</w:t>
      </w:r>
      <w:r>
        <w:br/>
      </w:r>
      <w:r>
        <w:rPr>
          <w:rFonts w:ascii="Times New Roman"/>
          <w:b w:val="false"/>
          <w:i w:val="false"/>
          <w:color w:val="000000"/>
          <w:sz w:val="28"/>
        </w:rPr>
        <w:t>
Фактический объем законченных,
</w:t>
      </w:r>
      <w:r>
        <w:br/>
      </w:r>
      <w:r>
        <w:rPr>
          <w:rFonts w:ascii="Times New Roman"/>
          <w:b w:val="false"/>
          <w:i w:val="false"/>
          <w:color w:val="000000"/>
          <w:sz w:val="28"/>
        </w:rPr>
        <w:t>
принятых заказчиком оплаченных
</w:t>
      </w:r>
      <w:r>
        <w:br/>
      </w:r>
      <w:r>
        <w:rPr>
          <w:rFonts w:ascii="Times New Roman"/>
          <w:b w:val="false"/>
          <w:i w:val="false"/>
          <w:color w:val="000000"/>
          <w:sz w:val="28"/>
        </w:rPr>
        <w:t>
работ с начала года................  050
</w:t>
      </w:r>
      <w:r>
        <w:br/>
      </w:r>
      <w:r>
        <w:rPr>
          <w:rFonts w:ascii="Times New Roman"/>
          <w:b w:val="false"/>
          <w:i w:val="false"/>
          <w:color w:val="000000"/>
          <w:sz w:val="28"/>
        </w:rPr>
        <w:t>
В том числе собственными силами....  051
</w:t>
      </w:r>
      <w:r>
        <w:br/>
      </w:r>
      <w:r>
        <w:rPr>
          <w:rFonts w:ascii="Times New Roman"/>
          <w:b w:val="false"/>
          <w:i w:val="false"/>
          <w:color w:val="000000"/>
          <w:sz w:val="28"/>
        </w:rPr>
        <w:t>
Списано затрат по работам, 
</w:t>
      </w:r>
      <w:r>
        <w:br/>
      </w:r>
      <w:r>
        <w:rPr>
          <w:rFonts w:ascii="Times New Roman"/>
          <w:b w:val="false"/>
          <w:i w:val="false"/>
          <w:color w:val="000000"/>
          <w:sz w:val="28"/>
        </w:rPr>
        <w:t>
прекращенным и снятым с производства 060
</w:t>
      </w:r>
      <w:r>
        <w:br/>
      </w:r>
      <w:r>
        <w:rPr>
          <w:rFonts w:ascii="Times New Roman"/>
          <w:b w:val="false"/>
          <w:i w:val="false"/>
          <w:color w:val="000000"/>
          <w:sz w:val="28"/>
        </w:rPr>
        <w:t>
Незавершенное производство на конец
</w:t>
      </w:r>
      <w:r>
        <w:br/>
      </w:r>
      <w:r>
        <w:rPr>
          <w:rFonts w:ascii="Times New Roman"/>
          <w:b w:val="false"/>
          <w:i w:val="false"/>
          <w:color w:val="000000"/>
          <w:sz w:val="28"/>
        </w:rPr>
        <w:t>
года...............................  070
</w:t>
      </w:r>
      <w:r>
        <w:br/>
      </w:r>
      <w:r>
        <w:rPr>
          <w:rFonts w:ascii="Times New Roman"/>
          <w:b w:val="false"/>
          <w:i w:val="false"/>
          <w:color w:val="000000"/>
          <w:sz w:val="28"/>
        </w:rPr>
        <w:t>
Прибыль (доход) - всего............  080
</w:t>
      </w:r>
      <w:r>
        <w:br/>
      </w:r>
      <w:r>
        <w:rPr>
          <w:rFonts w:ascii="Times New Roman"/>
          <w:b w:val="false"/>
          <w:i w:val="false"/>
          <w:color w:val="000000"/>
          <w:sz w:val="28"/>
        </w:rPr>
        <w:t>
</w:t>
      </w:r>
      <w:r>
        <w:br/>
      </w:r>
      <w:r>
        <w:rPr>
          <w:rFonts w:ascii="Times New Roman"/>
          <w:b w:val="false"/>
          <w:i w:val="false"/>
          <w:color w:val="000000"/>
          <w:sz w:val="28"/>
        </w:rPr>
        <w:t>
               Отчисления:
</w:t>
      </w:r>
      <w:r>
        <w:br/>
      </w:r>
      <w:r>
        <w:rPr>
          <w:rFonts w:ascii="Times New Roman"/>
          <w:b w:val="false"/>
          <w:i w:val="false"/>
          <w:color w:val="000000"/>
          <w:sz w:val="28"/>
        </w:rPr>
        <w:t>
в государственный бюджет...........   90
</w:t>
      </w:r>
      <w:r>
        <w:br/>
      </w:r>
      <w:r>
        <w:rPr>
          <w:rFonts w:ascii="Times New Roman"/>
          <w:b w:val="false"/>
          <w:i w:val="false"/>
          <w:color w:val="000000"/>
          <w:sz w:val="28"/>
        </w:rPr>
        <w:t>
в том числе в местный бюджет.......  100
</w:t>
      </w:r>
      <w:r>
        <w:br/>
      </w:r>
      <w:r>
        <w:rPr>
          <w:rFonts w:ascii="Times New Roman"/>
          <w:b w:val="false"/>
          <w:i w:val="false"/>
          <w:color w:val="000000"/>
          <w:sz w:val="28"/>
        </w:rPr>
        <w:t>
в фонд производственного и 
</w:t>
      </w:r>
      <w:r>
        <w:br/>
      </w:r>
      <w:r>
        <w:rPr>
          <w:rFonts w:ascii="Times New Roman"/>
          <w:b w:val="false"/>
          <w:i w:val="false"/>
          <w:color w:val="000000"/>
          <w:sz w:val="28"/>
        </w:rPr>
        <w:t>
социального развития...............  110
</w:t>
      </w:r>
      <w:r>
        <w:br/>
      </w:r>
      <w:r>
        <w:rPr>
          <w:rFonts w:ascii="Times New Roman"/>
          <w:b w:val="false"/>
          <w:i w:val="false"/>
          <w:color w:val="000000"/>
          <w:sz w:val="28"/>
        </w:rPr>
        <w:t>
...................................  120
</w:t>
      </w:r>
    </w:p>
    <w:p>
      <w:pPr>
        <w:spacing w:after="0"/>
        <w:ind w:left="0"/>
        <w:jc w:val="both"/>
      </w:pPr>
      <w:r>
        <w:rPr>
          <w:rFonts w:ascii="Times New Roman"/>
          <w:b w:val="false"/>
          <w:i w:val="false"/>
          <w:color w:val="000000"/>
          <w:sz w:val="28"/>
        </w:rPr>
        <w:t>
...................................  140
</w:t>
      </w:r>
    </w:p>
    <w:p>
      <w:pPr>
        <w:spacing w:after="0"/>
        <w:ind w:left="0"/>
        <w:jc w:val="both"/>
      </w:pPr>
      <w:r>
        <w:rPr>
          <w:rFonts w:ascii="Times New Roman"/>
          <w:b w:val="false"/>
          <w:i w:val="false"/>
          <w:color w:val="000000"/>
          <w:sz w:val="28"/>
        </w:rPr>
        <w:t>
...................................  150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 счет         !    За счет           !                      !
</w:t>
      </w:r>
      <w:r>
        <w:br/>
      </w:r>
      <w:r>
        <w:rPr>
          <w:rFonts w:ascii="Times New Roman"/>
          <w:b w:val="false"/>
          <w:i w:val="false"/>
          <w:color w:val="000000"/>
          <w:sz w:val="28"/>
        </w:rPr>
        <w:t>
  ассигнований       !    средств           !      Итого           !
</w:t>
      </w:r>
      <w:r>
        <w:br/>
      </w:r>
      <w:r>
        <w:rPr>
          <w:rFonts w:ascii="Times New Roman"/>
          <w:b w:val="false"/>
          <w:i w:val="false"/>
          <w:color w:val="000000"/>
          <w:sz w:val="28"/>
        </w:rPr>
        <w:t>
   из бюджета        !   заказчиков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утверждено!фактически!утверждено!фактически !утверждено !фактически!
</w:t>
      </w:r>
      <w:r>
        <w:br/>
      </w:r>
      <w:r>
        <w:rPr>
          <w:rFonts w:ascii="Times New Roman"/>
          <w:b w:val="false"/>
          <w:i w:val="false"/>
          <w:color w:val="000000"/>
          <w:sz w:val="28"/>
        </w:rPr>
        <w:t>
по плану  !выполнено !по плану  !выполнено  !по плану   !выполнено !
</w:t>
      </w:r>
      <w:r>
        <w:br/>
      </w:r>
      <w:r>
        <w:rPr>
          <w:rFonts w:ascii="Times New Roman"/>
          <w:b w:val="false"/>
          <w:i w:val="false"/>
          <w:color w:val="000000"/>
          <w:sz w:val="28"/>
        </w:rPr>
        <w:t>
финансиро-!          !финансиро-!           !финансиро- !          !     
</w:t>
      </w:r>
      <w:r>
        <w:br/>
      </w:r>
      <w:r>
        <w:rPr>
          <w:rFonts w:ascii="Times New Roman"/>
          <w:b w:val="false"/>
          <w:i w:val="false"/>
          <w:color w:val="000000"/>
          <w:sz w:val="28"/>
        </w:rPr>
        <w:t>
вания_____!__________!вания_____!___________!вания______!__________!
</w:t>
      </w:r>
      <w:r>
        <w:br/>
      </w:r>
      <w:r>
        <w:rPr>
          <w:rFonts w:ascii="Times New Roman"/>
          <w:b w:val="false"/>
          <w:i w:val="false"/>
          <w:color w:val="000000"/>
          <w:sz w:val="28"/>
        </w:rPr>
        <w:t>
____5_____!____6_____!_____7____!____8______!_____9_____!____10____!
</w:t>
      </w:r>
      <w:r>
        <w:br/>
      </w:r>
      <w:r>
        <w:rPr>
          <w:rFonts w:ascii="Times New Roman"/>
          <w:b w:val="false"/>
          <w:i w:val="false"/>
          <w:color w:val="000000"/>
          <w:sz w:val="28"/>
        </w:rPr>
        <w:t>
</w:t>
      </w:r>
      <w:r>
        <w:br/>
      </w:r>
      <w:r>
        <w:rPr>
          <w:rFonts w:ascii="Times New Roman"/>
          <w:b w:val="false"/>
          <w:i w:val="false"/>
          <w:color w:val="000000"/>
          <w:sz w:val="28"/>
        </w:rPr>
        <w:t>
Руководитель            Главный бухгалтер    "____"____________ ___г.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учреждений,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форму 5 внесены изменения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V990816_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форма 5 в новой редакции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активов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Форма N 5   по ОКУД  0503051
</w:t>
      </w:r>
    </w:p>
    <w:p>
      <w:pPr>
        <w:spacing w:after="0"/>
        <w:ind w:left="0"/>
        <w:jc w:val="both"/>
      </w:pP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Наименование государственного учреждения _____________          _________
</w:t>
      </w:r>
      <w:r>
        <w:br/>
      </w:r>
      <w:r>
        <w:rPr>
          <w:rFonts w:ascii="Times New Roman"/>
          <w:b w:val="false"/>
          <w:i w:val="false"/>
          <w:color w:val="000000"/>
          <w:sz w:val="28"/>
        </w:rPr>
        <w:t>
                       на 1______________ _____г.       Дата    _________
</w:t>
      </w:r>
      <w:r>
        <w:br/>
      </w:r>
      <w:r>
        <w:rPr>
          <w:rFonts w:ascii="Times New Roman"/>
          <w:b w:val="false"/>
          <w:i w:val="false"/>
          <w:color w:val="000000"/>
          <w:sz w:val="28"/>
        </w:rPr>
        <w:t>
Периодичность: годовая, квартальная___________________  по ОКУД _________
</w:t>
      </w:r>
      <w:r>
        <w:br/>
      </w:r>
      <w:r>
        <w:rPr>
          <w:rFonts w:ascii="Times New Roman"/>
          <w:b w:val="false"/>
          <w:i w:val="false"/>
          <w:color w:val="000000"/>
          <w:sz w:val="28"/>
        </w:rPr>
        <w:t>
Единица измерения: ___________________________________  по СОЕИ _________
</w:t>
      </w:r>
      <w:r>
        <w:br/>
      </w:r>
      <w:r>
        <w:rPr>
          <w:rFonts w:ascii="Times New Roman"/>
          <w:b w:val="false"/>
          <w:i w:val="false"/>
          <w:color w:val="000000"/>
          <w:sz w:val="28"/>
        </w:rPr>
        <w:t>
Контрольная сумма ____________________________________          _________
</w:t>
      </w:r>
    </w:p>
    <w:p>
      <w:pPr>
        <w:spacing w:after="0"/>
        <w:ind w:left="0"/>
        <w:jc w:val="both"/>
      </w:pPr>
      <w:r>
        <w:rPr>
          <w:rFonts w:ascii="Times New Roman"/>
          <w:b w:val="false"/>
          <w:i w:val="false"/>
          <w:color w:val="000000"/>
          <w:sz w:val="28"/>
        </w:rPr>
        <w:t>
      I. Наличие активов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Показатели        |Код   |На начало|Поступило|Выбыло|На конец 
</w:t>
      </w:r>
      <w:r>
        <w:br/>
      </w:r>
      <w:r>
        <w:rPr>
          <w:rFonts w:ascii="Times New Roman"/>
          <w:b w:val="false"/>
          <w:i w:val="false"/>
          <w:color w:val="000000"/>
          <w:sz w:val="28"/>
        </w:rPr>
        <w:t>
                      |строки|года     |         |      |отчетного периода
</w:t>
      </w:r>
      <w:r>
        <w:br/>
      </w:r>
      <w:r>
        <w:rPr>
          <w:rFonts w:ascii="Times New Roman"/>
          <w:b w:val="false"/>
          <w:i w:val="false"/>
          <w:color w:val="000000"/>
          <w:sz w:val="28"/>
        </w:rPr>
        <w:t>
                      |      |         |         |      |(гр3+гр4-гр5)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Здания (010)..........   010
</w:t>
      </w:r>
      <w:r>
        <w:br/>
      </w:r>
      <w:r>
        <w:rPr>
          <w:rFonts w:ascii="Times New Roman"/>
          <w:b w:val="false"/>
          <w:i w:val="false"/>
          <w:color w:val="000000"/>
          <w:sz w:val="28"/>
        </w:rPr>
        <w:t>
из них жилые здания...   020
</w:t>
      </w:r>
      <w:r>
        <w:br/>
      </w:r>
      <w:r>
        <w:rPr>
          <w:rFonts w:ascii="Times New Roman"/>
          <w:b w:val="false"/>
          <w:i w:val="false"/>
          <w:color w:val="000000"/>
          <w:sz w:val="28"/>
        </w:rPr>
        <w:t>
Сооружения (011)......   030
</w:t>
      </w:r>
      <w:r>
        <w:br/>
      </w:r>
      <w:r>
        <w:rPr>
          <w:rFonts w:ascii="Times New Roman"/>
          <w:b w:val="false"/>
          <w:i w:val="false"/>
          <w:color w:val="000000"/>
          <w:sz w:val="28"/>
        </w:rPr>
        <w:t>
Передаточные 
</w:t>
      </w:r>
      <w:r>
        <w:br/>
      </w:r>
      <w:r>
        <w:rPr>
          <w:rFonts w:ascii="Times New Roman"/>
          <w:b w:val="false"/>
          <w:i w:val="false"/>
          <w:color w:val="000000"/>
          <w:sz w:val="28"/>
        </w:rPr>
        <w:t>
устройства (012)......   040
</w:t>
      </w:r>
      <w:r>
        <w:br/>
      </w:r>
      <w:r>
        <w:rPr>
          <w:rFonts w:ascii="Times New Roman"/>
          <w:b w:val="false"/>
          <w:i w:val="false"/>
          <w:color w:val="000000"/>
          <w:sz w:val="28"/>
        </w:rPr>
        <w:t>
Машины и оборудование 
</w:t>
      </w:r>
      <w:r>
        <w:br/>
      </w:r>
      <w:r>
        <w:rPr>
          <w:rFonts w:ascii="Times New Roman"/>
          <w:b w:val="false"/>
          <w:i w:val="false"/>
          <w:color w:val="000000"/>
          <w:sz w:val="28"/>
        </w:rPr>
        <w:t>
(013).................   050
</w:t>
      </w:r>
      <w:r>
        <w:br/>
      </w:r>
      <w:r>
        <w:rPr>
          <w:rFonts w:ascii="Times New Roman"/>
          <w:b w:val="false"/>
          <w:i w:val="false"/>
          <w:color w:val="000000"/>
          <w:sz w:val="28"/>
        </w:rPr>
        <w:t>
Транспортные средства 
</w:t>
      </w:r>
      <w:r>
        <w:br/>
      </w:r>
      <w:r>
        <w:rPr>
          <w:rFonts w:ascii="Times New Roman"/>
          <w:b w:val="false"/>
          <w:i w:val="false"/>
          <w:color w:val="000000"/>
          <w:sz w:val="28"/>
        </w:rPr>
        <w:t>
(015).................   070
</w:t>
      </w:r>
      <w:r>
        <w:br/>
      </w:r>
      <w:r>
        <w:rPr>
          <w:rFonts w:ascii="Times New Roman"/>
          <w:b w:val="false"/>
          <w:i w:val="false"/>
          <w:color w:val="000000"/>
          <w:sz w:val="28"/>
        </w:rPr>
        <w:t>
Инструмент 
</w:t>
      </w:r>
      <w:r>
        <w:br/>
      </w:r>
      <w:r>
        <w:rPr>
          <w:rFonts w:ascii="Times New Roman"/>
          <w:b w:val="false"/>
          <w:i w:val="false"/>
          <w:color w:val="000000"/>
          <w:sz w:val="28"/>
        </w:rPr>
        <w:t>
производственный 
</w:t>
      </w:r>
      <w:r>
        <w:br/>
      </w:r>
      <w:r>
        <w:rPr>
          <w:rFonts w:ascii="Times New Roman"/>
          <w:b w:val="false"/>
          <w:i w:val="false"/>
          <w:color w:val="000000"/>
          <w:sz w:val="28"/>
        </w:rPr>
        <w:t>
(включая принадлежности) 
</w:t>
      </w:r>
      <w:r>
        <w:br/>
      </w:r>
      <w:r>
        <w:rPr>
          <w:rFonts w:ascii="Times New Roman"/>
          <w:b w:val="false"/>
          <w:i w:val="false"/>
          <w:color w:val="000000"/>
          <w:sz w:val="28"/>
        </w:rPr>
        <w:t>
и хозяйственный 
</w:t>
      </w:r>
      <w:r>
        <w:br/>
      </w:r>
      <w:r>
        <w:rPr>
          <w:rFonts w:ascii="Times New Roman"/>
          <w:b w:val="false"/>
          <w:i w:val="false"/>
          <w:color w:val="000000"/>
          <w:sz w:val="28"/>
        </w:rPr>
        <w:t>
инвентарь (016)......    080 
</w:t>
      </w:r>
      <w:r>
        <w:br/>
      </w:r>
      <w:r>
        <w:rPr>
          <w:rFonts w:ascii="Times New Roman"/>
          <w:b w:val="false"/>
          <w:i w:val="false"/>
          <w:color w:val="000000"/>
          <w:sz w:val="28"/>
        </w:rPr>
        <w:t>
Рабочий и продуктивный 
</w:t>
      </w:r>
      <w:r>
        <w:br/>
      </w:r>
      <w:r>
        <w:rPr>
          <w:rFonts w:ascii="Times New Roman"/>
          <w:b w:val="false"/>
          <w:i w:val="false"/>
          <w:color w:val="000000"/>
          <w:sz w:val="28"/>
        </w:rPr>
        <w:t>
скот (017)...........    090 
</w:t>
      </w:r>
      <w:r>
        <w:br/>
      </w:r>
      <w:r>
        <w:rPr>
          <w:rFonts w:ascii="Times New Roman"/>
          <w:b w:val="false"/>
          <w:i w:val="false"/>
          <w:color w:val="000000"/>
          <w:sz w:val="28"/>
        </w:rPr>
        <w:t>
Библиотечный фонд 
</w:t>
      </w:r>
      <w:r>
        <w:br/>
      </w:r>
      <w:r>
        <w:rPr>
          <w:rFonts w:ascii="Times New Roman"/>
          <w:b w:val="false"/>
          <w:i w:val="false"/>
          <w:color w:val="000000"/>
          <w:sz w:val="28"/>
        </w:rPr>
        <w:t>
(018)................    100 
</w:t>
      </w:r>
      <w:r>
        <w:br/>
      </w:r>
      <w:r>
        <w:rPr>
          <w:rFonts w:ascii="Times New Roman"/>
          <w:b w:val="false"/>
          <w:i w:val="false"/>
          <w:color w:val="000000"/>
          <w:sz w:val="28"/>
        </w:rPr>
        <w:t>
Прочие активы (019)..    110
</w:t>
      </w:r>
      <w:r>
        <w:br/>
      </w:r>
      <w:r>
        <w:rPr>
          <w:rFonts w:ascii="Times New Roman"/>
          <w:b w:val="false"/>
          <w:i w:val="false"/>
          <w:color w:val="000000"/>
          <w:sz w:val="28"/>
        </w:rPr>
        <w:t>
Итого активов (сумма 
</w:t>
      </w:r>
      <w:r>
        <w:br/>
      </w:r>
      <w:r>
        <w:rPr>
          <w:rFonts w:ascii="Times New Roman"/>
          <w:b w:val="false"/>
          <w:i w:val="false"/>
          <w:color w:val="000000"/>
          <w:sz w:val="28"/>
        </w:rPr>
        <w:t>
стр. с 010 по 110)       120  
</w:t>
      </w:r>
      <w:r>
        <w:br/>
      </w:r>
      <w:r>
        <w:rPr>
          <w:rFonts w:ascii="Times New Roman"/>
          <w:b w:val="false"/>
          <w:i w:val="false"/>
          <w:color w:val="000000"/>
          <w:sz w:val="28"/>
        </w:rPr>
        <w:t>
Нематериальные активы 
</w:t>
      </w:r>
      <w:r>
        <w:br/>
      </w:r>
      <w:r>
        <w:rPr>
          <w:rFonts w:ascii="Times New Roman"/>
          <w:b w:val="false"/>
          <w:i w:val="false"/>
          <w:color w:val="000000"/>
          <w:sz w:val="28"/>
        </w:rPr>
        <w:t>
(014)................    121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II. Движение активов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Показатели        |Код   |            Всего активов
</w:t>
      </w:r>
      <w:r>
        <w:br/>
      </w:r>
      <w:r>
        <w:rPr>
          <w:rFonts w:ascii="Times New Roman"/>
          <w:b w:val="false"/>
          <w:i w:val="false"/>
          <w:color w:val="000000"/>
          <w:sz w:val="28"/>
        </w:rPr>
        <w:t>
                           |строки|--------------------------------------
</w:t>
      </w:r>
      <w:r>
        <w:br/>
      </w:r>
      <w:r>
        <w:rPr>
          <w:rFonts w:ascii="Times New Roman"/>
          <w:b w:val="false"/>
          <w:i w:val="false"/>
          <w:color w:val="000000"/>
          <w:sz w:val="28"/>
        </w:rPr>
        <w:t>
                           |      |активов  |  Нематериальных активов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Поступило - всего..........   130
</w:t>
      </w:r>
      <w:r>
        <w:br/>
      </w:r>
      <w:r>
        <w:rPr>
          <w:rFonts w:ascii="Times New Roman"/>
          <w:b w:val="false"/>
          <w:i w:val="false"/>
          <w:color w:val="000000"/>
          <w:sz w:val="28"/>
        </w:rPr>
        <w:t>
            в том числе:
</w:t>
      </w:r>
      <w:r>
        <w:br/>
      </w:r>
      <w:r>
        <w:rPr>
          <w:rFonts w:ascii="Times New Roman"/>
          <w:b w:val="false"/>
          <w:i w:val="false"/>
          <w:color w:val="000000"/>
          <w:sz w:val="28"/>
        </w:rPr>
        <w:t>
за счет финансирования 
</w:t>
      </w:r>
      <w:r>
        <w:br/>
      </w:r>
      <w:r>
        <w:rPr>
          <w:rFonts w:ascii="Times New Roman"/>
          <w:b w:val="false"/>
          <w:i w:val="false"/>
          <w:color w:val="000000"/>
          <w:sz w:val="28"/>
        </w:rPr>
        <w:t>
по бюджету.................   140
</w:t>
      </w:r>
      <w:r>
        <w:br/>
      </w:r>
      <w:r>
        <w:rPr>
          <w:rFonts w:ascii="Times New Roman"/>
          <w:b w:val="false"/>
          <w:i w:val="false"/>
          <w:color w:val="000000"/>
          <w:sz w:val="28"/>
        </w:rPr>
        <w:t>
за счет средств от 
</w:t>
      </w:r>
      <w:r>
        <w:br/>
      </w:r>
      <w:r>
        <w:rPr>
          <w:rFonts w:ascii="Times New Roman"/>
          <w:b w:val="false"/>
          <w:i w:val="false"/>
          <w:color w:val="000000"/>
          <w:sz w:val="28"/>
        </w:rPr>
        <w:t>
реализации платных услуг...   150
</w:t>
      </w:r>
      <w:r>
        <w:br/>
      </w:r>
      <w:r>
        <w:rPr>
          <w:rFonts w:ascii="Times New Roman"/>
          <w:b w:val="false"/>
          <w:i w:val="false"/>
          <w:color w:val="000000"/>
          <w:sz w:val="28"/>
        </w:rPr>
        <w:t>
за счет средств от 
</w:t>
      </w:r>
      <w:r>
        <w:br/>
      </w:r>
      <w:r>
        <w:rPr>
          <w:rFonts w:ascii="Times New Roman"/>
          <w:b w:val="false"/>
          <w:i w:val="false"/>
          <w:color w:val="000000"/>
          <w:sz w:val="28"/>
        </w:rPr>
        <w:t>
спонсорской и благо-
</w:t>
      </w:r>
      <w:r>
        <w:br/>
      </w:r>
      <w:r>
        <w:rPr>
          <w:rFonts w:ascii="Times New Roman"/>
          <w:b w:val="false"/>
          <w:i w:val="false"/>
          <w:color w:val="000000"/>
          <w:sz w:val="28"/>
        </w:rPr>
        <w:t>
творительной помощи           151 
</w:t>
      </w:r>
      <w:r>
        <w:br/>
      </w:r>
      <w:r>
        <w:rPr>
          <w:rFonts w:ascii="Times New Roman"/>
          <w:b w:val="false"/>
          <w:i w:val="false"/>
          <w:color w:val="000000"/>
          <w:sz w:val="28"/>
        </w:rPr>
        <w:t>
от безвозмездных 
</w:t>
      </w:r>
      <w:r>
        <w:br/>
      </w:r>
      <w:r>
        <w:rPr>
          <w:rFonts w:ascii="Times New Roman"/>
          <w:b w:val="false"/>
          <w:i w:val="false"/>
          <w:color w:val="000000"/>
          <w:sz w:val="28"/>
        </w:rPr>
        <w:t>
поступлений................   160 
</w:t>
      </w:r>
      <w:r>
        <w:br/>
      </w:r>
      <w:r>
        <w:rPr>
          <w:rFonts w:ascii="Times New Roman"/>
          <w:b w:val="false"/>
          <w:i w:val="false"/>
          <w:color w:val="000000"/>
          <w:sz w:val="28"/>
        </w:rPr>
        <w:t>
за счет внешних займов.....   161  
</w:t>
      </w:r>
      <w:r>
        <w:br/>
      </w:r>
      <w:r>
        <w:rPr>
          <w:rFonts w:ascii="Times New Roman"/>
          <w:b w:val="false"/>
          <w:i w:val="false"/>
          <w:color w:val="000000"/>
          <w:sz w:val="28"/>
        </w:rPr>
        <w:t>
за счет грантов............   162 
</w:t>
      </w:r>
      <w:r>
        <w:br/>
      </w:r>
      <w:r>
        <w:rPr>
          <w:rFonts w:ascii="Times New Roman"/>
          <w:b w:val="false"/>
          <w:i w:val="false"/>
          <w:color w:val="000000"/>
          <w:sz w:val="28"/>
        </w:rPr>
        <w:t>
прочие поступления.........   163 
</w:t>
      </w:r>
      <w:r>
        <w:br/>
      </w:r>
      <w:r>
        <w:rPr>
          <w:rFonts w:ascii="Times New Roman"/>
          <w:b w:val="false"/>
          <w:i w:val="false"/>
          <w:color w:val="000000"/>
          <w:sz w:val="28"/>
        </w:rPr>
        <w:t>
Выбыло - всего.............   180 
</w:t>
      </w:r>
      <w:r>
        <w:br/>
      </w:r>
      <w:r>
        <w:rPr>
          <w:rFonts w:ascii="Times New Roman"/>
          <w:b w:val="false"/>
          <w:i w:val="false"/>
          <w:color w:val="000000"/>
          <w:sz w:val="28"/>
        </w:rPr>
        <w:t>
            в том числе: 
</w:t>
      </w:r>
      <w:r>
        <w:br/>
      </w:r>
      <w:r>
        <w:rPr>
          <w:rFonts w:ascii="Times New Roman"/>
          <w:b w:val="false"/>
          <w:i w:val="false"/>
          <w:color w:val="000000"/>
          <w:sz w:val="28"/>
        </w:rPr>
        <w:t>
списано недостач за счет
</w:t>
      </w:r>
      <w:r>
        <w:br/>
      </w:r>
      <w:r>
        <w:rPr>
          <w:rFonts w:ascii="Times New Roman"/>
          <w:b w:val="false"/>
          <w:i w:val="false"/>
          <w:color w:val="000000"/>
          <w:sz w:val="28"/>
        </w:rPr>
        <w:t>
 гос.учреждения............   190 
</w:t>
      </w:r>
      <w:r>
        <w:br/>
      </w:r>
      <w:r>
        <w:rPr>
          <w:rFonts w:ascii="Times New Roman"/>
          <w:b w:val="false"/>
          <w:i w:val="false"/>
          <w:color w:val="000000"/>
          <w:sz w:val="28"/>
        </w:rPr>
        <w:t>
списано недостач на счета 
</w:t>
      </w:r>
      <w:r>
        <w:br/>
      </w:r>
      <w:r>
        <w:rPr>
          <w:rFonts w:ascii="Times New Roman"/>
          <w:b w:val="false"/>
          <w:i w:val="false"/>
          <w:color w:val="000000"/>
          <w:sz w:val="28"/>
        </w:rPr>
        <w:t>
виновных лиц...............   200 
</w:t>
      </w:r>
      <w:r>
        <w:br/>
      </w:r>
      <w:r>
        <w:rPr>
          <w:rFonts w:ascii="Times New Roman"/>
          <w:b w:val="false"/>
          <w:i w:val="false"/>
          <w:color w:val="000000"/>
          <w:sz w:val="28"/>
        </w:rPr>
        <w:t>
от безвозмездных передач...   210 
</w:t>
      </w:r>
      <w:r>
        <w:br/>
      </w:r>
      <w:r>
        <w:rPr>
          <w:rFonts w:ascii="Times New Roman"/>
          <w:b w:val="false"/>
          <w:i w:val="false"/>
          <w:color w:val="000000"/>
          <w:sz w:val="28"/>
        </w:rPr>
        <w:t>
по ветхости, износу, а также 
</w:t>
      </w:r>
      <w:r>
        <w:br/>
      </w:r>
      <w:r>
        <w:rPr>
          <w:rFonts w:ascii="Times New Roman"/>
          <w:b w:val="false"/>
          <w:i w:val="false"/>
          <w:color w:val="000000"/>
          <w:sz w:val="28"/>
        </w:rPr>
        <w:t>
от реализации излишнего и 
</w:t>
      </w:r>
      <w:r>
        <w:br/>
      </w:r>
      <w:r>
        <w:rPr>
          <w:rFonts w:ascii="Times New Roman"/>
          <w:b w:val="false"/>
          <w:i w:val="false"/>
          <w:color w:val="000000"/>
          <w:sz w:val="28"/>
        </w:rPr>
        <w:t>
ненужного имущества........   220 
</w:t>
      </w:r>
      <w:r>
        <w:br/>
      </w:r>
      <w:r>
        <w:rPr>
          <w:rFonts w:ascii="Times New Roman"/>
          <w:b w:val="false"/>
          <w:i w:val="false"/>
          <w:color w:val="000000"/>
          <w:sz w:val="28"/>
        </w:rPr>
        <w:t>
перевод из активов в МБП...   230                       Х
</w:t>
      </w:r>
      <w:r>
        <w:br/>
      </w:r>
      <w:r>
        <w:rPr>
          <w:rFonts w:ascii="Times New Roman"/>
          <w:b w:val="false"/>
          <w:i w:val="false"/>
          <w:color w:val="000000"/>
          <w:sz w:val="28"/>
        </w:rPr>
        <w:t>
перевод из активов в 
</w:t>
      </w:r>
      <w:r>
        <w:br/>
      </w:r>
      <w:r>
        <w:rPr>
          <w:rFonts w:ascii="Times New Roman"/>
          <w:b w:val="false"/>
          <w:i w:val="false"/>
          <w:color w:val="000000"/>
          <w:sz w:val="28"/>
        </w:rPr>
        <w:t>
материалы..................   231                       Х
</w:t>
      </w:r>
      <w:r>
        <w:br/>
      </w:r>
      <w:r>
        <w:rPr>
          <w:rFonts w:ascii="Times New Roman"/>
          <w:b w:val="false"/>
          <w:i w:val="false"/>
          <w:color w:val="000000"/>
          <w:sz w:val="28"/>
        </w:rPr>
        <w:t>
прочие.....................   232                       Х
</w:t>
      </w:r>
      <w:r>
        <w:br/>
      </w:r>
      <w:r>
        <w:rPr>
          <w:rFonts w:ascii="Times New Roman"/>
          <w:b w:val="false"/>
          <w:i w:val="false"/>
          <w:color w:val="000000"/>
          <w:sz w:val="28"/>
        </w:rPr>
        <w:t>
Контрольная сумма..........   980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движении материальных ценностей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малоценных быстроизнашивающихся предметов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 6 в новой редакции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Форма N 6 по ОКУД       0503053
</w:t>
      </w:r>
    </w:p>
    <w:p>
      <w:pPr>
        <w:spacing w:after="0"/>
        <w:ind w:left="0"/>
        <w:jc w:val="both"/>
      </w:pPr>
      <w:r>
        <w:rPr>
          <w:rFonts w:ascii="Times New Roman"/>
          <w:b w:val="false"/>
          <w:i w:val="false"/>
          <w:color w:val="000000"/>
          <w:sz w:val="28"/>
        </w:rPr>
        <w:t>
Администратор бюджетных программ _______________________по ОКПО   _______
</w:t>
      </w:r>
      <w:r>
        <w:br/>
      </w:r>
      <w:r>
        <w:rPr>
          <w:rFonts w:ascii="Times New Roman"/>
          <w:b w:val="false"/>
          <w:i w:val="false"/>
          <w:color w:val="000000"/>
          <w:sz w:val="28"/>
        </w:rPr>
        <w:t>
Наименование государственного учреждения ________________         _______
</w:t>
      </w:r>
      <w:r>
        <w:br/>
      </w:r>
      <w:r>
        <w:rPr>
          <w:rFonts w:ascii="Times New Roman"/>
          <w:b w:val="false"/>
          <w:i w:val="false"/>
          <w:color w:val="000000"/>
          <w:sz w:val="28"/>
        </w:rPr>
        <w:t>
             на 1________________ ___г.                   Дата    _______
</w:t>
      </w:r>
      <w:r>
        <w:br/>
      </w:r>
      <w:r>
        <w:rPr>
          <w:rFonts w:ascii="Times New Roman"/>
          <w:b w:val="false"/>
          <w:i w:val="false"/>
          <w:color w:val="000000"/>
          <w:sz w:val="28"/>
        </w:rPr>
        <w:t>
Периодичность: годовая__________________________________по ОКУД   _______
</w:t>
      </w:r>
      <w:r>
        <w:br/>
      </w:r>
      <w:r>
        <w:rPr>
          <w:rFonts w:ascii="Times New Roman"/>
          <w:b w:val="false"/>
          <w:i w:val="false"/>
          <w:color w:val="000000"/>
          <w:sz w:val="28"/>
        </w:rPr>
        <w:t>
Единица измерения_______________________________________по СОЕИ   _______
</w:t>
      </w:r>
      <w:r>
        <w:br/>
      </w:r>
      <w:r>
        <w:rPr>
          <w:rFonts w:ascii="Times New Roman"/>
          <w:b w:val="false"/>
          <w:i w:val="false"/>
          <w:color w:val="000000"/>
          <w:sz w:val="28"/>
        </w:rPr>
        <w:t>
Контрольная сумма_________________________________________        _______  
</w:t>
      </w:r>
      <w:r>
        <w:br/>
      </w:r>
      <w:r>
        <w:rPr>
          <w:rFonts w:ascii="Times New Roman"/>
          <w:b w:val="false"/>
          <w:i w:val="false"/>
          <w:color w:val="000000"/>
          <w:sz w:val="28"/>
        </w:rPr>
        <w:t>
</w:t>
      </w:r>
      <w:r>
        <w:br/>
      </w:r>
      <w:r>
        <w:rPr>
          <w:rFonts w:ascii="Times New Roman"/>
          <w:b w:val="false"/>
          <w:i w:val="false"/>
          <w:color w:val="000000"/>
          <w:sz w:val="28"/>
        </w:rPr>
        <w:t>
               I. Наличие материальных ценностей и МБП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Показатели          | Код  |Остаток  |Остаток |Израсходовано  
</w:t>
      </w:r>
      <w:r>
        <w:br/>
      </w:r>
      <w:r>
        <w:rPr>
          <w:rFonts w:ascii="Times New Roman"/>
          <w:b w:val="false"/>
          <w:i w:val="false"/>
          <w:color w:val="000000"/>
          <w:sz w:val="28"/>
        </w:rPr>
        <w:t>
                                 |строки|на начало|на конец|на нужды госу-
</w:t>
      </w:r>
      <w:r>
        <w:br/>
      </w:r>
      <w:r>
        <w:rPr>
          <w:rFonts w:ascii="Times New Roman"/>
          <w:b w:val="false"/>
          <w:i w:val="false"/>
          <w:color w:val="000000"/>
          <w:sz w:val="28"/>
        </w:rPr>
        <w:t>
                                 |      |года     |года    |дарственного 
</w:t>
      </w:r>
      <w:r>
        <w:br/>
      </w:r>
      <w:r>
        <w:rPr>
          <w:rFonts w:ascii="Times New Roman"/>
          <w:b w:val="false"/>
          <w:i w:val="false"/>
          <w:color w:val="000000"/>
          <w:sz w:val="28"/>
        </w:rPr>
        <w:t>
                                 |      |         |        |учреждения
</w:t>
      </w:r>
      <w:r>
        <w:br/>
      </w:r>
      <w:r>
        <w:rPr>
          <w:rFonts w:ascii="Times New Roman"/>
          <w:b w:val="false"/>
          <w:i w:val="false"/>
          <w:color w:val="000000"/>
          <w:sz w:val="28"/>
        </w:rPr>
        <w:t>
                                 |      |         |        |за отчетный год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Материалы для учебных, научных и
</w:t>
      </w:r>
      <w:r>
        <w:br/>
      </w:r>
      <w:r>
        <w:rPr>
          <w:rFonts w:ascii="Times New Roman"/>
          <w:b w:val="false"/>
          <w:i w:val="false"/>
          <w:color w:val="000000"/>
          <w:sz w:val="28"/>
        </w:rPr>
        <w:t>
других целей(060)                  010
</w:t>
      </w:r>
      <w:r>
        <w:br/>
      </w:r>
      <w:r>
        <w:rPr>
          <w:rFonts w:ascii="Times New Roman"/>
          <w:b w:val="false"/>
          <w:i w:val="false"/>
          <w:color w:val="000000"/>
          <w:sz w:val="28"/>
        </w:rPr>
        <w:t>
Из них: лом и отходы черных 
</w:t>
      </w:r>
      <w:r>
        <w:br/>
      </w:r>
      <w:r>
        <w:rPr>
          <w:rFonts w:ascii="Times New Roman"/>
          <w:b w:val="false"/>
          <w:i w:val="false"/>
          <w:color w:val="000000"/>
          <w:sz w:val="28"/>
        </w:rPr>
        <w:t>
        металлов                   011
</w:t>
      </w:r>
      <w:r>
        <w:br/>
      </w:r>
      <w:r>
        <w:rPr>
          <w:rFonts w:ascii="Times New Roman"/>
          <w:b w:val="false"/>
          <w:i w:val="false"/>
          <w:color w:val="000000"/>
          <w:sz w:val="28"/>
        </w:rPr>
        <w:t>
        лом и отходы цветных
</w:t>
      </w:r>
      <w:r>
        <w:br/>
      </w:r>
      <w:r>
        <w:rPr>
          <w:rFonts w:ascii="Times New Roman"/>
          <w:b w:val="false"/>
          <w:i w:val="false"/>
          <w:color w:val="000000"/>
          <w:sz w:val="28"/>
        </w:rPr>
        <w:t>
        металлов                   012
</w:t>
      </w:r>
      <w:r>
        <w:br/>
      </w:r>
      <w:r>
        <w:rPr>
          <w:rFonts w:ascii="Times New Roman"/>
          <w:b w:val="false"/>
          <w:i w:val="false"/>
          <w:color w:val="000000"/>
          <w:sz w:val="28"/>
        </w:rPr>
        <w:t>
        *)материалы специального
</w:t>
      </w:r>
      <w:r>
        <w:br/>
      </w:r>
      <w:r>
        <w:rPr>
          <w:rFonts w:ascii="Times New Roman"/>
          <w:b w:val="false"/>
          <w:i w:val="false"/>
          <w:color w:val="000000"/>
          <w:sz w:val="28"/>
        </w:rPr>
        <w:t>
        запаса                     013
</w:t>
      </w:r>
      <w:r>
        <w:br/>
      </w:r>
      <w:r>
        <w:rPr>
          <w:rFonts w:ascii="Times New Roman"/>
          <w:b w:val="false"/>
          <w:i w:val="false"/>
          <w:color w:val="000000"/>
          <w:sz w:val="28"/>
        </w:rPr>
        <w:t>
Продукты питания(061)              020
</w:t>
      </w:r>
      <w:r>
        <w:br/>
      </w:r>
      <w:r>
        <w:rPr>
          <w:rFonts w:ascii="Times New Roman"/>
          <w:b w:val="false"/>
          <w:i w:val="false"/>
          <w:color w:val="000000"/>
          <w:sz w:val="28"/>
        </w:rPr>
        <w:t>
Медикаменты и перевязочные
</w:t>
      </w:r>
      <w:r>
        <w:br/>
      </w:r>
      <w:r>
        <w:rPr>
          <w:rFonts w:ascii="Times New Roman"/>
          <w:b w:val="false"/>
          <w:i w:val="false"/>
          <w:color w:val="000000"/>
          <w:sz w:val="28"/>
        </w:rPr>
        <w:t>
средства(062)                      030
</w:t>
      </w:r>
      <w:r>
        <w:br/>
      </w:r>
      <w:r>
        <w:rPr>
          <w:rFonts w:ascii="Times New Roman"/>
          <w:b w:val="false"/>
          <w:i w:val="false"/>
          <w:color w:val="000000"/>
          <w:sz w:val="28"/>
        </w:rPr>
        <w:t>
Хозяйственные материалы и канце-
</w:t>
      </w:r>
      <w:r>
        <w:br/>
      </w:r>
      <w:r>
        <w:rPr>
          <w:rFonts w:ascii="Times New Roman"/>
          <w:b w:val="false"/>
          <w:i w:val="false"/>
          <w:color w:val="000000"/>
          <w:sz w:val="28"/>
        </w:rPr>
        <w:t>
лярские принадлежности((063)       040
</w:t>
      </w:r>
      <w:r>
        <w:br/>
      </w:r>
      <w:r>
        <w:rPr>
          <w:rFonts w:ascii="Times New Roman"/>
          <w:b w:val="false"/>
          <w:i w:val="false"/>
          <w:color w:val="000000"/>
          <w:sz w:val="28"/>
        </w:rPr>
        <w:t>
Топливо, горючее и смазочные
</w:t>
      </w:r>
      <w:r>
        <w:br/>
      </w:r>
      <w:r>
        <w:rPr>
          <w:rFonts w:ascii="Times New Roman"/>
          <w:b w:val="false"/>
          <w:i w:val="false"/>
          <w:color w:val="000000"/>
          <w:sz w:val="28"/>
        </w:rPr>
        <w:t>
материалы(064)                     050
</w:t>
      </w:r>
      <w:r>
        <w:br/>
      </w:r>
      <w:r>
        <w:rPr>
          <w:rFonts w:ascii="Times New Roman"/>
          <w:b w:val="false"/>
          <w:i w:val="false"/>
          <w:color w:val="000000"/>
          <w:sz w:val="28"/>
        </w:rPr>
        <w:t>
Корма и фураж(065)                 060
</w:t>
      </w:r>
      <w:r>
        <w:br/>
      </w:r>
      <w:r>
        <w:rPr>
          <w:rFonts w:ascii="Times New Roman"/>
          <w:b w:val="false"/>
          <w:i w:val="false"/>
          <w:color w:val="000000"/>
          <w:sz w:val="28"/>
        </w:rPr>
        <w:t>
Тара(066)                          070
</w:t>
      </w:r>
      <w:r>
        <w:br/>
      </w:r>
      <w:r>
        <w:rPr>
          <w:rFonts w:ascii="Times New Roman"/>
          <w:b w:val="false"/>
          <w:i w:val="false"/>
          <w:color w:val="000000"/>
          <w:sz w:val="28"/>
        </w:rPr>
        <w:t>
Прочие материалы(067)              080
</w:t>
      </w:r>
      <w:r>
        <w:br/>
      </w:r>
      <w:r>
        <w:rPr>
          <w:rFonts w:ascii="Times New Roman"/>
          <w:b w:val="false"/>
          <w:i w:val="false"/>
          <w:color w:val="000000"/>
          <w:sz w:val="28"/>
        </w:rPr>
        <w:t>
Материалы в пути(068)              090
</w:t>
      </w:r>
      <w:r>
        <w:br/>
      </w:r>
      <w:r>
        <w:rPr>
          <w:rFonts w:ascii="Times New Roman"/>
          <w:b w:val="false"/>
          <w:i w:val="false"/>
          <w:color w:val="000000"/>
          <w:sz w:val="28"/>
        </w:rPr>
        <w:t>
Запасные части к машинам и 
</w:t>
      </w:r>
      <w:r>
        <w:br/>
      </w:r>
      <w:r>
        <w:rPr>
          <w:rFonts w:ascii="Times New Roman"/>
          <w:b w:val="false"/>
          <w:i w:val="false"/>
          <w:color w:val="000000"/>
          <w:sz w:val="28"/>
        </w:rPr>
        <w:t>
оборудованию(069)                  100
</w:t>
      </w:r>
      <w:r>
        <w:br/>
      </w:r>
      <w:r>
        <w:rPr>
          <w:rFonts w:ascii="Times New Roman"/>
          <w:b w:val="false"/>
          <w:i w:val="false"/>
          <w:color w:val="000000"/>
          <w:sz w:val="28"/>
        </w:rPr>
        <w:t>
Всего материалов и продуктов 
</w:t>
      </w:r>
      <w:r>
        <w:br/>
      </w:r>
      <w:r>
        <w:rPr>
          <w:rFonts w:ascii="Times New Roman"/>
          <w:b w:val="false"/>
          <w:i w:val="false"/>
          <w:color w:val="000000"/>
          <w:sz w:val="28"/>
        </w:rPr>
        <w:t>
питания(060-069)                   110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Малоценные и быстроизнашивающиеся
</w:t>
      </w:r>
      <w:r>
        <w:br/>
      </w:r>
      <w:r>
        <w:rPr>
          <w:rFonts w:ascii="Times New Roman"/>
          <w:b w:val="false"/>
          <w:i w:val="false"/>
          <w:color w:val="000000"/>
          <w:sz w:val="28"/>
        </w:rPr>
        <w:t>
предметы (070-073)                 111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II. Движение материальных ценностей и МБП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Показатели            | Код  |Материалы| МБП  |                  
</w:t>
      </w:r>
      <w:r>
        <w:br/>
      </w:r>
      <w:r>
        <w:rPr>
          <w:rFonts w:ascii="Times New Roman"/>
          <w:b w:val="false"/>
          <w:i w:val="false"/>
          <w:color w:val="000000"/>
          <w:sz w:val="28"/>
        </w:rPr>
        <w:t>
                                |строки|         |      |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1                  |   2  |    3    |   4  |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Поступило в отчетном году-всего   160
</w:t>
      </w:r>
      <w:r>
        <w:br/>
      </w:r>
      <w:r>
        <w:rPr>
          <w:rFonts w:ascii="Times New Roman"/>
          <w:b w:val="false"/>
          <w:i w:val="false"/>
          <w:color w:val="000000"/>
          <w:sz w:val="28"/>
        </w:rPr>
        <w:t>
   в том числе:
</w:t>
      </w:r>
      <w:r>
        <w:br/>
      </w:r>
      <w:r>
        <w:rPr>
          <w:rFonts w:ascii="Times New Roman"/>
          <w:b w:val="false"/>
          <w:i w:val="false"/>
          <w:color w:val="000000"/>
          <w:sz w:val="28"/>
        </w:rPr>
        <w:t>
Приобретено:
</w:t>
      </w:r>
      <w:r>
        <w:br/>
      </w:r>
      <w:r>
        <w:rPr>
          <w:rFonts w:ascii="Times New Roman"/>
          <w:b w:val="false"/>
          <w:i w:val="false"/>
          <w:color w:val="000000"/>
          <w:sz w:val="28"/>
        </w:rPr>
        <w:t>
за счет финансирования по бюджету 161
</w:t>
      </w:r>
      <w:r>
        <w:br/>
      </w:r>
      <w:r>
        <w:rPr>
          <w:rFonts w:ascii="Times New Roman"/>
          <w:b w:val="false"/>
          <w:i w:val="false"/>
          <w:color w:val="000000"/>
          <w:sz w:val="28"/>
        </w:rPr>
        <w:t>
за счет средств от реализации 
</w:t>
      </w:r>
      <w:r>
        <w:br/>
      </w:r>
      <w:r>
        <w:rPr>
          <w:rFonts w:ascii="Times New Roman"/>
          <w:b w:val="false"/>
          <w:i w:val="false"/>
          <w:color w:val="000000"/>
          <w:sz w:val="28"/>
        </w:rPr>
        <w:t>
платных услуг                     162
</w:t>
      </w:r>
      <w:r>
        <w:br/>
      </w:r>
      <w:r>
        <w:rPr>
          <w:rFonts w:ascii="Times New Roman"/>
          <w:b w:val="false"/>
          <w:i w:val="false"/>
          <w:color w:val="000000"/>
          <w:sz w:val="28"/>
        </w:rPr>
        <w:t>
за счет средств спонсорской 
</w:t>
      </w:r>
      <w:r>
        <w:br/>
      </w:r>
      <w:r>
        <w:rPr>
          <w:rFonts w:ascii="Times New Roman"/>
          <w:b w:val="false"/>
          <w:i w:val="false"/>
          <w:color w:val="000000"/>
          <w:sz w:val="28"/>
        </w:rPr>
        <w:t>
и благотворительной помощи        163
</w:t>
      </w:r>
      <w:r>
        <w:br/>
      </w:r>
      <w:r>
        <w:rPr>
          <w:rFonts w:ascii="Times New Roman"/>
          <w:b w:val="false"/>
          <w:i w:val="false"/>
          <w:color w:val="000000"/>
          <w:sz w:val="28"/>
        </w:rPr>
        <w:t>
за счет внешних займов            164     
</w:t>
      </w:r>
      <w:r>
        <w:br/>
      </w:r>
      <w:r>
        <w:rPr>
          <w:rFonts w:ascii="Times New Roman"/>
          <w:b w:val="false"/>
          <w:i w:val="false"/>
          <w:color w:val="000000"/>
          <w:sz w:val="28"/>
        </w:rPr>
        <w:t>
за счет грантов                   165     
</w:t>
      </w:r>
      <w:r>
        <w:br/>
      </w:r>
      <w:r>
        <w:rPr>
          <w:rFonts w:ascii="Times New Roman"/>
          <w:b w:val="false"/>
          <w:i w:val="false"/>
          <w:color w:val="000000"/>
          <w:sz w:val="28"/>
        </w:rPr>
        <w:t>
из прочих источников              166
</w:t>
      </w:r>
      <w:r>
        <w:br/>
      </w:r>
      <w:r>
        <w:rPr>
          <w:rFonts w:ascii="Times New Roman"/>
          <w:b w:val="false"/>
          <w:i w:val="false"/>
          <w:color w:val="000000"/>
          <w:sz w:val="28"/>
        </w:rPr>
        <w:t>
Перевод в МБП из активов          167       х
</w:t>
      </w:r>
      <w:r>
        <w:br/>
      </w:r>
      <w:r>
        <w:rPr>
          <w:rFonts w:ascii="Times New Roman"/>
          <w:b w:val="false"/>
          <w:i w:val="false"/>
          <w:color w:val="000000"/>
          <w:sz w:val="28"/>
        </w:rPr>
        <w:t>
Перевод в материалы из активов    168                х     
</w:t>
      </w:r>
      <w:r>
        <w:br/>
      </w:r>
      <w:r>
        <w:rPr>
          <w:rFonts w:ascii="Times New Roman"/>
          <w:b w:val="false"/>
          <w:i w:val="false"/>
          <w:color w:val="000000"/>
          <w:sz w:val="28"/>
        </w:rPr>
        <w:t>
Перевод в материалы из МБП        169                х     
</w:t>
      </w:r>
      <w:r>
        <w:br/>
      </w:r>
      <w:r>
        <w:rPr>
          <w:rFonts w:ascii="Times New Roman"/>
          <w:b w:val="false"/>
          <w:i w:val="false"/>
          <w:color w:val="000000"/>
          <w:sz w:val="28"/>
        </w:rPr>
        <w:t>
Принято безвозмездно:
</w:t>
      </w:r>
      <w:r>
        <w:br/>
      </w:r>
      <w:r>
        <w:rPr>
          <w:rFonts w:ascii="Times New Roman"/>
          <w:b w:val="false"/>
          <w:i w:val="false"/>
          <w:color w:val="000000"/>
          <w:sz w:val="28"/>
        </w:rPr>
        <w:t>
от гос.учреждений своей системы   170
</w:t>
      </w:r>
      <w:r>
        <w:br/>
      </w:r>
      <w:r>
        <w:rPr>
          <w:rFonts w:ascii="Times New Roman"/>
          <w:b w:val="false"/>
          <w:i w:val="false"/>
          <w:color w:val="000000"/>
          <w:sz w:val="28"/>
        </w:rPr>
        <w:t>
от сторонних организаций          171
</w:t>
      </w:r>
    </w:p>
    <w:p>
      <w:pPr>
        <w:spacing w:after="0"/>
        <w:ind w:left="0"/>
        <w:jc w:val="both"/>
      </w:pPr>
      <w:r>
        <w:rPr>
          <w:rFonts w:ascii="Times New Roman"/>
          <w:b w:val="false"/>
          <w:i w:val="false"/>
          <w:color w:val="000000"/>
          <w:sz w:val="28"/>
        </w:rPr>
        <w:t>
Поступило от ликвидации активов
</w:t>
      </w:r>
      <w:r>
        <w:br/>
      </w:r>
      <w:r>
        <w:rPr>
          <w:rFonts w:ascii="Times New Roman"/>
          <w:b w:val="false"/>
          <w:i w:val="false"/>
          <w:color w:val="000000"/>
          <w:sz w:val="28"/>
        </w:rPr>
        <w:t>
и МБП                             180
</w:t>
      </w:r>
      <w:r>
        <w:br/>
      </w:r>
      <w:r>
        <w:rPr>
          <w:rFonts w:ascii="Times New Roman"/>
          <w:b w:val="false"/>
          <w:i w:val="false"/>
          <w:color w:val="000000"/>
          <w:sz w:val="28"/>
        </w:rPr>
        <w:t>
из них лом и отходы:
</w:t>
      </w:r>
      <w:r>
        <w:br/>
      </w:r>
      <w:r>
        <w:rPr>
          <w:rFonts w:ascii="Times New Roman"/>
          <w:b w:val="false"/>
          <w:i w:val="false"/>
          <w:color w:val="000000"/>
          <w:sz w:val="28"/>
        </w:rPr>
        <w:t>
черных металлов                   181
</w:t>
      </w:r>
      <w:r>
        <w:br/>
      </w:r>
      <w:r>
        <w:rPr>
          <w:rFonts w:ascii="Times New Roman"/>
          <w:b w:val="false"/>
          <w:i w:val="false"/>
          <w:color w:val="000000"/>
          <w:sz w:val="28"/>
        </w:rPr>
        <w:t>
цветных металлов                  182
</w:t>
      </w:r>
      <w:r>
        <w:br/>
      </w:r>
      <w:r>
        <w:rPr>
          <w:rFonts w:ascii="Times New Roman"/>
          <w:b w:val="false"/>
          <w:i w:val="false"/>
          <w:color w:val="000000"/>
          <w:sz w:val="28"/>
        </w:rPr>
        <w:t>
Оприходовано излишков             190
</w:t>
      </w:r>
      <w:r>
        <w:br/>
      </w:r>
      <w:r>
        <w:rPr>
          <w:rFonts w:ascii="Times New Roman"/>
          <w:b w:val="false"/>
          <w:i w:val="false"/>
          <w:color w:val="000000"/>
          <w:sz w:val="28"/>
        </w:rPr>
        <w:t>
Контрольная сумма                 980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Показатели            | Код  |Материалы| МБП  |                  
</w:t>
      </w:r>
      <w:r>
        <w:br/>
      </w:r>
      <w:r>
        <w:rPr>
          <w:rFonts w:ascii="Times New Roman"/>
          <w:b w:val="false"/>
          <w:i w:val="false"/>
          <w:color w:val="000000"/>
          <w:sz w:val="28"/>
        </w:rPr>
        <w:t>
                                |строки|         |      |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1                  |   2  |    3    |   4  |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Выбыло в отчетном году-всего      200
</w:t>
      </w:r>
      <w:r>
        <w:br/>
      </w:r>
      <w:r>
        <w:rPr>
          <w:rFonts w:ascii="Times New Roman"/>
          <w:b w:val="false"/>
          <w:i w:val="false"/>
          <w:color w:val="000000"/>
          <w:sz w:val="28"/>
        </w:rPr>
        <w:t>
    в том числе:
</w:t>
      </w:r>
      <w:r>
        <w:br/>
      </w:r>
      <w:r>
        <w:rPr>
          <w:rFonts w:ascii="Times New Roman"/>
          <w:b w:val="false"/>
          <w:i w:val="false"/>
          <w:color w:val="000000"/>
          <w:sz w:val="28"/>
        </w:rPr>
        <w:t>
Израсходовано на нужды 
</w:t>
      </w:r>
      <w:r>
        <w:br/>
      </w:r>
      <w:r>
        <w:rPr>
          <w:rFonts w:ascii="Times New Roman"/>
          <w:b w:val="false"/>
          <w:i w:val="false"/>
          <w:color w:val="000000"/>
          <w:sz w:val="28"/>
        </w:rPr>
        <w:t>
гос.учреждения                    201
</w:t>
      </w:r>
      <w:r>
        <w:br/>
      </w:r>
      <w:r>
        <w:rPr>
          <w:rFonts w:ascii="Times New Roman"/>
          <w:b w:val="false"/>
          <w:i w:val="false"/>
          <w:color w:val="000000"/>
          <w:sz w:val="28"/>
        </w:rPr>
        <w:t>
Передано безвозмездно:
</w:t>
      </w:r>
      <w:r>
        <w:br/>
      </w:r>
      <w:r>
        <w:rPr>
          <w:rFonts w:ascii="Times New Roman"/>
          <w:b w:val="false"/>
          <w:i w:val="false"/>
          <w:color w:val="000000"/>
          <w:sz w:val="28"/>
        </w:rPr>
        <w:t>
гос.учреждениям своей системы     210
</w:t>
      </w:r>
      <w:r>
        <w:br/>
      </w:r>
      <w:r>
        <w:rPr>
          <w:rFonts w:ascii="Times New Roman"/>
          <w:b w:val="false"/>
          <w:i w:val="false"/>
          <w:color w:val="000000"/>
          <w:sz w:val="28"/>
        </w:rPr>
        <w:t>
сторонним организациям            220
</w:t>
      </w:r>
      <w:r>
        <w:br/>
      </w:r>
      <w:r>
        <w:rPr>
          <w:rFonts w:ascii="Times New Roman"/>
          <w:b w:val="false"/>
          <w:i w:val="false"/>
          <w:color w:val="000000"/>
          <w:sz w:val="28"/>
        </w:rPr>
        <w:t>
Списано от порчи и 
</w:t>
      </w:r>
      <w:r>
        <w:br/>
      </w:r>
      <w:r>
        <w:rPr>
          <w:rFonts w:ascii="Times New Roman"/>
          <w:b w:val="false"/>
          <w:i w:val="false"/>
          <w:color w:val="000000"/>
          <w:sz w:val="28"/>
        </w:rPr>
        <w:t>
стихийных бедствий                230
</w:t>
      </w:r>
      <w:r>
        <w:br/>
      </w:r>
      <w:r>
        <w:rPr>
          <w:rFonts w:ascii="Times New Roman"/>
          <w:b w:val="false"/>
          <w:i w:val="false"/>
          <w:color w:val="000000"/>
          <w:sz w:val="28"/>
        </w:rPr>
        <w:t>
Списано от недостач и хищений:
</w:t>
      </w:r>
      <w:r>
        <w:br/>
      </w:r>
      <w:r>
        <w:rPr>
          <w:rFonts w:ascii="Times New Roman"/>
          <w:b w:val="false"/>
          <w:i w:val="false"/>
          <w:color w:val="000000"/>
          <w:sz w:val="28"/>
        </w:rPr>
        <w:t>
за счет гос.учреждения            240
</w:t>
      </w:r>
      <w:r>
        <w:br/>
      </w:r>
      <w:r>
        <w:rPr>
          <w:rFonts w:ascii="Times New Roman"/>
          <w:b w:val="false"/>
          <w:i w:val="false"/>
          <w:color w:val="000000"/>
          <w:sz w:val="28"/>
        </w:rPr>
        <w:t>
за счет виновных лиц              241
</w:t>
      </w:r>
    </w:p>
    <w:p>
      <w:pPr>
        <w:spacing w:after="0"/>
        <w:ind w:left="0"/>
        <w:jc w:val="both"/>
      </w:pPr>
      <w:r>
        <w:rPr>
          <w:rFonts w:ascii="Times New Roman"/>
          <w:b w:val="false"/>
          <w:i w:val="false"/>
          <w:color w:val="000000"/>
          <w:sz w:val="28"/>
        </w:rPr>
        <w:t>
Реализовано                       250
</w:t>
      </w:r>
    </w:p>
    <w:p>
      <w:pPr>
        <w:spacing w:after="0"/>
        <w:ind w:left="0"/>
        <w:jc w:val="both"/>
      </w:pPr>
      <w:r>
        <w:rPr>
          <w:rFonts w:ascii="Times New Roman"/>
          <w:b w:val="false"/>
          <w:i w:val="false"/>
          <w:color w:val="000000"/>
          <w:sz w:val="28"/>
        </w:rPr>
        <w:t>
из низ лом и отходы:
</w:t>
      </w:r>
      <w:r>
        <w:br/>
      </w:r>
      <w:r>
        <w:rPr>
          <w:rFonts w:ascii="Times New Roman"/>
          <w:b w:val="false"/>
          <w:i w:val="false"/>
          <w:color w:val="000000"/>
          <w:sz w:val="28"/>
        </w:rPr>
        <w:t>
черных металлов                   251
</w:t>
      </w:r>
      <w:r>
        <w:br/>
      </w:r>
      <w:r>
        <w:rPr>
          <w:rFonts w:ascii="Times New Roman"/>
          <w:b w:val="false"/>
          <w:i w:val="false"/>
          <w:color w:val="000000"/>
          <w:sz w:val="28"/>
        </w:rPr>
        <w:t>
цветных металлов                  252
</w:t>
      </w:r>
    </w:p>
    <w:p>
      <w:pPr>
        <w:spacing w:after="0"/>
        <w:ind w:left="0"/>
        <w:jc w:val="both"/>
      </w:pPr>
      <w:r>
        <w:rPr>
          <w:rFonts w:ascii="Times New Roman"/>
          <w:b w:val="false"/>
          <w:i w:val="false"/>
          <w:color w:val="000000"/>
          <w:sz w:val="28"/>
        </w:rPr>
        <w:t>
Перевод из МБП в материалы        253       х
</w:t>
      </w:r>
    </w:p>
    <w:p>
      <w:pPr>
        <w:spacing w:after="0"/>
        <w:ind w:left="0"/>
        <w:jc w:val="both"/>
      </w:pPr>
      <w:r>
        <w:rPr>
          <w:rFonts w:ascii="Times New Roman"/>
          <w:b w:val="false"/>
          <w:i w:val="false"/>
          <w:color w:val="000000"/>
          <w:sz w:val="28"/>
        </w:rPr>
        <w:t>
Прочие                            260
</w:t>
      </w:r>
    </w:p>
    <w:p>
      <w:pPr>
        <w:spacing w:after="0"/>
        <w:ind w:left="0"/>
        <w:jc w:val="both"/>
      </w:pPr>
      <w:r>
        <w:rPr>
          <w:rFonts w:ascii="Times New Roman"/>
          <w:b w:val="false"/>
          <w:i w:val="false"/>
          <w:color w:val="000000"/>
          <w:sz w:val="28"/>
        </w:rPr>
        <w:t>
Контрольная сумма                 980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Руководитель __________________     Главный бухгалтер ___________________  
</w:t>
      </w:r>
      <w:r>
        <w:br/>
      </w:r>
      <w:r>
        <w:rPr>
          <w:rFonts w:ascii="Times New Roman"/>
          <w:b w:val="false"/>
          <w:i w:val="false"/>
          <w:color w:val="000000"/>
          <w:sz w:val="28"/>
        </w:rPr>
        <w:t>
      (подпись) (фамилия и.о.)                   (подпись) (фамилия и.о.)  
</w:t>
      </w:r>
    </w:p>
    <w:p>
      <w:pPr>
        <w:spacing w:after="0"/>
        <w:ind w:left="0"/>
        <w:jc w:val="both"/>
      </w:pPr>
      <w:r>
        <w:rPr>
          <w:rFonts w:ascii="Times New Roman"/>
          <w:b w:val="false"/>
          <w:i w:val="false"/>
          <w:color w:val="000000"/>
          <w:sz w:val="28"/>
        </w:rPr>
        <w:t>
     "___"___________200__г.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учреждений,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7 -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форма в новой редакции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использовании средств, выделенных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представительские затраты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r>
        <w:br/>
      </w:r>
      <w:r>
        <w:rPr>
          <w:rFonts w:ascii="Times New Roman"/>
          <w:b w:val="false"/>
          <w:i w:val="false"/>
          <w:color w:val="000000"/>
          <w:sz w:val="28"/>
        </w:rPr>
        <w:t>
</w:t>
      </w:r>
      <w:r>
        <w:br/>
      </w:r>
      <w:r>
        <w:rPr>
          <w:rFonts w:ascii="Times New Roman"/>
          <w:b w:val="false"/>
          <w:i w:val="false"/>
          <w:color w:val="000000"/>
          <w:sz w:val="28"/>
        </w:rPr>
        <w:t>
Функциональная группа ________________________________          _________
</w:t>
      </w:r>
    </w:p>
    <w:p>
      <w:pPr>
        <w:spacing w:after="0"/>
        <w:ind w:left="0"/>
        <w:jc w:val="both"/>
      </w:pP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Программа_____________________________________________          _________
</w:t>
      </w:r>
      <w:r>
        <w:br/>
      </w:r>
      <w:r>
        <w:rPr>
          <w:rFonts w:ascii="Times New Roman"/>
          <w:b w:val="false"/>
          <w:i w:val="false"/>
          <w:color w:val="000000"/>
          <w:sz w:val="28"/>
        </w:rPr>
        <w:t>
Подпрограмма__________________________________________          _________ 
</w:t>
      </w:r>
      <w:r>
        <w:br/>
      </w:r>
      <w:r>
        <w:rPr>
          <w:rFonts w:ascii="Times New Roman"/>
          <w:b w:val="false"/>
          <w:i w:val="false"/>
          <w:color w:val="000000"/>
          <w:sz w:val="28"/>
        </w:rPr>
        <w:t>
                        на "___"_____________г.         Дата    _________ 
</w:t>
      </w:r>
    </w:p>
    <w:p>
      <w:pPr>
        <w:spacing w:after="0"/>
        <w:ind w:left="0"/>
        <w:jc w:val="both"/>
      </w:pPr>
      <w:r>
        <w:rPr>
          <w:rFonts w:ascii="Times New Roman"/>
          <w:b w:val="false"/>
          <w:i w:val="false"/>
          <w:color w:val="000000"/>
          <w:sz w:val="28"/>
        </w:rPr>
        <w:t>
Наименование государственного учреждения _____________          _________
</w:t>
      </w:r>
      <w:r>
        <w:br/>
      </w:r>
      <w:r>
        <w:rPr>
          <w:rFonts w:ascii="Times New Roman"/>
          <w:b w:val="false"/>
          <w:i w:val="false"/>
          <w:color w:val="000000"/>
          <w:sz w:val="28"/>
        </w:rPr>
        <w:t>
Периодичность: годовая, квартальная___________________  по ОКУД _________
</w:t>
      </w:r>
    </w:p>
    <w:p>
      <w:pPr>
        <w:spacing w:after="0"/>
        <w:ind w:left="0"/>
        <w:jc w:val="both"/>
      </w:pPr>
      <w:r>
        <w:rPr>
          <w:rFonts w:ascii="Times New Roman"/>
          <w:b w:val="false"/>
          <w:i w:val="false"/>
          <w:color w:val="000000"/>
          <w:sz w:val="28"/>
        </w:rPr>
        <w:t>
Единица измерения: ___________________________________  по СОЕИ _________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Наименование затрат     | Утверждено|Кассовые |Остаток неисполь-
</w:t>
      </w:r>
      <w:r>
        <w:br/>
      </w:r>
      <w:r>
        <w:rPr>
          <w:rFonts w:ascii="Times New Roman"/>
          <w:b w:val="false"/>
          <w:i w:val="false"/>
          <w:color w:val="000000"/>
          <w:sz w:val="28"/>
        </w:rPr>
        <w:t>
п/п|                              | по смете  |расходы  |зованного лимита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Оплата проживания и 
</w:t>
      </w:r>
      <w:r>
        <w:br/>
      </w:r>
      <w:r>
        <w:rPr>
          <w:rFonts w:ascii="Times New Roman"/>
          <w:b w:val="false"/>
          <w:i w:val="false"/>
          <w:color w:val="000000"/>
          <w:sz w:val="28"/>
        </w:rPr>
        <w:t>
    транспортных затрат до пункта 
</w:t>
      </w:r>
      <w:r>
        <w:br/>
      </w:r>
      <w:r>
        <w:rPr>
          <w:rFonts w:ascii="Times New Roman"/>
          <w:b w:val="false"/>
          <w:i w:val="false"/>
          <w:color w:val="000000"/>
          <w:sz w:val="28"/>
        </w:rPr>
        <w:t>
    назначения лиц, приглашаемых 
</w:t>
      </w:r>
      <w:r>
        <w:br/>
      </w:r>
      <w:r>
        <w:rPr>
          <w:rFonts w:ascii="Times New Roman"/>
          <w:b w:val="false"/>
          <w:i w:val="false"/>
          <w:color w:val="000000"/>
          <w:sz w:val="28"/>
        </w:rPr>
        <w:t>
    в Республику Казахстан для 
</w:t>
      </w:r>
      <w:r>
        <w:br/>
      </w:r>
      <w:r>
        <w:rPr>
          <w:rFonts w:ascii="Times New Roman"/>
          <w:b w:val="false"/>
          <w:i w:val="false"/>
          <w:color w:val="000000"/>
          <w:sz w:val="28"/>
        </w:rPr>
        <w:t>
    участия в мероприятиях, в 
</w:t>
      </w:r>
      <w:r>
        <w:br/>
      </w:r>
      <w:r>
        <w:rPr>
          <w:rFonts w:ascii="Times New Roman"/>
          <w:b w:val="false"/>
          <w:i w:val="false"/>
          <w:color w:val="000000"/>
          <w:sz w:val="28"/>
        </w:rPr>
        <w:t>
    случаях, предусмотренных 
</w:t>
      </w:r>
      <w:r>
        <w:br/>
      </w:r>
      <w:r>
        <w:rPr>
          <w:rFonts w:ascii="Times New Roman"/>
          <w:b w:val="false"/>
          <w:i w:val="false"/>
          <w:color w:val="000000"/>
          <w:sz w:val="28"/>
        </w:rPr>
        <w:t>
    решением Премьер-Министра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2.  Официальные обеды, ужины,
</w:t>
      </w:r>
      <w:r>
        <w:br/>
      </w:r>
      <w:r>
        <w:rPr>
          <w:rFonts w:ascii="Times New Roman"/>
          <w:b w:val="false"/>
          <w:i w:val="false"/>
          <w:color w:val="000000"/>
          <w:sz w:val="28"/>
        </w:rPr>
        <w:t>
    кофе-брейки, фуршеты 
</w:t>
      </w:r>
      <w:r>
        <w:br/>
      </w:r>
      <w:r>
        <w:rPr>
          <w:rFonts w:ascii="Times New Roman"/>
          <w:b w:val="false"/>
          <w:i w:val="false"/>
          <w:color w:val="000000"/>
          <w:sz w:val="28"/>
        </w:rPr>
        <w:t>
</w:t>
      </w:r>
      <w:r>
        <w:br/>
      </w:r>
      <w:r>
        <w:rPr>
          <w:rFonts w:ascii="Times New Roman"/>
          <w:b w:val="false"/>
          <w:i w:val="false"/>
          <w:color w:val="000000"/>
          <w:sz w:val="28"/>
        </w:rPr>
        <w:t>
3.  Музыкальное сопровождение при
</w:t>
      </w:r>
      <w:r>
        <w:br/>
      </w:r>
      <w:r>
        <w:rPr>
          <w:rFonts w:ascii="Times New Roman"/>
          <w:b w:val="false"/>
          <w:i w:val="false"/>
          <w:color w:val="000000"/>
          <w:sz w:val="28"/>
        </w:rPr>
        <w:t>
    проведении официальных приемов  
</w:t>
      </w:r>
      <w:r>
        <w:br/>
      </w:r>
      <w:r>
        <w:rPr>
          <w:rFonts w:ascii="Times New Roman"/>
          <w:b w:val="false"/>
          <w:i w:val="false"/>
          <w:color w:val="000000"/>
          <w:sz w:val="28"/>
        </w:rPr>
        <w:t>
</w:t>
      </w:r>
      <w:r>
        <w:br/>
      </w:r>
      <w:r>
        <w:rPr>
          <w:rFonts w:ascii="Times New Roman"/>
          <w:b w:val="false"/>
          <w:i w:val="false"/>
          <w:color w:val="000000"/>
          <w:sz w:val="28"/>
        </w:rPr>
        <w:t>
4.  Приобретение сувениров, 
</w:t>
      </w:r>
      <w:r>
        <w:br/>
      </w:r>
      <w:r>
        <w:rPr>
          <w:rFonts w:ascii="Times New Roman"/>
          <w:b w:val="false"/>
          <w:i w:val="false"/>
          <w:color w:val="000000"/>
          <w:sz w:val="28"/>
        </w:rPr>
        <w:t>
    памятных подарков 
</w:t>
      </w:r>
      <w:r>
        <w:br/>
      </w:r>
      <w:r>
        <w:rPr>
          <w:rFonts w:ascii="Times New Roman"/>
          <w:b w:val="false"/>
          <w:i w:val="false"/>
          <w:color w:val="000000"/>
          <w:sz w:val="28"/>
        </w:rPr>
        <w:t>
</w:t>
      </w:r>
      <w:r>
        <w:br/>
      </w:r>
      <w:r>
        <w:rPr>
          <w:rFonts w:ascii="Times New Roman"/>
          <w:b w:val="false"/>
          <w:i w:val="false"/>
          <w:color w:val="000000"/>
          <w:sz w:val="28"/>
        </w:rPr>
        <w:t>
5.  Автотранспортное обслуживание 
</w:t>
      </w:r>
      <w:r>
        <w:br/>
      </w:r>
      <w:r>
        <w:rPr>
          <w:rFonts w:ascii="Times New Roman"/>
          <w:b w:val="false"/>
          <w:i w:val="false"/>
          <w:color w:val="000000"/>
          <w:sz w:val="28"/>
        </w:rPr>
        <w:t>
</w:t>
      </w:r>
      <w:r>
        <w:br/>
      </w:r>
      <w:r>
        <w:rPr>
          <w:rFonts w:ascii="Times New Roman"/>
          <w:b w:val="false"/>
          <w:i w:val="false"/>
          <w:color w:val="000000"/>
          <w:sz w:val="28"/>
        </w:rPr>
        <w:t>
6.  Оплата услуг переводчиков 
</w:t>
      </w:r>
      <w:r>
        <w:br/>
      </w:r>
      <w:r>
        <w:rPr>
          <w:rFonts w:ascii="Times New Roman"/>
          <w:b w:val="false"/>
          <w:i w:val="false"/>
          <w:color w:val="000000"/>
          <w:sz w:val="28"/>
        </w:rPr>
        <w:t>
</w:t>
      </w:r>
      <w:r>
        <w:br/>
      </w:r>
      <w:r>
        <w:rPr>
          <w:rFonts w:ascii="Times New Roman"/>
          <w:b w:val="false"/>
          <w:i w:val="false"/>
          <w:color w:val="000000"/>
          <w:sz w:val="28"/>
        </w:rPr>
        <w:t>
7.  Аренда зала 
</w:t>
      </w:r>
      <w:r>
        <w:br/>
      </w:r>
      <w:r>
        <w:rPr>
          <w:rFonts w:ascii="Times New Roman"/>
          <w:b w:val="false"/>
          <w:i w:val="false"/>
          <w:color w:val="000000"/>
          <w:sz w:val="28"/>
        </w:rPr>
        <w:t>
</w:t>
      </w:r>
      <w:r>
        <w:br/>
      </w:r>
      <w:r>
        <w:rPr>
          <w:rFonts w:ascii="Times New Roman"/>
          <w:b w:val="false"/>
          <w:i w:val="false"/>
          <w:color w:val="000000"/>
          <w:sz w:val="28"/>
        </w:rPr>
        <w:t>
8.  Иные расходы, разрешенные 
</w:t>
      </w:r>
      <w:r>
        <w:br/>
      </w:r>
      <w:r>
        <w:rPr>
          <w:rFonts w:ascii="Times New Roman"/>
          <w:b w:val="false"/>
          <w:i w:val="false"/>
          <w:color w:val="000000"/>
          <w:sz w:val="28"/>
        </w:rPr>
        <w:t>
    Министерством иностранных дел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9.  ………………………………………………                                                
</w:t>
      </w:r>
    </w:p>
    <w:p>
      <w:pPr>
        <w:spacing w:after="0"/>
        <w:ind w:left="0"/>
        <w:jc w:val="both"/>
      </w:pPr>
      <w:r>
        <w:rPr>
          <w:rFonts w:ascii="Times New Roman"/>
          <w:b w:val="false"/>
          <w:i w:val="false"/>
          <w:color w:val="000000"/>
          <w:sz w:val="28"/>
        </w:rPr>
        <w:t>
10. ………………………………………………                                                
</w:t>
      </w:r>
    </w:p>
    <w:p>
      <w:pPr>
        <w:spacing w:after="0"/>
        <w:ind w:left="0"/>
        <w:jc w:val="both"/>
      </w:pPr>
      <w:r>
        <w:rPr>
          <w:rFonts w:ascii="Times New Roman"/>
          <w:b w:val="false"/>
          <w:i w:val="false"/>
          <w:color w:val="000000"/>
          <w:sz w:val="28"/>
        </w:rPr>
        <w:t>
11. ………………………………………………                                                
</w:t>
      </w:r>
    </w:p>
    <w:p>
      <w:pPr>
        <w:spacing w:after="0"/>
        <w:ind w:left="0"/>
        <w:jc w:val="both"/>
      </w:pP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Справочно:                               Выделено лимита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учреждений,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8-вп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форма в новой редакции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8-вп
</w:t>
      </w:r>
    </w:p>
    <w:p>
      <w:pPr>
        <w:spacing w:after="0"/>
        <w:ind w:left="0"/>
        <w:jc w:val="both"/>
      </w:pPr>
      <w:r>
        <w:rPr>
          <w:rFonts w:ascii="Times New Roman"/>
          <w:b w:val="false"/>
          <w:i w:val="false"/>
          <w:color w:val="000000"/>
          <w:sz w:val="28"/>
        </w:rPr>
        <w:t>
</w:t>
      </w:r>
      <w:r>
        <w:rPr>
          <w:rFonts w:ascii="Times New Roman"/>
          <w:b/>
          <w:i w:val="false"/>
          <w:color w:val="000000"/>
          <w:sz w:val="28"/>
        </w:rPr>
        <w:t>
Отчет о
</w:t>
      </w:r>
      <w:r>
        <w:rPr>
          <w:rFonts w:ascii="Times New Roman"/>
          <w:b w:val="false"/>
          <w:i w:val="false"/>
          <w:color w:val="000000"/>
          <w:sz w:val="28"/>
        </w:rPr>
        <w:t>
</w:t>
      </w:r>
      <w:r>
        <w:rPr>
          <w:rFonts w:ascii="Times New Roman"/>
          <w:b/>
          <w:i w:val="false"/>
          <w:color w:val="000000"/>
          <w:sz w:val="28"/>
        </w:rPr>
        <w:t>
выплате пенсии, государственных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социальных пособий, специальных государственных пособий,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пособий на погребение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социальных выплат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p>
    <w:p>
      <w:pPr>
        <w:spacing w:after="0"/>
        <w:ind w:left="0"/>
        <w:jc w:val="both"/>
      </w:pP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на "___"_________200_г.          Дата    _________
</w:t>
      </w:r>
      <w:r>
        <w:br/>
      </w:r>
      <w:r>
        <w:rPr>
          <w:rFonts w:ascii="Times New Roman"/>
          <w:b w:val="false"/>
          <w:i w:val="false"/>
          <w:color w:val="000000"/>
          <w:sz w:val="28"/>
        </w:rPr>
        <w:t>
Периодичность: _______________________________________  по ОКУД _________
</w:t>
      </w:r>
      <w:r>
        <w:br/>
      </w:r>
      <w:r>
        <w:rPr>
          <w:rFonts w:ascii="Times New Roman"/>
          <w:b w:val="false"/>
          <w:i w:val="false"/>
          <w:color w:val="000000"/>
          <w:sz w:val="28"/>
        </w:rPr>
        <w:t>
                   (годовая, квартальная)
</w:t>
      </w:r>
      <w:r>
        <w:br/>
      </w:r>
      <w:r>
        <w:rPr>
          <w:rFonts w:ascii="Times New Roman"/>
          <w:b w:val="false"/>
          <w:i w:val="false"/>
          <w:color w:val="000000"/>
          <w:sz w:val="28"/>
        </w:rPr>
        <w:t>
Единица измерения: 
</w:t>
      </w:r>
      <w:r>
        <w:rPr>
          <w:rFonts w:ascii="Times New Roman"/>
          <w:b w:val="false"/>
          <w:i w:val="false"/>
          <w:color w:val="000000"/>
          <w:sz w:val="28"/>
          <w:u w:val="single"/>
        </w:rPr>
        <w:t>
тенге
</w:t>
      </w:r>
      <w:r>
        <w:rPr>
          <w:rFonts w:ascii="Times New Roman"/>
          <w:b w:val="false"/>
          <w:i w:val="false"/>
          <w:color w:val="000000"/>
          <w:sz w:val="28"/>
        </w:rPr>
        <w:t>
                                по СОЕИ 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Показатели      |Выделено|Поступление|Суммы перечисленных и 
</w:t>
      </w:r>
      <w:r>
        <w:br/>
      </w:r>
      <w:r>
        <w:rPr>
          <w:rFonts w:ascii="Times New Roman"/>
          <w:b w:val="false"/>
          <w:i w:val="false"/>
          <w:color w:val="000000"/>
          <w:sz w:val="28"/>
        </w:rPr>
        <w:t>
п/п|                      | лимитов|бюджетных  |зачисленных бюдж. средств
</w:t>
      </w:r>
      <w:r>
        <w:br/>
      </w:r>
      <w:r>
        <w:rPr>
          <w:rFonts w:ascii="Times New Roman"/>
          <w:b w:val="false"/>
          <w:i w:val="false"/>
          <w:color w:val="000000"/>
          <w:sz w:val="28"/>
        </w:rPr>
        <w:t>
   |                      |        |средств на |--------------------------
</w:t>
      </w:r>
      <w:r>
        <w:br/>
      </w:r>
      <w:r>
        <w:rPr>
          <w:rFonts w:ascii="Times New Roman"/>
          <w:b w:val="false"/>
          <w:i w:val="false"/>
          <w:color w:val="000000"/>
          <w:sz w:val="28"/>
        </w:rPr>
        <w:t>
   |                      |        |расч. счет |Перечислено   |Зачислено
</w:t>
      </w:r>
      <w:r>
        <w:br/>
      </w:r>
      <w:r>
        <w:rPr>
          <w:rFonts w:ascii="Times New Roman"/>
          <w:b w:val="false"/>
          <w:i w:val="false"/>
          <w:color w:val="000000"/>
          <w:sz w:val="28"/>
        </w:rPr>
        <w:t>
   |                      |        |ГЦВП       |платеж. поруч.|на лицевой
</w:t>
      </w:r>
      <w:r>
        <w:br/>
      </w:r>
      <w:r>
        <w:rPr>
          <w:rFonts w:ascii="Times New Roman"/>
          <w:b w:val="false"/>
          <w:i w:val="false"/>
          <w:color w:val="000000"/>
          <w:sz w:val="28"/>
        </w:rPr>
        <w:t>
   |                      |        |           |в банк        |счет полу-
</w:t>
      </w:r>
      <w:r>
        <w:br/>
      </w:r>
      <w:r>
        <w:rPr>
          <w:rFonts w:ascii="Times New Roman"/>
          <w:b w:val="false"/>
          <w:i w:val="false"/>
          <w:color w:val="000000"/>
          <w:sz w:val="28"/>
        </w:rPr>
        <w:t>
   |                      |        |           |              |чателя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Остаток бюджетных 
</w:t>
      </w:r>
      <w:r>
        <w:br/>
      </w:r>
      <w:r>
        <w:rPr>
          <w:rFonts w:ascii="Times New Roman"/>
          <w:b w:val="false"/>
          <w:i w:val="false"/>
          <w:color w:val="000000"/>
          <w:sz w:val="28"/>
        </w:rPr>
        <w:t>
   средств на начало года      Х                                    Х
</w:t>
      </w:r>
    </w:p>
    <w:p>
      <w:pPr>
        <w:spacing w:after="0"/>
        <w:ind w:left="0"/>
        <w:jc w:val="both"/>
      </w:pPr>
      <w:r>
        <w:rPr>
          <w:rFonts w:ascii="Times New Roman"/>
          <w:b w:val="false"/>
          <w:i w:val="false"/>
          <w:color w:val="000000"/>
          <w:sz w:val="28"/>
        </w:rPr>
        <w:t>
2. Всего: 
</w:t>
      </w:r>
      <w:r>
        <w:br/>
      </w:r>
      <w:r>
        <w:rPr>
          <w:rFonts w:ascii="Times New Roman"/>
          <w:b w:val="false"/>
          <w:i w:val="false"/>
          <w:color w:val="000000"/>
          <w:sz w:val="28"/>
        </w:rPr>
        <w:t>
   из них на: 
</w:t>
      </w:r>
      <w:r>
        <w:br/>
      </w:r>
      <w:r>
        <w:rPr>
          <w:rFonts w:ascii="Times New Roman"/>
          <w:b w:val="false"/>
          <w:i w:val="false"/>
          <w:color w:val="000000"/>
          <w:sz w:val="28"/>
        </w:rPr>
        <w:t>
   Выплата солидарных пенсий 
</w:t>
      </w:r>
      <w:r>
        <w:br/>
      </w:r>
      <w:r>
        <w:rPr>
          <w:rFonts w:ascii="Times New Roman"/>
          <w:b w:val="false"/>
          <w:i w:val="false"/>
          <w:color w:val="000000"/>
          <w:sz w:val="28"/>
        </w:rPr>
        <w:t>
   Надбавка к пенсиям 
</w:t>
      </w:r>
      <w:r>
        <w:br/>
      </w:r>
      <w:r>
        <w:rPr>
          <w:rFonts w:ascii="Times New Roman"/>
          <w:b w:val="false"/>
          <w:i w:val="false"/>
          <w:color w:val="000000"/>
          <w:sz w:val="28"/>
        </w:rPr>
        <w:t>
   гражданам, пострадавших 
</w:t>
      </w:r>
      <w:r>
        <w:br/>
      </w:r>
      <w:r>
        <w:rPr>
          <w:rFonts w:ascii="Times New Roman"/>
          <w:b w:val="false"/>
          <w:i w:val="false"/>
          <w:color w:val="000000"/>
          <w:sz w:val="28"/>
        </w:rPr>
        <w:t>
   вследствие ядерных 
</w:t>
      </w:r>
      <w:r>
        <w:br/>
      </w:r>
      <w:r>
        <w:rPr>
          <w:rFonts w:ascii="Times New Roman"/>
          <w:b w:val="false"/>
          <w:i w:val="false"/>
          <w:color w:val="000000"/>
          <w:sz w:val="28"/>
        </w:rPr>
        <w:t>
   испытаний на Семипала-
</w:t>
      </w:r>
      <w:r>
        <w:br/>
      </w:r>
      <w:r>
        <w:rPr>
          <w:rFonts w:ascii="Times New Roman"/>
          <w:b w:val="false"/>
          <w:i w:val="false"/>
          <w:color w:val="000000"/>
          <w:sz w:val="28"/>
        </w:rPr>
        <w:t>
   тинском испытательном 
</w:t>
      </w:r>
      <w:r>
        <w:br/>
      </w:r>
      <w:r>
        <w:rPr>
          <w:rFonts w:ascii="Times New Roman"/>
          <w:b w:val="false"/>
          <w:i w:val="false"/>
          <w:color w:val="000000"/>
          <w:sz w:val="28"/>
        </w:rPr>
        <w:t>
   ядерном полигоне 
</w:t>
      </w:r>
      <w:r>
        <w:br/>
      </w:r>
      <w:r>
        <w:rPr>
          <w:rFonts w:ascii="Times New Roman"/>
          <w:b w:val="false"/>
          <w:i w:val="false"/>
          <w:color w:val="000000"/>
          <w:sz w:val="28"/>
        </w:rPr>
        <w:t>
   Государственные 
</w:t>
      </w:r>
      <w:r>
        <w:br/>
      </w:r>
      <w:r>
        <w:rPr>
          <w:rFonts w:ascii="Times New Roman"/>
          <w:b w:val="false"/>
          <w:i w:val="false"/>
          <w:color w:val="000000"/>
          <w:sz w:val="28"/>
        </w:rPr>
        <w:t>
   социальные пособия: 
</w:t>
      </w:r>
      <w:r>
        <w:br/>
      </w:r>
      <w:r>
        <w:rPr>
          <w:rFonts w:ascii="Times New Roman"/>
          <w:b w:val="false"/>
          <w:i w:val="false"/>
          <w:color w:val="000000"/>
          <w:sz w:val="28"/>
        </w:rPr>
        <w:t>
      - по инвалидности 
</w:t>
      </w:r>
      <w:r>
        <w:br/>
      </w:r>
      <w:r>
        <w:rPr>
          <w:rFonts w:ascii="Times New Roman"/>
          <w:b w:val="false"/>
          <w:i w:val="false"/>
          <w:color w:val="000000"/>
          <w:sz w:val="28"/>
        </w:rPr>
        <w:t>
      - по случаю потери 
</w:t>
      </w:r>
      <w:r>
        <w:br/>
      </w:r>
      <w:r>
        <w:rPr>
          <w:rFonts w:ascii="Times New Roman"/>
          <w:b w:val="false"/>
          <w:i w:val="false"/>
          <w:color w:val="000000"/>
          <w:sz w:val="28"/>
        </w:rPr>
        <w:t>
        кормильца 
</w:t>
      </w:r>
      <w:r>
        <w:br/>
      </w:r>
      <w:r>
        <w:rPr>
          <w:rFonts w:ascii="Times New Roman"/>
          <w:b w:val="false"/>
          <w:i w:val="false"/>
          <w:color w:val="000000"/>
          <w:sz w:val="28"/>
        </w:rPr>
        <w:t>
      - по возрасту 
</w:t>
      </w:r>
      <w:r>
        <w:br/>
      </w:r>
      <w:r>
        <w:rPr>
          <w:rFonts w:ascii="Times New Roman"/>
          <w:b w:val="false"/>
          <w:i w:val="false"/>
          <w:color w:val="000000"/>
          <w:sz w:val="28"/>
        </w:rPr>
        <w:t>
   Единовременные гос.денежные 
</w:t>
      </w:r>
      <w:r>
        <w:br/>
      </w:r>
      <w:r>
        <w:rPr>
          <w:rFonts w:ascii="Times New Roman"/>
          <w:b w:val="false"/>
          <w:i w:val="false"/>
          <w:color w:val="000000"/>
          <w:sz w:val="28"/>
        </w:rPr>
        <w:t>
   компенсации 
</w:t>
      </w:r>
      <w:r>
        <w:br/>
      </w:r>
      <w:r>
        <w:rPr>
          <w:rFonts w:ascii="Times New Roman"/>
          <w:b w:val="false"/>
          <w:i w:val="false"/>
          <w:color w:val="000000"/>
          <w:sz w:val="28"/>
        </w:rPr>
        <w:t>
      - пенсионерам, 
</w:t>
      </w:r>
      <w:r>
        <w:br/>
      </w:r>
      <w:r>
        <w:rPr>
          <w:rFonts w:ascii="Times New Roman"/>
          <w:b w:val="false"/>
          <w:i w:val="false"/>
          <w:color w:val="000000"/>
          <w:sz w:val="28"/>
        </w:rPr>
        <w:t>
        получателям гос.
</w:t>
      </w:r>
      <w:r>
        <w:br/>
      </w:r>
      <w:r>
        <w:rPr>
          <w:rFonts w:ascii="Times New Roman"/>
          <w:b w:val="false"/>
          <w:i w:val="false"/>
          <w:color w:val="000000"/>
          <w:sz w:val="28"/>
        </w:rPr>
        <w:t>
        социальных пособий, 
</w:t>
      </w:r>
      <w:r>
        <w:br/>
      </w:r>
      <w:r>
        <w:rPr>
          <w:rFonts w:ascii="Times New Roman"/>
          <w:b w:val="false"/>
          <w:i w:val="false"/>
          <w:color w:val="000000"/>
          <w:sz w:val="28"/>
        </w:rPr>
        <w:t>
        пострадавшим вследствие 
</w:t>
      </w:r>
      <w:r>
        <w:br/>
      </w:r>
      <w:r>
        <w:rPr>
          <w:rFonts w:ascii="Times New Roman"/>
          <w:b w:val="false"/>
          <w:i w:val="false"/>
          <w:color w:val="000000"/>
          <w:sz w:val="28"/>
        </w:rPr>
        <w:t>
        ядерных испытаний на 
</w:t>
      </w:r>
      <w:r>
        <w:br/>
      </w:r>
      <w:r>
        <w:rPr>
          <w:rFonts w:ascii="Times New Roman"/>
          <w:b w:val="false"/>
          <w:i w:val="false"/>
          <w:color w:val="000000"/>
          <w:sz w:val="28"/>
        </w:rPr>
        <w:t>
        Семипалатинском 
</w:t>
      </w:r>
      <w:r>
        <w:br/>
      </w:r>
      <w:r>
        <w:rPr>
          <w:rFonts w:ascii="Times New Roman"/>
          <w:b w:val="false"/>
          <w:i w:val="false"/>
          <w:color w:val="000000"/>
          <w:sz w:val="28"/>
        </w:rPr>
        <w:t>
        испытательном ядерном 
</w:t>
      </w:r>
      <w:r>
        <w:br/>
      </w:r>
      <w:r>
        <w:rPr>
          <w:rFonts w:ascii="Times New Roman"/>
          <w:b w:val="false"/>
          <w:i w:val="false"/>
          <w:color w:val="000000"/>
          <w:sz w:val="28"/>
        </w:rPr>
        <w:t>
        полигоне 
</w:t>
      </w:r>
      <w:r>
        <w:br/>
      </w:r>
      <w:r>
        <w:rPr>
          <w:rFonts w:ascii="Times New Roman"/>
          <w:b w:val="false"/>
          <w:i w:val="false"/>
          <w:color w:val="000000"/>
          <w:sz w:val="28"/>
        </w:rPr>
        <w:t>
    Пособия на погребение: 
</w:t>
      </w:r>
      <w:r>
        <w:br/>
      </w:r>
      <w:r>
        <w:rPr>
          <w:rFonts w:ascii="Times New Roman"/>
          <w:b w:val="false"/>
          <w:i w:val="false"/>
          <w:color w:val="000000"/>
          <w:sz w:val="28"/>
        </w:rPr>
        <w:t>
      - пособие на погребение 
</w:t>
      </w:r>
      <w:r>
        <w:br/>
      </w:r>
      <w:r>
        <w:rPr>
          <w:rFonts w:ascii="Times New Roman"/>
          <w:b w:val="false"/>
          <w:i w:val="false"/>
          <w:color w:val="000000"/>
          <w:sz w:val="28"/>
        </w:rPr>
        <w:t>
        пенсионеров, участников 
</w:t>
      </w:r>
      <w:r>
        <w:br/>
      </w:r>
      <w:r>
        <w:rPr>
          <w:rFonts w:ascii="Times New Roman"/>
          <w:b w:val="false"/>
          <w:i w:val="false"/>
          <w:color w:val="000000"/>
          <w:sz w:val="28"/>
        </w:rPr>
        <w:t>
        и инвалидов ВОВ 
</w:t>
      </w:r>
      <w:r>
        <w:br/>
      </w:r>
      <w:r>
        <w:rPr>
          <w:rFonts w:ascii="Times New Roman"/>
          <w:b w:val="false"/>
          <w:i w:val="false"/>
          <w:color w:val="000000"/>
          <w:sz w:val="28"/>
        </w:rPr>
        <w:t>
      - пособие на погребение 
</w:t>
      </w:r>
      <w:r>
        <w:br/>
      </w:r>
      <w:r>
        <w:rPr>
          <w:rFonts w:ascii="Times New Roman"/>
          <w:b w:val="false"/>
          <w:i w:val="false"/>
          <w:color w:val="000000"/>
          <w:sz w:val="28"/>
        </w:rPr>
        <w:t>
        получателей гос.
</w:t>
      </w:r>
      <w:r>
        <w:br/>
      </w:r>
      <w:r>
        <w:rPr>
          <w:rFonts w:ascii="Times New Roman"/>
          <w:b w:val="false"/>
          <w:i w:val="false"/>
          <w:color w:val="000000"/>
          <w:sz w:val="28"/>
        </w:rPr>
        <w:t>
        социальных пособий и 
</w:t>
      </w:r>
      <w:r>
        <w:br/>
      </w:r>
      <w:r>
        <w:rPr>
          <w:rFonts w:ascii="Times New Roman"/>
          <w:b w:val="false"/>
          <w:i w:val="false"/>
          <w:color w:val="000000"/>
          <w:sz w:val="28"/>
        </w:rPr>
        <w:t>
        гос.специальных пособий, 
</w:t>
      </w:r>
      <w:r>
        <w:br/>
      </w:r>
      <w:r>
        <w:rPr>
          <w:rFonts w:ascii="Times New Roman"/>
          <w:b w:val="false"/>
          <w:i w:val="false"/>
          <w:color w:val="000000"/>
          <w:sz w:val="28"/>
        </w:rPr>
        <w:t>
        работавших на подземных 
</w:t>
      </w:r>
      <w:r>
        <w:br/>
      </w:r>
      <w:r>
        <w:rPr>
          <w:rFonts w:ascii="Times New Roman"/>
          <w:b w:val="false"/>
          <w:i w:val="false"/>
          <w:color w:val="000000"/>
          <w:sz w:val="28"/>
        </w:rPr>
        <w:t>
        и открытых горных 
</w:t>
      </w:r>
      <w:r>
        <w:br/>
      </w:r>
      <w:r>
        <w:rPr>
          <w:rFonts w:ascii="Times New Roman"/>
          <w:b w:val="false"/>
          <w:i w:val="false"/>
          <w:color w:val="000000"/>
          <w:sz w:val="28"/>
        </w:rPr>
        <w:t>
        работах, на работах с 
</w:t>
      </w:r>
      <w:r>
        <w:br/>
      </w:r>
      <w:r>
        <w:rPr>
          <w:rFonts w:ascii="Times New Roman"/>
          <w:b w:val="false"/>
          <w:i w:val="false"/>
          <w:color w:val="000000"/>
          <w:sz w:val="28"/>
        </w:rPr>
        <w:t>
        особо вредными и особо 
</w:t>
      </w:r>
      <w:r>
        <w:br/>
      </w:r>
      <w:r>
        <w:rPr>
          <w:rFonts w:ascii="Times New Roman"/>
          <w:b w:val="false"/>
          <w:i w:val="false"/>
          <w:color w:val="000000"/>
          <w:sz w:val="28"/>
        </w:rPr>
        <w:t>
        тяжелыми условиями труда 
</w:t>
      </w:r>
      <w:r>
        <w:br/>
      </w:r>
      <w:r>
        <w:rPr>
          <w:rFonts w:ascii="Times New Roman"/>
          <w:b w:val="false"/>
          <w:i w:val="false"/>
          <w:color w:val="000000"/>
          <w:sz w:val="28"/>
        </w:rPr>
        <w:t>
      Специальные государственные 
</w:t>
      </w:r>
      <w:r>
        <w:br/>
      </w:r>
      <w:r>
        <w:rPr>
          <w:rFonts w:ascii="Times New Roman"/>
          <w:b w:val="false"/>
          <w:i w:val="false"/>
          <w:color w:val="000000"/>
          <w:sz w:val="28"/>
        </w:rPr>
        <w:t>
      пособия: 
</w:t>
      </w:r>
      <w:r>
        <w:br/>
      </w:r>
      <w:r>
        <w:rPr>
          <w:rFonts w:ascii="Times New Roman"/>
          <w:b w:val="false"/>
          <w:i w:val="false"/>
          <w:color w:val="000000"/>
          <w:sz w:val="28"/>
        </w:rPr>
        <w:t>
      - инвалиды ВОВ 
</w:t>
      </w:r>
      <w:r>
        <w:br/>
      </w:r>
      <w:r>
        <w:rPr>
          <w:rFonts w:ascii="Times New Roman"/>
          <w:b w:val="false"/>
          <w:i w:val="false"/>
          <w:color w:val="000000"/>
          <w:sz w:val="28"/>
        </w:rPr>
        <w:t>
      - участники ВОВ 
</w:t>
      </w:r>
      <w:r>
        <w:br/>
      </w:r>
      <w:r>
        <w:rPr>
          <w:rFonts w:ascii="Times New Roman"/>
          <w:b w:val="false"/>
          <w:i w:val="false"/>
          <w:color w:val="000000"/>
          <w:sz w:val="28"/>
        </w:rPr>
        <w:t>
      - лицам, приравненным к 
</w:t>
      </w:r>
      <w:r>
        <w:br/>
      </w:r>
      <w:r>
        <w:rPr>
          <w:rFonts w:ascii="Times New Roman"/>
          <w:b w:val="false"/>
          <w:i w:val="false"/>
          <w:color w:val="000000"/>
          <w:sz w:val="28"/>
        </w:rPr>
        <w:t>
        инвалидам ВОВ 
</w:t>
      </w:r>
      <w:r>
        <w:br/>
      </w:r>
      <w:r>
        <w:rPr>
          <w:rFonts w:ascii="Times New Roman"/>
          <w:b w:val="false"/>
          <w:i w:val="false"/>
          <w:color w:val="000000"/>
          <w:sz w:val="28"/>
        </w:rPr>
        <w:t>
      - лицам, приравненным к 
</w:t>
      </w:r>
      <w:r>
        <w:br/>
      </w:r>
      <w:r>
        <w:rPr>
          <w:rFonts w:ascii="Times New Roman"/>
          <w:b w:val="false"/>
          <w:i w:val="false"/>
          <w:color w:val="000000"/>
          <w:sz w:val="28"/>
        </w:rPr>
        <w:t>
        участникам ВОВ 
</w:t>
      </w:r>
      <w:r>
        <w:br/>
      </w:r>
      <w:r>
        <w:rPr>
          <w:rFonts w:ascii="Times New Roman"/>
          <w:b w:val="false"/>
          <w:i w:val="false"/>
          <w:color w:val="000000"/>
          <w:sz w:val="28"/>
        </w:rPr>
        <w:t>
      - вдовы воинов погибших 
</w:t>
      </w:r>
      <w:r>
        <w:br/>
      </w:r>
      <w:r>
        <w:rPr>
          <w:rFonts w:ascii="Times New Roman"/>
          <w:b w:val="false"/>
          <w:i w:val="false"/>
          <w:color w:val="000000"/>
          <w:sz w:val="28"/>
        </w:rPr>
        <w:t>
        в ВОВ 
</w:t>
      </w:r>
      <w:r>
        <w:br/>
      </w:r>
      <w:r>
        <w:rPr>
          <w:rFonts w:ascii="Times New Roman"/>
          <w:b w:val="false"/>
          <w:i w:val="false"/>
          <w:color w:val="000000"/>
          <w:sz w:val="28"/>
        </w:rPr>
        <w:t>
      - жены (мужья) умерших 
</w:t>
      </w:r>
      <w:r>
        <w:br/>
      </w:r>
      <w:r>
        <w:rPr>
          <w:rFonts w:ascii="Times New Roman"/>
          <w:b w:val="false"/>
          <w:i w:val="false"/>
          <w:color w:val="000000"/>
          <w:sz w:val="28"/>
        </w:rPr>
        <w:t>
        инвалидов ВОВ 
</w:t>
      </w:r>
      <w:r>
        <w:br/>
      </w:r>
      <w:r>
        <w:rPr>
          <w:rFonts w:ascii="Times New Roman"/>
          <w:b w:val="false"/>
          <w:i w:val="false"/>
          <w:color w:val="000000"/>
          <w:sz w:val="28"/>
        </w:rPr>
        <w:t>
      - Герои Советского союза, 
</w:t>
      </w:r>
      <w:r>
        <w:br/>
      </w:r>
      <w:r>
        <w:rPr>
          <w:rFonts w:ascii="Times New Roman"/>
          <w:b w:val="false"/>
          <w:i w:val="false"/>
          <w:color w:val="000000"/>
          <w:sz w:val="28"/>
        </w:rPr>
        <w:t>
        Герои Соц.труда, 
</w:t>
      </w:r>
      <w:r>
        <w:br/>
      </w:r>
      <w:r>
        <w:rPr>
          <w:rFonts w:ascii="Times New Roman"/>
          <w:b w:val="false"/>
          <w:i w:val="false"/>
          <w:color w:val="000000"/>
          <w:sz w:val="28"/>
        </w:rPr>
        <w:t>
        кавалеры орденов Славы 
</w:t>
      </w:r>
      <w:r>
        <w:br/>
      </w:r>
      <w:r>
        <w:rPr>
          <w:rFonts w:ascii="Times New Roman"/>
          <w:b w:val="false"/>
          <w:i w:val="false"/>
          <w:color w:val="000000"/>
          <w:sz w:val="28"/>
        </w:rPr>
        <w:t>
        трех степеней, Трудовой 
</w:t>
      </w:r>
      <w:r>
        <w:br/>
      </w:r>
      <w:r>
        <w:rPr>
          <w:rFonts w:ascii="Times New Roman"/>
          <w:b w:val="false"/>
          <w:i w:val="false"/>
          <w:color w:val="000000"/>
          <w:sz w:val="28"/>
        </w:rPr>
        <w:t>
        славы трех степеней 
</w:t>
      </w:r>
      <w:r>
        <w:br/>
      </w:r>
      <w:r>
        <w:rPr>
          <w:rFonts w:ascii="Times New Roman"/>
          <w:b w:val="false"/>
          <w:i w:val="false"/>
          <w:color w:val="000000"/>
          <w:sz w:val="28"/>
        </w:rPr>
        <w:t>
      - семьи погибших (умерших,
</w:t>
      </w:r>
      <w:r>
        <w:br/>
      </w:r>
      <w:r>
        <w:rPr>
          <w:rFonts w:ascii="Times New Roman"/>
          <w:b w:val="false"/>
          <w:i w:val="false"/>
          <w:color w:val="000000"/>
          <w:sz w:val="28"/>
        </w:rPr>
        <w:t>
        пропавших без вести) 
</w:t>
      </w:r>
      <w:r>
        <w:br/>
      </w:r>
      <w:r>
        <w:rPr>
          <w:rFonts w:ascii="Times New Roman"/>
          <w:b w:val="false"/>
          <w:i w:val="false"/>
          <w:color w:val="000000"/>
          <w:sz w:val="28"/>
        </w:rPr>
        <w:t>
        военнослужащих, 
</w:t>
      </w:r>
      <w:r>
        <w:br/>
      </w:r>
      <w:r>
        <w:rPr>
          <w:rFonts w:ascii="Times New Roman"/>
          <w:b w:val="false"/>
          <w:i w:val="false"/>
          <w:color w:val="000000"/>
          <w:sz w:val="28"/>
        </w:rPr>
        <w:t>
        сотрудников органов 
</w:t>
      </w:r>
      <w:r>
        <w:br/>
      </w:r>
      <w:r>
        <w:rPr>
          <w:rFonts w:ascii="Times New Roman"/>
          <w:b w:val="false"/>
          <w:i w:val="false"/>
          <w:color w:val="000000"/>
          <w:sz w:val="28"/>
        </w:rPr>
        <w:t>
        внутренних дел и лиц,
</w:t>
      </w:r>
      <w:r>
        <w:br/>
      </w:r>
      <w:r>
        <w:rPr>
          <w:rFonts w:ascii="Times New Roman"/>
          <w:b w:val="false"/>
          <w:i w:val="false"/>
          <w:color w:val="000000"/>
          <w:sz w:val="28"/>
        </w:rPr>
        <w:t>
        погибших при ликвидации 
</w:t>
      </w:r>
      <w:r>
        <w:br/>
      </w:r>
      <w:r>
        <w:rPr>
          <w:rFonts w:ascii="Times New Roman"/>
          <w:b w:val="false"/>
          <w:i w:val="false"/>
          <w:color w:val="000000"/>
          <w:sz w:val="28"/>
        </w:rPr>
        <w:t>
        последствий катастрофы 
</w:t>
      </w:r>
      <w:r>
        <w:br/>
      </w:r>
      <w:r>
        <w:rPr>
          <w:rFonts w:ascii="Times New Roman"/>
          <w:b w:val="false"/>
          <w:i w:val="false"/>
          <w:color w:val="000000"/>
          <w:sz w:val="28"/>
        </w:rPr>
        <w:t>
        на ЧАЭС
</w:t>
      </w:r>
      <w:r>
        <w:br/>
      </w:r>
      <w:r>
        <w:rPr>
          <w:rFonts w:ascii="Times New Roman"/>
          <w:b w:val="false"/>
          <w:i w:val="false"/>
          <w:color w:val="000000"/>
          <w:sz w:val="28"/>
        </w:rPr>
        <w:t>
      - лица, награжденные 
</w:t>
      </w:r>
      <w:r>
        <w:br/>
      </w:r>
      <w:r>
        <w:rPr>
          <w:rFonts w:ascii="Times New Roman"/>
          <w:b w:val="false"/>
          <w:i w:val="false"/>
          <w:color w:val="000000"/>
          <w:sz w:val="28"/>
        </w:rPr>
        <w:t>
        орденами и медалями 
</w:t>
      </w:r>
      <w:r>
        <w:br/>
      </w:r>
      <w:r>
        <w:rPr>
          <w:rFonts w:ascii="Times New Roman"/>
          <w:b w:val="false"/>
          <w:i w:val="false"/>
          <w:color w:val="000000"/>
          <w:sz w:val="28"/>
        </w:rPr>
        <w:t>
        СССР за самоотверженный 
</w:t>
      </w:r>
      <w:r>
        <w:br/>
      </w:r>
      <w:r>
        <w:rPr>
          <w:rFonts w:ascii="Times New Roman"/>
          <w:b w:val="false"/>
          <w:i w:val="false"/>
          <w:color w:val="000000"/>
          <w:sz w:val="28"/>
        </w:rPr>
        <w:t>
        труд и безупречную 
</w:t>
      </w:r>
      <w:r>
        <w:br/>
      </w:r>
      <w:r>
        <w:rPr>
          <w:rFonts w:ascii="Times New Roman"/>
          <w:b w:val="false"/>
          <w:i w:val="false"/>
          <w:color w:val="000000"/>
          <w:sz w:val="28"/>
        </w:rPr>
        <w:t>
        воинскую службу в тылу 
</w:t>
      </w:r>
      <w:r>
        <w:br/>
      </w:r>
      <w:r>
        <w:rPr>
          <w:rFonts w:ascii="Times New Roman"/>
          <w:b w:val="false"/>
          <w:i w:val="false"/>
          <w:color w:val="000000"/>
          <w:sz w:val="28"/>
        </w:rPr>
        <w:t>
        в годы ВОВ 
</w:t>
      </w:r>
      <w:r>
        <w:br/>
      </w:r>
      <w:r>
        <w:rPr>
          <w:rFonts w:ascii="Times New Roman"/>
          <w:b w:val="false"/>
          <w:i w:val="false"/>
          <w:color w:val="000000"/>
          <w:sz w:val="28"/>
        </w:rPr>
        <w:t>
      - участники ликвидации 
</w:t>
      </w:r>
      <w:r>
        <w:br/>
      </w:r>
      <w:r>
        <w:rPr>
          <w:rFonts w:ascii="Times New Roman"/>
          <w:b w:val="false"/>
          <w:i w:val="false"/>
          <w:color w:val="000000"/>
          <w:sz w:val="28"/>
        </w:rPr>
        <w:t>
        последствий катастрофы 
</w:t>
      </w:r>
      <w:r>
        <w:br/>
      </w:r>
      <w:r>
        <w:rPr>
          <w:rFonts w:ascii="Times New Roman"/>
          <w:b w:val="false"/>
          <w:i w:val="false"/>
          <w:color w:val="000000"/>
          <w:sz w:val="28"/>
        </w:rPr>
        <w:t>
        на ЧАЭС, эвакуированных 
</w:t>
      </w:r>
      <w:r>
        <w:br/>
      </w:r>
      <w:r>
        <w:rPr>
          <w:rFonts w:ascii="Times New Roman"/>
          <w:b w:val="false"/>
          <w:i w:val="false"/>
          <w:color w:val="000000"/>
          <w:sz w:val="28"/>
        </w:rPr>
        <w:t>
        из зон отчуждения и 
</w:t>
      </w:r>
      <w:r>
        <w:br/>
      </w:r>
      <w:r>
        <w:rPr>
          <w:rFonts w:ascii="Times New Roman"/>
          <w:b w:val="false"/>
          <w:i w:val="false"/>
          <w:color w:val="000000"/>
          <w:sz w:val="28"/>
        </w:rPr>
        <w:t>
        отселения в Республику 
</w:t>
      </w:r>
      <w:r>
        <w:br/>
      </w:r>
      <w:r>
        <w:rPr>
          <w:rFonts w:ascii="Times New Roman"/>
          <w:b w:val="false"/>
          <w:i w:val="false"/>
          <w:color w:val="000000"/>
          <w:sz w:val="28"/>
        </w:rPr>
        <w:t>
        Казахстан, включая 
</w:t>
      </w:r>
      <w:r>
        <w:br/>
      </w:r>
      <w:r>
        <w:rPr>
          <w:rFonts w:ascii="Times New Roman"/>
          <w:b w:val="false"/>
          <w:i w:val="false"/>
          <w:color w:val="000000"/>
          <w:sz w:val="28"/>
        </w:rPr>
        <w:t>
        детей, которые на день 
</w:t>
      </w:r>
      <w:r>
        <w:br/>
      </w:r>
      <w:r>
        <w:rPr>
          <w:rFonts w:ascii="Times New Roman"/>
          <w:b w:val="false"/>
          <w:i w:val="false"/>
          <w:color w:val="000000"/>
          <w:sz w:val="28"/>
        </w:rPr>
        <w:t>
        эвакуации находились 
</w:t>
      </w:r>
      <w:r>
        <w:br/>
      </w:r>
      <w:r>
        <w:rPr>
          <w:rFonts w:ascii="Times New Roman"/>
          <w:b w:val="false"/>
          <w:i w:val="false"/>
          <w:color w:val="000000"/>
          <w:sz w:val="28"/>
        </w:rPr>
        <w:t>
        во внутриутробном 
</w:t>
      </w:r>
      <w:r>
        <w:br/>
      </w:r>
      <w:r>
        <w:rPr>
          <w:rFonts w:ascii="Times New Roman"/>
          <w:b w:val="false"/>
          <w:i w:val="false"/>
          <w:color w:val="000000"/>
          <w:sz w:val="28"/>
        </w:rPr>
        <w:t>
        состоянии 
</w:t>
      </w:r>
      <w:r>
        <w:br/>
      </w:r>
      <w:r>
        <w:rPr>
          <w:rFonts w:ascii="Times New Roman"/>
          <w:b w:val="false"/>
          <w:i w:val="false"/>
          <w:color w:val="000000"/>
          <w:sz w:val="28"/>
        </w:rPr>
        <w:t>
      - инвалиды 1,2 группы 
</w:t>
      </w:r>
      <w:r>
        <w:br/>
      </w:r>
      <w:r>
        <w:rPr>
          <w:rFonts w:ascii="Times New Roman"/>
          <w:b w:val="false"/>
          <w:i w:val="false"/>
          <w:color w:val="000000"/>
          <w:sz w:val="28"/>
        </w:rPr>
        <w:t>
      - инвалиды 3 группы 
</w:t>
      </w:r>
      <w:r>
        <w:br/>
      </w:r>
      <w:r>
        <w:rPr>
          <w:rFonts w:ascii="Times New Roman"/>
          <w:b w:val="false"/>
          <w:i w:val="false"/>
          <w:color w:val="000000"/>
          <w:sz w:val="28"/>
        </w:rPr>
        <w:t>
      - дети-инвалиды до 16 лет 
</w:t>
      </w:r>
      <w:r>
        <w:br/>
      </w:r>
      <w:r>
        <w:rPr>
          <w:rFonts w:ascii="Times New Roman"/>
          <w:b w:val="false"/>
          <w:i w:val="false"/>
          <w:color w:val="000000"/>
          <w:sz w:val="28"/>
        </w:rPr>
        <w:t>
      - многодетные матери,
</w:t>
      </w:r>
      <w:r>
        <w:br/>
      </w:r>
      <w:r>
        <w:rPr>
          <w:rFonts w:ascii="Times New Roman"/>
          <w:b w:val="false"/>
          <w:i w:val="false"/>
          <w:color w:val="000000"/>
          <w:sz w:val="28"/>
        </w:rPr>
        <w:t>
        награжденные подвесками 
</w:t>
      </w:r>
      <w:r>
        <w:br/>
      </w:r>
      <w:r>
        <w:rPr>
          <w:rFonts w:ascii="Times New Roman"/>
          <w:b w:val="false"/>
          <w:i w:val="false"/>
          <w:color w:val="000000"/>
          <w:sz w:val="28"/>
        </w:rPr>
        <w:t>
        "Алтын алка", "Кумис 
</w:t>
      </w:r>
      <w:r>
        <w:br/>
      </w:r>
      <w:r>
        <w:rPr>
          <w:rFonts w:ascii="Times New Roman"/>
          <w:b w:val="false"/>
          <w:i w:val="false"/>
          <w:color w:val="000000"/>
          <w:sz w:val="28"/>
        </w:rPr>
        <w:t>
        алка" или получившие 
</w:t>
      </w:r>
      <w:r>
        <w:br/>
      </w:r>
      <w:r>
        <w:rPr>
          <w:rFonts w:ascii="Times New Roman"/>
          <w:b w:val="false"/>
          <w:i w:val="false"/>
          <w:color w:val="000000"/>
          <w:sz w:val="28"/>
        </w:rPr>
        <w:t>
        ранее звание "Мать -
</w:t>
      </w:r>
      <w:r>
        <w:br/>
      </w:r>
      <w:r>
        <w:rPr>
          <w:rFonts w:ascii="Times New Roman"/>
          <w:b w:val="false"/>
          <w:i w:val="false"/>
          <w:color w:val="000000"/>
          <w:sz w:val="28"/>
        </w:rPr>
        <w:t>
        героиня" и награжденные 
</w:t>
      </w:r>
      <w:r>
        <w:br/>
      </w:r>
      <w:r>
        <w:rPr>
          <w:rFonts w:ascii="Times New Roman"/>
          <w:b w:val="false"/>
          <w:i w:val="false"/>
          <w:color w:val="000000"/>
          <w:sz w:val="28"/>
        </w:rPr>
        <w:t>
        орденом "Материнская 
</w:t>
      </w:r>
      <w:r>
        <w:br/>
      </w:r>
      <w:r>
        <w:rPr>
          <w:rFonts w:ascii="Times New Roman"/>
          <w:b w:val="false"/>
          <w:i w:val="false"/>
          <w:color w:val="000000"/>
          <w:sz w:val="28"/>
        </w:rPr>
        <w:t>
        слава" 
</w:t>
      </w:r>
      <w:r>
        <w:br/>
      </w:r>
      <w:r>
        <w:rPr>
          <w:rFonts w:ascii="Times New Roman"/>
          <w:b w:val="false"/>
          <w:i w:val="false"/>
          <w:color w:val="000000"/>
          <w:sz w:val="28"/>
        </w:rPr>
        <w:t>
      - многодетные семьи, 
</w:t>
      </w:r>
      <w:r>
        <w:br/>
      </w:r>
      <w:r>
        <w:rPr>
          <w:rFonts w:ascii="Times New Roman"/>
          <w:b w:val="false"/>
          <w:i w:val="false"/>
          <w:color w:val="000000"/>
          <w:sz w:val="28"/>
        </w:rPr>
        <w:t>
        имеющие четырех и 
</w:t>
      </w:r>
      <w:r>
        <w:br/>
      </w:r>
      <w:r>
        <w:rPr>
          <w:rFonts w:ascii="Times New Roman"/>
          <w:b w:val="false"/>
          <w:i w:val="false"/>
          <w:color w:val="000000"/>
          <w:sz w:val="28"/>
        </w:rPr>
        <w:t>
        более совместно 
</w:t>
      </w:r>
      <w:r>
        <w:br/>
      </w:r>
      <w:r>
        <w:rPr>
          <w:rFonts w:ascii="Times New Roman"/>
          <w:b w:val="false"/>
          <w:i w:val="false"/>
          <w:color w:val="000000"/>
          <w:sz w:val="28"/>
        </w:rPr>
        <w:t>
        проживающих несовер-
</w:t>
      </w:r>
      <w:r>
        <w:br/>
      </w:r>
      <w:r>
        <w:rPr>
          <w:rFonts w:ascii="Times New Roman"/>
          <w:b w:val="false"/>
          <w:i w:val="false"/>
          <w:color w:val="000000"/>
          <w:sz w:val="28"/>
        </w:rPr>
        <w:t>
        шеннолетних детей 
</w:t>
      </w:r>
      <w:r>
        <w:br/>
      </w:r>
      <w:r>
        <w:rPr>
          <w:rFonts w:ascii="Times New Roman"/>
          <w:b w:val="false"/>
          <w:i w:val="false"/>
          <w:color w:val="000000"/>
          <w:sz w:val="28"/>
        </w:rPr>
        <w:t>
      - жертвы политических 
</w:t>
      </w:r>
      <w:r>
        <w:br/>
      </w:r>
      <w:r>
        <w:rPr>
          <w:rFonts w:ascii="Times New Roman"/>
          <w:b w:val="false"/>
          <w:i w:val="false"/>
          <w:color w:val="000000"/>
          <w:sz w:val="28"/>
        </w:rPr>
        <w:t>
        репрессий, лица,
</w:t>
      </w:r>
      <w:r>
        <w:br/>
      </w:r>
      <w:r>
        <w:rPr>
          <w:rFonts w:ascii="Times New Roman"/>
          <w:b w:val="false"/>
          <w:i w:val="false"/>
          <w:color w:val="000000"/>
          <w:sz w:val="28"/>
        </w:rPr>
        <w:t>
        пострадавшие от 
</w:t>
      </w:r>
      <w:r>
        <w:br/>
      </w:r>
      <w:r>
        <w:rPr>
          <w:rFonts w:ascii="Times New Roman"/>
          <w:b w:val="false"/>
          <w:i w:val="false"/>
          <w:color w:val="000000"/>
          <w:sz w:val="28"/>
        </w:rPr>
        <w:t>
        политических репрессий, 
</w:t>
      </w:r>
      <w:r>
        <w:br/>
      </w:r>
      <w:r>
        <w:rPr>
          <w:rFonts w:ascii="Times New Roman"/>
          <w:b w:val="false"/>
          <w:i w:val="false"/>
          <w:color w:val="000000"/>
          <w:sz w:val="28"/>
        </w:rPr>
        <w:t>
        имеющие инвалидность 
</w:t>
      </w:r>
      <w:r>
        <w:br/>
      </w:r>
      <w:r>
        <w:rPr>
          <w:rFonts w:ascii="Times New Roman"/>
          <w:b w:val="false"/>
          <w:i w:val="false"/>
          <w:color w:val="000000"/>
          <w:sz w:val="28"/>
        </w:rPr>
        <w:t>
        или являющиеся пенсио-
</w:t>
      </w:r>
      <w:r>
        <w:br/>
      </w:r>
      <w:r>
        <w:rPr>
          <w:rFonts w:ascii="Times New Roman"/>
          <w:b w:val="false"/>
          <w:i w:val="false"/>
          <w:color w:val="000000"/>
          <w:sz w:val="28"/>
        </w:rPr>
        <w:t>
        нерами 
</w:t>
      </w:r>
      <w:r>
        <w:br/>
      </w:r>
      <w:r>
        <w:rPr>
          <w:rFonts w:ascii="Times New Roman"/>
          <w:b w:val="false"/>
          <w:i w:val="false"/>
          <w:color w:val="000000"/>
          <w:sz w:val="28"/>
        </w:rPr>
        <w:t>
      - лица, которым назначены 
</w:t>
      </w:r>
      <w:r>
        <w:br/>
      </w:r>
      <w:r>
        <w:rPr>
          <w:rFonts w:ascii="Times New Roman"/>
          <w:b w:val="false"/>
          <w:i w:val="false"/>
          <w:color w:val="000000"/>
          <w:sz w:val="28"/>
        </w:rPr>
        <w:t>
        пенсии за особые заслуги 
</w:t>
      </w:r>
      <w:r>
        <w:br/>
      </w:r>
      <w:r>
        <w:rPr>
          <w:rFonts w:ascii="Times New Roman"/>
          <w:b w:val="false"/>
          <w:i w:val="false"/>
          <w:color w:val="000000"/>
          <w:sz w:val="28"/>
        </w:rPr>
        <w:t>
        перед Республикой 
</w:t>
      </w:r>
      <w:r>
        <w:br/>
      </w:r>
      <w:r>
        <w:rPr>
          <w:rFonts w:ascii="Times New Roman"/>
          <w:b w:val="false"/>
          <w:i w:val="false"/>
          <w:color w:val="000000"/>
          <w:sz w:val="28"/>
        </w:rPr>
        <w:t>
        Казахстан 
</w:t>
      </w:r>
      <w:r>
        <w:br/>
      </w:r>
      <w:r>
        <w:rPr>
          <w:rFonts w:ascii="Times New Roman"/>
          <w:b w:val="false"/>
          <w:i w:val="false"/>
          <w:color w:val="000000"/>
          <w:sz w:val="28"/>
        </w:rPr>
        <w:t>
      ………………………………………………………………… 
</w:t>
      </w:r>
      <w:r>
        <w:br/>
      </w:r>
      <w:r>
        <w:rPr>
          <w:rFonts w:ascii="Times New Roman"/>
          <w:b w:val="false"/>
          <w:i w:val="false"/>
          <w:color w:val="000000"/>
          <w:sz w:val="28"/>
        </w:rPr>
        <w:t>
      Гос.спец.пособия лицам, 
</w:t>
      </w:r>
      <w:r>
        <w:br/>
      </w:r>
      <w:r>
        <w:rPr>
          <w:rFonts w:ascii="Times New Roman"/>
          <w:b w:val="false"/>
          <w:i w:val="false"/>
          <w:color w:val="000000"/>
          <w:sz w:val="28"/>
        </w:rPr>
        <w:t>
      работавшим на подземных и 
</w:t>
      </w:r>
      <w:r>
        <w:br/>
      </w:r>
      <w:r>
        <w:rPr>
          <w:rFonts w:ascii="Times New Roman"/>
          <w:b w:val="false"/>
          <w:i w:val="false"/>
          <w:color w:val="000000"/>
          <w:sz w:val="28"/>
        </w:rPr>
        <w:t>
      открытых работах, на работах 
</w:t>
      </w:r>
      <w:r>
        <w:br/>
      </w:r>
      <w:r>
        <w:rPr>
          <w:rFonts w:ascii="Times New Roman"/>
          <w:b w:val="false"/>
          <w:i w:val="false"/>
          <w:color w:val="000000"/>
          <w:sz w:val="28"/>
        </w:rPr>
        <w:t>
      с особо вредными и особо 
</w:t>
      </w:r>
      <w:r>
        <w:br/>
      </w:r>
      <w:r>
        <w:rPr>
          <w:rFonts w:ascii="Times New Roman"/>
          <w:b w:val="false"/>
          <w:i w:val="false"/>
          <w:color w:val="000000"/>
          <w:sz w:val="28"/>
        </w:rPr>
        <w:t>
      тяжелыми условиями труда 
</w:t>
      </w:r>
      <w:r>
        <w:br/>
      </w:r>
      <w:r>
        <w:rPr>
          <w:rFonts w:ascii="Times New Roman"/>
          <w:b w:val="false"/>
          <w:i w:val="false"/>
          <w:color w:val="000000"/>
          <w:sz w:val="28"/>
        </w:rPr>
        <w:t>
      …………………………………………………………………
</w:t>
      </w:r>
      <w:r>
        <w:br/>
      </w:r>
      <w:r>
        <w:rPr>
          <w:rFonts w:ascii="Times New Roman"/>
          <w:b w:val="false"/>
          <w:i w:val="false"/>
          <w:color w:val="000000"/>
          <w:sz w:val="28"/>
        </w:rPr>
        <w:t>
      Единовременная денежная 
</w:t>
      </w:r>
      <w:r>
        <w:br/>
      </w:r>
      <w:r>
        <w:rPr>
          <w:rFonts w:ascii="Times New Roman"/>
          <w:b w:val="false"/>
          <w:i w:val="false"/>
          <w:color w:val="000000"/>
          <w:sz w:val="28"/>
        </w:rPr>
        <w:t>
      компенсация реабилитированным 
</w:t>
      </w:r>
      <w:r>
        <w:br/>
      </w:r>
      <w:r>
        <w:rPr>
          <w:rFonts w:ascii="Times New Roman"/>
          <w:b w:val="false"/>
          <w:i w:val="false"/>
          <w:color w:val="000000"/>
          <w:sz w:val="28"/>
        </w:rPr>
        <w:t>
      гражданам-жертвам массовых 
</w:t>
      </w:r>
      <w:r>
        <w:br/>
      </w:r>
      <w:r>
        <w:rPr>
          <w:rFonts w:ascii="Times New Roman"/>
          <w:b w:val="false"/>
          <w:i w:val="false"/>
          <w:color w:val="000000"/>
          <w:sz w:val="28"/>
        </w:rPr>
        <w:t>
      политических репрессий 
</w:t>
      </w:r>
      <w:r>
        <w:br/>
      </w:r>
      <w:r>
        <w:rPr>
          <w:rFonts w:ascii="Times New Roman"/>
          <w:b w:val="false"/>
          <w:i w:val="false"/>
          <w:color w:val="000000"/>
          <w:sz w:val="28"/>
        </w:rPr>
        <w:t>
      Единовременное гос.пособие 
</w:t>
      </w:r>
      <w:r>
        <w:br/>
      </w:r>
      <w:r>
        <w:rPr>
          <w:rFonts w:ascii="Times New Roman"/>
          <w:b w:val="false"/>
          <w:i w:val="false"/>
          <w:color w:val="000000"/>
          <w:sz w:val="28"/>
        </w:rPr>
        <w:t>
      в связи с рождением ребенка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Перечислено в бюджет возврат 
</w:t>
      </w:r>
      <w:r>
        <w:br/>
      </w:r>
      <w:r>
        <w:rPr>
          <w:rFonts w:ascii="Times New Roman"/>
          <w:b w:val="false"/>
          <w:i w:val="false"/>
          <w:color w:val="000000"/>
          <w:sz w:val="28"/>
        </w:rPr>
        <w:t>
      пенсий и пособий 
</w:t>
      </w:r>
      <w:r>
        <w:br/>
      </w:r>
      <w:r>
        <w:rPr>
          <w:rFonts w:ascii="Times New Roman"/>
          <w:b w:val="false"/>
          <w:i w:val="false"/>
          <w:color w:val="000000"/>
          <w:sz w:val="28"/>
        </w:rPr>
        <w:t>
      ……………………………………………………………… 
</w:t>
      </w:r>
      <w:r>
        <w:br/>
      </w:r>
      <w:r>
        <w:rPr>
          <w:rFonts w:ascii="Times New Roman"/>
          <w:b w:val="false"/>
          <w:i w:val="false"/>
          <w:color w:val="000000"/>
          <w:sz w:val="28"/>
        </w:rPr>
        <w:t>
3   Остаток бюджетных средств 
</w:t>
      </w:r>
      <w:r>
        <w:br/>
      </w:r>
      <w:r>
        <w:rPr>
          <w:rFonts w:ascii="Times New Roman"/>
          <w:b w:val="false"/>
          <w:i w:val="false"/>
          <w:color w:val="000000"/>
          <w:sz w:val="28"/>
        </w:rPr>
        <w:t>
    на конец отчетного периода    Х                                 Х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М.П.
</w:t>
      </w:r>
      <w:r>
        <w:br/>
      </w:r>
      <w:r>
        <w:rPr>
          <w:rFonts w:ascii="Times New Roman"/>
          <w:b w:val="false"/>
          <w:i w:val="false"/>
          <w:color w:val="000000"/>
          <w:sz w:val="28"/>
        </w:rPr>
        <w:t>
</w:t>
      </w:r>
      <w:r>
        <w:br/>
      </w: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15 в новой редакции - приказом Министра финансов РК от 22 мая 2001 года N 26
</w:t>
      </w:r>
      <w:r>
        <w:rPr>
          <w:rFonts w:ascii="Times New Roman"/>
          <w:b w:val="false"/>
          <w:i w:val="false"/>
          <w:color w:val="800000"/>
          <w:sz w:val="28"/>
        </w:rPr>
        <w:t>
</w:t>
      </w:r>
      <w:r>
        <w:rPr>
          <w:rFonts w:ascii="Times New Roman"/>
          <w:b w:val="false"/>
          <w:i w:val="false"/>
          <w:color w:val="000000"/>
          <w:sz w:val="28"/>
        </w:rPr>
        <w:t>
7  
</w:t>
      </w:r>
      <w:r>
        <w:rPr>
          <w:rFonts w:ascii="Times New Roman"/>
          <w:b w:val="false"/>
          <w:i w:val="false"/>
          <w:color w:val="000000"/>
          <w:sz w:val="28"/>
        </w:rPr>
        <w:t xml:space="preserve"> V011547_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недостачах и хищениях денежных средств,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активов и материальных ценностей в государственных учреждениях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15 ОКУД
</w:t>
      </w:r>
    </w:p>
    <w:p>
      <w:pPr>
        <w:spacing w:after="0"/>
        <w:ind w:left="0"/>
        <w:jc w:val="both"/>
      </w:pPr>
      <w:r>
        <w:rPr>
          <w:rFonts w:ascii="Times New Roman"/>
          <w:b w:val="false"/>
          <w:i w:val="false"/>
          <w:color w:val="000000"/>
          <w:sz w:val="28"/>
        </w:rPr>
        <w:t>
                                                                  Код
</w:t>
      </w:r>
    </w:p>
    <w:p>
      <w:pPr>
        <w:spacing w:after="0"/>
        <w:ind w:left="0"/>
        <w:jc w:val="both"/>
      </w:pPr>
      <w:r>
        <w:rPr>
          <w:rFonts w:ascii="Times New Roman"/>
          <w:b w:val="false"/>
          <w:i w:val="false"/>
          <w:color w:val="000000"/>
          <w:sz w:val="28"/>
        </w:rPr>
        <w:t>
                                                                0503078
</w:t>
      </w:r>
    </w:p>
    <w:p>
      <w:pPr>
        <w:spacing w:after="0"/>
        <w:ind w:left="0"/>
        <w:jc w:val="both"/>
      </w:pP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Наименование государственного учреждения _____________          _________  
</w:t>
      </w:r>
      <w:r>
        <w:br/>
      </w:r>
      <w:r>
        <w:rPr>
          <w:rFonts w:ascii="Times New Roman"/>
          <w:b w:val="false"/>
          <w:i w:val="false"/>
          <w:color w:val="000000"/>
          <w:sz w:val="28"/>
        </w:rPr>
        <w:t>
                       на 1 _________200__г.            Дата    _________
</w:t>
      </w:r>
      <w:r>
        <w:br/>
      </w:r>
      <w:r>
        <w:rPr>
          <w:rFonts w:ascii="Times New Roman"/>
          <w:b w:val="false"/>
          <w:i w:val="false"/>
          <w:color w:val="000000"/>
          <w:sz w:val="28"/>
        </w:rPr>
        <w:t>
Периодичность: годовая _______________________________  по ОКУД _________
</w:t>
      </w:r>
      <w:r>
        <w:br/>
      </w:r>
      <w:r>
        <w:rPr>
          <w:rFonts w:ascii="Times New Roman"/>
          <w:b w:val="false"/>
          <w:i w:val="false"/>
          <w:color w:val="000000"/>
          <w:sz w:val="28"/>
        </w:rPr>
        <w:t>
Единица измерения: ___________________________________  по СОЕИ _________
</w:t>
      </w:r>
      <w:r>
        <w:br/>
      </w:r>
      <w:r>
        <w:rPr>
          <w:rFonts w:ascii="Times New Roman"/>
          <w:b w:val="false"/>
          <w:i w:val="false"/>
          <w:color w:val="000000"/>
          <w:sz w:val="28"/>
        </w:rPr>
        <w:t>
Контрольная сумма ____________________________________          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Показатели                        ! Код строки !  Сумма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Задолженность по недостачам и хищениям денежных
</w:t>
      </w:r>
      <w:r>
        <w:br/>
      </w:r>
      <w:r>
        <w:rPr>
          <w:rFonts w:ascii="Times New Roman"/>
          <w:b w:val="false"/>
          <w:i w:val="false"/>
          <w:color w:val="000000"/>
          <w:sz w:val="28"/>
        </w:rPr>
        <w:t>
средств, активов и материальных ценностей на
</w:t>
      </w:r>
      <w:r>
        <w:br/>
      </w:r>
      <w:r>
        <w:rPr>
          <w:rFonts w:ascii="Times New Roman"/>
          <w:b w:val="false"/>
          <w:i w:val="false"/>
          <w:color w:val="000000"/>
          <w:sz w:val="28"/>
        </w:rPr>
        <w:t>
начало года                                            010
</w:t>
      </w:r>
      <w:r>
        <w:br/>
      </w:r>
      <w:r>
        <w:rPr>
          <w:rFonts w:ascii="Times New Roman"/>
          <w:b w:val="false"/>
          <w:i w:val="false"/>
          <w:color w:val="000000"/>
          <w:sz w:val="28"/>
        </w:rPr>
        <w:t>
Установлено недостач и хищений денежных средств,
</w:t>
      </w:r>
      <w:r>
        <w:br/>
      </w:r>
      <w:r>
        <w:rPr>
          <w:rFonts w:ascii="Times New Roman"/>
          <w:b w:val="false"/>
          <w:i w:val="false"/>
          <w:color w:val="000000"/>
          <w:sz w:val="28"/>
        </w:rPr>
        <w:t>
активов и материальных ценностей в отчетном году - 
</w:t>
      </w:r>
      <w:r>
        <w:br/>
      </w:r>
      <w:r>
        <w:rPr>
          <w:rFonts w:ascii="Times New Roman"/>
          <w:b w:val="false"/>
          <w:i w:val="false"/>
          <w:color w:val="000000"/>
          <w:sz w:val="28"/>
        </w:rPr>
        <w:t>
всего                                                  020
</w:t>
      </w:r>
      <w:r>
        <w:br/>
      </w:r>
      <w:r>
        <w:rPr>
          <w:rFonts w:ascii="Times New Roman"/>
          <w:b w:val="false"/>
          <w:i w:val="false"/>
          <w:color w:val="000000"/>
          <w:sz w:val="28"/>
        </w:rPr>
        <w:t>
из них: отнесено на виновных лиц согласно
</w:t>
      </w:r>
      <w:r>
        <w:br/>
      </w:r>
      <w:r>
        <w:rPr>
          <w:rFonts w:ascii="Times New Roman"/>
          <w:b w:val="false"/>
          <w:i w:val="false"/>
          <w:color w:val="000000"/>
          <w:sz w:val="28"/>
        </w:rPr>
        <w:t>
решениям суда                                          030
</w:t>
      </w:r>
      <w:r>
        <w:br/>
      </w:r>
      <w:r>
        <w:rPr>
          <w:rFonts w:ascii="Times New Roman"/>
          <w:b w:val="false"/>
          <w:i w:val="false"/>
          <w:color w:val="000000"/>
          <w:sz w:val="28"/>
        </w:rPr>
        <w:t>
Взыскано с виновных лиц                                040
</w:t>
      </w:r>
      <w:r>
        <w:br/>
      </w:r>
      <w:r>
        <w:rPr>
          <w:rFonts w:ascii="Times New Roman"/>
          <w:b w:val="false"/>
          <w:i w:val="false"/>
          <w:color w:val="000000"/>
          <w:sz w:val="28"/>
        </w:rPr>
        <w:t>
Списано за счет государственного учреждения
</w:t>
      </w:r>
      <w:r>
        <w:br/>
      </w:r>
      <w:r>
        <w:rPr>
          <w:rFonts w:ascii="Times New Roman"/>
          <w:b w:val="false"/>
          <w:i w:val="false"/>
          <w:color w:val="000000"/>
          <w:sz w:val="28"/>
        </w:rPr>
        <w:t>
в отчетном году                                        050
</w:t>
      </w:r>
      <w:r>
        <w:br/>
      </w:r>
      <w:r>
        <w:rPr>
          <w:rFonts w:ascii="Times New Roman"/>
          <w:b w:val="false"/>
          <w:i w:val="false"/>
          <w:color w:val="000000"/>
          <w:sz w:val="28"/>
        </w:rPr>
        <w:t>
в том числе недостача денежных средств                 051
</w:t>
      </w:r>
      <w:r>
        <w:br/>
      </w:r>
      <w:r>
        <w:rPr>
          <w:rFonts w:ascii="Times New Roman"/>
          <w:b w:val="false"/>
          <w:i w:val="false"/>
          <w:color w:val="000000"/>
          <w:sz w:val="28"/>
        </w:rPr>
        <w:t>
Остаток задолженности на конец года 
</w:t>
      </w:r>
      <w:r>
        <w:br/>
      </w:r>
      <w:r>
        <w:rPr>
          <w:rFonts w:ascii="Times New Roman"/>
          <w:b w:val="false"/>
          <w:i w:val="false"/>
          <w:color w:val="000000"/>
          <w:sz w:val="28"/>
        </w:rPr>
        <w:t>
(стр. 010+020-040-050)                                 060
</w:t>
      </w:r>
      <w:r>
        <w:br/>
      </w:r>
      <w:r>
        <w:rPr>
          <w:rFonts w:ascii="Times New Roman"/>
          <w:b w:val="false"/>
          <w:i w:val="false"/>
          <w:color w:val="000000"/>
          <w:sz w:val="28"/>
        </w:rPr>
        <w:t>
в том числе:
</w:t>
      </w:r>
      <w:r>
        <w:br/>
      </w:r>
      <w:r>
        <w:rPr>
          <w:rFonts w:ascii="Times New Roman"/>
          <w:b w:val="false"/>
          <w:i w:val="false"/>
          <w:color w:val="000000"/>
          <w:sz w:val="28"/>
        </w:rPr>
        <w:t>
присуждено судом                                       070
</w:t>
      </w:r>
      <w:r>
        <w:br/>
      </w:r>
      <w:r>
        <w:rPr>
          <w:rFonts w:ascii="Times New Roman"/>
          <w:b w:val="false"/>
          <w:i w:val="false"/>
          <w:color w:val="000000"/>
          <w:sz w:val="28"/>
        </w:rPr>
        <w:t>
находится в следственных органах                       080
</w:t>
      </w:r>
      <w:r>
        <w:br/>
      </w:r>
      <w:r>
        <w:rPr>
          <w:rFonts w:ascii="Times New Roman"/>
          <w:b w:val="false"/>
          <w:i w:val="false"/>
          <w:color w:val="000000"/>
          <w:sz w:val="28"/>
        </w:rPr>
        <w:t>
Контрольная сумма                                      980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Руководитель 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Главный бухгалтер _______ 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"_____"_______________ 200___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Сводная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полученных из республиканского бюджета средствах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w:t>
      </w:r>
    </w:p>
    <w:p>
      <w:pPr>
        <w:spacing w:after="0"/>
        <w:ind w:left="0"/>
        <w:jc w:val="both"/>
      </w:pPr>
      <w:r>
        <w:rPr>
          <w:rFonts w:ascii="Times New Roman"/>
          <w:b w:val="false"/>
          <w:i w:val="false"/>
          <w:color w:val="000000"/>
          <w:sz w:val="28"/>
        </w:rPr>
        <w:t>
                                           Форма N 2 по ОКУД    0503063  
</w:t>
      </w:r>
    </w:p>
    <w:p>
      <w:pPr>
        <w:spacing w:after="0"/>
        <w:ind w:left="0"/>
        <w:jc w:val="both"/>
      </w:pPr>
      <w:r>
        <w:rPr>
          <w:rFonts w:ascii="Times New Roman"/>
          <w:b w:val="false"/>
          <w:i w:val="false"/>
          <w:color w:val="000000"/>
          <w:sz w:val="28"/>
        </w:rPr>
        <w:t>
                          на_____________г.   Дата                         
</w:t>
      </w:r>
    </w:p>
    <w:p>
      <w:pPr>
        <w:spacing w:after="0"/>
        <w:ind w:left="0"/>
        <w:jc w:val="both"/>
      </w:pPr>
      <w:r>
        <w:rPr>
          <w:rFonts w:ascii="Times New Roman"/>
          <w:b w:val="false"/>
          <w:i w:val="false"/>
          <w:color w:val="000000"/>
          <w:sz w:val="28"/>
        </w:rPr>
        <w:t>
Министерство (ведомство)_______________________________по ОКПО
</w:t>
      </w:r>
      <w:r>
        <w:br/>
      </w:r>
      <w:r>
        <w:rPr>
          <w:rFonts w:ascii="Times New Roman"/>
          <w:b w:val="false"/>
          <w:i w:val="false"/>
          <w:color w:val="000000"/>
          <w:sz w:val="28"/>
        </w:rPr>
        <w:t>
Программа______________________________________________
</w:t>
      </w:r>
      <w:r>
        <w:br/>
      </w:r>
      <w:r>
        <w:rPr>
          <w:rFonts w:ascii="Times New Roman"/>
          <w:b w:val="false"/>
          <w:i w:val="false"/>
          <w:color w:val="000000"/>
          <w:sz w:val="28"/>
        </w:rPr>
        <w:t>
Подпрограмма___________________________________________
</w:t>
      </w:r>
      <w:r>
        <w:br/>
      </w:r>
      <w:r>
        <w:rPr>
          <w:rFonts w:ascii="Times New Roman"/>
          <w:b w:val="false"/>
          <w:i w:val="false"/>
          <w:color w:val="000000"/>
          <w:sz w:val="28"/>
        </w:rPr>
        <w:t>
Периодичность: годовая_________________________________по ОКУД             
</w:t>
      </w:r>
      <w:r>
        <w:br/>
      </w:r>
      <w:r>
        <w:rPr>
          <w:rFonts w:ascii="Times New Roman"/>
          <w:b w:val="false"/>
          <w:i w:val="false"/>
          <w:color w:val="000000"/>
          <w:sz w:val="28"/>
        </w:rPr>
        <w:t>
Единица измерения______________________________________по СОЕИ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Специфика !          Наименование области                         !  Всего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111
</w:t>
      </w:r>
      <w:r>
        <w:br/>
      </w:r>
      <w:r>
        <w:rPr>
          <w:rFonts w:ascii="Times New Roman"/>
          <w:b w:val="false"/>
          <w:i w:val="false"/>
          <w:color w:val="000000"/>
          <w:sz w:val="28"/>
        </w:rPr>
        <w:t>
  111
</w:t>
      </w:r>
      <w:r>
        <w:br/>
      </w:r>
      <w:r>
        <w:rPr>
          <w:rFonts w:ascii="Times New Roman"/>
          <w:b w:val="false"/>
          <w:i w:val="false"/>
          <w:color w:val="000000"/>
          <w:sz w:val="28"/>
        </w:rPr>
        <w:t>
  112
</w:t>
      </w:r>
      <w:r>
        <w:br/>
      </w:r>
      <w:r>
        <w:rPr>
          <w:rFonts w:ascii="Times New Roman"/>
          <w:b w:val="false"/>
          <w:i w:val="false"/>
          <w:color w:val="000000"/>
          <w:sz w:val="28"/>
        </w:rPr>
        <w:t>
  113
</w:t>
      </w:r>
      <w:r>
        <w:br/>
      </w:r>
      <w:r>
        <w:rPr>
          <w:rFonts w:ascii="Times New Roman"/>
          <w:b w:val="false"/>
          <w:i w:val="false"/>
          <w:color w:val="000000"/>
          <w:sz w:val="28"/>
        </w:rPr>
        <w:t>
  121                                                                      
</w:t>
      </w:r>
      <w:r>
        <w:br/>
      </w:r>
      <w:r>
        <w:rPr>
          <w:rFonts w:ascii="Times New Roman"/>
          <w:b w:val="false"/>
          <w:i w:val="false"/>
          <w:color w:val="000000"/>
          <w:sz w:val="28"/>
        </w:rPr>
        <w:t>
  122
</w:t>
      </w:r>
      <w:r>
        <w:br/>
      </w:r>
      <w:r>
        <w:rPr>
          <w:rFonts w:ascii="Times New Roman"/>
          <w:b w:val="false"/>
          <w:i w:val="false"/>
          <w:color w:val="000000"/>
          <w:sz w:val="28"/>
        </w:rPr>
        <w:t>
  123
</w:t>
      </w:r>
      <w:r>
        <w:br/>
      </w:r>
      <w:r>
        <w:rPr>
          <w:rFonts w:ascii="Times New Roman"/>
          <w:b w:val="false"/>
          <w:i w:val="false"/>
          <w:color w:val="000000"/>
          <w:sz w:val="28"/>
        </w:rPr>
        <w:t>
  124
</w:t>
      </w:r>
      <w:r>
        <w:br/>
      </w:r>
      <w:r>
        <w:rPr>
          <w:rFonts w:ascii="Times New Roman"/>
          <w:b w:val="false"/>
          <w:i w:val="false"/>
          <w:color w:val="000000"/>
          <w:sz w:val="28"/>
        </w:rPr>
        <w:t>
  125
</w:t>
      </w:r>
      <w:r>
        <w:br/>
      </w:r>
      <w:r>
        <w:rPr>
          <w:rFonts w:ascii="Times New Roman"/>
          <w:b w:val="false"/>
          <w:i w:val="false"/>
          <w:color w:val="000000"/>
          <w:sz w:val="28"/>
        </w:rPr>
        <w:t>
  126     
</w:t>
      </w:r>
      <w:r>
        <w:br/>
      </w:r>
      <w:r>
        <w:rPr>
          <w:rFonts w:ascii="Times New Roman"/>
          <w:b w:val="false"/>
          <w:i w:val="false"/>
          <w:color w:val="000000"/>
          <w:sz w:val="28"/>
        </w:rPr>
        <w:t>
  131
</w:t>
      </w:r>
      <w:r>
        <w:br/>
      </w:r>
      <w:r>
        <w:rPr>
          <w:rFonts w:ascii="Times New Roman"/>
          <w:b w:val="false"/>
          <w:i w:val="false"/>
          <w:color w:val="000000"/>
          <w:sz w:val="28"/>
        </w:rPr>
        <w:t>
  132
</w:t>
      </w:r>
      <w:r>
        <w:br/>
      </w:r>
      <w:r>
        <w:rPr>
          <w:rFonts w:ascii="Times New Roman"/>
          <w:b w:val="false"/>
          <w:i w:val="false"/>
          <w:color w:val="000000"/>
          <w:sz w:val="28"/>
        </w:rPr>
        <w:t>
  133
</w:t>
      </w:r>
      <w:r>
        <w:br/>
      </w:r>
      <w:r>
        <w:rPr>
          <w:rFonts w:ascii="Times New Roman"/>
          <w:b w:val="false"/>
          <w:i w:val="false"/>
          <w:color w:val="000000"/>
          <w:sz w:val="28"/>
        </w:rPr>
        <w:t>
  159     
</w:t>
      </w:r>
      <w:r>
        <w:br/>
      </w:r>
      <w:r>
        <w:rPr>
          <w:rFonts w:ascii="Times New Roman"/>
          <w:b w:val="false"/>
          <w:i w:val="false"/>
          <w:color w:val="000000"/>
          <w:sz w:val="28"/>
        </w:rPr>
        <w:t>
  и т.п.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Всего____________________________________________________________
</w:t>
      </w:r>
      <w:r>
        <w:br/>
      </w: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М.П.    Руководитель организации____________
</w:t>
      </w:r>
    </w:p>
    <w:p>
      <w:pPr>
        <w:spacing w:after="0"/>
        <w:ind w:left="0"/>
        <w:jc w:val="both"/>
      </w:pPr>
      <w:r>
        <w:rPr>
          <w:rFonts w:ascii="Times New Roman"/>
          <w:b w:val="false"/>
          <w:i w:val="false"/>
          <w:color w:val="000000"/>
          <w:sz w:val="28"/>
        </w:rPr>
        <w:t>
             Главный бухгалтер___________________
</w:t>
      </w:r>
    </w:p>
    <w:p>
      <w:pPr>
        <w:spacing w:after="0"/>
        <w:ind w:left="0"/>
        <w:jc w:val="both"/>
      </w:pPr>
      <w:r>
        <w:rPr>
          <w:rFonts w:ascii="Times New Roman"/>
          <w:b w:val="false"/>
          <w:i w:val="false"/>
          <w:color w:val="000000"/>
          <w:sz w:val="28"/>
        </w:rPr>
        <w:t>
             "____"___________г.
</w:t>
      </w:r>
    </w:p>
    <w:p>
      <w:pPr>
        <w:spacing w:after="0"/>
        <w:ind w:left="0"/>
        <w:jc w:val="both"/>
      </w:pPr>
      <w:r>
        <w:rPr>
          <w:rFonts w:ascii="Times New Roman"/>
          <w:b w:val="false"/>
          <w:i w:val="false"/>
          <w:color w:val="000000"/>
          <w:sz w:val="28"/>
        </w:rPr>
        <w:t>
     М.П.    Руководитель органа Казначейства_______________
</w:t>
      </w:r>
    </w:p>
    <w:p>
      <w:pPr>
        <w:spacing w:after="0"/>
        <w:ind w:left="0"/>
        <w:jc w:val="both"/>
      </w:pPr>
      <w:r>
        <w:rPr>
          <w:rFonts w:ascii="Times New Roman"/>
          <w:b w:val="false"/>
          <w:i w:val="false"/>
          <w:color w:val="000000"/>
          <w:sz w:val="28"/>
        </w:rPr>
        <w:t>
             Ответисполнитель отдела
</w:t>
      </w:r>
    </w:p>
    <w:p>
      <w:pPr>
        <w:spacing w:after="0"/>
        <w:ind w:left="0"/>
        <w:jc w:val="both"/>
      </w:pPr>
      <w:r>
        <w:rPr>
          <w:rFonts w:ascii="Times New Roman"/>
          <w:b w:val="false"/>
          <w:i w:val="false"/>
          <w:color w:val="000000"/>
          <w:sz w:val="28"/>
        </w:rPr>
        <w:t>
             отчетности по банковским операциям_____________
</w:t>
      </w:r>
    </w:p>
    <w:p>
      <w:pPr>
        <w:spacing w:after="0"/>
        <w:ind w:left="0"/>
        <w:jc w:val="both"/>
      </w:pPr>
      <w:r>
        <w:rPr>
          <w:rFonts w:ascii="Times New Roman"/>
          <w:b w:val="false"/>
          <w:i w:val="false"/>
          <w:color w:val="000000"/>
          <w:sz w:val="28"/>
        </w:rPr>
        <w:t>
             "____"___________г.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полученных из республиканского бюджета средствах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 по ОКУД    0503061  
</w:t>
      </w:r>
    </w:p>
    <w:p>
      <w:pPr>
        <w:spacing w:after="0"/>
        <w:ind w:left="0"/>
        <w:jc w:val="both"/>
      </w:pPr>
      <w:r>
        <w:rPr>
          <w:rFonts w:ascii="Times New Roman"/>
          <w:b w:val="false"/>
          <w:i w:val="false"/>
          <w:color w:val="000000"/>
          <w:sz w:val="28"/>
        </w:rPr>
        <w:t>
                          на_____________г.   Дата                         
</w:t>
      </w:r>
    </w:p>
    <w:p>
      <w:pPr>
        <w:spacing w:after="0"/>
        <w:ind w:left="0"/>
        <w:jc w:val="both"/>
      </w:pPr>
      <w:r>
        <w:rPr>
          <w:rFonts w:ascii="Times New Roman"/>
          <w:b w:val="false"/>
          <w:i w:val="false"/>
          <w:color w:val="000000"/>
          <w:sz w:val="28"/>
        </w:rPr>
        <w:t>
Учреждение_____________________________________________по ОКПО
</w:t>
      </w:r>
      <w:r>
        <w:br/>
      </w:r>
      <w:r>
        <w:rPr>
          <w:rFonts w:ascii="Times New Roman"/>
          <w:b w:val="false"/>
          <w:i w:val="false"/>
          <w:color w:val="000000"/>
          <w:sz w:val="28"/>
        </w:rPr>
        <w:t>
Программа______________________________________________
</w:t>
      </w:r>
      <w:r>
        <w:br/>
      </w:r>
      <w:r>
        <w:rPr>
          <w:rFonts w:ascii="Times New Roman"/>
          <w:b w:val="false"/>
          <w:i w:val="false"/>
          <w:color w:val="000000"/>
          <w:sz w:val="28"/>
        </w:rPr>
        <w:t>
Подпрограмма___________________________________________
</w:t>
      </w:r>
      <w:r>
        <w:br/>
      </w:r>
      <w:r>
        <w:rPr>
          <w:rFonts w:ascii="Times New Roman"/>
          <w:b w:val="false"/>
          <w:i w:val="false"/>
          <w:color w:val="000000"/>
          <w:sz w:val="28"/>
        </w:rPr>
        <w:t>
Наименование бюджетной организации_____________________     
</w:t>
      </w:r>
      <w:r>
        <w:br/>
      </w:r>
      <w:r>
        <w:rPr>
          <w:rFonts w:ascii="Times New Roman"/>
          <w:b w:val="false"/>
          <w:i w:val="false"/>
          <w:color w:val="000000"/>
          <w:sz w:val="28"/>
        </w:rPr>
        <w:t>
Периодичность: годовая_________________________________по ОКУД             
</w:t>
      </w:r>
      <w:r>
        <w:br/>
      </w:r>
      <w:r>
        <w:rPr>
          <w:rFonts w:ascii="Times New Roman"/>
          <w:b w:val="false"/>
          <w:i w:val="false"/>
          <w:color w:val="000000"/>
          <w:sz w:val="28"/>
        </w:rPr>
        <w:t>
Единица измерения______________________________________по СОЕИ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Специфика !     Наименование распорядителей лимитов               !  Всего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111
</w:t>
      </w:r>
      <w:r>
        <w:br/>
      </w:r>
      <w:r>
        <w:rPr>
          <w:rFonts w:ascii="Times New Roman"/>
          <w:b w:val="false"/>
          <w:i w:val="false"/>
          <w:color w:val="000000"/>
          <w:sz w:val="28"/>
        </w:rPr>
        <w:t>
  112
</w:t>
      </w:r>
      <w:r>
        <w:br/>
      </w:r>
      <w:r>
        <w:rPr>
          <w:rFonts w:ascii="Times New Roman"/>
          <w:b w:val="false"/>
          <w:i w:val="false"/>
          <w:color w:val="000000"/>
          <w:sz w:val="28"/>
        </w:rPr>
        <w:t>
  113
</w:t>
      </w:r>
      <w:r>
        <w:br/>
      </w:r>
      <w:r>
        <w:rPr>
          <w:rFonts w:ascii="Times New Roman"/>
          <w:b w:val="false"/>
          <w:i w:val="false"/>
          <w:color w:val="000000"/>
          <w:sz w:val="28"/>
        </w:rPr>
        <w:t>
  121                                                                      
</w:t>
      </w:r>
      <w:r>
        <w:br/>
      </w:r>
      <w:r>
        <w:rPr>
          <w:rFonts w:ascii="Times New Roman"/>
          <w:b w:val="false"/>
          <w:i w:val="false"/>
          <w:color w:val="000000"/>
          <w:sz w:val="28"/>
        </w:rPr>
        <w:t>
  122
</w:t>
      </w:r>
      <w:r>
        <w:br/>
      </w:r>
      <w:r>
        <w:rPr>
          <w:rFonts w:ascii="Times New Roman"/>
          <w:b w:val="false"/>
          <w:i w:val="false"/>
          <w:color w:val="000000"/>
          <w:sz w:val="28"/>
        </w:rPr>
        <w:t>
  123
</w:t>
      </w:r>
      <w:r>
        <w:br/>
      </w:r>
      <w:r>
        <w:rPr>
          <w:rFonts w:ascii="Times New Roman"/>
          <w:b w:val="false"/>
          <w:i w:val="false"/>
          <w:color w:val="000000"/>
          <w:sz w:val="28"/>
        </w:rPr>
        <w:t>
  124
</w:t>
      </w:r>
      <w:r>
        <w:br/>
      </w:r>
      <w:r>
        <w:rPr>
          <w:rFonts w:ascii="Times New Roman"/>
          <w:b w:val="false"/>
          <w:i w:val="false"/>
          <w:color w:val="000000"/>
          <w:sz w:val="28"/>
        </w:rPr>
        <w:t>
  125
</w:t>
      </w:r>
      <w:r>
        <w:br/>
      </w:r>
      <w:r>
        <w:rPr>
          <w:rFonts w:ascii="Times New Roman"/>
          <w:b w:val="false"/>
          <w:i w:val="false"/>
          <w:color w:val="000000"/>
          <w:sz w:val="28"/>
        </w:rPr>
        <w:t>
  126     
</w:t>
      </w:r>
      <w:r>
        <w:br/>
      </w:r>
      <w:r>
        <w:rPr>
          <w:rFonts w:ascii="Times New Roman"/>
          <w:b w:val="false"/>
          <w:i w:val="false"/>
          <w:color w:val="000000"/>
          <w:sz w:val="28"/>
        </w:rPr>
        <w:t>
  131
</w:t>
      </w:r>
      <w:r>
        <w:br/>
      </w:r>
      <w:r>
        <w:rPr>
          <w:rFonts w:ascii="Times New Roman"/>
          <w:b w:val="false"/>
          <w:i w:val="false"/>
          <w:color w:val="000000"/>
          <w:sz w:val="28"/>
        </w:rPr>
        <w:t>
  132
</w:t>
      </w:r>
      <w:r>
        <w:br/>
      </w:r>
      <w:r>
        <w:rPr>
          <w:rFonts w:ascii="Times New Roman"/>
          <w:b w:val="false"/>
          <w:i w:val="false"/>
          <w:color w:val="000000"/>
          <w:sz w:val="28"/>
        </w:rPr>
        <w:t>
  133
</w:t>
      </w:r>
      <w:r>
        <w:br/>
      </w:r>
      <w:r>
        <w:rPr>
          <w:rFonts w:ascii="Times New Roman"/>
          <w:b w:val="false"/>
          <w:i w:val="false"/>
          <w:color w:val="000000"/>
          <w:sz w:val="28"/>
        </w:rPr>
        <w:t>
  159     
</w:t>
      </w:r>
      <w:r>
        <w:br/>
      </w:r>
      <w:r>
        <w:rPr>
          <w:rFonts w:ascii="Times New Roman"/>
          <w:b w:val="false"/>
          <w:i w:val="false"/>
          <w:color w:val="000000"/>
          <w:sz w:val="28"/>
        </w:rPr>
        <w:t>
  и т.п.
</w:t>
      </w:r>
      <w:r>
        <w:br/>
      </w:r>
      <w:r>
        <w:rPr>
          <w:rFonts w:ascii="Times New Roman"/>
          <w:b w:val="false"/>
          <w:i w:val="false"/>
          <w:color w:val="000000"/>
          <w:sz w:val="28"/>
        </w:rPr>
        <w:t>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Всего____________________________________________________________
</w:t>
      </w:r>
      <w:r>
        <w:br/>
      </w: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М.П.    Руководитель организации____________
</w:t>
      </w:r>
    </w:p>
    <w:p>
      <w:pPr>
        <w:spacing w:after="0"/>
        <w:ind w:left="0"/>
        <w:jc w:val="both"/>
      </w:pPr>
      <w:r>
        <w:rPr>
          <w:rFonts w:ascii="Times New Roman"/>
          <w:b w:val="false"/>
          <w:i w:val="false"/>
          <w:color w:val="000000"/>
          <w:sz w:val="28"/>
        </w:rPr>
        <w:t>
             Главный бухгалтер___________________
</w:t>
      </w:r>
    </w:p>
    <w:p>
      <w:pPr>
        <w:spacing w:after="0"/>
        <w:ind w:left="0"/>
        <w:jc w:val="both"/>
      </w:pPr>
      <w:r>
        <w:rPr>
          <w:rFonts w:ascii="Times New Roman"/>
          <w:b w:val="false"/>
          <w:i w:val="false"/>
          <w:color w:val="000000"/>
          <w:sz w:val="28"/>
        </w:rPr>
        <w:t>
             "____"___________г.
</w:t>
      </w:r>
    </w:p>
    <w:p>
      <w:pPr>
        <w:spacing w:after="0"/>
        <w:ind w:left="0"/>
        <w:jc w:val="both"/>
      </w:pPr>
      <w:r>
        <w:rPr>
          <w:rFonts w:ascii="Times New Roman"/>
          <w:b w:val="false"/>
          <w:i w:val="false"/>
          <w:color w:val="000000"/>
          <w:sz w:val="28"/>
        </w:rPr>
        <w:t>
     М.П.    Руководитель органа Казначейства_______________
</w:t>
      </w:r>
    </w:p>
    <w:p>
      <w:pPr>
        <w:spacing w:after="0"/>
        <w:ind w:left="0"/>
        <w:jc w:val="both"/>
      </w:pPr>
      <w:r>
        <w:rPr>
          <w:rFonts w:ascii="Times New Roman"/>
          <w:b w:val="false"/>
          <w:i w:val="false"/>
          <w:color w:val="000000"/>
          <w:sz w:val="28"/>
        </w:rPr>
        <w:t>
             Ответисполнитель отдела
</w:t>
      </w:r>
      <w:r>
        <w:br/>
      </w:r>
      <w:r>
        <w:rPr>
          <w:rFonts w:ascii="Times New Roman"/>
          <w:b w:val="false"/>
          <w:i w:val="false"/>
          <w:color w:val="000000"/>
          <w:sz w:val="28"/>
        </w:rPr>
        <w:t>
             отчетности по банковским операциям_____________
</w:t>
      </w:r>
    </w:p>
    <w:p>
      <w:pPr>
        <w:spacing w:after="0"/>
        <w:ind w:left="0"/>
        <w:jc w:val="both"/>
      </w:pPr>
      <w:r>
        <w:rPr>
          <w:rFonts w:ascii="Times New Roman"/>
          <w:b w:val="false"/>
          <w:i w:val="false"/>
          <w:color w:val="000000"/>
          <w:sz w:val="28"/>
        </w:rPr>
        <w:t>
             "____"___________г.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Дата изготовления___________
</w:t>
      </w:r>
    </w:p>
    <w:p>
      <w:pPr>
        <w:spacing w:after="0"/>
        <w:ind w:left="0"/>
        <w:jc w:val="both"/>
      </w:pPr>
      <w:r>
        <w:rPr>
          <w:rFonts w:ascii="Times New Roman"/>
          <w:b w:val="false"/>
          <w:i w:val="false"/>
          <w:color w:val="000000"/>
          <w:sz w:val="28"/>
        </w:rPr>
        <w:t>
                                             Время_______________________
</w:t>
      </w:r>
    </w:p>
    <w:p>
      <w:pPr>
        <w:spacing w:after="0"/>
        <w:ind w:left="0"/>
        <w:jc w:val="both"/>
      </w:pPr>
      <w:r>
        <w:rPr>
          <w:rFonts w:ascii="Times New Roman"/>
          <w:b w:val="false"/>
          <w:i w:val="false"/>
          <w:color w:val="000000"/>
          <w:sz w:val="28"/>
        </w:rPr>
        <w:t>
                                                      Форма № 032-А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в новой редакции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V990816_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органа Казначейства)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движения выделенных лимитов и кассовых расходов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учетом взятых обязательств по республиканскому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бюджету_________________________________________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и код государственного учреждения)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 бюджетной!Планируемое! Взятые      !Выделено!    Кассовый  расход
</w:t>
      </w:r>
      <w:r>
        <w:br/>
      </w:r>
      <w:r>
        <w:rPr>
          <w:rFonts w:ascii="Times New Roman"/>
          <w:b w:val="false"/>
          <w:i w:val="false"/>
          <w:color w:val="000000"/>
          <w:sz w:val="28"/>
        </w:rPr>
        <w:t>
классификации!разрешение !обязательства!лимитов !-----------------------
</w:t>
      </w:r>
      <w:r>
        <w:br/>
      </w:r>
      <w:r>
        <w:rPr>
          <w:rFonts w:ascii="Times New Roman"/>
          <w:b w:val="false"/>
          <w:i w:val="false"/>
          <w:color w:val="000000"/>
          <w:sz w:val="28"/>
        </w:rPr>
        <w:t>
             !  на год   !             !        !    по          ! 
</w:t>
      </w:r>
      <w:r>
        <w:br/>
      </w:r>
      <w:r>
        <w:rPr>
          <w:rFonts w:ascii="Times New Roman"/>
          <w:b w:val="false"/>
          <w:i w:val="false"/>
          <w:color w:val="000000"/>
          <w:sz w:val="28"/>
        </w:rPr>
        <w:t>
             !           !             !        !обязательствам  !
</w:t>
      </w:r>
      <w:r>
        <w:br/>
      </w:r>
      <w:r>
        <w:rPr>
          <w:rFonts w:ascii="Times New Roman"/>
          <w:b w:val="false"/>
          <w:i w:val="false"/>
          <w:color w:val="000000"/>
          <w:sz w:val="28"/>
        </w:rPr>
        <w:t>
------------------------------------------------------------------------
</w:t>
      </w:r>
      <w:r>
        <w:br/>
      </w:r>
      <w:r>
        <w:rPr>
          <w:rFonts w:ascii="Times New Roman"/>
          <w:b w:val="false"/>
          <w:i w:val="false"/>
          <w:color w:val="000000"/>
          <w:sz w:val="28"/>
        </w:rPr>
        <w:t>
     1       !     2     !      3      !    4   !       5        !
</w:t>
      </w:r>
      <w:r>
        <w:br/>
      </w:r>
      <w:r>
        <w:rPr>
          <w:rFonts w:ascii="Times New Roman"/>
          <w:b w:val="false"/>
          <w:i w:val="false"/>
          <w:color w:val="000000"/>
          <w:sz w:val="28"/>
        </w:rPr>
        <w:t>
------------------------------------------------------------------------
</w:t>
      </w:r>
      <w:r>
        <w:br/>
      </w:r>
      <w:r>
        <w:rPr>
          <w:rFonts w:ascii="Times New Roman"/>
          <w:b w:val="false"/>
          <w:i w:val="false"/>
          <w:color w:val="000000"/>
          <w:sz w:val="28"/>
        </w:rPr>
        <w:t>
Итого по
</w:t>
      </w:r>
      <w:r>
        <w:br/>
      </w:r>
      <w:r>
        <w:rPr>
          <w:rFonts w:ascii="Times New Roman"/>
          <w:b w:val="false"/>
          <w:i w:val="false"/>
          <w:color w:val="000000"/>
          <w:sz w:val="28"/>
        </w:rPr>
        <w:t>
учреждению: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
</w:t>
      </w:r>
      <w:r>
        <w:br/>
      </w:r>
      <w:r>
        <w:rPr>
          <w:rFonts w:ascii="Times New Roman"/>
          <w:b w:val="false"/>
          <w:i w:val="false"/>
          <w:color w:val="000000"/>
          <w:sz w:val="28"/>
        </w:rPr>
        <w:t>
            !        Восстановление     !   Остаток       !Обязательства,
</w:t>
      </w:r>
      <w:r>
        <w:br/>
      </w:r>
      <w:r>
        <w:rPr>
          <w:rFonts w:ascii="Times New Roman"/>
          <w:b w:val="false"/>
          <w:i w:val="false"/>
          <w:color w:val="000000"/>
          <w:sz w:val="28"/>
        </w:rPr>
        <w:t>
------------!----------------------------неиспользованных необеспеченные
</w:t>
      </w:r>
      <w:r>
        <w:br/>
      </w:r>
      <w:r>
        <w:rPr>
          <w:rFonts w:ascii="Times New Roman"/>
          <w:b w:val="false"/>
          <w:i w:val="false"/>
          <w:color w:val="000000"/>
          <w:sz w:val="28"/>
        </w:rPr>
        <w:t>
    без     !     по       !  без       !    лимитов      !  лимитами   
</w:t>
      </w:r>
      <w:r>
        <w:br/>
      </w:r>
      <w:r>
        <w:rPr>
          <w:rFonts w:ascii="Times New Roman"/>
          <w:b w:val="false"/>
          <w:i w:val="false"/>
          <w:color w:val="000000"/>
          <w:sz w:val="28"/>
        </w:rPr>
        <w:t>
обязательств!обязательствам!обязательств!                 !
</w:t>
      </w:r>
      <w:r>
        <w:br/>
      </w:r>
      <w:r>
        <w:rPr>
          <w:rFonts w:ascii="Times New Roman"/>
          <w:b w:val="false"/>
          <w:i w:val="false"/>
          <w:color w:val="000000"/>
          <w:sz w:val="28"/>
        </w:rPr>
        <w:t>
------------------------------------------------------------------------
</w:t>
      </w:r>
      <w:r>
        <w:br/>
      </w:r>
      <w:r>
        <w:rPr>
          <w:rFonts w:ascii="Times New Roman"/>
          <w:b w:val="false"/>
          <w:i w:val="false"/>
          <w:color w:val="000000"/>
          <w:sz w:val="28"/>
        </w:rPr>
        <w:t>
     6      !       7      !      8     !        9        !     10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Зачеты
</w:t>
      </w:r>
    </w:p>
    <w:p>
      <w:pPr>
        <w:spacing w:after="0"/>
        <w:ind w:left="0"/>
        <w:jc w:val="both"/>
      </w:pPr>
      <w:r>
        <w:rPr>
          <w:rFonts w:ascii="Times New Roman"/>
          <w:b w:val="false"/>
          <w:i w:val="false"/>
          <w:color w:val="000000"/>
          <w:sz w:val="28"/>
        </w:rPr>
        <w:t>
Отзывы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Примечание: Суммы отзыва и зачета показываются в разрезе кодов
</w:t>
      </w:r>
      <w:r>
        <w:br/>
      </w:r>
      <w:r>
        <w:rPr>
          <w:rFonts w:ascii="Times New Roman"/>
          <w:b w:val="false"/>
          <w:i w:val="false"/>
          <w:color w:val="000000"/>
          <w:sz w:val="28"/>
        </w:rPr>
        <w:t>
            бюджетной классификации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132-А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в новой редакции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V990816_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органа Казначейства)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движения выделенных лимитов и кассовых расходов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учетом взятых обязательств по местному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бюджету_________________________________________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и код государственного учреждения)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 бюджетной!Планируемое! Взятые      !Выделено!    Кассовый  расход
</w:t>
      </w:r>
      <w:r>
        <w:br/>
      </w:r>
      <w:r>
        <w:rPr>
          <w:rFonts w:ascii="Times New Roman"/>
          <w:b w:val="false"/>
          <w:i w:val="false"/>
          <w:color w:val="000000"/>
          <w:sz w:val="28"/>
        </w:rPr>
        <w:t>
классификации!разрешение !обязательства!лимитов !-----------------------
</w:t>
      </w:r>
      <w:r>
        <w:br/>
      </w:r>
      <w:r>
        <w:rPr>
          <w:rFonts w:ascii="Times New Roman"/>
          <w:b w:val="false"/>
          <w:i w:val="false"/>
          <w:color w:val="000000"/>
          <w:sz w:val="28"/>
        </w:rPr>
        <w:t>
             !   на год  !             !        !    по          ! 
</w:t>
      </w:r>
      <w:r>
        <w:br/>
      </w:r>
      <w:r>
        <w:rPr>
          <w:rFonts w:ascii="Times New Roman"/>
          <w:b w:val="false"/>
          <w:i w:val="false"/>
          <w:color w:val="000000"/>
          <w:sz w:val="28"/>
        </w:rPr>
        <w:t>
             !           !             !        !обязательствам  !
</w:t>
      </w:r>
      <w:r>
        <w:br/>
      </w:r>
      <w:r>
        <w:rPr>
          <w:rFonts w:ascii="Times New Roman"/>
          <w:b w:val="false"/>
          <w:i w:val="false"/>
          <w:color w:val="000000"/>
          <w:sz w:val="28"/>
        </w:rPr>
        <w:t>
------------------------------------------------------------------------   
</w:t>
      </w:r>
      <w:r>
        <w:br/>
      </w:r>
      <w:r>
        <w:rPr>
          <w:rFonts w:ascii="Times New Roman"/>
          <w:b w:val="false"/>
          <w:i w:val="false"/>
          <w:color w:val="000000"/>
          <w:sz w:val="28"/>
        </w:rPr>
        <w:t>
     1       !     2     !      3      !    4   !       5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учреждению: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
</w:t>
      </w:r>
      <w:r>
        <w:br/>
      </w:r>
      <w:r>
        <w:rPr>
          <w:rFonts w:ascii="Times New Roman"/>
          <w:b w:val="false"/>
          <w:i w:val="false"/>
          <w:color w:val="000000"/>
          <w:sz w:val="28"/>
        </w:rPr>
        <w:t>
            !        Восстановление     !   Остаток       !Обязательства,
</w:t>
      </w:r>
      <w:r>
        <w:br/>
      </w:r>
      <w:r>
        <w:rPr>
          <w:rFonts w:ascii="Times New Roman"/>
          <w:b w:val="false"/>
          <w:i w:val="false"/>
          <w:color w:val="000000"/>
          <w:sz w:val="28"/>
        </w:rPr>
        <w:t>
------------!---------------------------!неиспользованных !необеспеченные  
</w:t>
      </w:r>
      <w:r>
        <w:br/>
      </w:r>
      <w:r>
        <w:rPr>
          <w:rFonts w:ascii="Times New Roman"/>
          <w:b w:val="false"/>
          <w:i w:val="false"/>
          <w:color w:val="000000"/>
          <w:sz w:val="28"/>
        </w:rPr>
        <w:t>
    без     !     по       !  без       !    лимитов      !  лимитами  
</w:t>
      </w:r>
      <w:r>
        <w:br/>
      </w:r>
      <w:r>
        <w:rPr>
          <w:rFonts w:ascii="Times New Roman"/>
          <w:b w:val="false"/>
          <w:i w:val="false"/>
          <w:color w:val="000000"/>
          <w:sz w:val="28"/>
        </w:rPr>
        <w:t>
обязательств!обязательствам!обязательств!                 !
</w:t>
      </w:r>
      <w:r>
        <w:br/>
      </w:r>
      <w:r>
        <w:rPr>
          <w:rFonts w:ascii="Times New Roman"/>
          <w:b w:val="false"/>
          <w:i w:val="false"/>
          <w:color w:val="000000"/>
          <w:sz w:val="28"/>
        </w:rPr>
        <w:t>
------------------------------------------------------------------------
</w:t>
      </w:r>
      <w:r>
        <w:br/>
      </w:r>
      <w:r>
        <w:rPr>
          <w:rFonts w:ascii="Times New Roman"/>
          <w:b w:val="false"/>
          <w:i w:val="false"/>
          <w:color w:val="000000"/>
          <w:sz w:val="28"/>
        </w:rPr>
        <w:t>
     6      !       7      !      8     !        9        !     10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Зачеты
</w:t>
      </w:r>
    </w:p>
    <w:p>
      <w:pPr>
        <w:spacing w:after="0"/>
        <w:ind w:left="0"/>
        <w:jc w:val="both"/>
      </w:pPr>
      <w:r>
        <w:rPr>
          <w:rFonts w:ascii="Times New Roman"/>
          <w:b w:val="false"/>
          <w:i w:val="false"/>
          <w:color w:val="000000"/>
          <w:sz w:val="28"/>
        </w:rPr>
        <w:t>
Отзывы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Примечание: Суммы отзыва и зачета показываются в разрезе кодов
</w:t>
      </w:r>
      <w:r>
        <w:br/>
      </w:r>
      <w:r>
        <w:rPr>
          <w:rFonts w:ascii="Times New Roman"/>
          <w:b w:val="false"/>
          <w:i w:val="false"/>
          <w:color w:val="000000"/>
          <w:sz w:val="28"/>
        </w:rPr>
        <w:t>
            бюджетной классификации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учреждений,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16 в новой редакции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по внешним займам
</w:t>
      </w:r>
      <w:r>
        <w:rPr>
          <w:rFonts w:ascii="Times New Roman"/>
          <w:b w:val="false"/>
          <w:i w:val="false"/>
          <w:color w:val="000000"/>
          <w:sz w:val="28"/>
        </w:rPr>
        <w:t>
</w:t>
      </w:r>
      <w:r>
        <w:br/>
      </w:r>
      <w:r>
        <w:rPr>
          <w:rFonts w:ascii="Times New Roman"/>
          <w:b w:val="false"/>
          <w:i w:val="false"/>
          <w:color w:val="000000"/>
          <w:sz w:val="28"/>
        </w:rPr>
        <w:t>
                                                                 Код
</w:t>
      </w:r>
      <w:r>
        <w:br/>
      </w:r>
      <w:r>
        <w:rPr>
          <w:rFonts w:ascii="Times New Roman"/>
          <w:b w:val="false"/>
          <w:i w:val="false"/>
          <w:color w:val="000000"/>
          <w:sz w:val="28"/>
        </w:rPr>
        <w:t>
</w:t>
      </w:r>
      <w:r>
        <w:br/>
      </w:r>
      <w:r>
        <w:rPr>
          <w:rFonts w:ascii="Times New Roman"/>
          <w:b w:val="false"/>
          <w:i w:val="false"/>
          <w:color w:val="000000"/>
          <w:sz w:val="28"/>
        </w:rPr>
        <w:t>
                                   Форма N 16 по ОКУД
</w:t>
      </w:r>
      <w:r>
        <w:br/>
      </w:r>
      <w:r>
        <w:rPr>
          <w:rFonts w:ascii="Times New Roman"/>
          <w:b w:val="false"/>
          <w:i w:val="false"/>
          <w:color w:val="000000"/>
          <w:sz w:val="28"/>
        </w:rPr>
        <w:t>
</w:t>
      </w:r>
      <w:r>
        <w:br/>
      </w:r>
      <w:r>
        <w:rPr>
          <w:rFonts w:ascii="Times New Roman"/>
          <w:b w:val="false"/>
          <w:i w:val="false"/>
          <w:color w:val="000000"/>
          <w:sz w:val="28"/>
        </w:rPr>
        <w:t>
Функциональная группа ________________________________          _________
</w:t>
      </w:r>
      <w:r>
        <w:br/>
      </w:r>
      <w:r>
        <w:rPr>
          <w:rFonts w:ascii="Times New Roman"/>
          <w:b w:val="false"/>
          <w:i w:val="false"/>
          <w:color w:val="000000"/>
          <w:sz w:val="28"/>
        </w:rPr>
        <w:t>
Государственное учреждение ___________________________  по ОКПО _________
</w:t>
      </w:r>
      <w:r>
        <w:br/>
      </w:r>
      <w:r>
        <w:rPr>
          <w:rFonts w:ascii="Times New Roman"/>
          <w:b w:val="false"/>
          <w:i w:val="false"/>
          <w:color w:val="000000"/>
          <w:sz w:val="28"/>
        </w:rPr>
        <w:t>
Организация, реализующая инвестиционный проект _______          _________
</w:t>
      </w:r>
      <w:r>
        <w:br/>
      </w:r>
      <w:r>
        <w:rPr>
          <w:rFonts w:ascii="Times New Roman"/>
          <w:b w:val="false"/>
          <w:i w:val="false"/>
          <w:color w:val="000000"/>
          <w:sz w:val="28"/>
        </w:rPr>
        <w:t>
______________________________________________________  Дата    _________
</w:t>
      </w:r>
      <w:r>
        <w:br/>
      </w:r>
      <w:r>
        <w:rPr>
          <w:rFonts w:ascii="Times New Roman"/>
          <w:b w:val="false"/>
          <w:i w:val="false"/>
          <w:color w:val="000000"/>
          <w:sz w:val="28"/>
        </w:rPr>
        <w:t>
Программа_____________________________________________          _________
</w:t>
      </w:r>
      <w:r>
        <w:br/>
      </w:r>
      <w:r>
        <w:rPr>
          <w:rFonts w:ascii="Times New Roman"/>
          <w:b w:val="false"/>
          <w:i w:val="false"/>
          <w:color w:val="000000"/>
          <w:sz w:val="28"/>
        </w:rPr>
        <w:t>
Подпрограмма__________________________________________          _________
</w:t>
      </w:r>
      <w:r>
        <w:br/>
      </w:r>
      <w:r>
        <w:rPr>
          <w:rFonts w:ascii="Times New Roman"/>
          <w:b w:val="false"/>
          <w:i w:val="false"/>
          <w:color w:val="000000"/>
          <w:sz w:val="28"/>
        </w:rPr>
        <w:t>
Периодичность: годовая, квартальная___________________  по ОКУД _________
</w:t>
      </w:r>
      <w:r>
        <w:br/>
      </w:r>
      <w:r>
        <w:rPr>
          <w:rFonts w:ascii="Times New Roman"/>
          <w:b w:val="false"/>
          <w:i w:val="false"/>
          <w:color w:val="000000"/>
          <w:sz w:val="28"/>
        </w:rPr>
        <w:t>
Единица измерения тыс. тенге _________________________  по СОЕИ _________
</w:t>
      </w:r>
      <w:r>
        <w:br/>
      </w:r>
      <w:r>
        <w:rPr>
          <w:rFonts w:ascii="Times New Roman"/>
          <w:b w:val="false"/>
          <w:i w:val="false"/>
          <w:color w:val="000000"/>
          <w:sz w:val="28"/>
        </w:rPr>
        <w:t>
Контрольная сумма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|Номер|Код   |Код дохода|           Сумма
</w:t>
      </w:r>
      <w:r>
        <w:br/>
      </w:r>
      <w:r>
        <w:rPr>
          <w:rFonts w:ascii="Times New Roman"/>
          <w:b w:val="false"/>
          <w:i w:val="false"/>
          <w:color w:val="000000"/>
          <w:sz w:val="28"/>
        </w:rPr>
        <w:t>
                      |займа|строки|или специ-|---------------------------
</w:t>
      </w:r>
      <w:r>
        <w:br/>
      </w:r>
      <w:r>
        <w:rPr>
          <w:rFonts w:ascii="Times New Roman"/>
          <w:b w:val="false"/>
          <w:i w:val="false"/>
          <w:color w:val="000000"/>
          <w:sz w:val="28"/>
        </w:rPr>
        <w:t>
                      |     |      |фики      |Всего(гр.|по спец.|оффшор.
</w:t>
      </w:r>
      <w:r>
        <w:br/>
      </w:r>
      <w:r>
        <w:rPr>
          <w:rFonts w:ascii="Times New Roman"/>
          <w:b w:val="false"/>
          <w:i w:val="false"/>
          <w:color w:val="000000"/>
          <w:sz w:val="28"/>
        </w:rPr>
        <w:t>
                      |     |      |          |6 + гр.7)|счету   |платежи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Остаток денежных 
</w:t>
      </w:r>
      <w:r>
        <w:br/>
      </w:r>
      <w:r>
        <w:rPr>
          <w:rFonts w:ascii="Times New Roman"/>
          <w:b w:val="false"/>
          <w:i w:val="false"/>
          <w:color w:val="000000"/>
          <w:sz w:val="28"/>
        </w:rPr>
        <w:t>
средств на начало года        О10                                     Х
</w:t>
      </w:r>
      <w:r>
        <w:br/>
      </w:r>
      <w:r>
        <w:rPr>
          <w:rFonts w:ascii="Times New Roman"/>
          <w:b w:val="false"/>
          <w:i w:val="false"/>
          <w:color w:val="000000"/>
          <w:sz w:val="28"/>
        </w:rPr>
        <w:t>
Поступило с начала 
</w:t>
      </w:r>
      <w:r>
        <w:br/>
      </w:r>
      <w:r>
        <w:rPr>
          <w:rFonts w:ascii="Times New Roman"/>
          <w:b w:val="false"/>
          <w:i w:val="false"/>
          <w:color w:val="000000"/>
          <w:sz w:val="28"/>
        </w:rPr>
        <w:t>
года - всего                  О40        Х 
</w:t>
      </w:r>
      <w:r>
        <w:br/>
      </w:r>
      <w:r>
        <w:rPr>
          <w:rFonts w:ascii="Times New Roman"/>
          <w:b w:val="false"/>
          <w:i w:val="false"/>
          <w:color w:val="000000"/>
          <w:sz w:val="28"/>
        </w:rPr>
        <w:t>
в том числе (от донора) 
</w:t>
      </w:r>
      <w:r>
        <w:br/>
      </w:r>
      <w:r>
        <w:rPr>
          <w:rFonts w:ascii="Times New Roman"/>
          <w:b w:val="false"/>
          <w:i w:val="false"/>
          <w:color w:val="000000"/>
          <w:sz w:val="28"/>
        </w:rPr>
        <w:t>
      - АБР                   О41 
</w:t>
      </w:r>
      <w:r>
        <w:br/>
      </w:r>
      <w:r>
        <w:rPr>
          <w:rFonts w:ascii="Times New Roman"/>
          <w:b w:val="false"/>
          <w:i w:val="false"/>
          <w:color w:val="000000"/>
          <w:sz w:val="28"/>
        </w:rPr>
        <w:t>
      - МБРР                  О42 
</w:t>
      </w:r>
      <w:r>
        <w:br/>
      </w:r>
      <w:r>
        <w:rPr>
          <w:rFonts w:ascii="Times New Roman"/>
          <w:b w:val="false"/>
          <w:i w:val="false"/>
          <w:color w:val="000000"/>
          <w:sz w:val="28"/>
        </w:rPr>
        <w:t>
      - ЕБРР                  О43 
</w:t>
      </w:r>
      <w:r>
        <w:br/>
      </w:r>
      <w:r>
        <w:rPr>
          <w:rFonts w:ascii="Times New Roman"/>
          <w:b w:val="false"/>
          <w:i w:val="false"/>
          <w:color w:val="000000"/>
          <w:sz w:val="28"/>
        </w:rPr>
        <w:t>
      -                       О44 
</w:t>
      </w:r>
      <w:r>
        <w:br/>
      </w:r>
      <w:r>
        <w:rPr>
          <w:rFonts w:ascii="Times New Roman"/>
          <w:b w:val="false"/>
          <w:i w:val="false"/>
          <w:color w:val="000000"/>
          <w:sz w:val="28"/>
        </w:rPr>
        <w:t>
      -                       О45
</w:t>
      </w:r>
      <w:r>
        <w:br/>
      </w:r>
      <w:r>
        <w:rPr>
          <w:rFonts w:ascii="Times New Roman"/>
          <w:b w:val="false"/>
          <w:i w:val="false"/>
          <w:color w:val="000000"/>
          <w:sz w:val="28"/>
        </w:rPr>
        <w:t>
Израсходовано с начала 
</w:t>
      </w:r>
      <w:r>
        <w:br/>
      </w:r>
      <w:r>
        <w:rPr>
          <w:rFonts w:ascii="Times New Roman"/>
          <w:b w:val="false"/>
          <w:i w:val="false"/>
          <w:color w:val="000000"/>
          <w:sz w:val="28"/>
        </w:rPr>
        <w:t>
года - всего                  О50        Х
</w:t>
      </w:r>
      <w:r>
        <w:br/>
      </w:r>
      <w:r>
        <w:rPr>
          <w:rFonts w:ascii="Times New Roman"/>
          <w:b w:val="false"/>
          <w:i w:val="false"/>
          <w:color w:val="000000"/>
          <w:sz w:val="28"/>
        </w:rPr>
        <w:t>
в том числе (по спецификам)
</w:t>
      </w:r>
      <w:r>
        <w:br/>
      </w:r>
      <w:r>
        <w:rPr>
          <w:rFonts w:ascii="Times New Roman"/>
          <w:b w:val="false"/>
          <w:i w:val="false"/>
          <w:color w:val="000000"/>
          <w:sz w:val="28"/>
        </w:rPr>
        <w:t>
Остаток денежных 
</w:t>
      </w:r>
      <w:r>
        <w:br/>
      </w:r>
      <w:r>
        <w:rPr>
          <w:rFonts w:ascii="Times New Roman"/>
          <w:b w:val="false"/>
          <w:i w:val="false"/>
          <w:color w:val="000000"/>
          <w:sz w:val="28"/>
        </w:rPr>
        <w:t>
средств на спецсчете 
</w:t>
      </w:r>
      <w:r>
        <w:br/>
      </w:r>
      <w:r>
        <w:rPr>
          <w:rFonts w:ascii="Times New Roman"/>
          <w:b w:val="false"/>
          <w:i w:val="false"/>
          <w:color w:val="000000"/>
          <w:sz w:val="28"/>
        </w:rPr>
        <w:t>
на конец                      170                                     Х
</w:t>
      </w:r>
      <w:r>
        <w:br/>
      </w:r>
      <w:r>
        <w:rPr>
          <w:rFonts w:ascii="Times New Roman"/>
          <w:b w:val="false"/>
          <w:i w:val="false"/>
          <w:color w:val="000000"/>
          <w:sz w:val="28"/>
        </w:rPr>
        <w:t>
отчетного периода 
</w:t>
      </w:r>
      <w:r>
        <w:br/>
      </w:r>
      <w:r>
        <w:rPr>
          <w:rFonts w:ascii="Times New Roman"/>
          <w:b w:val="false"/>
          <w:i w:val="false"/>
          <w:color w:val="000000"/>
          <w:sz w:val="28"/>
        </w:rPr>
        <w:t>
в том числе - на валютном 
</w:t>
      </w:r>
      <w:r>
        <w:br/>
      </w:r>
      <w:r>
        <w:rPr>
          <w:rFonts w:ascii="Times New Roman"/>
          <w:b w:val="false"/>
          <w:i w:val="false"/>
          <w:color w:val="000000"/>
          <w:sz w:val="28"/>
        </w:rPr>
        <w:t>
счете (по курсу)              171                                     Х
</w:t>
      </w:r>
      <w:r>
        <w:br/>
      </w:r>
      <w:r>
        <w:rPr>
          <w:rFonts w:ascii="Times New Roman"/>
          <w:b w:val="false"/>
          <w:i w:val="false"/>
          <w:color w:val="000000"/>
          <w:sz w:val="28"/>
        </w:rPr>
        <w:t>
- на тенговом специальном 
</w:t>
      </w:r>
      <w:r>
        <w:br/>
      </w:r>
      <w:r>
        <w:rPr>
          <w:rFonts w:ascii="Times New Roman"/>
          <w:b w:val="false"/>
          <w:i w:val="false"/>
          <w:color w:val="000000"/>
          <w:sz w:val="28"/>
        </w:rPr>
        <w:t>
счете                         172                                     Х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V990816_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Разрешения администратора бюджетных программ о распределении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лимитов по республиканскому бюджету 
</w:t>
      </w:r>
      <w:r>
        <w:rPr>
          <w:rFonts w:ascii="Times New Roman"/>
          <w:b w:val="false"/>
          <w:i w:val="false"/>
          <w:color w:val="000000"/>
          <w:sz w:val="28"/>
        </w:rPr>
        <w:t>
         Форма N 046
</w:t>
      </w:r>
      <w:r>
        <w:br/>
      </w:r>
      <w:r>
        <w:rPr>
          <w:rFonts w:ascii="Times New Roman"/>
          <w:b w:val="false"/>
          <w:i w:val="false"/>
          <w:color w:val="000000"/>
          <w:sz w:val="28"/>
        </w:rPr>
        <w:t>
</w:t>
      </w:r>
      <w:r>
        <w:rPr>
          <w:rFonts w:ascii="Times New Roman"/>
          <w:b/>
          <w:i w:val="false"/>
          <w:color w:val="000000"/>
          <w:sz w:val="28"/>
        </w:rPr>
        <w:t>
 на "1" ______________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Код государственного учреждения:___________________________________
</w:t>
      </w:r>
      <w:r>
        <w:br/>
      </w:r>
      <w:r>
        <w:rPr>
          <w:rFonts w:ascii="Times New Roman"/>
          <w:b w:val="false"/>
          <w:i w:val="false"/>
          <w:color w:val="000000"/>
          <w:sz w:val="28"/>
        </w:rPr>
        <w:t>
Наименование государственного учреждения:__________________________
</w:t>
      </w:r>
      <w:r>
        <w:br/>
      </w:r>
      <w:r>
        <w:rPr>
          <w:rFonts w:ascii="Times New Roman"/>
          <w:b w:val="false"/>
          <w:i w:val="false"/>
          <w:color w:val="000000"/>
          <w:sz w:val="28"/>
        </w:rPr>
        <w:t>
Единица измерения: тенге
</w:t>
      </w:r>
      <w:r>
        <w:br/>
      </w:r>
      <w:r>
        <w:rPr>
          <w:rFonts w:ascii="Times New Roman"/>
          <w:b w:val="false"/>
          <w:i w:val="false"/>
          <w:color w:val="000000"/>
          <w:sz w:val="28"/>
        </w:rPr>
        <w:t>
----------------------------------------------------------------------
</w:t>
      </w:r>
      <w:r>
        <w:br/>
      </w:r>
      <w:r>
        <w:rPr>
          <w:rFonts w:ascii="Times New Roman"/>
          <w:b w:val="false"/>
          <w:i w:val="false"/>
          <w:color w:val="000000"/>
          <w:sz w:val="28"/>
        </w:rPr>
        <w:t>
Код          ! План !Разрешено!Текущее   !Разрешено с!Нераспределенный
</w:t>
      </w:r>
      <w:r>
        <w:br/>
      </w:r>
      <w:r>
        <w:rPr>
          <w:rFonts w:ascii="Times New Roman"/>
          <w:b w:val="false"/>
          <w:i w:val="false"/>
          <w:color w:val="000000"/>
          <w:sz w:val="28"/>
        </w:rPr>
        <w:t>
бюджетной    !  на  ! ранее   !разрешение!начала года!     остаток 
</w:t>
      </w:r>
      <w:r>
        <w:br/>
      </w:r>
      <w:r>
        <w:rPr>
          <w:rFonts w:ascii="Times New Roman"/>
          <w:b w:val="false"/>
          <w:i w:val="false"/>
          <w:color w:val="000000"/>
          <w:sz w:val="28"/>
        </w:rPr>
        <w:t>
классификации! год  !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Ответственный исполнитель Казначейства _______________________________
</w:t>
      </w:r>
    </w:p>
    <w:p>
      <w:pPr>
        <w:spacing w:after="0"/>
        <w:ind w:left="0"/>
        <w:jc w:val="both"/>
      </w:pPr>
      <w:r>
        <w:rPr>
          <w:rFonts w:ascii="Times New Roman"/>
          <w:b w:val="false"/>
          <w:i w:val="false"/>
          <w:color w:val="000000"/>
          <w:sz w:val="28"/>
        </w:rPr>
        <w:t>
"___"______________г.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V990816_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Форма N 146-А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Разрешение, подлежащее распределению по местному бюджету 
</w:t>
      </w:r>
      <w:r>
        <w:rPr>
          <w:rFonts w:ascii="Times New Roman"/>
          <w:b w:val="false"/>
          <w:i w:val="false"/>
          <w:color w:val="000000"/>
          <w:sz w:val="28"/>
        </w:rPr>
        <w:t>
</w:t>
      </w:r>
      <w:r>
        <w:br/>
      </w:r>
      <w:r>
        <w:rPr>
          <w:rFonts w:ascii="Times New Roman"/>
          <w:b w:val="false"/>
          <w:i w:val="false"/>
          <w:color w:val="000000"/>
          <w:sz w:val="28"/>
        </w:rPr>
        <w:t>
                       "___"_______________ г. 
</w:t>
      </w:r>
    </w:p>
    <w:p>
      <w:pPr>
        <w:spacing w:after="0"/>
        <w:ind w:left="0"/>
        <w:jc w:val="both"/>
      </w:pPr>
      <w:r>
        <w:rPr>
          <w:rFonts w:ascii="Times New Roman"/>
          <w:b w:val="false"/>
          <w:i w:val="false"/>
          <w:color w:val="000000"/>
          <w:sz w:val="28"/>
        </w:rPr>
        <w:t>
Код государственного учреждения:___________________________________
</w:t>
      </w:r>
    </w:p>
    <w:p>
      <w:pPr>
        <w:spacing w:after="0"/>
        <w:ind w:left="0"/>
        <w:jc w:val="both"/>
      </w:pPr>
      <w:r>
        <w:rPr>
          <w:rFonts w:ascii="Times New Roman"/>
          <w:b w:val="false"/>
          <w:i w:val="false"/>
          <w:color w:val="000000"/>
          <w:sz w:val="28"/>
        </w:rPr>
        <w:t>
Наименование государственного учреждения:__________________________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          ! План !Разрешено!Текущее   !Разрешено с!Нераспределенный
</w:t>
      </w:r>
      <w:r>
        <w:br/>
      </w:r>
      <w:r>
        <w:rPr>
          <w:rFonts w:ascii="Times New Roman"/>
          <w:b w:val="false"/>
          <w:i w:val="false"/>
          <w:color w:val="000000"/>
          <w:sz w:val="28"/>
        </w:rPr>
        <w:t>
бюджетной    !  на  ! ранее   !разрешение!начала года!     остаток 
</w:t>
      </w:r>
      <w:r>
        <w:br/>
      </w:r>
      <w:r>
        <w:rPr>
          <w:rFonts w:ascii="Times New Roman"/>
          <w:b w:val="false"/>
          <w:i w:val="false"/>
          <w:color w:val="000000"/>
          <w:sz w:val="28"/>
        </w:rPr>
        <w:t>
классификации! год  !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Ответственный исполнитель Казначейства _______________________________
</w:t>
      </w:r>
    </w:p>
    <w:p>
      <w:pPr>
        <w:spacing w:after="0"/>
        <w:ind w:left="0"/>
        <w:jc w:val="both"/>
      </w:pPr>
      <w:r>
        <w:rPr>
          <w:rFonts w:ascii="Times New Roman"/>
          <w:b w:val="false"/>
          <w:i w:val="false"/>
          <w:color w:val="000000"/>
          <w:sz w:val="28"/>
        </w:rPr>
        <w:t>
"___"______________г.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Ведомость контроля полноты распределения лимитов,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выделенных из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"___"_________________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047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V990816_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Код государственного учреждения:______________________________________
</w:t>
      </w:r>
    </w:p>
    <w:p>
      <w:pPr>
        <w:spacing w:after="0"/>
        <w:ind w:left="0"/>
        <w:jc w:val="both"/>
      </w:pPr>
      <w:r>
        <w:rPr>
          <w:rFonts w:ascii="Times New Roman"/>
          <w:b w:val="false"/>
          <w:i w:val="false"/>
          <w:color w:val="000000"/>
          <w:sz w:val="28"/>
        </w:rPr>
        <w:t>
Государственное учреждение:___________________________________________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 бюджетной !    План на год            !    Выделенные лимиты
</w:t>
      </w:r>
      <w:r>
        <w:br/>
      </w:r>
      <w:r>
        <w:rPr>
          <w:rFonts w:ascii="Times New Roman"/>
          <w:b w:val="false"/>
          <w:i w:val="false"/>
          <w:color w:val="000000"/>
          <w:sz w:val="28"/>
        </w:rPr>
        <w:t>
классификации !--------------------------------------------------------
</w:t>
      </w:r>
      <w:r>
        <w:br/>
      </w:r>
      <w:r>
        <w:rPr>
          <w:rFonts w:ascii="Times New Roman"/>
          <w:b w:val="false"/>
          <w:i w:val="false"/>
          <w:color w:val="000000"/>
          <w:sz w:val="28"/>
        </w:rPr>
        <w:t>
              !варант !субварант !откл.   !варант с   !в том числе за
</w:t>
      </w:r>
      <w:r>
        <w:br/>
      </w:r>
      <w:r>
        <w:rPr>
          <w:rFonts w:ascii="Times New Roman"/>
          <w:b w:val="false"/>
          <w:i w:val="false"/>
          <w:color w:val="000000"/>
          <w:sz w:val="28"/>
        </w:rPr>
        <w:t>
              !       !          !(+/-)   !начала года!послед. месяц
</w:t>
      </w:r>
      <w:r>
        <w:br/>
      </w:r>
      <w:r>
        <w:rPr>
          <w:rFonts w:ascii="Times New Roman"/>
          <w:b w:val="false"/>
          <w:i w:val="false"/>
          <w:color w:val="000000"/>
          <w:sz w:val="28"/>
        </w:rPr>
        <w:t>
-----------------------------------------------------------------------
</w:t>
      </w:r>
      <w:r>
        <w:br/>
      </w:r>
      <w:r>
        <w:rPr>
          <w:rFonts w:ascii="Times New Roman"/>
          <w:b w:val="false"/>
          <w:i w:val="false"/>
          <w:color w:val="000000"/>
          <w:sz w:val="28"/>
        </w:rPr>
        <w:t>
Итог по подпр.
</w:t>
      </w:r>
      <w:r>
        <w:br/>
      </w:r>
      <w:r>
        <w:rPr>
          <w:rFonts w:ascii="Times New Roman"/>
          <w:b w:val="false"/>
          <w:i w:val="false"/>
          <w:color w:val="000000"/>
          <w:sz w:val="28"/>
        </w:rPr>
        <w:t>
-----------------------------------------------------------------------    
</w:t>
      </w:r>
      <w:r>
        <w:br/>
      </w:r>
      <w:r>
        <w:rPr>
          <w:rFonts w:ascii="Times New Roman"/>
          <w:b w:val="false"/>
          <w:i w:val="false"/>
          <w:color w:val="000000"/>
          <w:sz w:val="28"/>
        </w:rPr>
        <w:t>
Итог по подпр.
</w:t>
      </w:r>
      <w:r>
        <w:br/>
      </w:r>
      <w:r>
        <w:rPr>
          <w:rFonts w:ascii="Times New Roman"/>
          <w:b w:val="false"/>
          <w:i w:val="false"/>
          <w:color w:val="000000"/>
          <w:sz w:val="28"/>
        </w:rPr>
        <w:t>
-----------------------------------------------------------------------
</w:t>
      </w:r>
      <w:r>
        <w:br/>
      </w:r>
      <w:r>
        <w:rPr>
          <w:rFonts w:ascii="Times New Roman"/>
          <w:b w:val="false"/>
          <w:i w:val="false"/>
          <w:color w:val="000000"/>
          <w:sz w:val="28"/>
        </w:rPr>
        <w:t>
Итог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
</w:t>
      </w:r>
      <w:r>
        <w:br/>
      </w:r>
      <w:r>
        <w:rPr>
          <w:rFonts w:ascii="Times New Roman"/>
          <w:b w:val="false"/>
          <w:i w:val="false"/>
          <w:color w:val="000000"/>
          <w:sz w:val="28"/>
        </w:rPr>
        <w:t>
                  !     Отзыв              !        Зачет
</w:t>
      </w:r>
      <w:r>
        <w:br/>
      </w:r>
      <w:r>
        <w:rPr>
          <w:rFonts w:ascii="Times New Roman"/>
          <w:b w:val="false"/>
          <w:i w:val="false"/>
          <w:color w:val="000000"/>
          <w:sz w:val="28"/>
        </w:rPr>
        <w:t>
-----------------------------------------------------------------------
</w:t>
      </w:r>
      <w:r>
        <w:br/>
      </w:r>
      <w:r>
        <w:rPr>
          <w:rFonts w:ascii="Times New Roman"/>
          <w:b w:val="false"/>
          <w:i w:val="false"/>
          <w:color w:val="000000"/>
          <w:sz w:val="28"/>
        </w:rPr>
        <w:t>
субварант с!откл. !варант !субварант !откл.!варант!субварант!откл.
</w:t>
      </w:r>
      <w:r>
        <w:br/>
      </w:r>
      <w:r>
        <w:rPr>
          <w:rFonts w:ascii="Times New Roman"/>
          <w:b w:val="false"/>
          <w:i w:val="false"/>
          <w:color w:val="000000"/>
          <w:sz w:val="28"/>
        </w:rPr>
        <w:t>
начала года!(+/-)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Начальник областного управления Казначейства __________________
</w:t>
      </w:r>
      <w:r>
        <w:br/>
      </w:r>
      <w:r>
        <w:rPr>
          <w:rFonts w:ascii="Times New Roman"/>
          <w:b w:val="false"/>
          <w:i w:val="false"/>
          <w:color w:val="000000"/>
          <w:sz w:val="28"/>
        </w:rPr>
        <w:t>
Начальник отдела исполнения РБ 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 приказом МФ РК от 25 мая 1999 г.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V990816_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Справка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использовании средств, выделенных из резервов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Правительства Республики Казахстан и местных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исполнительных органов за __________________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Государственное учреждение _______________________________________
</w:t>
      </w:r>
    </w:p>
    <w:p>
      <w:pPr>
        <w:spacing w:after="0"/>
        <w:ind w:left="0"/>
        <w:jc w:val="both"/>
      </w:pPr>
      <w:r>
        <w:rPr>
          <w:rFonts w:ascii="Times New Roman"/>
          <w:b w:val="false"/>
          <w:i w:val="false"/>
          <w:color w:val="000000"/>
          <w:sz w:val="28"/>
        </w:rPr>
        <w:t>
Периодичность - годовая
</w:t>
      </w:r>
    </w:p>
    <w:p>
      <w:pPr>
        <w:spacing w:after="0"/>
        <w:ind w:left="0"/>
        <w:jc w:val="both"/>
      </w:pPr>
      <w:r>
        <w:rPr>
          <w:rFonts w:ascii="Times New Roman"/>
          <w:b w:val="false"/>
          <w:i w:val="false"/>
          <w:color w:val="000000"/>
          <w:sz w:val="28"/>
        </w:rPr>
        <w:t>
Единица измерения тыс.тенге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!Код расходов !Номер постановления!        Резервный фонд
</w:t>
      </w:r>
      <w:r>
        <w:br/>
      </w:r>
      <w:r>
        <w:rPr>
          <w:rFonts w:ascii="Times New Roman"/>
          <w:b w:val="false"/>
          <w:i w:val="false"/>
          <w:color w:val="000000"/>
          <w:sz w:val="28"/>
        </w:rPr>
        <w:t>
п/п ! бюджетной   !Правительства,     !--------------------------------
</w:t>
      </w:r>
      <w:r>
        <w:br/>
      </w:r>
      <w:r>
        <w:rPr>
          <w:rFonts w:ascii="Times New Roman"/>
          <w:b w:val="false"/>
          <w:i w:val="false"/>
          <w:color w:val="000000"/>
          <w:sz w:val="28"/>
        </w:rPr>
        <w:t>
    !классификации!Распоряжения       ! выделено ! исполнено! остаток
</w:t>
      </w:r>
      <w:r>
        <w:br/>
      </w:r>
      <w:r>
        <w:rPr>
          <w:rFonts w:ascii="Times New Roman"/>
          <w:b w:val="false"/>
          <w:i w:val="false"/>
          <w:color w:val="000000"/>
          <w:sz w:val="28"/>
        </w:rPr>
        <w:t>
    !             !исполнительных     ! лимитов  !          !
</w:t>
      </w:r>
      <w:r>
        <w:br/>
      </w:r>
      <w:r>
        <w:rPr>
          <w:rFonts w:ascii="Times New Roman"/>
          <w:b w:val="false"/>
          <w:i w:val="false"/>
          <w:color w:val="000000"/>
          <w:sz w:val="28"/>
        </w:rPr>
        <w:t>
    !             !органов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
</w:t>
      </w:r>
      <w:r>
        <w:br/>
      </w:r>
      <w:r>
        <w:rPr>
          <w:rFonts w:ascii="Times New Roman"/>
          <w:b w:val="false"/>
          <w:i w:val="false"/>
          <w:color w:val="000000"/>
          <w:sz w:val="28"/>
        </w:rPr>
        <w:t>
Руководитель:____________________________
</w:t>
      </w:r>
      <w:r>
        <w:br/>
      </w:r>
      <w:r>
        <w:rPr>
          <w:rFonts w:ascii="Times New Roman"/>
          <w:b w:val="false"/>
          <w:i w:val="false"/>
          <w:color w:val="000000"/>
          <w:sz w:val="28"/>
        </w:rPr>
        <w:t>
              (подпись)    Ф.И.О.
</w:t>
      </w:r>
      <w:r>
        <w:br/>
      </w:r>
      <w:r>
        <w:rPr>
          <w:rFonts w:ascii="Times New Roman"/>
          <w:b w:val="false"/>
          <w:i w:val="false"/>
          <w:color w:val="000000"/>
          <w:sz w:val="28"/>
        </w:rPr>
        <w:t>
Главный бухгалтер:_______________________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"___"_________________г.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Министерством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Форма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3 -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форма 3 в новой редакции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Информация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расходовании средств администраторами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республиканских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период с _________ по ________200 _ г.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Председатель Комитета казначейства __________
</w:t>
      </w:r>
      <w:r>
        <w:br/>
      </w:r>
      <w:r>
        <w:rPr>
          <w:rFonts w:ascii="Times New Roman"/>
          <w:b w:val="false"/>
          <w:i w:val="false"/>
          <w:color w:val="000000"/>
          <w:sz w:val="28"/>
        </w:rPr>
        <w:t>
(наименование администратора                                   (подпись)
</w:t>
      </w:r>
      <w:r>
        <w:br/>
      </w:r>
      <w:r>
        <w:rPr>
          <w:rFonts w:ascii="Times New Roman"/>
          <w:b w:val="false"/>
          <w:i w:val="false"/>
          <w:color w:val="000000"/>
          <w:sz w:val="28"/>
        </w:rPr>
        <w:t>
  республиканских бюджетных                      _________________________
</w:t>
      </w:r>
      <w:r>
        <w:br/>
      </w:r>
      <w:r>
        <w:rPr>
          <w:rFonts w:ascii="Times New Roman"/>
          <w:b w:val="false"/>
          <w:i w:val="false"/>
          <w:color w:val="000000"/>
          <w:sz w:val="28"/>
        </w:rPr>
        <w:t>
       программ), код                            (фамилия, имя, отчество)
</w:t>
      </w:r>
      <w:r>
        <w:br/>
      </w:r>
      <w:r>
        <w:rPr>
          <w:rFonts w:ascii="Times New Roman"/>
          <w:b w:val="false"/>
          <w:i w:val="false"/>
          <w:color w:val="000000"/>
          <w:sz w:val="28"/>
        </w:rPr>
        <w:t>
</w:t>
      </w:r>
      <w:r>
        <w:br/>
      </w:r>
      <w:r>
        <w:rPr>
          <w:rFonts w:ascii="Times New Roman"/>
          <w:b w:val="false"/>
          <w:i w:val="false"/>
          <w:color w:val="000000"/>
          <w:sz w:val="28"/>
        </w:rPr>
        <w:t>
                                            Дата _______________________
</w:t>
      </w:r>
      <w:r>
        <w:br/>
      </w:r>
      <w:r>
        <w:rPr>
          <w:rFonts w:ascii="Times New Roman"/>
          <w:b w:val="false"/>
          <w:i w:val="false"/>
          <w:color w:val="000000"/>
          <w:sz w:val="28"/>
        </w:rPr>
        <w:t>
                                            Время ______________________
</w:t>
      </w:r>
      <w:r>
        <w:br/>
      </w:r>
      <w:r>
        <w:rPr>
          <w:rFonts w:ascii="Times New Roman"/>
          <w:b w:val="false"/>
          <w:i w:val="false"/>
          <w:color w:val="000000"/>
          <w:sz w:val="28"/>
        </w:rPr>
        <w:t>
                                            Единица измерения: тыс.тенге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Функциональная               |               |Сводный   |Сводный план фи-
</w:t>
      </w:r>
      <w:r>
        <w:br/>
      </w:r>
      <w:r>
        <w:rPr>
          <w:rFonts w:ascii="Times New Roman"/>
          <w:b w:val="false"/>
          <w:i w:val="false"/>
          <w:color w:val="000000"/>
          <w:sz w:val="28"/>
        </w:rPr>
        <w:t>
  группа                     |  Наименование |план фи-  |нансирования на
</w:t>
      </w:r>
      <w:r>
        <w:br/>
      </w:r>
      <w:r>
        <w:rPr>
          <w:rFonts w:ascii="Times New Roman"/>
          <w:b w:val="false"/>
          <w:i w:val="false"/>
          <w:color w:val="000000"/>
          <w:sz w:val="28"/>
        </w:rPr>
        <w:t>
       |Программа            |               |нансирова-|отчетный период
</w:t>
      </w:r>
      <w:r>
        <w:br/>
      </w:r>
      <w:r>
        <w:rPr>
          <w:rFonts w:ascii="Times New Roman"/>
          <w:b w:val="false"/>
          <w:i w:val="false"/>
          <w:color w:val="000000"/>
          <w:sz w:val="28"/>
        </w:rPr>
        <w:t>
       |    |Подпрограмма    |               |ния на год|__________________
</w:t>
      </w:r>
      <w:r>
        <w:br/>
      </w:r>
      <w:r>
        <w:rPr>
          <w:rFonts w:ascii="Times New Roman"/>
          <w:b w:val="false"/>
          <w:i w:val="false"/>
          <w:color w:val="000000"/>
          <w:sz w:val="28"/>
        </w:rPr>
        <w:t>
       |    |      |Специфика|               |          |по обя- |по плате-
</w:t>
      </w:r>
      <w:r>
        <w:br/>
      </w:r>
      <w:r>
        <w:rPr>
          <w:rFonts w:ascii="Times New Roman"/>
          <w:b w:val="false"/>
          <w:i w:val="false"/>
          <w:color w:val="000000"/>
          <w:sz w:val="28"/>
        </w:rPr>
        <w:t>
       |    |      |         |               |          |зат-м   |жам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Итого по 
</w:t>
      </w:r>
      <w:r>
        <w:br/>
      </w:r>
      <w:r>
        <w:rPr>
          <w:rFonts w:ascii="Times New Roman"/>
          <w:b w:val="false"/>
          <w:i w:val="false"/>
          <w:color w:val="000000"/>
          <w:sz w:val="28"/>
        </w:rPr>
        <w:t>
                              подпрограмме
</w:t>
      </w:r>
      <w:r>
        <w:br/>
      </w:r>
      <w:r>
        <w:rPr>
          <w:rFonts w:ascii="Times New Roman"/>
          <w:b w:val="false"/>
          <w:i w:val="false"/>
          <w:color w:val="000000"/>
          <w:sz w:val="28"/>
        </w:rPr>
        <w:t>
                              Итого по 
</w:t>
      </w:r>
      <w:r>
        <w:br/>
      </w:r>
      <w:r>
        <w:rPr>
          <w:rFonts w:ascii="Times New Roman"/>
          <w:b w:val="false"/>
          <w:i w:val="false"/>
          <w:color w:val="000000"/>
          <w:sz w:val="28"/>
        </w:rPr>
        <w:t>
                              программе
</w:t>
      </w:r>
      <w:r>
        <w:br/>
      </w:r>
      <w:r>
        <w:rPr>
          <w:rFonts w:ascii="Times New Roman"/>
          <w:b w:val="false"/>
          <w:i w:val="false"/>
          <w:color w:val="000000"/>
          <w:sz w:val="28"/>
        </w:rPr>
        <w:t>
                              Итого по
</w:t>
      </w:r>
      <w:r>
        <w:br/>
      </w:r>
      <w:r>
        <w:rPr>
          <w:rFonts w:ascii="Times New Roman"/>
          <w:b w:val="false"/>
          <w:i w:val="false"/>
          <w:color w:val="000000"/>
          <w:sz w:val="28"/>
        </w:rPr>
        <w:t>
                              администратору
</w:t>
      </w:r>
      <w:r>
        <w:br/>
      </w:r>
      <w:r>
        <w:rPr>
          <w:rFonts w:ascii="Times New Roman"/>
          <w:b w:val="false"/>
          <w:i w:val="false"/>
          <w:color w:val="000000"/>
          <w:sz w:val="28"/>
        </w:rPr>
        <w:t>
                              республиканских
</w:t>
      </w:r>
      <w:r>
        <w:br/>
      </w:r>
      <w:r>
        <w:rPr>
          <w:rFonts w:ascii="Times New Roman"/>
          <w:b w:val="false"/>
          <w:i w:val="false"/>
          <w:color w:val="000000"/>
          <w:sz w:val="28"/>
        </w:rPr>
        <w:t>
                              бюджетных 
</w:t>
      </w:r>
      <w:r>
        <w:br/>
      </w:r>
      <w:r>
        <w:rPr>
          <w:rFonts w:ascii="Times New Roman"/>
          <w:b w:val="false"/>
          <w:i w:val="false"/>
          <w:color w:val="000000"/>
          <w:sz w:val="28"/>
        </w:rPr>
        <w:t>
                              программ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Разрешено всего           | Кассовое | Остаток  | Остаток плана 
</w:t>
      </w:r>
      <w:r>
        <w:br/>
      </w:r>
      <w:r>
        <w:rPr>
          <w:rFonts w:ascii="Times New Roman"/>
          <w:b w:val="false"/>
          <w:i w:val="false"/>
          <w:color w:val="000000"/>
          <w:sz w:val="28"/>
        </w:rPr>
        <w:t>
_____________________________________|исполнение| неиспол. |    фин-я по 
</w:t>
      </w:r>
      <w:r>
        <w:br/>
      </w:r>
      <w:r>
        <w:rPr>
          <w:rFonts w:ascii="Times New Roman"/>
          <w:b w:val="false"/>
          <w:i w:val="false"/>
          <w:color w:val="000000"/>
          <w:sz w:val="28"/>
        </w:rPr>
        <w:t>
 Разрешено    | Отзывы за |  Всего   |          |разрешений|    платежам   
</w:t>
      </w:r>
      <w:r>
        <w:br/>
      </w:r>
      <w:r>
        <w:rPr>
          <w:rFonts w:ascii="Times New Roman"/>
          <w:b w:val="false"/>
          <w:i w:val="false"/>
          <w:color w:val="000000"/>
          <w:sz w:val="28"/>
        </w:rPr>
        <w:t>
              | нецелевое |  (9+10)  |          | (9-12)   |     (8-12)
</w:t>
      </w:r>
      <w:r>
        <w:br/>
      </w:r>
      <w:r>
        <w:rPr>
          <w:rFonts w:ascii="Times New Roman"/>
          <w:b w:val="false"/>
          <w:i w:val="false"/>
          <w:color w:val="000000"/>
          <w:sz w:val="28"/>
        </w:rPr>
        <w:t>
              | использов.|          |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9       |     10    |   11     |    12    |    13    |      14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Начальник Управления бухгалтерского
</w:t>
      </w:r>
      <w:r>
        <w:br/>
      </w:r>
      <w:r>
        <w:rPr>
          <w:rFonts w:ascii="Times New Roman"/>
          <w:b w:val="false"/>
          <w:i w:val="false"/>
          <w:color w:val="000000"/>
          <w:sz w:val="28"/>
        </w:rPr>
        <w:t>
    учета и отчетности по бюджету  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Ответственный исполнитель _____________ __________________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учреждений,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в новой редакции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состоянии кредиторской задолженности по расчетным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статьям баланса исполнения плана финансирования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содержащихся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счет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1_____________ 200__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республиканских бюджетных программ_________________________
</w:t>
      </w:r>
      <w:r>
        <w:br/>
      </w:r>
      <w:r>
        <w:rPr>
          <w:rFonts w:ascii="Times New Roman"/>
          <w:b w:val="false"/>
          <w:i w:val="false"/>
          <w:color w:val="000000"/>
          <w:sz w:val="28"/>
        </w:rPr>
        <w:t>
                                           (наименование с указанием кода)
</w:t>
      </w:r>
      <w:r>
        <w:br/>
      </w:r>
      <w:r>
        <w:rPr>
          <w:rFonts w:ascii="Times New Roman"/>
          <w:b w:val="false"/>
          <w:i w:val="false"/>
          <w:color w:val="000000"/>
          <w:sz w:val="28"/>
        </w:rPr>
        <w:t>
Наименование государственного учреждения_________________________________
</w:t>
      </w:r>
      <w:r>
        <w:br/>
      </w:r>
      <w:r>
        <w:rPr>
          <w:rFonts w:ascii="Times New Roman"/>
          <w:b w:val="false"/>
          <w:i w:val="false"/>
          <w:color w:val="000000"/>
          <w:sz w:val="28"/>
        </w:rPr>
        <w:t>
Единица измерения________________________________________________________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Наименование показателей              |N строки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1                           |     2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За счет средств республиканского бюджета, включая     100
</w:t>
      </w:r>
      <w:r>
        <w:br/>
      </w:r>
      <w:r>
        <w:rPr>
          <w:rFonts w:ascii="Times New Roman"/>
          <w:b w:val="false"/>
          <w:i w:val="false"/>
          <w:color w:val="000000"/>
          <w:sz w:val="28"/>
        </w:rPr>
        <w:t>
операции по специальному счету по внешним займам,
</w:t>
      </w:r>
      <w:r>
        <w:br/>
      </w:r>
      <w:r>
        <w:rPr>
          <w:rFonts w:ascii="Times New Roman"/>
          <w:b w:val="false"/>
          <w:i w:val="false"/>
          <w:color w:val="000000"/>
          <w:sz w:val="28"/>
        </w:rPr>
        <w:t>
 - всего (101+102):
</w:t>
      </w:r>
      <w:r>
        <w:br/>
      </w:r>
      <w:r>
        <w:rPr>
          <w:rFonts w:ascii="Times New Roman"/>
          <w:b w:val="false"/>
          <w:i w:val="false"/>
          <w:color w:val="000000"/>
          <w:sz w:val="28"/>
        </w:rPr>
        <w:t>
Задолженность прошлых лет                             101 
</w:t>
      </w:r>
      <w:r>
        <w:br/>
      </w:r>
      <w:r>
        <w:rPr>
          <w:rFonts w:ascii="Times New Roman"/>
          <w:b w:val="false"/>
          <w:i w:val="false"/>
          <w:color w:val="000000"/>
          <w:sz w:val="28"/>
        </w:rPr>
        <w:t>
Задолженность текущего года                           102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лимитов, полученных из местных бюджетов -     200
</w:t>
      </w:r>
      <w:r>
        <w:br/>
      </w:r>
      <w:r>
        <w:rPr>
          <w:rFonts w:ascii="Times New Roman"/>
          <w:b w:val="false"/>
          <w:i w:val="false"/>
          <w:color w:val="000000"/>
          <w:sz w:val="28"/>
        </w:rPr>
        <w:t>
всего: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201
</w:t>
      </w:r>
      <w:r>
        <w:br/>
      </w:r>
      <w:r>
        <w:rPr>
          <w:rFonts w:ascii="Times New Roman"/>
          <w:b w:val="false"/>
          <w:i w:val="false"/>
          <w:color w:val="000000"/>
          <w:sz w:val="28"/>
        </w:rPr>
        <w:t>
- задолженность текущего года                         202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средств от оказания платных услуг - всего:    300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301 
</w:t>
      </w:r>
      <w:r>
        <w:br/>
      </w:r>
      <w:r>
        <w:rPr>
          <w:rFonts w:ascii="Times New Roman"/>
          <w:b w:val="false"/>
          <w:i w:val="false"/>
          <w:color w:val="000000"/>
          <w:sz w:val="28"/>
        </w:rPr>
        <w:t>
- задолженность текущего года                         302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средств, полученных от спонсорской и 
</w:t>
      </w:r>
      <w:r>
        <w:br/>
      </w:r>
      <w:r>
        <w:rPr>
          <w:rFonts w:ascii="Times New Roman"/>
          <w:b w:val="false"/>
          <w:i w:val="false"/>
          <w:color w:val="000000"/>
          <w:sz w:val="28"/>
        </w:rPr>
        <w:t>
благотворительной помощи - всего:                     400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401 
</w:t>
      </w:r>
      <w:r>
        <w:br/>
      </w:r>
      <w:r>
        <w:rPr>
          <w:rFonts w:ascii="Times New Roman"/>
          <w:b w:val="false"/>
          <w:i w:val="false"/>
          <w:color w:val="000000"/>
          <w:sz w:val="28"/>
        </w:rPr>
        <w:t>
- задолженность текущего года                         402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операций по валютному счету, расчетному 
</w:t>
      </w:r>
      <w:r>
        <w:br/>
      </w:r>
      <w:r>
        <w:rPr>
          <w:rFonts w:ascii="Times New Roman"/>
          <w:b w:val="false"/>
          <w:i w:val="false"/>
          <w:color w:val="000000"/>
          <w:sz w:val="28"/>
        </w:rPr>
        <w:t>
счету - всего:                                        500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501 
</w:t>
      </w:r>
      <w:r>
        <w:br/>
      </w:r>
      <w:r>
        <w:rPr>
          <w:rFonts w:ascii="Times New Roman"/>
          <w:b w:val="false"/>
          <w:i w:val="false"/>
          <w:color w:val="000000"/>
          <w:sz w:val="28"/>
        </w:rPr>
        <w:t>
- задолженность текущего года                         502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всего:    600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601 
</w:t>
      </w:r>
      <w:r>
        <w:br/>
      </w:r>
      <w:r>
        <w:rPr>
          <w:rFonts w:ascii="Times New Roman"/>
          <w:b w:val="false"/>
          <w:i w:val="false"/>
          <w:color w:val="000000"/>
          <w:sz w:val="28"/>
        </w:rPr>
        <w:t>
- задолженность текущего года                         602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Итого по балансу исполнения плана финансирования      700
</w:t>
      </w:r>
      <w:r>
        <w:br/>
      </w:r>
      <w:r>
        <w:rPr>
          <w:rFonts w:ascii="Times New Roman"/>
          <w:b w:val="false"/>
          <w:i w:val="false"/>
          <w:color w:val="000000"/>
          <w:sz w:val="28"/>
        </w:rPr>
        <w:t>
всего (100+200+300+400+500+600):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с истекшим сроком исковой давности    701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Наименование субсчетов по бухгалтерскому учету 
</w:t>
      </w:r>
      <w:r>
        <w:br/>
      </w:r>
      <w:r>
        <w:rPr>
          <w:rFonts w:ascii="Times New Roman"/>
          <w:b w:val="false"/>
          <w:i w:val="false"/>
          <w:color w:val="000000"/>
          <w:sz w:val="28"/>
        </w:rPr>
        <w:t>
---------------------------------------------------------------
</w:t>
      </w:r>
      <w:r>
        <w:br/>
      </w:r>
      <w:r>
        <w:rPr>
          <w:rFonts w:ascii="Times New Roman"/>
          <w:b w:val="false"/>
          <w:i w:val="false"/>
          <w:color w:val="000000"/>
          <w:sz w:val="28"/>
        </w:rPr>
        <w:t>
150|151|152|153|154|157|158|159|160|171|172|173|177|178|180|181|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3 | 4 | 5 | 6 | 7 | 8 | 9 | 10| 11| 12| 13| 14| 15| 16|17 |18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
</w:t>
      </w:r>
      <w:r>
        <w:br/>
      </w:r>
      <w:r>
        <w:rPr>
          <w:rFonts w:ascii="Times New Roman"/>
          <w:b w:val="false"/>
          <w:i w:val="false"/>
          <w:color w:val="000000"/>
          <w:sz w:val="28"/>
        </w:rPr>
        <w:t>
                             |Всего 
</w:t>
      </w:r>
      <w:r>
        <w:br/>
      </w:r>
      <w:r>
        <w:rPr>
          <w:rFonts w:ascii="Times New Roman"/>
          <w:b w:val="false"/>
          <w:i w:val="false"/>
          <w:color w:val="000000"/>
          <w:sz w:val="28"/>
        </w:rPr>
        <w:t>
-----------------------------|кредит.
</w:t>
      </w:r>
      <w:r>
        <w:br/>
      </w:r>
      <w:r>
        <w:rPr>
          <w:rFonts w:ascii="Times New Roman"/>
          <w:b w:val="false"/>
          <w:i w:val="false"/>
          <w:color w:val="000000"/>
          <w:sz w:val="28"/>
        </w:rPr>
        <w:t>
(182-187)|188|189|191|193|198|задолж.
</w:t>
      </w:r>
      <w:r>
        <w:br/>
      </w:r>
      <w:r>
        <w:rPr>
          <w:rFonts w:ascii="Times New Roman"/>
          <w:b w:val="false"/>
          <w:i w:val="false"/>
          <w:color w:val="000000"/>
          <w:sz w:val="28"/>
        </w:rPr>
        <w:t>
_________|___|___|___|___|___|_________
</w:t>
      </w:r>
      <w:r>
        <w:br/>
      </w:r>
      <w:r>
        <w:rPr>
          <w:rFonts w:ascii="Times New Roman"/>
          <w:b w:val="false"/>
          <w:i w:val="false"/>
          <w:color w:val="000000"/>
          <w:sz w:val="28"/>
        </w:rPr>
        <w:t>
    19   | 20|21 | 22|23 | 24|   25
</w:t>
      </w:r>
      <w:r>
        <w:br/>
      </w:r>
      <w:r>
        <w:rPr>
          <w:rFonts w:ascii="Times New Roman"/>
          <w:b w:val="false"/>
          <w:i w:val="false"/>
          <w:color w:val="000000"/>
          <w:sz w:val="28"/>
        </w:rPr>
        <w:t>
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Дата "____"________200__г.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 приказом Министра финансов РК от 22 мая 2001 года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V011547_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в новой редакции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состоянии кредиторской задолженности по расчетным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статьям баланса исполнения плана финансирования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содержащихся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счет местных бюджетов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1_____________ 200__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местных бюджетных программ_________________________________
</w:t>
      </w:r>
      <w:r>
        <w:br/>
      </w:r>
      <w:r>
        <w:rPr>
          <w:rFonts w:ascii="Times New Roman"/>
          <w:b w:val="false"/>
          <w:i w:val="false"/>
          <w:color w:val="000000"/>
          <w:sz w:val="28"/>
        </w:rPr>
        <w:t>
                                         (наименование с указанием кода)
</w:t>
      </w:r>
      <w:r>
        <w:br/>
      </w:r>
      <w:r>
        <w:rPr>
          <w:rFonts w:ascii="Times New Roman"/>
          <w:b w:val="false"/>
          <w:i w:val="false"/>
          <w:color w:val="000000"/>
          <w:sz w:val="28"/>
        </w:rPr>
        <w:t>
Наименование государственного учреждения_________________________________
</w:t>
      </w:r>
      <w:r>
        <w:br/>
      </w:r>
      <w:r>
        <w:rPr>
          <w:rFonts w:ascii="Times New Roman"/>
          <w:b w:val="false"/>
          <w:i w:val="false"/>
          <w:color w:val="000000"/>
          <w:sz w:val="28"/>
        </w:rPr>
        <w:t>
Единица измерения________________________________________________________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Наименование показателей              |N строки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1                           |     2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За счет средств местных бюджетов, включая             100
</w:t>
      </w:r>
      <w:r>
        <w:br/>
      </w:r>
      <w:r>
        <w:rPr>
          <w:rFonts w:ascii="Times New Roman"/>
          <w:b w:val="false"/>
          <w:i w:val="false"/>
          <w:color w:val="000000"/>
          <w:sz w:val="28"/>
        </w:rPr>
        <w:t>
операции по специальному счету по внешним займам,
</w:t>
      </w:r>
      <w:r>
        <w:br/>
      </w:r>
      <w:r>
        <w:rPr>
          <w:rFonts w:ascii="Times New Roman"/>
          <w:b w:val="false"/>
          <w:i w:val="false"/>
          <w:color w:val="000000"/>
          <w:sz w:val="28"/>
        </w:rPr>
        <w:t>
 - всего (101+102):
</w:t>
      </w:r>
      <w:r>
        <w:br/>
      </w:r>
      <w:r>
        <w:rPr>
          <w:rFonts w:ascii="Times New Roman"/>
          <w:b w:val="false"/>
          <w:i w:val="false"/>
          <w:color w:val="000000"/>
          <w:sz w:val="28"/>
        </w:rPr>
        <w:t>
Задолженность прошлых лет                             101 
</w:t>
      </w:r>
      <w:r>
        <w:br/>
      </w:r>
      <w:r>
        <w:rPr>
          <w:rFonts w:ascii="Times New Roman"/>
          <w:b w:val="false"/>
          <w:i w:val="false"/>
          <w:color w:val="000000"/>
          <w:sz w:val="28"/>
        </w:rPr>
        <w:t>
Задолженность текущего года                           102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лимитов, полученных из республиканского       200
</w:t>
      </w:r>
      <w:r>
        <w:br/>
      </w:r>
      <w:r>
        <w:rPr>
          <w:rFonts w:ascii="Times New Roman"/>
          <w:b w:val="false"/>
          <w:i w:val="false"/>
          <w:color w:val="000000"/>
          <w:sz w:val="28"/>
        </w:rPr>
        <w:t>
бюджета - всего: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201
</w:t>
      </w:r>
      <w:r>
        <w:br/>
      </w:r>
      <w:r>
        <w:rPr>
          <w:rFonts w:ascii="Times New Roman"/>
          <w:b w:val="false"/>
          <w:i w:val="false"/>
          <w:color w:val="000000"/>
          <w:sz w:val="28"/>
        </w:rPr>
        <w:t>
- задолженность текущего года                         202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средств от оказания платных услуг - всего:    300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301 
</w:t>
      </w:r>
      <w:r>
        <w:br/>
      </w:r>
      <w:r>
        <w:rPr>
          <w:rFonts w:ascii="Times New Roman"/>
          <w:b w:val="false"/>
          <w:i w:val="false"/>
          <w:color w:val="000000"/>
          <w:sz w:val="28"/>
        </w:rPr>
        <w:t>
- задолженность текущего года                         302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средств, полученных от спонсорской и 
</w:t>
      </w:r>
      <w:r>
        <w:br/>
      </w:r>
      <w:r>
        <w:rPr>
          <w:rFonts w:ascii="Times New Roman"/>
          <w:b w:val="false"/>
          <w:i w:val="false"/>
          <w:color w:val="000000"/>
          <w:sz w:val="28"/>
        </w:rPr>
        <w:t>
благотворительной помощи - всего:                     400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401 
</w:t>
      </w:r>
      <w:r>
        <w:br/>
      </w:r>
      <w:r>
        <w:rPr>
          <w:rFonts w:ascii="Times New Roman"/>
          <w:b w:val="false"/>
          <w:i w:val="false"/>
          <w:color w:val="000000"/>
          <w:sz w:val="28"/>
        </w:rPr>
        <w:t>
- задолженность текущего года                         402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операций по валютному счету, - всего:         500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501 
</w:t>
      </w:r>
      <w:r>
        <w:br/>
      </w:r>
      <w:r>
        <w:rPr>
          <w:rFonts w:ascii="Times New Roman"/>
          <w:b w:val="false"/>
          <w:i w:val="false"/>
          <w:color w:val="000000"/>
          <w:sz w:val="28"/>
        </w:rPr>
        <w:t>
- задолженность текущего года                         502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всего:    600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601 
</w:t>
      </w:r>
      <w:r>
        <w:br/>
      </w:r>
      <w:r>
        <w:rPr>
          <w:rFonts w:ascii="Times New Roman"/>
          <w:b w:val="false"/>
          <w:i w:val="false"/>
          <w:color w:val="000000"/>
          <w:sz w:val="28"/>
        </w:rPr>
        <w:t>
- задолженность текущего года                         602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Итого по балансу исполнения плана финансирования      700
</w:t>
      </w:r>
      <w:r>
        <w:br/>
      </w:r>
      <w:r>
        <w:rPr>
          <w:rFonts w:ascii="Times New Roman"/>
          <w:b w:val="false"/>
          <w:i w:val="false"/>
          <w:color w:val="000000"/>
          <w:sz w:val="28"/>
        </w:rPr>
        <w:t>
всего (100+200+300+400+500+600):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с истекшим сроком исковой давности    701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Наименование субсчетов по бухгалтерскому учету 
</w:t>
      </w:r>
      <w:r>
        <w:br/>
      </w:r>
      <w:r>
        <w:rPr>
          <w:rFonts w:ascii="Times New Roman"/>
          <w:b w:val="false"/>
          <w:i w:val="false"/>
          <w:color w:val="000000"/>
          <w:sz w:val="28"/>
        </w:rPr>
        <w:t>
---------------------------------------------------------------
</w:t>
      </w:r>
      <w:r>
        <w:br/>
      </w:r>
      <w:r>
        <w:rPr>
          <w:rFonts w:ascii="Times New Roman"/>
          <w:b w:val="false"/>
          <w:i w:val="false"/>
          <w:color w:val="000000"/>
          <w:sz w:val="28"/>
        </w:rPr>
        <w:t>
150|151|152|153|154|157|158|159|160|171|172|173|177|178|180|181|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3 | 4 | 5 | 6 | 7 | 8 | 9 | 10| 11| 12| 13| 14| 15| 16|17 |18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
</w:t>
      </w:r>
      <w:r>
        <w:br/>
      </w:r>
      <w:r>
        <w:rPr>
          <w:rFonts w:ascii="Times New Roman"/>
          <w:b w:val="false"/>
          <w:i w:val="false"/>
          <w:color w:val="000000"/>
          <w:sz w:val="28"/>
        </w:rPr>
        <w:t>
                             |Всего 
</w:t>
      </w:r>
      <w:r>
        <w:br/>
      </w:r>
      <w:r>
        <w:rPr>
          <w:rFonts w:ascii="Times New Roman"/>
          <w:b w:val="false"/>
          <w:i w:val="false"/>
          <w:color w:val="000000"/>
          <w:sz w:val="28"/>
        </w:rPr>
        <w:t>
-----------------------------|кредит.
</w:t>
      </w:r>
      <w:r>
        <w:br/>
      </w:r>
      <w:r>
        <w:rPr>
          <w:rFonts w:ascii="Times New Roman"/>
          <w:b w:val="false"/>
          <w:i w:val="false"/>
          <w:color w:val="000000"/>
          <w:sz w:val="28"/>
        </w:rPr>
        <w:t>
(182-187)|188|189|191|193|198|задолж.
</w:t>
      </w:r>
      <w:r>
        <w:br/>
      </w:r>
      <w:r>
        <w:rPr>
          <w:rFonts w:ascii="Times New Roman"/>
          <w:b w:val="false"/>
          <w:i w:val="false"/>
          <w:color w:val="000000"/>
          <w:sz w:val="28"/>
        </w:rPr>
        <w:t>
_________|___|___|___|___|___|_________
</w:t>
      </w:r>
      <w:r>
        <w:br/>
      </w:r>
      <w:r>
        <w:rPr>
          <w:rFonts w:ascii="Times New Roman"/>
          <w:b w:val="false"/>
          <w:i w:val="false"/>
          <w:color w:val="000000"/>
          <w:sz w:val="28"/>
        </w:rPr>
        <w:t>
    19   | 20|21 | 22|23 | 24|   25
</w:t>
      </w:r>
      <w:r>
        <w:br/>
      </w:r>
      <w:r>
        <w:rPr>
          <w:rFonts w:ascii="Times New Roman"/>
          <w:b w:val="false"/>
          <w:i w:val="false"/>
          <w:color w:val="000000"/>
          <w:sz w:val="28"/>
        </w:rPr>
        <w:t>
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Дата "____"________200__г.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учреждений,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в новой редакции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состоянии дебиторской задолженности по расчетным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статьям баланса исполнения плана финансирования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содержащихся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счет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1_____________ 200__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республиканских бюджетных программ_________________________
</w:t>
      </w:r>
      <w:r>
        <w:br/>
      </w:r>
      <w:r>
        <w:rPr>
          <w:rFonts w:ascii="Times New Roman"/>
          <w:b w:val="false"/>
          <w:i w:val="false"/>
          <w:color w:val="000000"/>
          <w:sz w:val="28"/>
        </w:rPr>
        <w:t>
                                           (наименование с указанием кода)
</w:t>
      </w:r>
      <w:r>
        <w:br/>
      </w:r>
      <w:r>
        <w:rPr>
          <w:rFonts w:ascii="Times New Roman"/>
          <w:b w:val="false"/>
          <w:i w:val="false"/>
          <w:color w:val="000000"/>
          <w:sz w:val="28"/>
        </w:rPr>
        <w:t>
Наименование государственного учреждения_________________________________
</w:t>
      </w:r>
      <w:r>
        <w:br/>
      </w:r>
      <w:r>
        <w:rPr>
          <w:rFonts w:ascii="Times New Roman"/>
          <w:b w:val="false"/>
          <w:i w:val="false"/>
          <w:color w:val="000000"/>
          <w:sz w:val="28"/>
        </w:rPr>
        <w:t>
Единица измерения________________________________________________________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Наименование показателей              |N строки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1                           |     2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За счет средств республиканского бюджета, включая     100
</w:t>
      </w:r>
      <w:r>
        <w:br/>
      </w:r>
      <w:r>
        <w:rPr>
          <w:rFonts w:ascii="Times New Roman"/>
          <w:b w:val="false"/>
          <w:i w:val="false"/>
          <w:color w:val="000000"/>
          <w:sz w:val="28"/>
        </w:rPr>
        <w:t>
операции по специальному счету по внешним займам,
</w:t>
      </w:r>
      <w:r>
        <w:br/>
      </w:r>
      <w:r>
        <w:rPr>
          <w:rFonts w:ascii="Times New Roman"/>
          <w:b w:val="false"/>
          <w:i w:val="false"/>
          <w:color w:val="000000"/>
          <w:sz w:val="28"/>
        </w:rPr>
        <w:t>
 - всего (101+102):
</w:t>
      </w:r>
      <w:r>
        <w:br/>
      </w:r>
      <w:r>
        <w:rPr>
          <w:rFonts w:ascii="Times New Roman"/>
          <w:b w:val="false"/>
          <w:i w:val="false"/>
          <w:color w:val="000000"/>
          <w:sz w:val="28"/>
        </w:rPr>
        <w:t>
в том числе
</w:t>
      </w:r>
      <w:r>
        <w:br/>
      </w:r>
      <w:r>
        <w:rPr>
          <w:rFonts w:ascii="Times New Roman"/>
          <w:b w:val="false"/>
          <w:i w:val="false"/>
          <w:color w:val="000000"/>
          <w:sz w:val="28"/>
        </w:rPr>
        <w:t>
Задолженность прошлых лет                             101 
</w:t>
      </w:r>
      <w:r>
        <w:br/>
      </w:r>
      <w:r>
        <w:rPr>
          <w:rFonts w:ascii="Times New Roman"/>
          <w:b w:val="false"/>
          <w:i w:val="false"/>
          <w:color w:val="000000"/>
          <w:sz w:val="28"/>
        </w:rPr>
        <w:t>
Задолженность текущего года                           102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лимитов, полученных из местных бюджетов -     200
</w:t>
      </w:r>
      <w:r>
        <w:br/>
      </w:r>
      <w:r>
        <w:rPr>
          <w:rFonts w:ascii="Times New Roman"/>
          <w:b w:val="false"/>
          <w:i w:val="false"/>
          <w:color w:val="000000"/>
          <w:sz w:val="28"/>
        </w:rPr>
        <w:t>
всего: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201
</w:t>
      </w:r>
      <w:r>
        <w:br/>
      </w:r>
      <w:r>
        <w:rPr>
          <w:rFonts w:ascii="Times New Roman"/>
          <w:b w:val="false"/>
          <w:i w:val="false"/>
          <w:color w:val="000000"/>
          <w:sz w:val="28"/>
        </w:rPr>
        <w:t>
- задолженность текущего года                         202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средств от оказания платных услуг - всего:    300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301 
</w:t>
      </w:r>
      <w:r>
        <w:br/>
      </w:r>
      <w:r>
        <w:rPr>
          <w:rFonts w:ascii="Times New Roman"/>
          <w:b w:val="false"/>
          <w:i w:val="false"/>
          <w:color w:val="000000"/>
          <w:sz w:val="28"/>
        </w:rPr>
        <w:t>
- задолженность текущего года                         302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средств, полученных от спонсорской и 
</w:t>
      </w:r>
      <w:r>
        <w:br/>
      </w:r>
      <w:r>
        <w:rPr>
          <w:rFonts w:ascii="Times New Roman"/>
          <w:b w:val="false"/>
          <w:i w:val="false"/>
          <w:color w:val="000000"/>
          <w:sz w:val="28"/>
        </w:rPr>
        <w:t>
благотворительной помощи - всего:                     400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401 
</w:t>
      </w:r>
      <w:r>
        <w:br/>
      </w:r>
      <w:r>
        <w:rPr>
          <w:rFonts w:ascii="Times New Roman"/>
          <w:b w:val="false"/>
          <w:i w:val="false"/>
          <w:color w:val="000000"/>
          <w:sz w:val="28"/>
        </w:rPr>
        <w:t>
- задолженность текущего года                         402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операций по валютному счету, расчетному 
</w:t>
      </w:r>
      <w:r>
        <w:br/>
      </w:r>
      <w:r>
        <w:rPr>
          <w:rFonts w:ascii="Times New Roman"/>
          <w:b w:val="false"/>
          <w:i w:val="false"/>
          <w:color w:val="000000"/>
          <w:sz w:val="28"/>
        </w:rPr>
        <w:t>
счету - всего:                                        500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501 
</w:t>
      </w:r>
      <w:r>
        <w:br/>
      </w:r>
      <w:r>
        <w:rPr>
          <w:rFonts w:ascii="Times New Roman"/>
          <w:b w:val="false"/>
          <w:i w:val="false"/>
          <w:color w:val="000000"/>
          <w:sz w:val="28"/>
        </w:rPr>
        <w:t>
- задолженность текущего года                         502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всего:    600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601 
</w:t>
      </w:r>
      <w:r>
        <w:br/>
      </w:r>
      <w:r>
        <w:rPr>
          <w:rFonts w:ascii="Times New Roman"/>
          <w:b w:val="false"/>
          <w:i w:val="false"/>
          <w:color w:val="000000"/>
          <w:sz w:val="28"/>
        </w:rPr>
        <w:t>
- задолженность текущего года                         602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Итого по балансу исполнения плана финансирования      700
</w:t>
      </w:r>
      <w:r>
        <w:br/>
      </w:r>
      <w:r>
        <w:rPr>
          <w:rFonts w:ascii="Times New Roman"/>
          <w:b w:val="false"/>
          <w:i w:val="false"/>
          <w:color w:val="000000"/>
          <w:sz w:val="28"/>
        </w:rPr>
        <w:t>
всего (100+200+300+400+500+600):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с истекшим сроком исковой давности    701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субсчетов по бухгалтерскому учету        |Всего 
</w:t>
      </w:r>
      <w:r>
        <w:br/>
      </w:r>
      <w:r>
        <w:rPr>
          <w:rFonts w:ascii="Times New Roman"/>
          <w:b w:val="false"/>
          <w:i w:val="false"/>
          <w:color w:val="000000"/>
          <w:sz w:val="28"/>
        </w:rPr>
        <w:t>
---------------------------------------------------------------|дебитор.
</w:t>
      </w:r>
      <w:r>
        <w:br/>
      </w:r>
      <w:r>
        <w:rPr>
          <w:rFonts w:ascii="Times New Roman"/>
          <w:b w:val="false"/>
          <w:i w:val="false"/>
          <w:color w:val="000000"/>
          <w:sz w:val="28"/>
        </w:rPr>
        <w:t>
150|151|152|153|157|159|160|170|171|172|173|178|179|188|191|198|задолж.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3 | 4 | 5 | 6 | 7 | 8 | 9 | 10| 11| 12| 13| 14| 15| 16| 17|18 |  19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Дата "____"________200__г.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учреждений,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новой формой - приказом Министра финансов РК от 5 июля 2002 года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V021939_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в новой редакции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состоянии дебиторской задолженности по расчетным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статьям баланса исполнения плана финансирования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содержащихся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счет местных бюджетов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1_____________ 200__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местных бюджетных программ_________________________________
</w:t>
      </w:r>
      <w:r>
        <w:br/>
      </w:r>
      <w:r>
        <w:rPr>
          <w:rFonts w:ascii="Times New Roman"/>
          <w:b w:val="false"/>
          <w:i w:val="false"/>
          <w:color w:val="000000"/>
          <w:sz w:val="28"/>
        </w:rPr>
        <w:t>
                                         (наименование с указанием кода)
</w:t>
      </w:r>
      <w:r>
        <w:br/>
      </w:r>
      <w:r>
        <w:rPr>
          <w:rFonts w:ascii="Times New Roman"/>
          <w:b w:val="false"/>
          <w:i w:val="false"/>
          <w:color w:val="000000"/>
          <w:sz w:val="28"/>
        </w:rPr>
        <w:t>
Наименование государственного учреждения_________________________________
</w:t>
      </w:r>
      <w:r>
        <w:br/>
      </w:r>
      <w:r>
        <w:rPr>
          <w:rFonts w:ascii="Times New Roman"/>
          <w:b w:val="false"/>
          <w:i w:val="false"/>
          <w:color w:val="000000"/>
          <w:sz w:val="28"/>
        </w:rPr>
        <w:t>
Единица измерения________________________________________________________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Наименование показателей              |N строки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1                           |     2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За счет средств местных бюджетов, включая              100
</w:t>
      </w:r>
      <w:r>
        <w:br/>
      </w:r>
      <w:r>
        <w:rPr>
          <w:rFonts w:ascii="Times New Roman"/>
          <w:b w:val="false"/>
          <w:i w:val="false"/>
          <w:color w:val="000000"/>
          <w:sz w:val="28"/>
        </w:rPr>
        <w:t>
операции по специальному счету по внешним займам,
</w:t>
      </w:r>
      <w:r>
        <w:br/>
      </w:r>
      <w:r>
        <w:rPr>
          <w:rFonts w:ascii="Times New Roman"/>
          <w:b w:val="false"/>
          <w:i w:val="false"/>
          <w:color w:val="000000"/>
          <w:sz w:val="28"/>
        </w:rPr>
        <w:t>
 - всего (101+102):
</w:t>
      </w:r>
      <w:r>
        <w:br/>
      </w:r>
      <w:r>
        <w:rPr>
          <w:rFonts w:ascii="Times New Roman"/>
          <w:b w:val="false"/>
          <w:i w:val="false"/>
          <w:color w:val="000000"/>
          <w:sz w:val="28"/>
        </w:rPr>
        <w:t>
в том числе:
</w:t>
      </w:r>
      <w:r>
        <w:br/>
      </w:r>
      <w:r>
        <w:rPr>
          <w:rFonts w:ascii="Times New Roman"/>
          <w:b w:val="false"/>
          <w:i w:val="false"/>
          <w:color w:val="000000"/>
          <w:sz w:val="28"/>
        </w:rPr>
        <w:t>
Задолженность прошлых лет                             101 
</w:t>
      </w:r>
      <w:r>
        <w:br/>
      </w:r>
      <w:r>
        <w:rPr>
          <w:rFonts w:ascii="Times New Roman"/>
          <w:b w:val="false"/>
          <w:i w:val="false"/>
          <w:color w:val="000000"/>
          <w:sz w:val="28"/>
        </w:rPr>
        <w:t>
Задолженность текущего года                           102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лимитов, полученных из республиканского       200
</w:t>
      </w:r>
      <w:r>
        <w:br/>
      </w:r>
      <w:r>
        <w:rPr>
          <w:rFonts w:ascii="Times New Roman"/>
          <w:b w:val="false"/>
          <w:i w:val="false"/>
          <w:color w:val="000000"/>
          <w:sz w:val="28"/>
        </w:rPr>
        <w:t>
бюджета - всего: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201
</w:t>
      </w:r>
      <w:r>
        <w:br/>
      </w:r>
      <w:r>
        <w:rPr>
          <w:rFonts w:ascii="Times New Roman"/>
          <w:b w:val="false"/>
          <w:i w:val="false"/>
          <w:color w:val="000000"/>
          <w:sz w:val="28"/>
        </w:rPr>
        <w:t>
- задолженность текущего года                         202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средств от оказания платных услуг - всего:    300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301 
</w:t>
      </w:r>
      <w:r>
        <w:br/>
      </w:r>
      <w:r>
        <w:rPr>
          <w:rFonts w:ascii="Times New Roman"/>
          <w:b w:val="false"/>
          <w:i w:val="false"/>
          <w:color w:val="000000"/>
          <w:sz w:val="28"/>
        </w:rPr>
        <w:t>
- задолженность текущего года                         302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средств, полученных от спонсорской и 
</w:t>
      </w:r>
      <w:r>
        <w:br/>
      </w:r>
      <w:r>
        <w:rPr>
          <w:rFonts w:ascii="Times New Roman"/>
          <w:b w:val="false"/>
          <w:i w:val="false"/>
          <w:color w:val="000000"/>
          <w:sz w:val="28"/>
        </w:rPr>
        <w:t>
благотворительной помощи - всего:                     400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401 
</w:t>
      </w:r>
      <w:r>
        <w:br/>
      </w:r>
      <w:r>
        <w:rPr>
          <w:rFonts w:ascii="Times New Roman"/>
          <w:b w:val="false"/>
          <w:i w:val="false"/>
          <w:color w:val="000000"/>
          <w:sz w:val="28"/>
        </w:rPr>
        <w:t>
- задолженность текущего года                         402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операций по валютному счету, расчетному 
</w:t>
      </w:r>
      <w:r>
        <w:br/>
      </w:r>
      <w:r>
        <w:rPr>
          <w:rFonts w:ascii="Times New Roman"/>
          <w:b w:val="false"/>
          <w:i w:val="false"/>
          <w:color w:val="000000"/>
          <w:sz w:val="28"/>
        </w:rPr>
        <w:t>
счету - всего:                                        500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501 
</w:t>
      </w:r>
      <w:r>
        <w:br/>
      </w:r>
      <w:r>
        <w:rPr>
          <w:rFonts w:ascii="Times New Roman"/>
          <w:b w:val="false"/>
          <w:i w:val="false"/>
          <w:color w:val="000000"/>
          <w:sz w:val="28"/>
        </w:rPr>
        <w:t>
- задолженность текущего года                         502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За счет...................................- всего:    600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прошлых лет                           601 
</w:t>
      </w:r>
      <w:r>
        <w:br/>
      </w:r>
      <w:r>
        <w:rPr>
          <w:rFonts w:ascii="Times New Roman"/>
          <w:b w:val="false"/>
          <w:i w:val="false"/>
          <w:color w:val="000000"/>
          <w:sz w:val="28"/>
        </w:rPr>
        <w:t>
- задолженность текущего года                         602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Итого по балансу исполнения плана финансирования      700
</w:t>
      </w:r>
      <w:r>
        <w:br/>
      </w:r>
      <w:r>
        <w:rPr>
          <w:rFonts w:ascii="Times New Roman"/>
          <w:b w:val="false"/>
          <w:i w:val="false"/>
          <w:color w:val="000000"/>
          <w:sz w:val="28"/>
        </w:rPr>
        <w:t>
всего (100+200+300+400+500+600): 
</w:t>
      </w:r>
      <w:r>
        <w:br/>
      </w:r>
      <w:r>
        <w:rPr>
          <w:rFonts w:ascii="Times New Roman"/>
          <w:b w:val="false"/>
          <w:i w:val="false"/>
          <w:color w:val="000000"/>
          <w:sz w:val="28"/>
        </w:rPr>
        <w:t>
в том числе 
</w:t>
      </w:r>
      <w:r>
        <w:br/>
      </w:r>
      <w:r>
        <w:rPr>
          <w:rFonts w:ascii="Times New Roman"/>
          <w:b w:val="false"/>
          <w:i w:val="false"/>
          <w:color w:val="000000"/>
          <w:sz w:val="28"/>
        </w:rPr>
        <w:t>
- задолженность с истекшим сроком исковой давности    701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субсчетов по бухгалтерскому учету            |Всего 
</w:t>
      </w:r>
      <w:r>
        <w:br/>
      </w:r>
      <w:r>
        <w:rPr>
          <w:rFonts w:ascii="Times New Roman"/>
          <w:b w:val="false"/>
          <w:i w:val="false"/>
          <w:color w:val="000000"/>
          <w:sz w:val="28"/>
        </w:rPr>
        <w:t>
-------------------------------------------------------------------|дебит.
</w:t>
      </w:r>
      <w:r>
        <w:br/>
      </w:r>
      <w:r>
        <w:rPr>
          <w:rFonts w:ascii="Times New Roman"/>
          <w:b w:val="false"/>
          <w:i w:val="false"/>
          <w:color w:val="000000"/>
          <w:sz w:val="28"/>
        </w:rPr>
        <w:t>
150|151|152|153|157|159|160|170|171|172|173|178|179|188|191|192|198|задол.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3 | 4 | 5 | 6 | 7 | 8 | 9 | 10| 11| 12| 13| 14| 15| 16| 17|18 | 19| 20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Дата "____"________200__г.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Инструкции об объеме и формах годовой,      
</w:t>
      </w:r>
      <w:r>
        <w:br/>
      </w:r>
      <w:r>
        <w:rPr>
          <w:rFonts w:ascii="Times New Roman"/>
          <w:b w:val="false"/>
          <w:i w:val="false"/>
          <w:color w:val="000000"/>
          <w:sz w:val="28"/>
        </w:rPr>
        <w:t>
квартальной бухгалтерской отчетности государственных
</w:t>
      </w:r>
      <w:r>
        <w:br/>
      </w:r>
      <w:r>
        <w:rPr>
          <w:rFonts w:ascii="Times New Roman"/>
          <w:b w:val="false"/>
          <w:i w:val="false"/>
          <w:color w:val="000000"/>
          <w:sz w:val="28"/>
        </w:rPr>
        <w:t>
учреждений, утвержденной приказом Министра финансов 
</w:t>
      </w:r>
      <w:r>
        <w:br/>
      </w:r>
      <w:r>
        <w:rPr>
          <w:rFonts w:ascii="Times New Roman"/>
          <w:b w:val="false"/>
          <w:i w:val="false"/>
          <w:color w:val="000000"/>
          <w:sz w:val="28"/>
        </w:rPr>
        <w:t>
Республики Казахстан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новым приложением - приказом Министра финансов Республики Казахстан от 3 марта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по грантам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17 по ОКУД
</w:t>
      </w:r>
    </w:p>
    <w:p>
      <w:pPr>
        <w:spacing w:after="0"/>
        <w:ind w:left="0"/>
        <w:jc w:val="both"/>
      </w:pPr>
      <w:r>
        <w:rPr>
          <w:rFonts w:ascii="Times New Roman"/>
          <w:b w:val="false"/>
          <w:i w:val="false"/>
          <w:color w:val="000000"/>
          <w:sz w:val="28"/>
        </w:rPr>
        <w:t>
                                                                Код
</w:t>
      </w:r>
    </w:p>
    <w:p>
      <w:pPr>
        <w:spacing w:after="0"/>
        <w:ind w:left="0"/>
        <w:jc w:val="both"/>
      </w:pPr>
      <w:r>
        <w:rPr>
          <w:rFonts w:ascii="Times New Roman"/>
          <w:b w:val="false"/>
          <w:i w:val="false"/>
          <w:color w:val="000000"/>
          <w:sz w:val="28"/>
        </w:rPr>
        <w:t>
Администратор бюджетных программ _____________________  по ОКПО _________
</w:t>
      </w:r>
      <w:r>
        <w:br/>
      </w:r>
      <w:r>
        <w:rPr>
          <w:rFonts w:ascii="Times New Roman"/>
          <w:b w:val="false"/>
          <w:i w:val="false"/>
          <w:color w:val="000000"/>
          <w:sz w:val="28"/>
        </w:rPr>
        <w:t>
                       на 1_____________200____г.       Дата    _________
</w:t>
      </w:r>
      <w:r>
        <w:br/>
      </w:r>
      <w:r>
        <w:rPr>
          <w:rFonts w:ascii="Times New Roman"/>
          <w:b w:val="false"/>
          <w:i w:val="false"/>
          <w:color w:val="000000"/>
          <w:sz w:val="28"/>
        </w:rPr>
        <w:t>
Периодичность: годовая, квартальная___________________  по ОКУД _________
</w:t>
      </w:r>
      <w:r>
        <w:br/>
      </w:r>
      <w:r>
        <w:rPr>
          <w:rFonts w:ascii="Times New Roman"/>
          <w:b w:val="false"/>
          <w:i w:val="false"/>
          <w:color w:val="000000"/>
          <w:sz w:val="28"/>
        </w:rPr>
        <w:t>
Единица измерения: ___________________________________  по СОЕИ _________
</w:t>
      </w:r>
      <w:r>
        <w:br/>
      </w:r>
      <w:r>
        <w:rPr>
          <w:rFonts w:ascii="Times New Roman"/>
          <w:b w:val="false"/>
          <w:i w:val="false"/>
          <w:color w:val="000000"/>
          <w:sz w:val="28"/>
        </w:rPr>
        <w:t>
Контрольная сумма ____________________________________          _________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Наименование                   | Код строки/ | Всего
</w:t>
      </w:r>
      <w:r>
        <w:br/>
      </w:r>
      <w:r>
        <w:rPr>
          <w:rFonts w:ascii="Times New Roman"/>
          <w:b w:val="false"/>
          <w:i w:val="false"/>
          <w:color w:val="000000"/>
          <w:sz w:val="28"/>
        </w:rPr>
        <w:t>
                                              | специфики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Остаток средств на начало года - всего              О10 
</w:t>
      </w:r>
      <w:r>
        <w:br/>
      </w:r>
      <w:r>
        <w:rPr>
          <w:rFonts w:ascii="Times New Roman"/>
          <w:b w:val="false"/>
          <w:i w:val="false"/>
          <w:color w:val="000000"/>
          <w:sz w:val="28"/>
        </w:rPr>
        <w:t>
В том числе остаток денежных средств                О11 
</w:t>
      </w:r>
      <w:r>
        <w:br/>
      </w:r>
      <w:r>
        <w:rPr>
          <w:rFonts w:ascii="Times New Roman"/>
          <w:b w:val="false"/>
          <w:i w:val="false"/>
          <w:color w:val="000000"/>
          <w:sz w:val="28"/>
        </w:rPr>
        <w:t>
Поступления текущего года                           О20 
</w:t>
      </w:r>
      <w:r>
        <w:br/>
      </w:r>
      <w:r>
        <w:rPr>
          <w:rFonts w:ascii="Times New Roman"/>
          <w:b w:val="false"/>
          <w:i w:val="false"/>
          <w:color w:val="000000"/>
          <w:sz w:val="28"/>
        </w:rPr>
        <w:t>
Итого                                               О40       
</w:t>
      </w:r>
    </w:p>
    <w:p>
      <w:pPr>
        <w:spacing w:after="0"/>
        <w:ind w:left="0"/>
        <w:jc w:val="both"/>
      </w:pPr>
      <w:r>
        <w:rPr>
          <w:rFonts w:ascii="Times New Roman"/>
          <w:b w:val="false"/>
          <w:i w:val="false"/>
          <w:color w:val="000000"/>
          <w:sz w:val="28"/>
        </w:rPr>
        <w:t>
Расходы - всего                                     О50 
</w:t>
      </w:r>
      <w:r>
        <w:br/>
      </w:r>
      <w:r>
        <w:rPr>
          <w:rFonts w:ascii="Times New Roman"/>
          <w:b w:val="false"/>
          <w:i w:val="false"/>
          <w:color w:val="000000"/>
          <w:sz w:val="28"/>
        </w:rPr>
        <w:t>
в том числе по спецификам: 
</w:t>
      </w:r>
    </w:p>
    <w:p>
      <w:pPr>
        <w:spacing w:after="0"/>
        <w:ind w:left="0"/>
        <w:jc w:val="both"/>
      </w:pPr>
      <w:r>
        <w:rPr>
          <w:rFonts w:ascii="Times New Roman"/>
          <w:b w:val="false"/>
          <w:i w:val="false"/>
          <w:color w:val="000000"/>
          <w:sz w:val="28"/>
        </w:rPr>
        <w:t>
Остаток средств на конец отчетного 
</w:t>
      </w:r>
      <w:r>
        <w:br/>
      </w:r>
      <w:r>
        <w:rPr>
          <w:rFonts w:ascii="Times New Roman"/>
          <w:b w:val="false"/>
          <w:i w:val="false"/>
          <w:color w:val="000000"/>
          <w:sz w:val="28"/>
        </w:rPr>
        <w:t>
периода - всего                                     170 
</w:t>
      </w:r>
      <w:r>
        <w:br/>
      </w:r>
      <w:r>
        <w:rPr>
          <w:rFonts w:ascii="Times New Roman"/>
          <w:b w:val="false"/>
          <w:i w:val="false"/>
          <w:color w:val="000000"/>
          <w:sz w:val="28"/>
        </w:rPr>
        <w:t>
в том числе остаток денежных средств                171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Руководитель      ________________  ______________ 
</w:t>
      </w:r>
      <w:r>
        <w:br/>
      </w:r>
      <w:r>
        <w:rPr>
          <w:rFonts w:ascii="Times New Roman"/>
          <w:b w:val="false"/>
          <w:i w:val="false"/>
          <w:color w:val="000000"/>
          <w:sz w:val="28"/>
        </w:rPr>
        <w:t>
                     (подпись)      (фамилия и.о.)
</w:t>
      </w:r>
      <w:r>
        <w:br/>
      </w:r>
      <w:r>
        <w:rPr>
          <w:rFonts w:ascii="Times New Roman"/>
          <w:b w:val="false"/>
          <w:i w:val="false"/>
          <w:color w:val="000000"/>
          <w:sz w:val="28"/>
        </w:rPr>
        <w:t>
</w:t>
      </w:r>
      <w:r>
        <w:br/>
      </w:r>
      <w:r>
        <w:rPr>
          <w:rFonts w:ascii="Times New Roman"/>
          <w:b w:val="false"/>
          <w:i w:val="false"/>
          <w:color w:val="000000"/>
          <w:sz w:val="28"/>
        </w:rPr>
        <w:t>
Главный бухгалтер ________________  ______________
</w:t>
      </w:r>
      <w:r>
        <w:br/>
      </w:r>
      <w:r>
        <w:rPr>
          <w:rFonts w:ascii="Times New Roman"/>
          <w:b w:val="false"/>
          <w:i w:val="false"/>
          <w:color w:val="000000"/>
          <w:sz w:val="28"/>
        </w:rPr>
        <w:t>
                     (подпись)      (фамилия и.о.) 
</w:t>
      </w:r>
    </w:p>
    <w:p>
      <w:pPr>
        <w:spacing w:after="0"/>
        <w:ind w:left="0"/>
        <w:jc w:val="both"/>
      </w:pPr>
      <w:r>
        <w:rPr>
          <w:rFonts w:ascii="Times New Roman"/>
          <w:b w:val="false"/>
          <w:i w:val="false"/>
          <w:color w:val="000000"/>
          <w:sz w:val="28"/>
        </w:rPr>
        <w:t>
"____"_____________г.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