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9779" w14:textId="9229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Положение "Об организации обменных операций с наличной иностранной валютой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июня 1998 года № 119. Зарегистрирован в Министерстве юстиции Республики Казахстан 27.07.1998 г. за № 557. Утратило силу постановлением Правления Национального Банка РК от 1 ноября 2010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01.11.2010 г.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действующего валютного законодательства в соответствие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банковской деятельности" от 11 июля 1997 года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Положение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V970381_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обменных операций с наличной иностранной валютой в Республике Казахстан", утвержденное постановлением Правления Национального Банка Республики Казахстан от 25 июля 1997 года N 295, и ввести их в действие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(Уртембаев А.К.):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зарегистрировать настоящее постановление и изменения и дополнения в Положение "Об организации обменных операций с наличной иностранной валютой в Республике Казахстан" в Министерстве юстиции Республики Казахстан; 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двухнедельный срок со дня государственной регистрации в Министерстве юстиции Республики Казахстан довести настоящее постановление и изменения и дополнения в Положение "Об организации обменных операций с наличной иностранной валютой в Республике Казахстан" до сведения областных (территориальных) управлений (филиалов) Национального Банка Республики Казахстан и банков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Налибаева А.З.    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Изменения и дополнения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 Положение "Об организации обменных операций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 наличной иностранной валютой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Положение "Об организации обменных операций с наличной иностранной валютой в Республике Казахстан", утвержденное постановлением Правления Национального Банка Республики Казахстан от 25 июля 1997 года N 295,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Положение в Инструкцию "Об организации обменных операций с наличной иностранной валютой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преамбуле слова "Настоящее Положение разработано" заменить словами "Настоящая Инструкция разработана".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тексте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римские цифры "I, II, III, IV, V, VI, VII, VIII, IX" заменить соответственно арабскими цифрами "1, 2, 3, 4, 5, 6, 7, 8, 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слова "настоящего Положения", "настоящим Положением", "настоящему Положению" заменить соответственно словами "настоящей Инструкции", "настоящей Инструкцией", "настоящей Инструкции";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слова "областное (территориальное) управление", "областном (территориальном) управлении", "Областное (территориальное) управление", "областным (территориальным) управлением", "областного (территориального) управления", "об областном (территориальном) управлении" заменить соответственно словами "филиал", "филиале", "Филиал", "филиалом", "филиала, "о филиале".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1.1: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"проведение" заменить словом "организацию";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"обменные операции с наличной иностранной валютой - операции по покупке, продаже и обмену наличной иностранной валюты".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пунктах 2.5, 3.8 слово "обязано" заменить словом "обязан".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Абзац пятый пункта 2.6 заменить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акт приемки в эксплуатацию средств охранной и пожарной сигнализации обменного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договор на охрану обменного пункта с приложением копии лицензии Министерства внутренних дел Республики Казахстан на осуществление данного вида деятельности при осуществлении охраны обменного пункта соответствующими службами вооруженной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приказа, согласно которому охрана обменного пункта возлагается на собственную службу безопасности уполномоченного банка, положение о структурном подразделении уполномоченного банка, предназначенном для его охраны, при осуществлении охраны собственной службой безопасности уполномоченного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акт приемки в эксплуатацию средств тревожной сигнализации обменного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при отсутствии вооруженной охраны в обменном пункте.".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В пункте 2.9 слова "проведение обменных операций"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"организацию обменных операций с иностранной валютой".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В пункте 3.1: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слово "фонд" заменить словом "капитал";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"Не допускается создание уполномоченной организации в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производственного кооператива".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В пункте 3.7: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абзаце пятом слово "фонд" заменить словом "капитал";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абзац седьмой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абзац девятый заменить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"- акт приемки в эксплуатацию средств охранной и пожарной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сигнализации обменного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договор на охрану обменного пункта с приложением копии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внутренних дел Республики Казахстан на осуществление данного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вида деятельности при осуществлении охраны обменного пункта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соответствующими службами вооруженной охраны либо акт приемки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эксплуатацию средств тревожной сигнализации обменного пункта;".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В абзаце пятом пункта 3.13 слово "фонд" заменить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"капитал".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В пункте 3.16 слова "областном управлении" заменить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"филиале".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Абзац четвертый пункта 3.17 заменить абзацами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"- акт приемки в эксплуатацию средств охранной и пожарной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сигнализации обменного пункта;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договор на охрану обменного пункта с приложением копии лицензии Министерства внутренних дел Республики Казахстан на осуществление данного вида деятельности при осуществлении охраны обменного пункта соответствующими службами вооруженной охраны либо акт приемки в эксплуатацию средств тревожной сигнализации обменного пункта;".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Пункты 4.2 и 4.3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"4.2. В помещениях обменных пунктов уполномоченных организаций или уполномоченных банков, арендующих или занимающих отдельно расположенное сооружение, помещение с отдельным входом в нежилых зданиях или квартиру в жилом доме, обязательно наличие металлических решеток на окнах и входных металлических дверей. Обслуживание клиентов производится только через кассовое окно (окна).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 Независимо от места нахождения обменного пункта обязательно наличие в нем средств охранной и пожарной сигнализации, а также тревожной сигнализации или служб вооруженной охраны, имеющих лицензию Министерства внутренних дел Республики Казахстан на осуществление данного вида деятельности, или собственных служб безопасности уполномоченного банка.".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пункте 4.4 слова "денежных средств" заменить словом "денег".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Пункт 4.6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"4.6. Обменные пункты уполномоченных банков независимо от места нахождения обменного пункта, а также обменные пункты уполномоченных организаций при проведении обменных операций с наличной иностранной валютой обязаны использовать зарегистрированные в налоговых органах контрольно-кассовые аппараты с фискальной памятью или компьютеры, оснащенные фискальной картой.".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Пункт 4.8 дополнить абзацем следующего содержания: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"В обменных пунктах уполномоченных организаций допускается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только обменных операций.".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В абзаце втором пункта 5.1 слова "рабочего дня"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"рабочего времени обменного пункта".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В пункте 5.8: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 абзаце первом слова "в течение дня" заменить словами "в момент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операции";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 абзаце втором слова "денежных средств" заменить словом "денег".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Пункт 5.9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В пункте 5.11 слова "за чеки или"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В пункте 6.2 слова "и выручки"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В абзаце втором пункта 7.1 слово "покупку" заменить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"оплату".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Абзац первый пункта 8.2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"При выявлении нарушений порядка проведения обменных операций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наличной иностранной валютой обменными пунктами уполномоченных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уполномоченных организаций Национальный Банк и его филиалы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право:".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В приложениях N 1, N 2, N 3, N 4 слова "областного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(территориального) управления" заменить словом "филиала", в приложении N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слово "управление" заменить словом "филиал", в приложении N 4 слово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"управлением" заменить словом "филиалом".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