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4dd1" w14:textId="df74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"О рабочем времени и времени отдыха членов экипажей воздушных судов гражданской авиации Республики Казахстан (ПРВ ГА РК-98)"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Вице-Министра- Председателя Комитета по ИВП и ДГА Республики Казахстан от 20 июля 1998 года N 99-П зарегистрирован в Министерстве юстиции Республики Казахстан 15.08.1998 г. за N 574. Утратил силу приказом Председателя Комитета гражданской авиации Министерства транспорта и коммуникаций Республики Казахстан от 2 ноября 2004 года N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Комитета гражданской авиации Министерства транспорта и коммуникаций РК от 02.11.2004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1. Применяемые термины и определения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1.1. Астрономический день (светлое время) и астрономическая ночь, а также время сумерек (темное время) по трассе полета определяется "Календарным справочником времени захода и восхода солнца, наступлением рассвета и темноты", изданным МГА СССР в 1984г.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Авиационный полномочный орган - Комитет по использованию воздушного пространства и деятельности гражданской авиации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Биологический день экипажа (члена экипажа) - период времени от 6.00 мин. до 22.00 мин. часового пояса постоянного места жительства или временного проживания экипажа (члена экипажа), если его срок составляет более 3-х суток (в том числе три ночи подряд).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Биологическая ночь экипажа (члена экипажа) - период времени от 22ч.00 мин. до 6ч.00 мин. часового пояса постоянного места жительства или места временного проживания экипажа (члена экипажа), если срок его составляет более 3-х суток (в том числе три ночи подряд).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База - место расположения эксплуатационного центра, к которому член экипажа приписан эксплуатантом на постоянной основе или на период выполнения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Бортпроводники (бортпроводницы) - специалисты, нанимаемые эксплуатантом для выполнения конкретных обязанностей в салоне самолета.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ВС - воздушное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Военный полномочный орган - Министерство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Время отдыха - означает непрерывный период времени, в течение которого любое лицо, нанятое эксплуатантом для авиационного обслуживания, освобождено от всех обязанностей и ответственности, связанных с выполнением его функций по поручению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1.10. Время предполетного отдыха - время, предоставляемое экипажу (члену экипажа) для отдыха, с целью подготовки к последующему периоду рабочего времени, проведенное на земле в месте, обеспеченном спальными местами.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1.11. Время послеполетного отдыха - непрерывные последовательные часы, предоставляемые экипажу (члену экипажа), необходимые для восстановления сил при выполнении ежедневных и не ежедневных полетов, исчисляемые с момента окончания рабочего времени на земле в месте, обеспеченном условиями для сна.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1.12. Время межполетного отдыха - непрерывное последовательные часы, предоставляемые экипажу (члену экипажа) для восстановления необходимого уровня психофизиологических функций организма вместо предполетного и послеполетного отдыха при выполнении ежедневных и не ежедневных полетов как на базе, так и вне ее, в месте, обеспеченном условиями для сна.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1.13. Выходной день - время отдыха на земле, исчисляемое с момента окончания послеполетного отдыха и до начала предполетного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1.14. Время эстафетной перевозки - период времени с момента, когда экипаж (член экипажа) прибыл в требуемое условиями производства место для выполнения эстафетной перевозки, и до того момента, когда эстафетная перевозка завершена.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1.15. Время эстафеты (командировки) - период времени, в течение которого экипаж (член экипажа) в соответствии с графиком работы или распоряжением эксплуатанта воздушного транспорта находится в отрыве от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1.16. Время дежурства в резерве - период времени, проводимый экипажем (членом экипажа) как в домашних условиях, так и в гостинице или в профилактории в состоянии готовности к выполнению конкретных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1.17. Двойной летный экипаж - экипаж, состоящий из 2-х летных экипажей полного состава, назначаемых одновременно, чтобы они в течение полетного времени осуществляли управление ВС поочередно.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1.18. Дневной полет - полет в астрономическое светлое время, и/или в период биологического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1.19. Летний экипаж - группа авиационных специалистов, нанимаемая эксплуатантом для выполнения обязанностей по управлению ВС в течение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1.20. Маршрут малой дальности - маршрут, для выполнения полета по которому необходимо затратить не более 7 часов полетного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1.21. Маршрут средней дальности - маршрут, для выполнения полета по которому необходимо затратить не более 12 часов полетного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1.22. Маршрут большой дальности - маршрут, для выполнения полета по которому необходимо затратить более 12 часов полетного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1.23. Норма рабочего времени экипажа (члена экипажа) - это периоды времени, исчисляемые за сутки или любые 24 непрерывных часа; за неделю - последовательные 7 суток; за месяц - любые последовательные 28 (29-31) суток, за год - любые 365(366) последовательных суток, которые составляют сумму рабочего времени за указанные периоды, в течение которого у экипажа (члена экипажа) сохраняется необходимый уровень психофизиологических функций для надежной профессиональной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1.24. Норма полетного времени экипажа (члена экипажа) - это периоды времени, исчисляемые за сутки - любые 24 непрерывных часа; за неделю - любые последовательные 7 суток; за месяц - любые последовательные 28 (29-31) суток, за год - любые 365(366) последовательных суток, которые составляют сумму полетного времени за указанные периоды, в течение которых у экипажа (члена экипажа) сохраняется необходимый уровень психофизиологических функций для надежного выполнения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1.25. Ночной полет - полет в астрономически темное время, и/или в период биологической ночи.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1.26. Конкретные обязанности - обязанности, связанные с профессиональной подготовкой авиационного специалиста, указанные в свидетельстве (квалификационной отметке), выданных авиационным полномочным органом и выполняемые в том месте, которое отводится для этого на борту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1.27. Отпуск - период времени, когда член экипажа освобождается от исполнения любых обязанностей, связанных с его профессией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1.28. Полетное время - время работы экипажа (члена экипажа), исчисляемое с момента начала запуска двигателя(лей) с целью взлета и до момента выключения последнего двигателя после посадки, а также время, которое экипаж (член экипажа) затрачивает на работу с использованием комплекса тренажера самолета (КТС) непосредственно в кабине тренажера.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1.29. Период времени - сумма времени непрерывных любых 24 часов, семи любых последовательных суток, 28 (29-31) любых последовательных суток, а также 365(366) любых последовательных суток, в пределах которых эксплуатант составляет программу деятельности для членов своих экипажей и (или) учитывает деятельность, которую осуществляют они в действительности.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1.30. Рабочее время - непрерывный период времени, проведенный экипажем (членом экипажа) при исполнении обязанностей, порученных ему эксплуатантом, как на земле, так и на воздушном судне (ВС), начинающийся с момента времени, установленного для явки их на работу в пункт, где будут выполняться порученные обязанности, и до момента окончания выполнения этих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случае, когда имеются два или более периода, которые вне рамок настоящей оговорки представляли бы отдельные периоды рабочего времени и когда эти периоды разделяются интервалами менее 8 часов, то время с начала первого из этих периодов и окончания последнего из них, рассматривается как составляющие один непрерывный период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1.31. Сутки - означает период, состоящий из 24-х (двадцати четырех) непрерывных часов и начинающийся в полночь по месту постоянного жительства или места временного проживания.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1.32. Серия полетов - полеты не разделенные временем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1.33. Сверхнормативный полет (рейс) - это полет (серия полетов), который(е) не может (могут) быть осуществлен(ы) за установленный период полетного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1.34. Спальное место - сертифицированное место, оборудованное на борту ВС таким образом, чтобы обеспечить максимальную возможность для удобного и непрерывного отдыха экипажу (члену экипажа) в положении лежа на спине.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1.35. Усиленный летный экипаж - когда эксплуатант для выполнения обязанностей по управлению ВС в основной полный состав летного экипажа назначает дополнительно летного специалиста, чтобы он включался в работу по управлению ВС на каком-либо участке полета.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1.36. Условия отдыха на борту ВС - наличие места и/или помещения на борту ВС, достаточно изолированного от пассажиров и других членов экипажа, где обеспечивается вентиляция и размеры которых допускают оборудование места для отдыха экипажа (члена экипажа).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1.37. Условия отдыха на земле - наличие места и/или помещения, достаточно изолированного от доступа работающего персонала и других лиц (гостиницы, профилактории) и соответствующего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экипажу 1-2-х местных номеров;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номеров плотными светозащитными шторами на окнах, качественными постельными принадлежностями (пододеяльники, банные полотенца для рук и ног и регулярная их замена);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производственного и бытового шума;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ежедневной дезинфекции туалетов и других мест общего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достаточного ассортимента и качества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объектов питания по режиму и времени работы экипажа;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температурного режима от +20 до 26С.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1.38. Член экипажа ВС - лицо авиационного персонала, включенное в задание на полет, назначенное для выполнения определенных служебных обязанностей и имеющее действующее летное свидетельство.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1.39. Эксплуатант - юридическое или физическое лицо, занимающееся эксплуатацией ВС или предлагающее свои услуги в этой области.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2. Отношения, регулируемые Положением, и ответственность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Положение о рабочем времени и времени отдыха членов экипажей воздушных судов (в дальнейшем - ПРВ ГА РК-98) разработано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рекомендациями Международной организации гражданской авиации (ИКАО).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Настоящее Положение устанавливает единый режим труда и отдыха для членов экипажей воздушных судов гражданской авиации Республики Казахстан, выполняющих воздушные перевозки и другие виды авиационных специальных работ на территории Республики Казахстан и за ее пределами.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Применение и выполнение требований ПРВ ГА РК-98 обязательно для всех эксплуатантов воздушных судов Республики Казахстан, выполняющих воздушные перевозки и/или авиационные специальные работы, а также для членов экипажей и авиаперсонала, входящих или не входящих в состав летных экипажей, но выполняющих другие обязанности на борту воздушного судна, не связанные с обязанностями по осуществлению полета.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Нарушение требований ПРВ ГА РК-98 эксплуатантами воздушных судов, членами летных экипажей и авиаперсоналом, входящими или не входящими в состав летных экипажей, но выполняющими другие обязанности на борту воздушного судна, не связанные с обязанностями по фактическому осуществлению полета, влечет наложение санкций авиационным полномочным органом в виде: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приостановления действия лицензии на срок от трех месяцев до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повторном нарушении положений ПРВ ГА РК-98, в зависимости от тяжести нарушения, может рассматриваться вопрос о лишении эксплуатанта лицензии на деятельность в области гражданской авиации.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                </w:t>
      </w:r>
      <w:r>
        <w:rPr>
          <w:rFonts w:ascii="Times New Roman"/>
          <w:b/>
          <w:i w:val="false"/>
          <w:color w:val="000000"/>
          <w:sz w:val="28"/>
        </w:rPr>
        <w:t>3. Общие положения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Поскольку утомление экипажа (члена экипажа) является основным фактором, связанным с обеспечением безопасности полетов, в настоящем Положении предписывается нормирование продолжительности работы и отдыха экипажей (членов экипажей) с тем, чтобы это утомление предупредить.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Нормальная продолжительность планируемого рабочего времени устанавливается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составляет 36 часов в течение любого семисуточного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Рабочее время и полетное время сверх установленных норм за сутки, неделю, месяц и год считать сверхнормативными (сверхурочными), так как психофизиологическая нагрузка на члена экипажа с каждым часом сверх установленных норм существенно возрастает.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Сверхнормативное (сверхурочное) рабочее и полетное время оплачивается в соответствии с действующем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рабочего времени экипажа (члена экипажа) слагается из времени работы на земле и в воздухе.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Предельное количество сверхнормативных (сверхурочных) последовательных часов не должно превышать 4 часов в течение любых последовательных 48 часов и 120 часов в течение 365 (366) последовательных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В рабочее время экипажа (члена экипажа) на земле включается: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предполетной подготовки, не менее 1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послеполетной работы не менее 30 минут, исчисляемое с момента окончания полетного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стоянки в аэропортах (промежуточных и базовых), за исключением времени перерыва для отдыха и приема пищи продолжительностью не более 2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ожидания вылета в случае задержки по каким-либо причинам;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нахождения на дежурстве в резерве, проведенное в специально оборудованных местах в ожидании вылета;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эстафетной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эстафеты (согласно распорядку дня базы);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работы в подразделении (предварительная подготовка к полетам, разборы полетов, профессиональная учеба), прохождение медицинских осмотров, ВЛЭК, а также оформление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для выполнения работ, связанных со специальной подготовкой ВС к полету, подготовкой к погрузке и выгрузке грузов и оборудования, прохождение пограничного и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В полетное время экипажа (члена экипажа) включается: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работы экипажа (члена экипажа), исчисляемое с момента начала запуска двигателя(лей) с целью взлета и до момента выключения последнего двигателя(лей) после посадки на стоянке;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маневрирования на рулении;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время, которое экипаж (член экипажа) затрачивает на работу с использованием комплекса тренажера самолета (КТС) непосредственно в кабине тренажера;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Время отдыха экипажа (члена экипажа) складывается: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 времени предполетного, межполетного и послеполетного отдыха;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 времени, отведенного для выходного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 времени, которое составляет годовой трудовой отпуск;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 времени приема пищи в специально отведенном для этого месте, на земле, кроме времени приема пищи на рабочем месте в кабине ВС во время выполнения конкретных обязанностей по пилотированию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3.8. Время дежурства в резерве не должно превышать одного непрерывного периода продолжительностью 12 часов, и назначается не более 3 раз в течение непрерывных 28(29) - (30-31)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вызова экипажа (члена экипажа) из дежурства в резерве для выполнения полетного задания, время, проведенное в резерве, учитывается как рабочее, но с рабочим временем предстоящего полета не суммируется, а учитывается отдельно за месяц и к сверхурочному не относится.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3.9. В тех случаях, когда после эстафетной перевозки, продолжающейся не более 4 (четырех) часов, не предоставляется установленное время предполетного отдыха и оно предшествует рабочему времени, период, с момента начала эстафетной перевозки и до окончания ее, засчитывается в качестве рабочего времени. В этом случае последующая продолжительность рабочего времени не должна превышать 8 (восьми)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3.10. Независимо от нормативов настоящего Положения летный специалист не совершает полета, а эксплуатант не требует его совершения, если летный специалист или эксплуатант имеют какие-либо основания считать, что летный специалист испытывает утомление или, с учетом условий предстоящего полета, будет испытывать утомление в ходе этого полета.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3.11. Эксплуатант воздушного судна может увеличивать месячные нормы полетного времени до 25%, но не более 3-х месяцев в году и без превышения годового полетного времени, с согласия членов экипажа, авиамедицинского и заинтересованного профсоюзного органов, а также по согласованию с государственным органом, осуществляющим надзор в области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3.12. В случаях ведения боевых действий, при стихийных бедствиях и аварийных ситуациях нормы рабочего и полетного времени экипажа (члена экипажа) определяются авиационным полномочным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3.13. Сверхнормативное (сверхурочное) увеличение рабочего времени допускается при производстве работ, связанных с обеспечением обороноспособности государства, а также при ликвидации последствий аварии или стихийного бедствия, о чем должна быть выполнена соответствующая запись (или приложена радиограмма) в задание на полет за подписью уполномоченного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3.14. Для завершения задержанного рейса, с согласия членов экипажа, командир ВС имеет право увеличить максимально допустимые нормы рабочего или полетного времени на два часа, независимо от времени суток, о чем командир ВС обязан сделать соответствующую запись в задании на полет.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4. Нормирование максимального рабочего и полетного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времени, а также минимального времени отдыха при выполнении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экипажем (членом экипажа) авиационных специальных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регулярных и нерегулярных воздушных перевозок</w:t>
      </w:r>
    </w:p>
    <w:bookmarkEnd w:id="6"/>
    <w:bookmarkStart w:name="z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Нормирование максимального рабочего времени, а также минимального времени отдыха экипажей (членов экипажа) при выполнении авиационных специальных работ, регулярных и не регулярных воздушных перевозок проводится в следующие периоды времени: сутки - в течение 24-х (двадцати четырех) непрерывных часов; неделя - в течение непрерывных 7 суток; месяц - в течение 28 (28-31) последовательных дней; год - в течение последовательных 365(366)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Для оценки степени утомления экипажей (членов экипажа) учитываются следующие факторы: тип воздушного судна, его оборудование; число членов экипажа; число взлетов и посадок в течение одного периода полетного времени; рабочую нагрузку во время высокой плотности воздушного движения; условия отдыха в том месте, где экипажу (члену экипажа) должен быть предоставлен отдых; время суток выполнения обязанностей; задержки в процессе выполнения полетов; виды авиационных специальных работ; смену часовых поясов; изменение рабочего времени в момент перевода стрелок часов на летнее (зимнее)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Выходные дни, продолжительность которых составляет не менее 42 непрерывных часов, предоставляемые экипажу (члену экипажа) за отработанную неделю должны быть предоставлены на седьмой день при условии, что в течение месяца такие выходные дни будут предоставлены 4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Привлекать летные экипажи (членов экипажей) на работы, непосредственно не связанные с их профессиональной деятельностью,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Если в течение 24 непрерывных часов, рабочее время начинается, продолжается или заканчивается в период астрономической ночи (по местному времени), то оно уменьшается на 15 (пятнадцать) минут для каждого часа или его части, входящей в указанный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В том случае, когда серия полетов включает более 5 посадок в течение 24-часового периода, как полетное время, так и рабочее время сокращается на 15 минут на каждую посадку, которая превышает указанное число.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4.7. В том случае, когда деятельность члена экипажа планируется таким образом, что он совершает полеты поочередно в составе различных экипажей и (или) на различных воздушных судах, полетное и рабочее время учитывается путем суммирования рабочего и полетного времени во всех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4.8. Эксплуатанты воздушных судов определяют число и функции бортпроводников в соответствии с видом предоставляемого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4.9. Для бортпроводников и бортоператоров норма полетного и рабочего времени устанавливается аналогично с летным составом, на них распространяются все изложенные в данном Положении требования к условиям труда и отдыха.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женщин (бортпроводниц) нормы полетного времени устанавливаются 60 часов в месяц и 600 часов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4.10. Женщины - члены экипажей и бортпроводницы с момента установления беременности должны быть переведены на другую легкую работу, с сохранением среднего заработка по прежней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4.11. При выполнении регулярных частных трансмеридианных полетов и пребывания экипажа (члены экипажа) в условиях сдвига часовых поясов, экипаж (член экипажа) в условиях сдвига часовых поясов, экипаж (член экипажа) должен соблюдать порядок по часовому поясу места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4.12. Таблица N 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Максимальная продолжительность планируемого суточного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рабочего времени (РВ) экипажа (члена экипажа) в зависимости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от состава экипажа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Нормальная продолжительность ! Максимальная продолжительность планируемого рабочего дня    ! планируемого рабочего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! (в том числе полетное время)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_____________________________!______________________________________  Один экипаж                  !Один     !Усиленный! Двойной экипаж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!экипаж   !экипаж   !  _______________________________________!_________!__________________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 час                     !10 час   ! 12 час  ! 14 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_____________________________!_________!_________!__________________</w:t>
      </w:r>
    </w:p>
    <w:bookmarkStart w:name="z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Максимальная продолжительность планируемого суточного рабочего времени в ночной период определяется в соответствии с требованиями п.4.5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4.13. Таблица N 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Максимальная норма полетного времени экипажа (члена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экипажа) в месяц и год на каждом типе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Типы воздушных судов              !        Полетное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!         Месяц !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__________________________________!_______________!_________________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А-310, ИЛ-86, ИЛ-96, Б-747, ТУ-204,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АН-124, ДС-10                          65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ИЛ-62                                  75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ИЛ-76, ТУ-154                          75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ТУ-134                                 75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ИЛ-18, АН-12                           75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ЯК-42                                  75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ЯК-40, АН-24, АН-30 в транспр.варианте 75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Л-41 ОУВП, УВПЭ                        70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АН-23                                  65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АН-32                                  50 часов       500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АН-26                                  65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ЯК-18, ЯК-18Т                          75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АН-2, ИЛ-114                           80 часов       650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4.14. Воздушные суда, пилотируемые усиленными летными экипажами, должны обеспечиваться условиями для отдыха членов экипажа на борту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4.15. Воздушные суда, пилотируемые двойными экипажами должны быть оснащены спальными местами.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4.16. Выполнение полетов по маршрутам большой дальности разрешается осуществлять только двойными летными экипажами. В этом случае, в течение любого 24-х часового периода времени, двойной экипаж может иметь рабочее время не более 14 часов при условии, что второй экипаж включается в работу в каком-либо пункте по маршруту полета. Полетное и рабочее время второго экипажа учитываются также, как и первому экипажу.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 экипажей к полету оформляется приказом по авиакомпании, в котором указываются пункты (этапы) по маршруту полета, в которых будет производится замена членов летных экипажей, а также распределяется ответственность между экипажами за выполнение полета и (или) его этапов.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4.17. Выполнение полета на маршрутах средней дальности осуществляется, как правило, усиленным летным экипажем. При этом в течение любого 24часового периода времени экипаж может совершать регулярный полет и иметь рабочее время не более 12 (двенадцати) часов при условии, что один из дополнительных членов летного экипажа включается в работу на каком-либо пункте по маршруту. Полетное и рабочее время дополнительных членов экипажа, учитываются также, как и основному экипажу.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4.18. В течение 24-часового периода, когда экипаж в составе одного пилота пользуется непрерывным отдыхом в течение не менее 4-х часов между одним полетом и другим, он может иметь максимальную продолжительность рабочего времени до 10 часов.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</w:t>
      </w:r>
      <w:r>
        <w:rPr>
          <w:rFonts w:ascii="Times New Roman"/>
          <w:b/>
          <w:i w:val="false"/>
          <w:color w:val="000000"/>
          <w:sz w:val="28"/>
        </w:rPr>
        <w:t>5. Минимальные периоды времени отдыха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 В течение любого периода из семи последовательных суток член экипажа должен иметь выходные дни на базе или вне ее, кроме предоставляемого ему предполетного и послеполетного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В течение каждого календарного месяца член экипажа должен иметь 7 суток отдыха, 5 из которых он получает на базе.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В течение каждого календарного года член экипажа имеет право на оплачиваемый отпуск в количестве 36 рабочих дней (трудовой отпуск), а эксплуатант обязан предоставить 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Минимальная продолжительность предполетного отдыха на базе должна быть не менее 12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5.5. Минимальная продолжительность послеполетного отдыха на базе должна быть равна двойной продолжительности предыдущего рабочего времени, но не менее 12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5.6. Продолжительность межполетного отдыха членов экипажей при нахождении на внебазовом аэропорту должна быть не менее 10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5.7. В конечных аэропортах маршрута, с разницей поясного времени 5 (пять) часов на запад и 3 (три) часа на восток от поясного времени базового аэропорта, членами экипажа должен быть представлен межполетный отдых не менее 14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5.8. При выполнении полетов по маршрутам большой дальности длительность минимальных периодов времени предполетного и послеполетного отдыха в базовом аэропорту должна составлять не менее 24 (двадцати четырех) и не менее 48 (сорока восьми) непрерывных часов отдыха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5.9. При выполнении ежедневных полетов при нормальной продолжительности рабочего времени, послеполетный отдых является предполетным, но должен быть не менее 12 (двенадцати)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5.10. Время отдыха члена экипажа рассчитывается с момента завершения рабочего времени, затраченного на непосредственно предшествующую деятельность экипажа и исчисляется с момента получения номера в гостинице, профилактории или от времени прибытия домой.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5.11. Эксплуатант обеспечивает для экипажа (члена экипажа) удобное изолированное место отдыха на аэродромах и в аэропортах пунктов назначения и пунктах промежуточных остановок, где согласно обычному графику предусматриваются сравнительно продолжительные периоды ожидания.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rPr>
          <w:rFonts w:ascii="Times New Roman"/>
          <w:b/>
          <w:i w:val="false"/>
          <w:color w:val="000000"/>
          <w:sz w:val="28"/>
        </w:rPr>
        <w:t>6. Нормативы труда и отдыха экипажей (членов экипажа)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воздушных судов при выполнении авиационных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работ в сельском хозяйстве, лесном хозяйстве, геологии и т.д.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6.1. Для летного и технического состава, занятого выполнением авиационных специальных работ вне мест постоянного базирования ВС устанавливается продолжительность рабочего времени за сутки до 10 (десяти)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По решению полномочного авиационного органа, после согласования с эксплуатантом воздушного судна, профсоюзом и авиамедицинским органом, продолжительность рабочего времени может устанавливаться до 12 (двенадцати) часов за сутки, при этом должна соблюдаться продолжительность отдыха равная, вместе с временем обеденного перерыва не менее двойной продолжительности времени работы в предшествующий отдыху рабочий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6.3. Минимальная продолжительность предполетного и послеполетного отдыха должна составлять не менее 12 (двенадцати) часов по каждому периоду отдыха. При выполнении ежедневных полетов послеполетный отдых является предполетным отдыхом, и должен быть не менее 12 (двенадцати) часов, кроме 
</w:t>
      </w:r>
      <w:r>
        <w:rPr>
          <w:rFonts w:ascii="Times New Roman"/>
          <w:b w:val="false"/>
          <w:i w:val="false"/>
          <w:color w:val="000000"/>
          <w:sz w:val="28"/>
        </w:rPr>
        <w:t>
случая, изложенного в пункте 6.2.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6.4. При работе с чрезвычайно и высокоопасными препаратами полетное время, указанное в таблице N 3 уменьшается на 20%.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6.5. При работе с умеренно опасными препаратами полетное время, указанное в таблице N 3 уменьшается на 10%.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6.6. Таблица N 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Максимально допустимые нормы рабочего и полетного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при выполнении авиационных специальных работ (час)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ВС               !    Рабочее время     !       Полетное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!сутки ! месяц ! год   ! сутки ! месяц !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_____________________!______!_______!_______!_______!_______!_______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самолета 1 пилот       10      150     860     6       55       550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самолета 2 пилота      10      150     860     6       65       650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вертолета 1 пилот      10      150     860     6       55       550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вертолета 2 пилота     10      150     860     7       65       650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бортоператоров*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Примечание. Бортоператоры должны быть обеспечены шумозащитными средствами типа ШЗО и, в необходимых случаях, должны обеспечиваться отдыхом в полете.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6.7. Превышение норм полетного времени за сутки, месяц и год при выполнении всех видов авиационных спец. работ запрещается, кроме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угрозе потери урожая, для завершения работ в течение рабочего дня командировку ВС с согласия членов экипажа предоставляется право увеличивать продолжительность полетного времени при работе с чрезвычайно и высокоопасными пестицидами на 30 (тридцать) минут, а остальными препаратами на 60 (шестьдесят) минут. При этом увеличение нагрузки компенсируется отдыхом в соответствии с требованиями пункта 6.2;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полетов по обслуживанию высокоширотных экспедиций, проводки морских судов, разведки льдов и аэрофотосъемки по площадям, полетное время за сутки может быть увеличено сверх установленных в таблице N 3 и должно компенсироваться отдыхом в соответствии с требованиями пункта 6.2;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экипажей самолетов 4-го класса и вертолетов всех типов - до 10 (десяти) часов с увеличением рабочего времени до 12 (двенадцати)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экипажей самолетов с 1-го по 3-й класс включительно - до 11 (одиннадцати) часов с продолжительностью рабочего времени до 13,5 (тринадцати с половиной)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полетного времени за сутки сверх установленных норм допускается не более чем в трех месяцах в течение года. Увеличение норм полетного времени за месяц и год при указанных видах работ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6.8. Длительность работы экипажей ВС при вахтовом методе организации труда не должна превышать 15 (пятнадцати) дней в течение 28-31 последовательных дней, с учетом мнения и состояния здоровья всех членов экипажа и при соблюдении норм рабочего времени и времени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6.9. При вывозе древесины на внешней подвеске и раскатке токоведущих проводов норма полетного времени за сутки не должна превышать 5 (пяти) часов. Длительность одного полета не должна превышать 60 (шестидесяти) минут независимо от числа рейсов. Между полетами должны устанавливаться перерывы для отдыха не менее 10 (десяти)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6.10. Длительность полета на вертолетах при выполнении аэрогравиметрической съемки морских акваторий, при выполнении непосредственно съемки на съемочном участке с зависанием над гравиметрической точкой, не должна превышать 90 (девяносто) минут. Количество зависаний над гравиметрической точкой должно быть не более 11 (одиннадцати), при этом, после выполнения 6 (шести) зависаний, экипаж должен прекратить съемку и в течение 10 (десяти) минут выполнять горизонтальный полет на высоте не менее 100 (ста) метров, после чего продолжить съемку.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6.11. При выполнении серии полетов на авиационных химических работах на самолетах и вертолетах установить перерывы для отдыха экипажей до 15 (пятнадцати) минут после 10-12 посадок (или каждые полтора часа работы), которые учитываются как рабочее время, а после 3 (трех) часов полетного времени или 25-30 посадок - перерыв для отдыха должен быть длительностью не менее 1 (одного) часа, и может быть совмещен с перерывом для приема пищи и не считается рабочим временем.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6.12. Продолжительность полета при выполнении ультрамалообъемного опрыскивания и других работ с нормой расхода препарата до 10 (десяти) кг (л) на гектар не должна превышать 90 (девяносто)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6.13. При неполной занятости в течение суток по работе с препаратами одного класса опасности, летному составу разрешается работать с препаратами разных классов опасности при условии, что общее полетное время не должно превышать установленный нормы полетного времени при работе с препаратами разного класса 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6.14. При работе со смесевыми препаратами норма полетного времени за сутки определяется по препарату более высокого класса 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6.15. На самолетах и вертолетах количество разворотов в одном полете не должно превышать 20 (двадцати), при этом время отдыха между полетами должно быть не менее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6.16. Для летного и технического состава на авиационных работах может устанавливаться раздробленный рабочий день - работа утром и работа вечером при перерыве между ними не менее 2 (двух) часов. Перерыв между утренней и вечерней работой в рабочее время не включается. Суммарная продолжительность рабочего времени в этом случае не должна превышать 10 (десяти)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6.17. В рабочее время технического состава включается: время технического обслуживания; время ожидания ВС на аэродроме; время регламентированных перерывов для обогревания в холодный период года; время перелетов на другое место базирования; время технической учебы, разборов, прохождение медосмотров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6.18. Смена летного и технического состава на оперативной точке производится на более чем через полтора месяца, при этом экипажу предоставляется дополнительно оплачиваемый отпуск из расчета 1 (одни) сутки за каждые 2 (две) отработанные недели.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6.19. Выполнение полетов с чрезвычайно и высокоопасными пестицидами (12 класс опасности) на ВС, не оборудованных системой кондиционирования и фильтрацией воздуха - запрещается.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