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8b44" w14:textId="9e88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государственных и аккредитации негосударственных научных учреждений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- Президента Академии наук Республики Казахстан от 12 августа 1998 года N 169. Зарегистрирован в Министерстве юстиции Республики Казахстан 02.09.1998 г. N 595. Утратил силу - приказом Министра образования и науки РК от 19 октября 2004 года N 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Извлечение из приказа Министра образования и науки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от 19 октября 2004 года N 846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ведомственной нормативной правовой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и.о. Министра науки - Президента Академии наук Республики Казахстан от 12 августа 1998 года N 169 "Об утверждении Правил аттестации государственных и аккредитации негосударственных научных учреждений Республики Казахстан", зарегистрированный за N 595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Министерстве науки - Академии наук Республики Казахстан, утвержденного постановлением Правительства Республики Казахстан от 4 декабря 1997 г. N 1698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P971698_ </w:t>
      </w:r>
      <w:r>
        <w:rPr>
          <w:rFonts w:ascii="Times New Roman"/>
          <w:b w:val="false"/>
          <w:i w:val="false"/>
          <w:color w:val="000000"/>
          <w:sz w:val="28"/>
        </w:rPr>
        <w:t>
 , в целях повышения эффективности управленческой и координационной работы в сфере науки республики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аттестации государственных и аккредитации негосударственных научных учреждений Республики Казахстан, проработанные и согласованные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настоящие Правила на государственную регистрацию в Министерство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Текст настоящих Правил опубликовать в периодической печати в соответствии с Законом Республики Казахстан "О нормативных правовых актах".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И.о. Министра-президента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аттестации государственных и аккредитации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негосударственных научных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устанавливают порядок организации и проведения аттестации государственных и аккредитации негосударственных научных учреждений республики и относятся к производному виду нормативного правового акта (Закон РК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"О нормативных правовых актах").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1. Предмет действия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Аттестация - это система проверки уровня реализации государственной научно-технической политики путем оценки эффективности работы и потенциальных возможностей научных учреждений в осуществлении основной деятельности и подготовке научных кадров.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Аттестации подлежат в обязательном порядке все государственные научные учреждения, независимо от ведомственной принадлежности, с периодичностью не реже одного раза в пять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Аккредитация - акт признания государством высокого уровня конечных результатов деятельности негосударственного научного учреждения и оказания ему доверия.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негосударственных научных учреждений организуется на добровольной основе в соответствии с заключенным двусторонним договором на ее проведение.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заявке негосударственного научного учреждения может аккредитовываться учреждение в целом или только его деятельность по подготовке научных кадров высшей квалификации.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2. Цели аттестации и аккредитации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Аттестация государственных научных учреждений (далее - научные учреждения или учреждения) осуществляется в целях определения эффективности их основной деятельности и рационального использования материальных, трудовых и финансовых ресурсов, установления на этой основе государственного статуса (типа и вида) и упорядочения их сети и структуры.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Аккредитация негосударственных научных учреждений проводится в целях обеспечения приоритетности аккредитованных научных учреждений в их взаимоотношениях с государственными структурами и (или) предоставления гражданам гарантии качества подготовки научных кадров.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Аттестация и аккредитация преследуют следующие общие цели: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достоверное информирование граждан о возможности получения наиболее конкурентоспособной на внутреннем и международном рынках труда творческой научной подготовки;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системы управления научными учреждениями, развитие в них самоорганизации и стимулирование творческой активности научных коллективов;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поддержание конкурентного уровня отечественной науки, техники и технологии.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3. Принципы аттестации и аккредитации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Право подготовки научных кадров высшей квалификации через аспирантуру и докторантуру предоставляется государственным и негосударственным научным учреждениям, прошедшим аттестацию либо аккредитацию.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заказ на проведение приоритетных научных исследований может размещаться, как правило, в государственных и негосударственных научных учреждениях, прошедших аттестацию либо аккредитацию в целом.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Основными принципами аттестации и аккредитации научного учреждения являются их государственно-общественный характер, объективность и периодичность.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этих принципов обеспечивается: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включением системы аттестации и аккредитации в общую систему государственного управления сферой науки;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методологическим единством требований и оценок к деятельности профильных объектов аттестации;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открытостью и гласностью при рассмотрении и принятии решений по результатам аттестации и аккредитации учреждения;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ограничением срока предоставления научному учреждению статуса аттестованного или аккредитованного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План-график проведения аттестации научных учреждений на предстоящий календарный год составляется Департаментом нормативно-правового обеспечения и международного научно-технического сотрудничества Министерства науки - Академии наук Республики Казахстан (далее - Департамент МН-АН РК) совместно с Отделениями наук и министерствами (ведомствами), имеющими в своем ведении самостоятельные научные учреждения, и утверждается Коллегией Министерства науки - Академии наук.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Научные учреждения должны быть проинформированы о предстоящей их аттестации не позднее чем за два месяца до начала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Учреждения, включенные в План-график аттестации, проводят самообследование в соответствии с требованиями настоящих Правил и его материалы представляют в Министерство науки - Академию наук до начала аттестации для анализа.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Ответственность за полноту и достоверность информации, предоставляемой научным учреждением для аттестации несет персонально первый руководитель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Непосредственную координационную деятельность за процессом аттестации и аккредитации научных учреждений осуществляет Департамент МН-АН РК.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Задачи аттестации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задачи аттестации государственного научного учреждения входит проверка его деятельности по следующим основным разделам: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планов научно-исследовательских работ с оценкой состояния фундаментальных и прикладных исследований по научным направлениям, за развитие которых ответственно научное учреждение, использования результатов научных работ на практике и уровня организации исследований;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научно-организационная деятельность ученого совета и руководителей учреждения, эффективность подготовки и использования научных кадров, проведенных научных форумов, развитие научно-технического сотрудничества с зарубежными и отечественными учреждениями, организациями и фирмами;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финансовая деятельность, направленная на рациональное использование выделяемых финансовых ресурсов, развитие малого бизнеса и арендных отношений, эффективность использования научного оборудования и приборов.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Комиссия производит проверку результативности деятельности научного учреждения в соответствии с его задачами на анализируемый период в разрезе каждого года, руководствуясь следующими основными показателями: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Научно-прикладные результаты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реализация завершенных научных и научно-технических программ 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ход выполнения и конкурентоспособность проводимых НИОКР;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состояние научно-исследовательских работ по зарубежным и отечественным грантам;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выполнение работ по лицензионным соглашениям, контрактам и хоздоговорам с организациями и фирмами;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наличие научно-технической и нормативной документации по исследованиям.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Научные публикации и издания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перечень всех публикаций с указанием названий, места и срока их выхода;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перечень полученных охранных документов (патентов и т.п.);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перечень направленных заявок на получение охранных документов (патентов и т.п.);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рукописей, отправленных на публикацию в зарубежные и ведущие отечественные научные издания с указанием названий и места их выхода;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выпущенных по заказу Правительства и иных государственных и общественных органов официальных научных отчетов и докладов.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Научный потенциал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молодых научных работников не старше 33 лет, занимающих штатные научные должности в научном учреждении;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работников научного учреждения, защитивших докторские и кандидатские диссертации с указанием их возраста;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престижных отечественных и международных конференций, в которых приняли участие с пленарными и иными докладами работники учреждения с указанием их фамилий и занимаемой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проведенных учреждением научных совещаний общереспубликанского и международного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штатных научных работников учреждения, в том числе докторов наук до 45 лет и до 60 лет, кандидатов наук до 33 лет и до 45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и информационная обеспеченность исследований, их удельный вес.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Финансовое состояние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общий объем внебюджетных денежных средств, заработанных научным учреждением;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 финансирования по всем конкурсным проектам и грантам, полученным научным учреждением;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 финансирования по всем лицензионным соглашениям, контрактам и хоздоговорам, заключенным научным учреждением;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 финансирования по фонду оплаты труда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 денежных средств, направленных учреждением на подготовку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общий объем финансирования со стороны Миннауки - Академии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Научный престиж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названия редколлегий международных журналов и программных (организационных) комитетов международных научных совещаний, в которых принимали участие работники учреждения с указанием их фамилий и занимаемой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научных, научно-технических, координационных советов вне Миннауки - Академии наук, в которых представительствовали работники учреждения с указанием их фамилий и занимаемой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работников научного учреждения, получивших государственные научные стипендии, с указанием их фамилий, возраста и занимаемой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работников учреждения, получивших государственную или иную престижную премию с указанием их фамилий и занимаемой должности.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5. Задачи аккредитации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Аккредитация деятельности по подготовке научных кадров высшей квалификации предполагает экспертную оценку потенциальных возможностей негосударственного учреждения на осуществление высокого уровня их подготовки.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задачи аккредитации негосударственного научного учреждения в целом входит изучение следующих его направлений деятельности: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организации исследований, их результативность и конкурентоспособность;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потенциальные возможности обеспечения высокого уровня подготовки научных кадров;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научно-технического сотрудничества с зарубежными и отечественными учреждениями, организациями и фирмами.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анализирует эффективность работы научного учреждения, исходя из следующих основных показателей его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Объем и результаты НИОКР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выполнение конкурентоспособных НИОКР, их новизна и значимость;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проведение научно-исследовательских работ по зарубежным и отечественным грантам и их результаты;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научно-техническая и нормативная документация по исследованиям и разработкам, их продвинутость;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общий объем финансирования научных исследований и разработок по учреждению.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Научные публикации и издания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 публикации с указанием названий, места и срока их выхода, включая рукописи, отправленные на публикацию;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полученные охранные документы (патенты и т.п.), включая заявки на их получение;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по заказу государственных и общественных органов официальные научные отчеты и доклады.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Научный потенциал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престижные отечественные и международные конференции, в которых приняли участие с пленарными и иными докладами работники учреждения с указанием их фамилий и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проведенные учреждением научные совещания общереспубликанского и международного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штатных научных работников учреждения, в т.ч. докторов наук до 45 лет и до 60 лет, кандидатов наук до 33 лет и до 45 лет;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штатные ведущие научные работники учреждения с краткой характеристикой их достижений и заслуг;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и информационная обеспеченность исследований, их возможности и удельный вес.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Научный престиж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лицензионные соглашения, контракты и договора с отечественными и зарубежными предприятиями, организациями и фирмами;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редколлегий международных журналов и программных (организационных) комитетов международных научных совещаний, в которых принимали участие работники учреждения с указанием их фамилий и занимаемой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научных, научно-технических, координационных советов, в которых представительствовали работники учреждения с указанием их фамилий и занимаемой должности;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учреждения, получившие государственную или иную престижную премию (стипендию) с указанием их фамилий и занимаемой должности.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6. Организация аттестации и аккредитации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Аттестация и аккредитация научных учреждений организуется с участием Отделений наук Министерства науки - Академии наук РК и других ведомств и организаций, имеющих в своем ведении научные учреждения, финансируемые из государственного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аттестации и аккредитации научного учреждения создается комиссия. В состав комиссии привлекаются члены Отделения наук, крупные ученые и специалисты по профилю деятельности аттестуемого учреждения, ответственные работники центрального аппарата Министерства науки - Академии наук, других государственных органов и организаций, включая общественные.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утверждается приказом Министра науки - Президента Академии наук Республики Казахстан по представлению Департамента МН-АН РК.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Комиссия на основе анализа имеющихся исходных данных и необходимых дополнительных материалов составляет заключение о результатах деятельности научного учреждения за анализируемый период с оценкой его деятельности и необходимыми предложениями по дальнейшему его развитию и (или) повышению эффективности работы. Заключение комиссии представляется в соответствующий Департамент МН-АН РК.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Заключение комиссии рассматривается вначале бюро Отделения наук с участием полномочного представителя управляющего органа, которому подчинено аттестуемое научное учреждение. Официальная оценка деятельности научного учреждения и решение бюро по данному вопросу представляется Министру науки Президенту Академии наук. В случае согласия с данным решением Министрпрезидент утверждает его своим приказом.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принятым Отделением наук решением, Министр-президент передает материалы комиссии и бюро Отделения наук по результатам аттестации конкретного научного учреждения на рассмотрение коллегии Министерства науки - Академии наук.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Подготовку вопроса к заседанию коллегии осуществляет Департамент МН-АН РК с участием управляющего(ей) органа (организации), которому(ой) подведомственно аттестуемое научное учреждение.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7. Принятие решения и подведение итогов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положительной оценке деятельности научного учреждения по результатам аттестации или аккредитации может быть принято решение о предоставлении, или продлении срока предоставления, статуса аттестованного государственного учреждения либо аккредитованного негосударственного учреждения на предстоящие 5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отрицательной оценки деятельности государственного научного учреждения могут приниматься решения об укреплении его руководства или о реорганизации учреждения вплоть до ликвидации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Аккредитованные негосударственные научные учреждения в обязательном порядке извещаются Министерством науки - Академией наук о своих заседаниях, совещаниях и иных мероприятиях, обеспечиваются документами и материалами.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Итоги работы комиссии и соответствующее решение Министерства науки - Академии наук докладываются расширенному заседанию Ученого совета учреждения, прошедшего аттестацию или аккредитацию.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Сведения об аккредитованных научных учреждениях публикуются в специальной и (или) массовой периодической печати, их данные включаются в список рассылки документов и материалов Министерства науки - Академии наук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Реализация решений Министерства науки - Академии наук в отношении не прошедших аттестацию государственных научных учреждений осуществляется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Спорные вопросы, возникающие в процессе проведения аттестации, решаются в порядке, установленном законодательством Республики Казахстан.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