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82cb" w14:textId="0be8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Дополнения и изменения № 1 к Временному порядку выплаты Филиалами и структурными подразделениями Народного Банка Казахстана заработной платы и других денежных выплат работникам бюджетных организаций путем зачисления их суммы на счета по вкладам или карт-счета ~V970413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Департамента Казначейства Министерства финансов Республики Казахстан от 15 июля 1998 года № 325. Зарегистрирован Министерством юстиции Республики Казахстан 12.10.1998 г. № 616. Утратил силу приказом Министра финансов Республики Казахстан от 29 ноября 2012 года № 523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29.11.2012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Настоящими дополнениями и изменениями устанавливается порядок взаиморасчетов между территориальными органами Казначейства и Филиалами, структурными подразделениями Открытого Акционерного Общества "Народный банк Казахстана" по зачисляемым суммам заработной платы и другим денежным выплатам на индивидуальные лицевые счета по вкладам до востребования или карт-счета за счет внебюджетных средств организаций, содержащихся за счет республиканского и местного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перерегистрацией АОЗТ "Народный Банк Казахстана" в ОАО "Народный Банк Казахстана" по всему тексту "Временного порядка выплаты Филиалами и структурными подразделениями Народного Банка Казахстана заработной выплаты и других денежных выплат работникам бюджетных организаций путем зачисления их суммы на счета по вкладам или карт-счета" из наименования Банка исключить слово "Акционерный" и указывать организационно-правовую форму - ОАО (Открытое Акционерное Общество).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разделе 1. "Организация работы по выплате заработной платы и других денежных выплат путем зачисления их суммы на счета по вкладам":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пункте 1.5. после слов "платежными поручениями" дополнить словами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с бюджетных (120, 130, 132, 724) и внебюджетных счетов";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абзаце 2 пункта 1.6. слова "или Бюджетному банку"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 2. "Порядок перевода выплаты заработной платы и других денежных выплат через карт-счета":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пунктом 2.11. следующего содержания "В случае перечисления заработной платы и других денежных выплат с внебюджетных счетов бюджетная организация одновременно готовит в установленном порядке два платежных поручения: первое - на перечисление суммы заработной платы с обязательным указанием в нем 10-значного кода бюджетной классификации и второе платежное поручение с указанием в текстовом пространстве "Назначение платежа" - оплата финансовых услуг Народному Банку по зачислению зарплаты на картсчета. Тариф оплаты услуг официально сообщается территориальных органам Казначейства";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пунктом 2.12. следующего содержания "Для учета расчетов по выплате заработной платы и других денежных выплат с внебюджетных счетов бюджетных организаций за оказанные финансовые услуги филиалам Народного Банка в территориальных органах Казначейства открывается текущий транзитный счет наличности на балансовом счете 889 "Единый Казначейский счет". Назначением счета является аккумулирование денег в счет оплаты услуг Народного Банка по зачислению заработной платы с внебюджетных счетов и централизованная оплата стоимости финансовых услуг Народному Банку территориальными органами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счету 889 ведется аналитический учет по оплате услуг за выдачу Народным Банком заработной платы и других денежных выплат, перечисленных с внебюджетных счетов бюджетных организаций на счета по вкладам или карт-счета".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разделе 4. "Порядок предоставления информации о зачисленных во вклады и на карт-счета суммах заработной платы работников бюджетных организаций":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пункте 4.1.: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абзац 2 после слов "на республиканском" дополнить словами "и отдельно местных", слово "бюджете" заменить словом "бюджетах";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текст абзаца 3 заменить текстом следующего содержания "Кроме того территориальные органы Казначейства ведут учет по суммам заработной платы, перечисляемой бюджетными организациями, за счет внебюджетных средств (приложение N2-а);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абзаце 4 слова "приложение 2" дополнить через запятую цифрой "2-а", слова "Управления (районные отделения) Бюджетного Банка" исключить,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текст абзаца 5 заменить текстом следующего содержания: "При осуществлении сверки с Народным Банком Казахстана областные (Алматинское городское) управления Казначейства и их территориальные подразделения учитывают данные журнала по суммам заработной платы, перечисляемой организациями, содержащимися на государственном бюджете, за счет внебюджетных средств (приложение 2-а)";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абзацем 6 следующего содержания: "Территориальные органы Казначейства ежемесячно, не позднее 2 числа месяца, следующего за отчетным периодом, по данным журнала (приложение 2-а) подсчитывают сумму (графа 11) и производят перечисление вознаграждения за оказанные финансовые услуги по зачислению заработной платы из внебюджетных источников Филиалам и структурным подразделениям Народного Банка Казахстана по реквизитам, указанным последним. Территориальные органы Казначейства несут ответственность за своевременное перечисление в полном объеме аккумулированных на счете (889) денег за счет средств внебюджетной деятельности бюджетных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абзац 1 пункта 4.2. после слов "на республиканском" дополнить словами "и местных", слово "бюджете" заменить словом "бюджетах"; абзац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пункте 4.3. слова "соответствующим подразделением Бюджетного Банка"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пункте 4.4. слова "и Районным отделением Бюджетного банка" и "и в областное управление Бюджетного банка"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абзаце 2 пункта 4.5. слова "соответствующими Областными Управлениями Бюджетного банка" и "и соответствующему Областному Управлению Бюджетному банка" исключить, в абзаце 3 слова "следующей форме" заменить словами "приложению 7-а";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пункты 4.6.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пункты 4.7., 4.8., 4.9., 4.10 считать соответственно пунктами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4.6., 4.7., 4.8., 4.9.    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 приложении 2 слова "Отделения Бюджетного банка"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Дополнить приложением N 2-а "Журнал учета средств, перечисленных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Народный Банк Казахстана на выплату заработной платы и других денежных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 работникам бюджетных организаций за счет внебюджетных средств".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В приложении 4 слова "Руководитель Областного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Бюджетного банка (подпись) (фамилия и инициалы)"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Дополнить приложением N 7-а "Сведения о зачисленной на счета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вкладам и на карт-счета сумм заработной платы за ____________199__года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бюджетным организациям___________________области".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Приложения 3,4,7 и 8 к Временному порядку заменить на новые.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Приложение 9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Директор Департамента Казначейства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2-а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органа Казначейства)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Журнал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учета средств, перечисленных в Народный Банк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выплату заработной платы и других денежных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выплат работникам бюджетных организаций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внебюджетных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За _________________месяц 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N |Дата ре- |Наименование|Код органи-|_____Реквизиты платежного поручения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|п/п|гистрации| бюджетной  |зации      |Дата|Номер|Код бюд-|Сумма для зачис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|документа|организации |           |    |     |жетной  |   ления на: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 |            |           |    |     |класси- |   (в тенге)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 |            |           |    |     |фикации |лицевые| карт-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|___|_________|____________|___________|____|_____|________|_счета_|_счета_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|_1_|____2____|______3_____|_____4_____|__5_|__6__|___7____|___8___|___9___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|___|_________|____________|___________|____|_____|________|_______|_______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|___|_________|____________|___________|____|_____|________|_______|_______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|Итого________|____________|___________|____|_____|________|_______|_______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|Вознаграждение за|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|финансовые услуги|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|Народному_Банку__|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N   |  сумма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|__п/п__|_(тенге)_|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|___10__|___11____|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|_______|_________|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Приложение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(Районный Филиал Народного Банка Казахстана)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Справка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перечисленной и зачисленной на лицевые счета по вкладам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сумме заработной платы и других денежных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работникам бюджетных организаций, расположенных в городах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состоящим на республиканском (местном)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 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(наименование органа Казначейства)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|Наименование|  Перечислено платежным  |Зачислено за месяц|Поступило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 бюджетных  |поручением на субкор-счет|     (в тенге)    вознаграждение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|организаций |   Районного Филиала     |                  |за финансовые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 |Народного банка за месяц |__________________|услуги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 |     Дата   |    Сумма   |На счета  |На карт|Народному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___|____________|перечисления|перечисления|по вкладам| счета |__банку___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_1_|_____2______|______3_____|______4_____|_____5____|___6___|_______7____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_1.|____________|____________|____________|__________|_______|____________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_2.|____________|____________|____________|__________|_______|____________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_3.|____________|____________|____________|__________|_______|____________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так далее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Аналогичная справка составляется по бюджетным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организациям, состоящим на республиканском бюджете и расположенным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Справки составляются в 2-х экземплярах и согласовываются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территориальным подразделением Казначейства.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Управляющий Районным Филиалом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Народного Банка                    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________________________(подпись)       (фамилия и инициалы)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Главный бухгалтер                  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________________________(подпись) 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Территориальное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подразделение Казначейства         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________________________(подпись)       (фамилия и инициалы)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Приложение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Справка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зачисленной на счета по вкладам и на карт-счета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сумм заработной платы и других денежных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 _________199__г. по бюджетным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организациям___________________области, состоящем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бюджете (местном бюджете)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|Наименование|     Всего перечислено   |    в том числе   |  Поступило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 районов   |_______и  зачислено______|__________________вознаграждение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 |  на счета  |  на карт-  |по город- |по сель|за финансовые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 | по вкладам |   счета    |ской мест-|ской   |услуги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 |            |            |ности     |местно-|Народному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___|____________|____________|____________|__________|сти____|_____банку__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_1_|_____2______|______3_____|______4_____|_____5____|___6___|_______7____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_1.|____________|____________|____________|__________|_______|____________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_2.|____________|____________|____________|__________|_______|____________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_3.|____________|____________|____________|__________|_______|____________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_4.|____________|____________|____________|__________|_______|____________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___|Итого:______|____________|____________|__________|_______|____________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Аналогичная справка составляется по бюджетным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организациям, состоящим на местном бюджете и согласовывается с областным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управлением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Справка составляется с разбивкой по территориальной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бюджетных организаций (по городским и сельским населенным пунктам).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Директор Областного Филиала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Народного Банка Казахстана         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________________________(подпись)       (фамилия и инициалы)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Главный бухгалтер                  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________________________(подпись) 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Начальник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(Алматинского городского)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Управления Казначейства             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________________________(подпись)       (фамилия и инициалы)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Главный бухгалтер                  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________________________(подпись) 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Приложение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Отчет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суммах заработной платы и других денежных выплат работникам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бюджетных организаций, перечисленных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Народный Банк Казахстана для  зачисления на счета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вкладам или карт-счета за __________________199__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(наименование управления Казначейства)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 |                              |     |    в том числе   |  Перечислено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|п/п|                              |Всего|_____за счет______|вознаграждение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 Показатель         |     |местного |респуб- |за финансовые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 |бюджета  |ликан-  |     услуги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 |         |ского   |   Народному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|___|______________________________|_____|_________|бюджета_|_____Банку____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|___|______________________________|__1__|____2____|___3____|_______4______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|_1.|Сумма на выплату заработной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|платы и др. денежных выплат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|- Всего                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 том числе:           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|а)по городской местности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|б)по сельской местности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|из них:                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|- на карт-счета        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в том числе:         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|а)по городской местности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|б)по сельской местности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|- на лицевые счета по вкладам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в том числе:         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|а)по городской местности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|б)по сельской местности       |     |         |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|___|______________________________|_____|_________|________|______________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(Алматинского городского)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управления Казначейства        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______________________(подпись)  (фамилия и инициалы)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Приложение 7-а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зачисленной на счета по вкладам и на карт-счета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заработной платы за_________________19___года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бюджетным организациям_________________________области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|                           |Перечи-|Количество|Зачислено|  Поступило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 |слено  |  человек |на карт- |вознаграждение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 Показатель      |средств|по спискам|счета    |за финансовые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 |(в тен-|(в един.) |(в тенге)|    услуги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 |ге)    |          |         |   Народному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___|___________________________|_______|__________|_________|_____банку___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_1_|_____________2_____________|___3___|____4_____|____5____|_______6_____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_1.|По бюджетным организациям,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|состоящим на республикан-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|ском бюджете, Всего: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 том числе:        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|а)по бюджетным организациям|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городах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|б)по бюджетным орган-циям,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сельской   |       |          |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___|местности  ________________|_______|__________|_________|______________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_2.|По бюджетным организациям,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|состоящим на местном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|бюджете             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 Всего:            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 том числе:        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|а)по бюджетным организациям|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городах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|б)по бюджетным орган-циям,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сельской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___|местности   _______________|_______|__________|_________|______________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Директор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Филиала Народного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                ______________       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бухгалтер         ______________       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Приложение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Акт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сверки по выплате заработной платы работникам бюджетных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организаций путем зачисления их суммы на счета по вкладам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через карт-счета Народного Банка Казахстана за___________199__г.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|                           |Перечи-|Зачислено |Зачислено|   Оплачено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п/п|                           |слено  |на лицевые|на карт- |террит.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 Бюджетная классификация  |средств|счета по  |счета    |нами Казначей-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 |(в тен-|вкладам   |(в тенге)|ства за финан-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 |ге)    |(общая сум|         |совые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___|___________________________|_______|ма в тг.) |_________|Народн. банку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_1_|_____________2_____________|___3___|____4_____|____5____|_______6_____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_1.|По бюджетным организациям,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|состоящим на республикан-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|ском бюджете, Всего: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 том числе:        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|а)по бюджетным орган-циям,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городах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|б)по бюджетным орган-циям,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сельской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___|местности   _______________|_______|__________|_________|______________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_2.|По бюджетным организациям,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|состоящим на местном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|бюджете, Всего:     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 том числе:           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|а)по бюджетным орган-циям,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городах 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|б)по бюджетным орган-циям,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|расположенным в сельской   |       |          |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___|местности   _______________|_______|__________|_________|______________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финансовых услуг составила (стр.1а гр.4+гр.5+стр.2а гр.4+гр.5)*0,35%+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(стр. 1б гр.4+гр.5+стр.2б гр.4+гр.5)*0,4-гр.6 стр.1-гр.6 стр.2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___________________тыс.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Народного Банка Казахстана             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Розничного банковского бизнеса         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 и подлежит к оплате ____________тыс.тенге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Казначейства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        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наличностью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Казначейства              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