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6fce" w14:textId="8b26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проведения инвентаризации активов, материальных запасов, денег, расчетов и других статей баланса в государственных учреждениях, содержащихся за счет республиканского и местных бюджетов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Директора Департамента Казначейства Министерства финансов Республики Казахстан от 23 июля 1998 года № 335. Зарегистрирован Министерством юстиции Республики Казахстан 15.10.1998 г. № 621. Утратил силу приказом Министра финансов Республики Казахстан от 22 августа 2011 года № 423</w:t>
      </w:r>
    </w:p>
    <w:p>
      <w:pPr>
        <w:spacing w:after="0"/>
        <w:ind w:left="0"/>
        <w:jc w:val="both"/>
      </w:pPr>
      <w:bookmarkStart w:name="z1" w:id="0"/>
      <w:r>
        <w:rPr>
          <w:rFonts w:ascii="Times New Roman"/>
          <w:b w:val="false"/>
          <w:i w:val="false"/>
          <w:color w:val="ff0000"/>
          <w:sz w:val="28"/>
        </w:rPr>
        <w:t>
      Сноска. Утратил силу приказом Министра финансов РК от 22.08.2011 </w:t>
      </w:r>
      <w:r>
        <w:rPr>
          <w:rFonts w:ascii="Times New Roman"/>
          <w:b w:val="false"/>
          <w:i w:val="false"/>
          <w:color w:val="ff0000"/>
          <w:sz w:val="28"/>
        </w:rPr>
        <w:t>№ 423</w:t>
      </w:r>
      <w:r>
        <w:rPr>
          <w:rFonts w:ascii="Times New Roman"/>
          <w:b w:val="false"/>
          <w:i w:val="false"/>
          <w:color w:val="ff0000"/>
          <w:sz w:val="28"/>
        </w:rPr>
        <w:t> (вводится в действие с 01.01.2013).</w:t>
      </w:r>
    </w:p>
    <w:bookmarkEnd w:id="0"/>
    <w:p>
      <w:pPr>
        <w:spacing w:after="0"/>
        <w:ind w:left="0"/>
        <w:jc w:val="both"/>
      </w:pPr>
      <w:r>
        <w:rPr>
          <w:rFonts w:ascii="Times New Roman"/>
          <w:b w:val="false"/>
          <w:i w:val="false"/>
          <w:color w:val="ff0000"/>
          <w:sz w:val="28"/>
        </w:rPr>
        <w:t xml:space="preserve">      Сноска. В заголовке и тексте: </w:t>
      </w:r>
      <w:r>
        <w:br/>
      </w:r>
      <w:r>
        <w:rPr>
          <w:rFonts w:ascii="Times New Roman"/>
          <w:b w:val="false"/>
          <w:i w:val="false"/>
          <w:color w:val="ff0000"/>
          <w:sz w:val="28"/>
        </w:rPr>
        <w:t xml:space="preserve">
      слова "Республики Казахстан" исключены - приказом Министра финансов Республики Казахстан от 28 декабря 2007 года </w:t>
      </w:r>
      <w:r>
        <w:rPr>
          <w:rFonts w:ascii="Times New Roman"/>
          <w:b w:val="false"/>
          <w:i w:val="false"/>
          <w:color w:val="ff0000"/>
          <w:sz w:val="28"/>
        </w:rPr>
        <w:t>N 489</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w:t>
      </w:r>
      <w:r>
        <w:br/>
      </w:r>
      <w:r>
        <w:rPr>
          <w:rFonts w:ascii="Times New Roman"/>
          <w:b w:val="false"/>
          <w:i w:val="false"/>
          <w:color w:val="ff0000"/>
          <w:sz w:val="28"/>
        </w:rPr>
        <w:t xml:space="preserve">
      слово "организациях" заменено словами "государственных учреждениях" - приказом Министра финансов Республики Казахстан от 28 декабря 2007 года </w:t>
      </w:r>
      <w:r>
        <w:rPr>
          <w:rFonts w:ascii="Times New Roman"/>
          <w:b w:val="false"/>
          <w:i w:val="false"/>
          <w:color w:val="ff0000"/>
          <w:sz w:val="28"/>
        </w:rPr>
        <w:t>N 489</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w:t>
      </w:r>
    </w:p>
    <w:p>
      <w:pPr>
        <w:spacing w:after="0"/>
        <w:ind w:left="0"/>
        <w:jc w:val="both"/>
      </w:pPr>
      <w:r>
        <w:rPr>
          <w:rFonts w:ascii="Times New Roman"/>
          <w:b w:val="false"/>
          <w:i w:val="false"/>
          <w:color w:val="ff0000"/>
          <w:sz w:val="28"/>
        </w:rPr>
        <w:t xml:space="preserve">      Сноска. Преамбула дополнена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N 489</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В соответствии с пунктом 2 статьи 20 Закона "О бухгалтерском учете и финансовой отчетности"  </w:t>
      </w:r>
      <w:r>
        <w:rPr>
          <w:rFonts w:ascii="Times New Roman"/>
          <w:b/>
          <w:i w:val="false"/>
          <w:color w:val="000000"/>
          <w:sz w:val="28"/>
        </w:rPr>
        <w:t xml:space="preserve">ПРИКАЗЫВАЮ </w:t>
      </w:r>
      <w:r>
        <w:rPr>
          <w:rFonts w:ascii="Times New Roman"/>
          <w:b w:val="false"/>
          <w:i w:val="false"/>
          <w:color w:val="000000"/>
          <w:sz w:val="28"/>
        </w:rPr>
        <w:t xml:space="preserve">: </w:t>
      </w:r>
      <w:r>
        <w:br/>
      </w:r>
      <w:r>
        <w:rPr>
          <w:rFonts w:ascii="Times New Roman"/>
          <w:b w:val="false"/>
          <w:i w:val="false"/>
          <w:color w:val="000000"/>
          <w:sz w:val="28"/>
        </w:rPr>
        <w:t xml:space="preserve">
      Утвердить прилагаемую Инструкцию о порядке проведения инвентаризации активов, материальных запасов, денег, расчетов и других статей баланса в государственных учреждениях, содержащихся за счет республиканского и местных бюджетов.      </w:t>
      </w:r>
    </w:p>
    <w:p>
      <w:pPr>
        <w:spacing w:after="0"/>
        <w:ind w:left="0"/>
        <w:jc w:val="both"/>
      </w:pPr>
      <w:r>
        <w:rPr>
          <w:rFonts w:ascii="Times New Roman"/>
          <w:b w:val="false"/>
          <w:i w:val="false"/>
          <w:color w:val="000000"/>
          <w:sz w:val="28"/>
        </w:rPr>
        <w:t xml:space="preserve">     Директор </w:t>
      </w:r>
    </w:p>
    <w:p>
      <w:pPr>
        <w:spacing w:after="0"/>
        <w:ind w:left="0"/>
        <w:jc w:val="both"/>
      </w:pPr>
      <w:r>
        <w:rPr>
          <w:rFonts w:ascii="Times New Roman"/>
          <w:b w:val="false"/>
          <w:i w:val="false"/>
          <w:color w:val="ff0000"/>
          <w:sz w:val="28"/>
        </w:rPr>
        <w:t xml:space="preserve">      Сноска. В заголовке Инструкции: </w:t>
      </w:r>
      <w:r>
        <w:br/>
      </w:r>
      <w:r>
        <w:rPr>
          <w:rFonts w:ascii="Times New Roman"/>
          <w:b w:val="false"/>
          <w:i w:val="false"/>
          <w:color w:val="ff0000"/>
          <w:sz w:val="28"/>
        </w:rPr>
        <w:t xml:space="preserve">
      слова "Республики Казахстан" исключены - приказом Министра финансов Республики Казахстан от 28 декабря 2007 года  </w:t>
      </w:r>
      <w:r>
        <w:rPr>
          <w:rFonts w:ascii="Times New Roman"/>
          <w:b w:val="false"/>
          <w:i w:val="false"/>
          <w:color w:val="ff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ff0000"/>
          <w:sz w:val="28"/>
        </w:rPr>
        <w:t>
 </w:t>
      </w:r>
    </w:p>
    <w:bookmarkStart w:name="z2" w:id="1"/>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 порядке проведения инвентаризации активов, материальных  </w:t>
      </w:r>
      <w:r>
        <w:br/>
      </w:r>
      <w:r>
        <w:rPr>
          <w:rFonts w:ascii="Times New Roman"/>
          <w:b/>
          <w:i w:val="false"/>
          <w:color w:val="000000"/>
        </w:rPr>
        <w:t xml:space="preserve">
запасов, денег, расчетов и других статей баланса  </w:t>
      </w:r>
      <w:r>
        <w:br/>
      </w:r>
      <w:r>
        <w:rPr>
          <w:rFonts w:ascii="Times New Roman"/>
          <w:b/>
          <w:i w:val="false"/>
          <w:color w:val="000000"/>
        </w:rPr>
        <w:t xml:space="preserve">
в организациях, содержащихся за счет республиканского и  </w:t>
      </w:r>
      <w:r>
        <w:br/>
      </w:r>
      <w:r>
        <w:rPr>
          <w:rFonts w:ascii="Times New Roman"/>
          <w:b/>
          <w:i w:val="false"/>
          <w:color w:val="000000"/>
        </w:rPr>
        <w:t xml:space="preserve">
местных бюджетов  </w:t>
      </w:r>
    </w:p>
    <w:bookmarkEnd w:id="1"/>
    <w:p>
      <w:pPr>
        <w:spacing w:after="0"/>
        <w:ind w:left="0"/>
        <w:jc w:val="both"/>
      </w:pPr>
      <w:r>
        <w:rPr>
          <w:rFonts w:ascii="Times New Roman"/>
          <w:b w:val="false"/>
          <w:i w:val="false"/>
          <w:color w:val="ff0000"/>
          <w:sz w:val="28"/>
        </w:rPr>
        <w:t xml:space="preserve">       Сноска. В заголовке и всему тексту Инструкции, по всему тексту приложений: </w:t>
      </w:r>
      <w:r>
        <w:br/>
      </w:r>
      <w:r>
        <w:rPr>
          <w:rFonts w:ascii="Times New Roman"/>
          <w:b w:val="false"/>
          <w:i w:val="false"/>
          <w:color w:val="ff0000"/>
          <w:sz w:val="28"/>
        </w:rPr>
        <w:t xml:space="preserve">
      слова "Бюджетные организации", "бюджетных организаций", "бюджетной организацией", "бюджетной организации", "бюджетных организациях", "бюджетным организациям", "организации", "организациях" заменены словами "Государственные учреждения", "государственных учреждений", "государственным учреждением", "государственного учреждения", "государственных учреждениях", "государственным учреждениям", "государственными учреждениями" - приказом Министра финансов Республики Казахстан от 28 декабря 2007 года  </w:t>
      </w:r>
      <w:r>
        <w:rPr>
          <w:rFonts w:ascii="Times New Roman"/>
          <w:b w:val="false"/>
          <w:i w:val="false"/>
          <w:color w:val="ff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p>
    <w:bookmarkStart w:name="z3" w:id="2"/>
    <w:p>
      <w:pPr>
        <w:spacing w:after="0"/>
        <w:ind w:left="0"/>
        <w:jc w:val="left"/>
      </w:pPr>
      <w:r>
        <w:rPr>
          <w:rFonts w:ascii="Times New Roman"/>
          <w:b/>
          <w:i w:val="false"/>
          <w:color w:val="000000"/>
        </w:rPr>
        <w:t xml:space="preserve"> 
       1. Общие положения </w:t>
      </w:r>
    </w:p>
    <w:bookmarkEnd w:id="2"/>
    <w:p>
      <w:pPr>
        <w:spacing w:after="0"/>
        <w:ind w:left="0"/>
        <w:jc w:val="both"/>
      </w:pPr>
      <w:r>
        <w:rPr>
          <w:rFonts w:ascii="Times New Roman"/>
          <w:b w:val="false"/>
          <w:i w:val="false"/>
          <w:color w:val="000000"/>
          <w:sz w:val="28"/>
        </w:rPr>
        <w:t xml:space="preserve">      1. Настоящая инструкция устанавливает порядок и сроки проведения инвентаризации в организациях, содержащихся за счет республиканского и местных бюджетов (далее - Инструкция).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2. Государственные учреждения обязаны проводить инвентаризацию активов, материальных запасов, денег, расчетов и других статей баланса в соответствии с Законом Республики Казахстан "О бухгалтерском учете и финансовой отчетности".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3. Основными задачами инвентаризации являются: </w:t>
      </w:r>
      <w:r>
        <w:br/>
      </w:r>
      <w:r>
        <w:rPr>
          <w:rFonts w:ascii="Times New Roman"/>
          <w:b w:val="false"/>
          <w:i w:val="false"/>
          <w:color w:val="000000"/>
          <w:sz w:val="28"/>
        </w:rPr>
        <w:t xml:space="preserve">
      выявление фактического наличия активов, материальных запасов, денег, бланков строгой отчетности путем сопоставления фактического наличия с данными бухгалтерского учета, а также контроль за их сохранностью; </w:t>
      </w:r>
      <w:r>
        <w:br/>
      </w:r>
      <w:r>
        <w:rPr>
          <w:rFonts w:ascii="Times New Roman"/>
          <w:b w:val="false"/>
          <w:i w:val="false"/>
          <w:color w:val="000000"/>
          <w:sz w:val="28"/>
        </w:rPr>
        <w:t xml:space="preserve">
      выявление неиспользуемых материальных ценностей; </w:t>
      </w:r>
      <w:r>
        <w:br/>
      </w:r>
      <w:r>
        <w:rPr>
          <w:rFonts w:ascii="Times New Roman"/>
          <w:b w:val="false"/>
          <w:i w:val="false"/>
          <w:color w:val="000000"/>
          <w:sz w:val="28"/>
        </w:rPr>
        <w:t xml:space="preserve">
      соблюдение правил и условий хранения материальных ценностей и денег; </w:t>
      </w:r>
      <w:r>
        <w:br/>
      </w:r>
      <w:r>
        <w:rPr>
          <w:rFonts w:ascii="Times New Roman"/>
          <w:b w:val="false"/>
          <w:i w:val="false"/>
          <w:color w:val="000000"/>
          <w:sz w:val="28"/>
        </w:rPr>
        <w:t xml:space="preserve">
      проверка достоверности учета материальных ценностей, денег в кассах государственных учреждений, средств на бюджетных счетах, на контрольных счетах наличности для учета операций по поступлениям от реализации государственными учреждениями товаров (работ, услуг) и произведенным по ним платежам (далее - КСН по платным услугам), по поступлениям от спонсорской и благотворительной помощи для государственных учреждений и производимым за счет них платежам (далее - КСН спонсорской, благотворительной помощи), по деньгам, передаваемым физическим или юридическим лицом государственному учреждению на условиях их возвратности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физическим или юридическим лицом, либо переданы соответствующему республиканскому или местным бюджетам (далее - КСН временного размещения денег физических или юридических лиц), на счетах в иностранной валюте для проведения операций в иностранной валюте (далее - счета в иностранной валюте) и специальных счетах бюджетного инвестиционного проекта или программы (далее - специальные счета бюджетного инвестиционного проекта по внешним займам и грантам), дебиторской и кредиторской задолженности и других статей баланса.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4. Число инвентаризаций в отчетном финансовом году, перечень имущества, проверяемого при каждой из них, устанавливается государственным учреждением, кроме случаев, когда проведение инвентаризации обязательно. </w:t>
      </w:r>
      <w:r>
        <w:br/>
      </w:r>
      <w:r>
        <w:rPr>
          <w:rFonts w:ascii="Times New Roman"/>
          <w:b w:val="false"/>
          <w:i w:val="false"/>
          <w:color w:val="000000"/>
          <w:sz w:val="28"/>
        </w:rPr>
        <w:t xml:space="preserve">
      Проведение инвентаризации обязательно: </w:t>
      </w:r>
      <w:r>
        <w:br/>
      </w:r>
      <w:r>
        <w:rPr>
          <w:rFonts w:ascii="Times New Roman"/>
          <w:b w:val="false"/>
          <w:i w:val="false"/>
          <w:color w:val="000000"/>
          <w:sz w:val="28"/>
        </w:rPr>
        <w:t xml:space="preserve">
      перед составлением годовой отчетности; </w:t>
      </w:r>
      <w:r>
        <w:br/>
      </w:r>
      <w:r>
        <w:rPr>
          <w:rFonts w:ascii="Times New Roman"/>
          <w:b w:val="false"/>
          <w:i w:val="false"/>
          <w:color w:val="000000"/>
          <w:sz w:val="28"/>
        </w:rPr>
        <w:t xml:space="preserve">
      при смене материально-ответственных лиц (на день приема-передачи); </w:t>
      </w:r>
      <w:r>
        <w:br/>
      </w:r>
      <w:r>
        <w:rPr>
          <w:rFonts w:ascii="Times New Roman"/>
          <w:b w:val="false"/>
          <w:i w:val="false"/>
          <w:color w:val="000000"/>
          <w:sz w:val="28"/>
        </w:rPr>
        <w:t xml:space="preserve">
      при установлении факта хищений или злоупотреблений, а также порчи ценностей; </w:t>
      </w:r>
      <w:r>
        <w:br/>
      </w:r>
      <w:r>
        <w:rPr>
          <w:rFonts w:ascii="Times New Roman"/>
          <w:b w:val="false"/>
          <w:i w:val="false"/>
          <w:color w:val="000000"/>
          <w:sz w:val="28"/>
        </w:rPr>
        <w:t xml:space="preserve">
      в случае пожара или стихийных бедствий; </w:t>
      </w:r>
      <w:r>
        <w:br/>
      </w:r>
      <w:r>
        <w:rPr>
          <w:rFonts w:ascii="Times New Roman"/>
          <w:b w:val="false"/>
          <w:i w:val="false"/>
          <w:color w:val="000000"/>
          <w:sz w:val="28"/>
        </w:rPr>
        <w:t xml:space="preserve">
      при ликвидации, реорганизации (при слиянии и присоединении, разделении, выделении и преобразовании) государственного учреждения как юридического лица. </w:t>
      </w:r>
      <w:r>
        <w:br/>
      </w:r>
      <w:r>
        <w:rPr>
          <w:rFonts w:ascii="Times New Roman"/>
          <w:b w:val="false"/>
          <w:i w:val="false"/>
          <w:color w:val="000000"/>
          <w:sz w:val="28"/>
        </w:rPr>
        <w:t xml:space="preserve">
      Инвентаризация может не проводиться в случае передачи государственных учреждений или их структурных подразделений, а также зданий и сооружений внутри одного министерства, государственного комитета и иного центрального органа Республики Казахстан по его решению, а при передаче государственных учреждений, зданий и сооружений из одного министерства, государственного комитета и иного центрального органа Республики Казахстан в другие - по их совместному решению.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p>
    <w:bookmarkStart w:name="z4" w:id="3"/>
    <w:p>
      <w:pPr>
        <w:spacing w:after="0"/>
        <w:ind w:left="0"/>
        <w:jc w:val="left"/>
      </w:pPr>
      <w:r>
        <w:rPr>
          <w:rFonts w:ascii="Times New Roman"/>
          <w:b/>
          <w:i w:val="false"/>
          <w:color w:val="000000"/>
        </w:rPr>
        <w:t xml:space="preserve"> 
  2. Сроки проведения инвентаризации </w:t>
      </w:r>
    </w:p>
    <w:bookmarkEnd w:id="3"/>
    <w:p>
      <w:pPr>
        <w:spacing w:after="0"/>
        <w:ind w:left="0"/>
        <w:jc w:val="both"/>
      </w:pPr>
      <w:r>
        <w:rPr>
          <w:rFonts w:ascii="Times New Roman"/>
          <w:b w:val="false"/>
          <w:i w:val="false"/>
          <w:color w:val="000000"/>
          <w:sz w:val="28"/>
        </w:rPr>
        <w:t xml:space="preserve">      5. Государственные учреждения обязаны проводить инвентаризации в следующие сроки: </w:t>
      </w:r>
      <w:r>
        <w:br/>
      </w:r>
      <w:r>
        <w:rPr>
          <w:rFonts w:ascii="Times New Roman"/>
          <w:b w:val="false"/>
          <w:i w:val="false"/>
          <w:color w:val="000000"/>
          <w:sz w:val="28"/>
        </w:rPr>
        <w:t xml:space="preserve">
      а) машин и оборудования, транспортных средств, инструментов, производственного и хозяйственного инвентаря, нематериальных и прочих активов - не менее одного раза в год не ранее 1 сентября; </w:t>
      </w:r>
      <w:r>
        <w:br/>
      </w:r>
      <w:r>
        <w:rPr>
          <w:rFonts w:ascii="Times New Roman"/>
          <w:b w:val="false"/>
          <w:i w:val="false"/>
          <w:color w:val="000000"/>
          <w:sz w:val="28"/>
        </w:rPr>
        <w:t xml:space="preserve">
      б) зданий, сооружений, передаточных устройств и других недвижимых объектов активов (земельные участки, многолетние насаждения и другие объекты, прочно связанные с землей, перемещение которых невозможно без ущерба их назначению) - один раз в два-три года; </w:t>
      </w:r>
      <w:r>
        <w:br/>
      </w:r>
      <w:r>
        <w:rPr>
          <w:rFonts w:ascii="Times New Roman"/>
          <w:b w:val="false"/>
          <w:i w:val="false"/>
          <w:color w:val="000000"/>
          <w:sz w:val="28"/>
        </w:rPr>
        <w:t xml:space="preserve">
      в) библиотечных фондов - один раз в пять лет, а также может проводиться в сроки, установленные соответствующими министерствами, государственными комитетами и иными представительными и исполнительными органами Республики Казахстан; </w:t>
      </w:r>
      <w:r>
        <w:br/>
      </w:r>
      <w:r>
        <w:rPr>
          <w:rFonts w:ascii="Times New Roman"/>
          <w:b w:val="false"/>
          <w:i w:val="false"/>
          <w:color w:val="000000"/>
          <w:sz w:val="28"/>
        </w:rPr>
        <w:t xml:space="preserve">
      г) рабочего и продуктивного скота, молодняка животных и животных на откорме, птиц, кроликов, пушных зверей, семей пчел, а также подопытных животных - не менее одного раза в квартал; </w:t>
      </w:r>
      <w:r>
        <w:br/>
      </w:r>
      <w:r>
        <w:rPr>
          <w:rFonts w:ascii="Times New Roman"/>
          <w:b w:val="false"/>
          <w:i w:val="false"/>
          <w:color w:val="000000"/>
          <w:sz w:val="28"/>
        </w:rPr>
        <w:t xml:space="preserve">
      д) незавершенного капитального строительства и незаконченных капитальных ремонтов - не менее одного раза в год, но не ранее 1 декабря; </w:t>
      </w:r>
      <w:r>
        <w:br/>
      </w:r>
      <w:r>
        <w:rPr>
          <w:rFonts w:ascii="Times New Roman"/>
          <w:b w:val="false"/>
          <w:i w:val="false"/>
          <w:color w:val="000000"/>
          <w:sz w:val="28"/>
        </w:rPr>
        <w:t xml:space="preserve">
      е) материалов для учебных, научных и других целей, хозяйственных материалов и канцелярских принадлежностей, медикаментов и перевязочных средств, топлива, горючих и смазочных материалов, кормов и фуража, тары, материалов в пути, запасных частей к машинам и оборудованию, прочих материалов и малоценных и быстроизнашивающихся предметов - не менее одного раза в год, но не ранее 1 октября; </w:t>
      </w:r>
      <w:r>
        <w:br/>
      </w:r>
      <w:r>
        <w:rPr>
          <w:rFonts w:ascii="Times New Roman"/>
          <w:b w:val="false"/>
          <w:i w:val="false"/>
          <w:color w:val="000000"/>
          <w:sz w:val="28"/>
        </w:rPr>
        <w:t xml:space="preserve">
      ж) продуктов питания и спирта - не менее одного раза в квартал; </w:t>
      </w:r>
      <w:r>
        <w:br/>
      </w:r>
      <w:r>
        <w:rPr>
          <w:rFonts w:ascii="Times New Roman"/>
          <w:b w:val="false"/>
          <w:i w:val="false"/>
          <w:color w:val="000000"/>
          <w:sz w:val="28"/>
        </w:rPr>
        <w:t xml:space="preserve">
      з) незавершенного производства и полуфабрикатов собственной выработки в производственных (учебных) мастерских и подсобных (учебных) сельских хозяйствах, незаконченных научно-исследовательских работ, выполняемых по договорам с организациями - не ранее 1 октября отчетного года, и, кроме того, периодически в сроки, устанавливаемые соответственно министерствами, государственными комитетами и иными центральными и местными представительными и исполнительными органами Республики Казахстан; </w:t>
      </w:r>
      <w:r>
        <w:br/>
      </w:r>
      <w:r>
        <w:rPr>
          <w:rFonts w:ascii="Times New Roman"/>
          <w:b w:val="false"/>
          <w:i w:val="false"/>
          <w:color w:val="000000"/>
          <w:sz w:val="28"/>
        </w:rPr>
        <w:t xml:space="preserve">
      и) драгоценных металлов и драгоценных камней - два раза в год по состоянию на 1 января и на 1 июля; </w:t>
      </w:r>
      <w:r>
        <w:br/>
      </w:r>
      <w:r>
        <w:rPr>
          <w:rFonts w:ascii="Times New Roman"/>
          <w:b w:val="false"/>
          <w:i w:val="false"/>
          <w:color w:val="000000"/>
          <w:sz w:val="28"/>
        </w:rPr>
        <w:t xml:space="preserve">
      к) денег, денежных документов, ценностей и бланков строгой отчетности - в сроки, установленные руководителем государственного учреждения, но не реже одного раза в квартал; </w:t>
      </w:r>
      <w:r>
        <w:br/>
      </w:r>
      <w:r>
        <w:rPr>
          <w:rFonts w:ascii="Times New Roman"/>
          <w:b w:val="false"/>
          <w:i w:val="false"/>
          <w:color w:val="000000"/>
          <w:sz w:val="28"/>
        </w:rPr>
        <w:t xml:space="preserve">
      л) движения средств по бюджетным счетам, КСН по платным услугам, КСН спонсорской, благотворительной помощи, КСН временного размещения денег физических или юридических лиц, по счетам в иностранной валюте, по специальным счетам бюджетного инвестиционного проекта по внешним займам и грантам - по мере получения отчетных форм территориальных органов Казначейства и выписок обслуживающих банков второго уровня; </w:t>
      </w:r>
      <w:r>
        <w:br/>
      </w:r>
      <w:r>
        <w:rPr>
          <w:rFonts w:ascii="Times New Roman"/>
          <w:b w:val="false"/>
          <w:i w:val="false"/>
          <w:color w:val="000000"/>
          <w:sz w:val="28"/>
        </w:rPr>
        <w:t xml:space="preserve">
      м) расчетов по платежам в бюджет по обязательным социальным отчислениям в Государственный фонд социального страхования, по обязательным пенсионным взносам в накопительные пенсионные фонды, с депонентами - не менее одного раза в квартал; </w:t>
      </w:r>
      <w:r>
        <w:br/>
      </w:r>
      <w:r>
        <w:rPr>
          <w:rFonts w:ascii="Times New Roman"/>
          <w:b w:val="false"/>
          <w:i w:val="false"/>
          <w:color w:val="000000"/>
          <w:sz w:val="28"/>
        </w:rPr>
        <w:t xml:space="preserve">
      н) расчетов с разными дебиторами и кредиторами - не менее двух раз в год; </w:t>
      </w:r>
      <w:r>
        <w:br/>
      </w:r>
      <w:r>
        <w:rPr>
          <w:rFonts w:ascii="Times New Roman"/>
          <w:b w:val="false"/>
          <w:i w:val="false"/>
          <w:color w:val="000000"/>
          <w:sz w:val="28"/>
        </w:rPr>
        <w:t xml:space="preserve">
      о)  </w:t>
      </w:r>
      <w:r>
        <w:rPr>
          <w:rFonts w:ascii="Times New Roman"/>
          <w:b w:val="false"/>
          <w:i w:val="false"/>
          <w:color w:val="ff0000"/>
          <w:sz w:val="28"/>
        </w:rPr>
        <w:t xml:space="preserve">(исключен - </w:t>
      </w:r>
      <w:r>
        <w:rPr>
          <w:rFonts w:ascii="Times New Roman"/>
          <w:b w:val="false"/>
          <w:i w:val="false"/>
          <w:color w:val="ff0000"/>
          <w:sz w:val="28"/>
        </w:rPr>
        <w:t xml:space="preserve">  от 28 декабря 2007 года  </w:t>
      </w:r>
      <w:r>
        <w:rPr>
          <w:rFonts w:ascii="Times New Roman"/>
          <w:b w:val="false"/>
          <w:i w:val="false"/>
          <w:color w:val="000000"/>
          <w:sz w:val="28"/>
        </w:rPr>
        <w:t xml:space="preserve">N 489) </w:t>
      </w:r>
      <w:r>
        <w:rPr>
          <w:rFonts w:ascii="Times New Roman"/>
          <w:b w:val="false"/>
          <w:i w:val="false"/>
          <w:color w:val="000000"/>
          <w:sz w:val="28"/>
        </w:rPr>
        <w:t xml:space="preserve">; </w:t>
      </w:r>
      <w:r>
        <w:br/>
      </w:r>
      <w:r>
        <w:rPr>
          <w:rFonts w:ascii="Times New Roman"/>
          <w:b w:val="false"/>
          <w:i w:val="false"/>
          <w:color w:val="000000"/>
          <w:sz w:val="28"/>
        </w:rPr>
        <w:t xml:space="preserve">
      п) остальных статей баланса - по состоянию на 1 января.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6. Ценности, которые были ранее подвергнуты внеплановой проверке в течение года, также подлежат инвентаризации в установленные сроки. </w:t>
      </w:r>
    </w:p>
    <w:bookmarkStart w:name="z5" w:id="4"/>
    <w:p>
      <w:pPr>
        <w:spacing w:after="0"/>
        <w:ind w:left="0"/>
        <w:jc w:val="left"/>
      </w:pPr>
      <w:r>
        <w:rPr>
          <w:rFonts w:ascii="Times New Roman"/>
          <w:b/>
          <w:i w:val="false"/>
          <w:color w:val="000000"/>
        </w:rPr>
        <w:t xml:space="preserve"> 
  3. Порядок проведения инвентаризации </w:t>
      </w:r>
    </w:p>
    <w:bookmarkEnd w:id="4"/>
    <w:p>
      <w:pPr>
        <w:spacing w:after="0"/>
        <w:ind w:left="0"/>
        <w:jc w:val="both"/>
      </w:pPr>
      <w:r>
        <w:rPr>
          <w:rFonts w:ascii="Times New Roman"/>
          <w:b w:val="false"/>
          <w:i w:val="false"/>
          <w:color w:val="000000"/>
          <w:sz w:val="28"/>
        </w:rPr>
        <w:t xml:space="preserve">      7. Руководитель государственного учреждения несет ответственность за организацию работы по проведению инвентаризации. </w:t>
      </w:r>
      <w:r>
        <w:br/>
      </w:r>
      <w:r>
        <w:rPr>
          <w:rFonts w:ascii="Times New Roman"/>
          <w:b w:val="false"/>
          <w:i w:val="false"/>
          <w:color w:val="000000"/>
          <w:sz w:val="28"/>
        </w:rPr>
        <w:t xml:space="preserve">
      8. Для проведения инвентаризации приказом руководителя государственного учреждения создаются комиссии из числа ее работников при обязательном участии главного бухгалтера. Инвентаризационная комиссия возглавляется руководителем государственного учреждения или его заместителем. Приказом устанавливаются также порядок, сроки начала и окончания работы по проведению инвентаризации и отражения ее результатов в бухгалтерском учете. </w:t>
      </w:r>
      <w:r>
        <w:br/>
      </w:r>
      <w:r>
        <w:rPr>
          <w:rFonts w:ascii="Times New Roman"/>
          <w:b w:val="false"/>
          <w:i w:val="false"/>
          <w:color w:val="000000"/>
          <w:sz w:val="28"/>
        </w:rPr>
        <w:t xml:space="preserve">
      9. Создание центральной инвентаризационной комиссии, проведение инвентаризации в государственных учреждениях, обслуживаемых централизованной бухгалтерией, утверждение календарного плана проведения инвентаризации, а также распределения работников для участия их в инвентаризационных комиссиях утверждается приказом руководителя государственного учреждения. На основании этого приказа руководителями государственных учреждений, обслуживаемых централизованной бухгалтерией, назначаются свои инвентаризационные комиссии. </w:t>
      </w:r>
      <w:r>
        <w:br/>
      </w:r>
      <w:r>
        <w:rPr>
          <w:rFonts w:ascii="Times New Roman"/>
          <w:b w:val="false"/>
          <w:i w:val="false"/>
          <w:color w:val="000000"/>
          <w:sz w:val="28"/>
        </w:rPr>
        <w:t xml:space="preserve">
      10. Инвентаризационные комиссии: </w:t>
      </w:r>
      <w:r>
        <w:br/>
      </w:r>
      <w:r>
        <w:rPr>
          <w:rFonts w:ascii="Times New Roman"/>
          <w:b w:val="false"/>
          <w:i w:val="false"/>
          <w:color w:val="000000"/>
          <w:sz w:val="28"/>
        </w:rPr>
        <w:t xml:space="preserve">
      осуществляют инвентаризацию материальных ценностей и денег по местам их хранения и материально-ответственным лицам; </w:t>
      </w:r>
      <w:r>
        <w:br/>
      </w:r>
      <w:r>
        <w:rPr>
          <w:rFonts w:ascii="Times New Roman"/>
          <w:b w:val="false"/>
          <w:i w:val="false"/>
          <w:color w:val="000000"/>
          <w:sz w:val="28"/>
        </w:rPr>
        <w:t xml:space="preserve">
      совместно с бухгалтерской службой государственного учреждения участвуют в определении результатов инвентаризации и разрабатывают предложения по оприходованию излишков или списанию недостач; </w:t>
      </w:r>
      <w:r>
        <w:br/>
      </w:r>
      <w:r>
        <w:rPr>
          <w:rFonts w:ascii="Times New Roman"/>
          <w:b w:val="false"/>
          <w:i w:val="false"/>
          <w:color w:val="000000"/>
          <w:sz w:val="28"/>
        </w:rPr>
        <w:t xml:space="preserve">
      вносят предложения по вопросам упорядочения приема, хранения и отпуска материальных ценностей, улучшения учета и контроля за их сохранностью, а также о реализации выявленных неиспользуемых материальных ценностей; </w:t>
      </w:r>
      <w:r>
        <w:br/>
      </w:r>
      <w:r>
        <w:rPr>
          <w:rFonts w:ascii="Times New Roman"/>
          <w:b w:val="false"/>
          <w:i w:val="false"/>
          <w:color w:val="000000"/>
          <w:sz w:val="28"/>
        </w:rPr>
        <w:t xml:space="preserve">
      несут ответственность за: </w:t>
      </w:r>
      <w:r>
        <w:br/>
      </w:r>
      <w:r>
        <w:rPr>
          <w:rFonts w:ascii="Times New Roman"/>
          <w:b w:val="false"/>
          <w:i w:val="false"/>
          <w:color w:val="000000"/>
          <w:sz w:val="28"/>
        </w:rPr>
        <w:t xml:space="preserve">
      своевременность и соблюдение порядка проведения инвентаризации в соответствии с приказом руководителя государственного учреждения; </w:t>
      </w:r>
      <w:r>
        <w:br/>
      </w:r>
      <w:r>
        <w:rPr>
          <w:rFonts w:ascii="Times New Roman"/>
          <w:b w:val="false"/>
          <w:i w:val="false"/>
          <w:color w:val="000000"/>
          <w:sz w:val="28"/>
        </w:rPr>
        <w:t xml:space="preserve">
      полноту и точность внесения в инвентаризационные описи (сличительные ведомости) данных о фактических остатках проверяемых активов, материальных запасов, денег и средств в расчетах. Члены инвентаризационной комиссии за внесение в описи заведомо неправильных данных о фактических остатках материальных ценностей в целях скрытия недостач или их излишков несут ответственность в установленном законодательством Республики Казахстан порядке; </w:t>
      </w:r>
      <w:r>
        <w:br/>
      </w:r>
      <w:r>
        <w:rPr>
          <w:rFonts w:ascii="Times New Roman"/>
          <w:b w:val="false"/>
          <w:i w:val="false"/>
          <w:color w:val="000000"/>
          <w:sz w:val="28"/>
        </w:rPr>
        <w:t xml:space="preserve">
      правильность и своевременность оформления материалов инвентаризации в соответствии с настоящей Инструкцией.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11. Запрещается проводить инвентаризацию ценностей при неполном составе членов инвентаризационной комиссии. </w:t>
      </w:r>
      <w:r>
        <w:br/>
      </w:r>
      <w:r>
        <w:rPr>
          <w:rFonts w:ascii="Times New Roman"/>
          <w:b w:val="false"/>
          <w:i w:val="false"/>
          <w:color w:val="000000"/>
          <w:sz w:val="28"/>
        </w:rPr>
        <w:t xml:space="preserve">
      Материально-ответственные лица не могут быть членами инвентаризационной комиссии. </w:t>
      </w:r>
      <w:r>
        <w:br/>
      </w:r>
      <w:r>
        <w:rPr>
          <w:rFonts w:ascii="Times New Roman"/>
          <w:b w:val="false"/>
          <w:i w:val="false"/>
          <w:color w:val="000000"/>
          <w:sz w:val="28"/>
        </w:rPr>
        <w:t xml:space="preserve">
      12. На день до начала инвентаризации должна быть закончена обработка всех документов по приходу и расходу ценностей, произведены соответствующие записи в карточках (книгах) аналитического учета и выведены остатки. </w:t>
      </w:r>
      <w:r>
        <w:br/>
      </w:r>
      <w:r>
        <w:rPr>
          <w:rFonts w:ascii="Times New Roman"/>
          <w:b w:val="false"/>
          <w:i w:val="false"/>
          <w:color w:val="000000"/>
          <w:sz w:val="28"/>
        </w:rPr>
        <w:t xml:space="preserve">
      Лица, ответственные за сохранность ценностей, до начала инвентаризации дают расписку в том, что к началу инвентаризации все документы, относящиеся к приходу и расходу ценностей, сданы в бухгалтерскую службу и все ценности, поступившие на их ответственное хранение, оприходованы, а выбывшие списаны в расход. Аналогичные расписки дают лица, имеющие подотчетные суммы на приобретение или доверенности на получение ценностей. </w:t>
      </w:r>
      <w:r>
        <w:br/>
      </w:r>
      <w:r>
        <w:rPr>
          <w:rFonts w:ascii="Times New Roman"/>
          <w:b w:val="false"/>
          <w:i w:val="false"/>
          <w:color w:val="000000"/>
          <w:sz w:val="28"/>
        </w:rPr>
        <w:t xml:space="preserve">
      13. Прежде чем приступить к проверке фактического наличия материальных ценностей инвентаризационная комиссия обязана: </w:t>
      </w:r>
      <w:r>
        <w:br/>
      </w:r>
      <w:r>
        <w:rPr>
          <w:rFonts w:ascii="Times New Roman"/>
          <w:b w:val="false"/>
          <w:i w:val="false"/>
          <w:color w:val="000000"/>
          <w:sz w:val="28"/>
        </w:rPr>
        <w:t xml:space="preserve">
      опломбировать подсобные помещения, подвалы и другие места хранения ценностей, имеющие отдельные входы и выходы; </w:t>
      </w:r>
      <w:r>
        <w:br/>
      </w:r>
      <w:r>
        <w:rPr>
          <w:rFonts w:ascii="Times New Roman"/>
          <w:b w:val="false"/>
          <w:i w:val="false"/>
          <w:color w:val="000000"/>
          <w:sz w:val="28"/>
        </w:rPr>
        <w:t xml:space="preserve">
      проверить исправность всех весоизмерительных приборов; </w:t>
      </w:r>
      <w:r>
        <w:br/>
      </w:r>
      <w:r>
        <w:rPr>
          <w:rFonts w:ascii="Times New Roman"/>
          <w:b w:val="false"/>
          <w:i w:val="false"/>
          <w:color w:val="000000"/>
          <w:sz w:val="28"/>
        </w:rPr>
        <w:t xml:space="preserve">
      получить последние на момент инвентаризации отчеты о движении материальных ценностей и денег.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14. При внезапных инвентаризациях все материальные ценности подготавливаются к инвентаризации в присутствии инвентаризационной комиссии, в остальных случаях - заблаговременно. </w:t>
      </w:r>
      <w:r>
        <w:br/>
      </w:r>
      <w:r>
        <w:rPr>
          <w:rFonts w:ascii="Times New Roman"/>
          <w:b w:val="false"/>
          <w:i w:val="false"/>
          <w:color w:val="000000"/>
          <w:sz w:val="28"/>
        </w:rPr>
        <w:t xml:space="preserve">
      На складах и в других местах хранения материальные ценности должны быть рассортированы и уложены по наименованиям, сортам, размерам и т.п.. На материальные ценности должны быть повешены ярлыки с подробными сведениями, характеризующими эти ценности, с указанием их количества, массы (веса) и меры. </w:t>
      </w:r>
      <w:r>
        <w:br/>
      </w:r>
      <w:r>
        <w:rPr>
          <w:rFonts w:ascii="Times New Roman"/>
          <w:b w:val="false"/>
          <w:i w:val="false"/>
          <w:color w:val="000000"/>
          <w:sz w:val="28"/>
        </w:rPr>
        <w:t xml:space="preserve">
      15. Инвентаризация активов, материальных запасов, денег проводится по их  </w:t>
      </w:r>
      <w:r>
        <w:br/>
      </w:r>
      <w:r>
        <w:rPr>
          <w:rFonts w:ascii="Times New Roman"/>
          <w:b w:val="false"/>
          <w:i w:val="false"/>
          <w:color w:val="000000"/>
          <w:sz w:val="28"/>
        </w:rPr>
        <w:t xml:space="preserve">
местонахождению и ответственным лицам, на хранении у которых эти ценности находятся. В таком же порядке осуществляется инвентаризация незавершенного капитального строительства,  </w:t>
      </w:r>
      <w:r>
        <w:br/>
      </w:r>
      <w:r>
        <w:rPr>
          <w:rFonts w:ascii="Times New Roman"/>
          <w:b w:val="false"/>
          <w:i w:val="false"/>
          <w:color w:val="000000"/>
          <w:sz w:val="28"/>
        </w:rPr>
        <w:t xml:space="preserve">
незаконченного капитального ремонта и незавершенного производства. </w:t>
      </w:r>
      <w:r>
        <w:br/>
      </w:r>
      <w:r>
        <w:rPr>
          <w:rFonts w:ascii="Times New Roman"/>
          <w:b w:val="false"/>
          <w:i w:val="false"/>
          <w:color w:val="000000"/>
          <w:sz w:val="28"/>
        </w:rPr>
        <w:t xml:space="preserve">
      Проверка остатков в натуре проводится членами инвентаризационной комиссии при обязательном участии материально-ответственных лиц. </w:t>
      </w:r>
      <w:r>
        <w:br/>
      </w:r>
      <w:r>
        <w:rPr>
          <w:rFonts w:ascii="Times New Roman"/>
          <w:b w:val="false"/>
          <w:i w:val="false"/>
          <w:color w:val="000000"/>
          <w:sz w:val="28"/>
        </w:rPr>
        <w:t xml:space="preserve">
      Наличие материальных ценностей при инвентаризации определяется путем обязательного подсчета, взвешивания, обмера и т.п., исходя из установленных единиц измерения. По материалам и товарам, хранящимся в неповрежденной упаковке поставщика, количество этих ценностей в виде исключения может определяться на основании документов при обязательной проверке в натуре части этих ценностей. Определение массы (веса или объема) навалочных материалов допускается проводить на основании обмеров и технических расчетов, о чем в описях делается соответствующая отметка. </w:t>
      </w:r>
      <w:r>
        <w:br/>
      </w:r>
      <w:r>
        <w:rPr>
          <w:rFonts w:ascii="Times New Roman"/>
          <w:b w:val="false"/>
          <w:i w:val="false"/>
          <w:color w:val="000000"/>
          <w:sz w:val="28"/>
        </w:rPr>
        <w:t xml:space="preserve">
      16. Наименования инвентаризуемых ценностей и объектов и их количество показываются в описях (приложения N 1, 2) по номенклатуре и в единицах измерения, принятых в учете. Описи составляются в одном экземпляре, отдельно по местам нахождения материальных ценностей и лицам, ответственным за их сохранность. </w:t>
      </w:r>
      <w:r>
        <w:br/>
      </w:r>
      <w:r>
        <w:rPr>
          <w:rFonts w:ascii="Times New Roman"/>
          <w:b w:val="false"/>
          <w:i w:val="false"/>
          <w:color w:val="000000"/>
          <w:sz w:val="28"/>
        </w:rPr>
        <w:t xml:space="preserve">
      Описи подписываются председателем и всеми членами инвентаризационной комиссии, а материально-ответственные лица заполняют расписку следующего содержания: </w:t>
      </w:r>
      <w:r>
        <w:br/>
      </w:r>
      <w:r>
        <w:rPr>
          <w:rFonts w:ascii="Times New Roman"/>
          <w:b w:val="false"/>
          <w:i w:val="false"/>
          <w:color w:val="000000"/>
          <w:sz w:val="28"/>
        </w:rPr>
        <w:t xml:space="preserve">
      "Все ценности, поименованные в настоящей инвентаризационной описи с N______ по N______, комиссией проверены в натуре в моем (нашем) присутствии и внесены в опись, в связи с чем претензий к инвентаризационной комиссии не имею(ем). Ценности, перечисленные в описи, находятся на моем (нашем) ответственном хранении" (подпись, дата). </w:t>
      </w:r>
      <w:r>
        <w:br/>
      </w:r>
      <w:r>
        <w:rPr>
          <w:rFonts w:ascii="Times New Roman"/>
          <w:b w:val="false"/>
          <w:i w:val="false"/>
          <w:color w:val="000000"/>
          <w:sz w:val="28"/>
        </w:rPr>
        <w:t xml:space="preserve">
      17. Описи могут быть заполнены как с помощью компьютерной техники, так и ручным способом. </w:t>
      </w:r>
      <w:r>
        <w:br/>
      </w:r>
      <w:r>
        <w:rPr>
          <w:rFonts w:ascii="Times New Roman"/>
          <w:b w:val="false"/>
          <w:i w:val="false"/>
          <w:color w:val="000000"/>
          <w:sz w:val="28"/>
        </w:rPr>
        <w:t xml:space="preserve">
      Никаких подчисток и помарок не допускается. На каждой странице описи указывается прописью число порядковых номеров материальных ценностей и дается общий итог количества ценностей в натуральных показателях, записанных на каждой странице, независимо от того, в каких единицах измерения (в шт., кг и т.д.) эти ценности показаны. Исправления должны быть оговорены и подписаны всеми членами инвентаризационной комиссии и материально-ответственными лицами. В описях не допускается оставлять незаполненные строки. На последних листах описей в незаполненных строках ставятся прочерки. </w:t>
      </w:r>
      <w:r>
        <w:br/>
      </w:r>
      <w:r>
        <w:rPr>
          <w:rFonts w:ascii="Times New Roman"/>
          <w:b w:val="false"/>
          <w:i w:val="false"/>
          <w:color w:val="000000"/>
          <w:sz w:val="28"/>
        </w:rPr>
        <w:t xml:space="preserve">
      18. В случае смены материально-ответственного лица в описях лицо, принявшее ценности, расписывается в их получении, а сдавшее - в их сдаче. </w:t>
      </w:r>
      <w:r>
        <w:br/>
      </w:r>
      <w:r>
        <w:rPr>
          <w:rFonts w:ascii="Times New Roman"/>
          <w:b w:val="false"/>
          <w:i w:val="false"/>
          <w:color w:val="000000"/>
          <w:sz w:val="28"/>
        </w:rPr>
        <w:t xml:space="preserve">
      19. По окончании инвентаризации оформленные описи (акты) сдаются в бухгалтерскую службу государственного учреждения для проверки, выявления и отражения в учете результатов инвентаризации. При этом количественные и ценностные показатели по данным бухгалтерского учета проставляются против соответствующих данных описи и путем сопоставления выявляются расхождения между данными инвентаризации и данными учета. </w:t>
      </w:r>
      <w:r>
        <w:br/>
      </w:r>
      <w:r>
        <w:rPr>
          <w:rFonts w:ascii="Times New Roman"/>
          <w:b w:val="false"/>
          <w:i w:val="false"/>
          <w:color w:val="000000"/>
          <w:sz w:val="28"/>
        </w:rPr>
        <w:t xml:space="preserve">
      20. До начала работы по составлению сличительных ведомостей и определению результатов инвентаризации бухгалтерская служба государственного учреждения производит тщательную проверку правильности всех подсчетов, приведенных в инвентаризационных описях. Обнаруженные ошибки в ценах, таксировке и подсчетах должны быть исправлены и оговорены за подписями всех членов комиссии и материально-ответственных лиц. </w:t>
      </w:r>
      <w:r>
        <w:br/>
      </w:r>
      <w:r>
        <w:rPr>
          <w:rFonts w:ascii="Times New Roman"/>
          <w:b w:val="false"/>
          <w:i w:val="false"/>
          <w:color w:val="000000"/>
          <w:sz w:val="28"/>
        </w:rPr>
        <w:t xml:space="preserve">
      На последней странице инвентаризационной описи должна быть сделана отметка о проверке цен, таксировки и подсчете итогов за подписями лиц, производивших эту проверку. </w:t>
      </w:r>
      <w:r>
        <w:br/>
      </w:r>
      <w:r>
        <w:rPr>
          <w:rFonts w:ascii="Times New Roman"/>
          <w:b w:val="false"/>
          <w:i w:val="false"/>
          <w:color w:val="000000"/>
          <w:sz w:val="28"/>
        </w:rPr>
        <w:t xml:space="preserve">
      Данные бухгалтерского учета, проставляемые в описях, подтверждаются подписью работника бухгалтерской службы. Материалы инвентаризации рассматриваются и утверждаются лицами, которыми были назначены комиссии для проведения инвентаризации. </w:t>
      </w:r>
      <w:r>
        <w:br/>
      </w:r>
      <w:r>
        <w:rPr>
          <w:rFonts w:ascii="Times New Roman"/>
          <w:b w:val="false"/>
          <w:i w:val="false"/>
          <w:color w:val="000000"/>
          <w:sz w:val="28"/>
        </w:rPr>
        <w:t xml:space="preserve">
      21. Инвентаризация, кроме продуктов питания, должна проводиться по состоянию на 1-ое число месяца. Если инвентаризация ценностей по какому-либо месту их хранения не может быть закончена в один день, она может быть начата раньше и закончена после 1-го числа. В этом случае данные инвентаризации должны быть скорректированы по состоянию на 1-ое число месяца. </w:t>
      </w:r>
      <w:r>
        <w:br/>
      </w:r>
      <w:r>
        <w:rPr>
          <w:rFonts w:ascii="Times New Roman"/>
          <w:b w:val="false"/>
          <w:i w:val="false"/>
          <w:color w:val="000000"/>
          <w:sz w:val="28"/>
        </w:rPr>
        <w:t xml:space="preserve">
      Если инвентаризация материальных ценностей, находящихся на складах или в других закрытых помещениях, не закончена в тот же день, помещения должны быть опечатаны при уходе инвентаризационной комиссии. Печать на время инвентаризации хранится у председателя инвентаризационной комиссии. Во время перерывов в работе инвентаризационных комиссий (в обеденный перерыв, в ночное время, по другим причинам) описи должны храниться в закрытом помещении, где проводится инвентаризация (в шкафу, сейфе). </w:t>
      </w:r>
      <w:r>
        <w:br/>
      </w:r>
      <w:r>
        <w:rPr>
          <w:rFonts w:ascii="Times New Roman"/>
          <w:b w:val="false"/>
          <w:i w:val="false"/>
          <w:color w:val="000000"/>
          <w:sz w:val="28"/>
        </w:rPr>
        <w:t xml:space="preserve">
      22. При проведении инвентаризации активов, материальных запасов выявляются излишние, не используемые в государственных учреждениях ценности, подлежащие реализации в установленном порядке. </w:t>
      </w:r>
      <w:r>
        <w:br/>
      </w:r>
      <w:r>
        <w:rPr>
          <w:rFonts w:ascii="Times New Roman"/>
          <w:b w:val="false"/>
          <w:i w:val="false"/>
          <w:color w:val="000000"/>
          <w:sz w:val="28"/>
        </w:rPr>
        <w:t xml:space="preserve">
      23. Все материальные ценности, а также арендованные активы, учтенные на забалансовых счетах, инвентаризируются в порядке и в сроки, установленные для ценностей, учитываемых на балансе. </w:t>
      </w:r>
      <w:r>
        <w:br/>
      </w:r>
      <w:r>
        <w:rPr>
          <w:rFonts w:ascii="Times New Roman"/>
          <w:b w:val="false"/>
          <w:i w:val="false"/>
          <w:color w:val="000000"/>
          <w:sz w:val="28"/>
        </w:rPr>
        <w:t xml:space="preserve">
      24. Контрольные проверки инвентаризации должны проводиться с участием членов инвентаризационных комиссий и материально-ответственных лиц по окончании инвентаризации, но обязательно до открытия склада (кладовой, секций и т.п.), где производилась инвентаризация. При этом проверяются наиболее дорогостоящие ценности, значащиеся в описи. </w:t>
      </w:r>
      <w:r>
        <w:br/>
      </w:r>
      <w:r>
        <w:rPr>
          <w:rFonts w:ascii="Times New Roman"/>
          <w:b w:val="false"/>
          <w:i w:val="false"/>
          <w:color w:val="000000"/>
          <w:sz w:val="28"/>
        </w:rPr>
        <w:t xml:space="preserve">
      При выявлении значительных расхождений между данными инвентаризационной описи и данными контрольной проверки назначается новый состав инвентаризационной комиссии для проведения повторной сплошной инвентаризации ценностей. </w:t>
      </w:r>
      <w:r>
        <w:br/>
      </w:r>
      <w:r>
        <w:rPr>
          <w:rFonts w:ascii="Times New Roman"/>
          <w:b w:val="false"/>
          <w:i w:val="false"/>
          <w:color w:val="000000"/>
          <w:sz w:val="28"/>
        </w:rPr>
        <w:t xml:space="preserve">
      Руководитель государственного учреждения должен немедленно рассмотреть вопрос об ответственности первого состава инвентаризационной комиссии, допустившей нарушения в проведении инвентаризации ценностей. </w:t>
      </w:r>
      <w:r>
        <w:br/>
      </w:r>
      <w:r>
        <w:rPr>
          <w:rFonts w:ascii="Times New Roman"/>
          <w:b w:val="false"/>
          <w:i w:val="false"/>
          <w:color w:val="000000"/>
          <w:sz w:val="28"/>
        </w:rPr>
        <w:t xml:space="preserve">
      Результаты контрольных проверок инвентаризаций оформляются актом (приложение N 3). Учет проводимых контрольных проверок ведется бухгалтерской службой в специальной книге (приложение N 4). </w:t>
      </w:r>
      <w:r>
        <w:br/>
      </w:r>
      <w:r>
        <w:rPr>
          <w:rFonts w:ascii="Times New Roman"/>
          <w:b w:val="false"/>
          <w:i w:val="false"/>
          <w:color w:val="000000"/>
          <w:sz w:val="28"/>
        </w:rPr>
        <w:t xml:space="preserve">
      Работа инвентаризационной комиссии оформляется протоколом, в котором отражаются результаты инвентаризации, а также результаты проверки состояния складского хозяйства и обеспечения сохранности материальных ценностей. </w:t>
      </w:r>
      <w:r>
        <w:br/>
      </w:r>
      <w:r>
        <w:rPr>
          <w:rFonts w:ascii="Times New Roman"/>
          <w:b w:val="false"/>
          <w:i w:val="false"/>
          <w:color w:val="000000"/>
          <w:sz w:val="28"/>
        </w:rPr>
        <w:t xml:space="preserve">
      При наличии неиспользуемых и неполноценных материальных ценностей в протоколе указывается время их завоза, наименование поставщика, состояние ценностей на момент инвентаризации и причины понижения качества. На такие материальные ценности составляются отдельные инвентаризационные описи, а сами эти ценности в местах хранения размещаются обособленно. </w:t>
      </w:r>
      <w:r>
        <w:br/>
      </w:r>
      <w:r>
        <w:rPr>
          <w:rFonts w:ascii="Times New Roman"/>
          <w:b w:val="false"/>
          <w:i w:val="false"/>
          <w:color w:val="000000"/>
          <w:sz w:val="28"/>
        </w:rPr>
        <w:t xml:space="preserve">
      На ценности, пришедшие в негодность, составляется отдельная инвентаризационная опись. В протоколе комиссии они отмечаются отдельно, причем указываются причины их порчи и виновные в этом лица. </w:t>
      </w:r>
    </w:p>
    <w:bookmarkStart w:name="z6" w:id="5"/>
    <w:p>
      <w:pPr>
        <w:spacing w:after="0"/>
        <w:ind w:left="0"/>
        <w:jc w:val="left"/>
      </w:pPr>
      <w:r>
        <w:rPr>
          <w:rFonts w:ascii="Times New Roman"/>
          <w:b/>
          <w:i w:val="false"/>
          <w:color w:val="000000"/>
        </w:rPr>
        <w:t xml:space="preserve"> 
  4. Инвентаризация активов </w:t>
      </w:r>
    </w:p>
    <w:bookmarkEnd w:id="5"/>
    <w:p>
      <w:pPr>
        <w:spacing w:after="0"/>
        <w:ind w:left="0"/>
        <w:jc w:val="both"/>
      </w:pPr>
      <w:r>
        <w:rPr>
          <w:rFonts w:ascii="Times New Roman"/>
          <w:b w:val="false"/>
          <w:i w:val="false"/>
          <w:color w:val="000000"/>
          <w:sz w:val="28"/>
        </w:rPr>
        <w:t xml:space="preserve">      25. До начала инвентаризации активов необходимо проверить: </w:t>
      </w:r>
      <w:r>
        <w:br/>
      </w:r>
      <w:r>
        <w:rPr>
          <w:rFonts w:ascii="Times New Roman"/>
          <w:b w:val="false"/>
          <w:i w:val="false"/>
          <w:color w:val="000000"/>
          <w:sz w:val="28"/>
        </w:rPr>
        <w:t xml:space="preserve">
      наличие и состояние регистров бухгалтерского учета (карточек и др.); </w:t>
      </w:r>
      <w:r>
        <w:br/>
      </w:r>
      <w:r>
        <w:rPr>
          <w:rFonts w:ascii="Times New Roman"/>
          <w:b w:val="false"/>
          <w:i w:val="false"/>
          <w:color w:val="000000"/>
          <w:sz w:val="28"/>
        </w:rPr>
        <w:t xml:space="preserve">
      наличие и состояние технических паспортов и другой технической документации; </w:t>
      </w:r>
      <w:r>
        <w:br/>
      </w:r>
      <w:r>
        <w:rPr>
          <w:rFonts w:ascii="Times New Roman"/>
          <w:b w:val="false"/>
          <w:i w:val="false"/>
          <w:color w:val="000000"/>
          <w:sz w:val="28"/>
        </w:rPr>
        <w:t xml:space="preserve">
      наличие документов на активы, сданные или принятые государственным учреждением в аренду, на хранение и во временное пользование. При отсутствии документов необходимо обеспечить их получение или оформление.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26. При инвентаризации комиссия в обязательном порядке производит осмотр объектов в натуре и проверку соответствия технической документации, записывает в описи полное наименование этих объектов и их инвентарные номера. В случае отсутствия технической документации об этом указывается в описях в графе "Примечание". </w:t>
      </w:r>
      <w:r>
        <w:br/>
      </w:r>
      <w:r>
        <w:rPr>
          <w:rFonts w:ascii="Times New Roman"/>
          <w:b w:val="false"/>
          <w:i w:val="false"/>
          <w:color w:val="000000"/>
          <w:sz w:val="28"/>
        </w:rPr>
        <w:t xml:space="preserve">
      Машины, оборудование, приборы, устройства и др. проверяются по заводским номерам и заносятся в описи с указанием инвентарного номера. </w:t>
      </w:r>
      <w:r>
        <w:br/>
      </w:r>
      <w:r>
        <w:rPr>
          <w:rFonts w:ascii="Times New Roman"/>
          <w:b w:val="false"/>
          <w:i w:val="false"/>
          <w:color w:val="000000"/>
          <w:sz w:val="28"/>
        </w:rPr>
        <w:t xml:space="preserve">
      Однотипные предметы хозяйственного инвентаря, инструменты, станки и т.д. одинаковой стоимости, поступившие одновременно и учитываемые на типовой инвентарной карточке группового учета, в инвентаризационных описях приводятся по наименованиям с указанием количества этих предметов и инвентарных номеров. </w:t>
      </w:r>
      <w:r>
        <w:br/>
      </w:r>
      <w:r>
        <w:rPr>
          <w:rFonts w:ascii="Times New Roman"/>
          <w:b w:val="false"/>
          <w:i w:val="false"/>
          <w:color w:val="000000"/>
          <w:sz w:val="28"/>
        </w:rPr>
        <w:t xml:space="preserve">
      27. Для оформления данных инвентаризации активов (зданий, сооружений, передаточных устройств, машин и оборудования, транспортных средств, инструментов, производственного и хозяйственного инвентаря, библиотечного фонда, прочих активов и др.) применяется инвентаризационная опись (приложение N 1), которая составляется по наименованиям в соответствии с основным назначением. Опись составляется в одном экземпляре комиссией отдельно по каждому местонахождению ценностей и должностному лицу, ответственному за сохранность активов. </w:t>
      </w:r>
      <w:r>
        <w:br/>
      </w:r>
      <w:r>
        <w:rPr>
          <w:rFonts w:ascii="Times New Roman"/>
          <w:b w:val="false"/>
          <w:i w:val="false"/>
          <w:color w:val="000000"/>
          <w:sz w:val="28"/>
        </w:rPr>
        <w:t xml:space="preserve">
      Объект, подвергшийся восстановлению, реконструкции, расширению или переоборудованию, вследствие чего изменилось основное его назначение, вносится в опись под наименованием, соответствующим новому назначению. </w:t>
      </w:r>
      <w:r>
        <w:br/>
      </w:r>
      <w:r>
        <w:rPr>
          <w:rFonts w:ascii="Times New Roman"/>
          <w:b w:val="false"/>
          <w:i w:val="false"/>
          <w:color w:val="000000"/>
          <w:sz w:val="28"/>
        </w:rPr>
        <w:t xml:space="preserve">
      В случаях, когда произведенные капитальные работы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комиссия должна по соответствующим документам определить сумму увеличения или уменьшения балансовой стоимости объекта и привести в описи данные о произведенных изменениях. </w:t>
      </w:r>
      <w:r>
        <w:br/>
      </w:r>
      <w:r>
        <w:rPr>
          <w:rFonts w:ascii="Times New Roman"/>
          <w:b w:val="false"/>
          <w:i w:val="false"/>
          <w:color w:val="000000"/>
          <w:sz w:val="28"/>
        </w:rPr>
        <w:t xml:space="preserve">
      При выявлении объектов, не числящихся в учете, а также объектов, по которым в учетных регистрах отсутствуют или указаны неправильные данные, характеризующие их, комиссия должна включить в инвентаризационную опись недостающие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 внутреннему обмеру), площадь (общая и полезная), число этажей (без подвалов, полуподвалов и т.д.), год постройки и другие. Одновременно с этим комиссия должна установить виновных лиц и причины, по которым конструктивные изменения объектов не получили отражения в учете. </w:t>
      </w:r>
      <w:r>
        <w:br/>
      </w:r>
      <w:r>
        <w:rPr>
          <w:rFonts w:ascii="Times New Roman"/>
          <w:b w:val="false"/>
          <w:i w:val="false"/>
          <w:color w:val="000000"/>
          <w:sz w:val="28"/>
        </w:rPr>
        <w:t xml:space="preserve">
      Оценка выявленных и не учтенных с момента проведения последней инвентаризации объектов должна быть произведена по рыночной стоимости, которая устанавливается по действительному техническому состоянию. </w:t>
      </w:r>
      <w:r>
        <w:br/>
      </w:r>
      <w:r>
        <w:rPr>
          <w:rFonts w:ascii="Times New Roman"/>
          <w:b w:val="false"/>
          <w:i w:val="false"/>
          <w:color w:val="000000"/>
          <w:sz w:val="28"/>
        </w:rPr>
        <w:t xml:space="preserve">
      28. Активы заносятся в инвентаризационные описи индивидуально с указанием инвентарных номеров. Присвоенные объектам активов инвентарные номера не должны изменяться. Замена номеров может быть произведена в тех случаях, когда объекты ошибочно значатся не в той группе активов, к которой они должны быть отнесены по своему технико-производственному назначению, а также в случаях установления неправильной нумерации. </w:t>
      </w:r>
      <w:r>
        <w:br/>
      </w:r>
      <w:r>
        <w:rPr>
          <w:rFonts w:ascii="Times New Roman"/>
          <w:b w:val="false"/>
          <w:i w:val="false"/>
          <w:color w:val="000000"/>
          <w:sz w:val="28"/>
        </w:rPr>
        <w:t xml:space="preserve">
      29. Объекты активов, которые в момент инвентаризации будут вне государственного учреждения (например: отправленные в капитальный ремонт машины и оборудование и т.п.), должны быть проинвентаризированы комиссией до момента временного их выбытия. </w:t>
      </w:r>
      <w:r>
        <w:br/>
      </w:r>
      <w:r>
        <w:rPr>
          <w:rFonts w:ascii="Times New Roman"/>
          <w:b w:val="false"/>
          <w:i w:val="false"/>
          <w:color w:val="000000"/>
          <w:sz w:val="28"/>
        </w:rPr>
        <w:t xml:space="preserve">
      30. На активы, не пригодные к эксплуатации и не подлежащие восстановлению, составляется отдельная опись с указанием времени ввода в эксплуатацию и причин, приведших эти объекты к непригодности (порча, полный износ и тому подобное). </w:t>
      </w:r>
      <w:r>
        <w:br/>
      </w:r>
      <w:r>
        <w:rPr>
          <w:rFonts w:ascii="Times New Roman"/>
          <w:b w:val="false"/>
          <w:i w:val="false"/>
          <w:color w:val="000000"/>
          <w:sz w:val="28"/>
        </w:rPr>
        <w:t xml:space="preserve">
      Списание таких объектов производится в установленном порядке: </w:t>
      </w:r>
      <w:r>
        <w:br/>
      </w:r>
      <w:r>
        <w:rPr>
          <w:rFonts w:ascii="Times New Roman"/>
          <w:b w:val="false"/>
          <w:i w:val="false"/>
          <w:color w:val="000000"/>
          <w:sz w:val="28"/>
        </w:rPr>
        <w:t xml:space="preserve">
      находящихся в республиканской собственности - по разрешению территориальных комитетов государственного имущества и приватизации; </w:t>
      </w:r>
      <w:r>
        <w:br/>
      </w:r>
      <w:r>
        <w:rPr>
          <w:rFonts w:ascii="Times New Roman"/>
          <w:b w:val="false"/>
          <w:i w:val="false"/>
          <w:color w:val="000000"/>
          <w:sz w:val="28"/>
        </w:rPr>
        <w:t xml:space="preserve">
      находящихся в коммунальной собственности - по разрешению уполномоченного акимом соответствующей административно-территориальной единицы исполнительного органа, финансируемого из местного бюджета. </w:t>
      </w:r>
      <w:r>
        <w:br/>
      </w:r>
      <w:r>
        <w:rPr>
          <w:rFonts w:ascii="Times New Roman"/>
          <w:b w:val="false"/>
          <w:i w:val="false"/>
          <w:color w:val="000000"/>
          <w:sz w:val="28"/>
        </w:rPr>
        <w:t>
</w:t>
      </w:r>
      <w:r>
        <w:rPr>
          <w:rFonts w:ascii="Times New Roman"/>
          <w:b w:val="false"/>
          <w:i w:val="false"/>
          <w:color w:val="ff0000"/>
          <w:sz w:val="28"/>
        </w:rPr>
        <w:t xml:space="preserve">       Сноска. Пункт в редакции </w:t>
      </w:r>
      <w:r>
        <w:rPr>
          <w:rFonts w:ascii="Times New Roman"/>
          <w:b w:val="false"/>
          <w:i w:val="false"/>
          <w:color w:val="ff0000"/>
          <w:sz w:val="28"/>
        </w:rPr>
        <w:t xml:space="preserve">  приказа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31. Одновременно с инвентаризацией собственных проверяются и арендованные активы. Инвентаризационные описи арендованных объектов составляются отдельно по каждому арендодателю. В них указывается наименование арендодателя и срок аренды. </w:t>
      </w:r>
      <w:r>
        <w:br/>
      </w:r>
      <w:r>
        <w:rPr>
          <w:rFonts w:ascii="Times New Roman"/>
          <w:b w:val="false"/>
          <w:i w:val="false"/>
          <w:color w:val="000000"/>
          <w:sz w:val="28"/>
        </w:rPr>
        <w:t xml:space="preserve">
      Один экземпляр инвентаризационной описи арендованных активов высылается арендодателю. </w:t>
      </w:r>
    </w:p>
    <w:bookmarkStart w:name="z7" w:id="6"/>
    <w:p>
      <w:pPr>
        <w:spacing w:after="0"/>
        <w:ind w:left="0"/>
        <w:jc w:val="left"/>
      </w:pPr>
      <w:r>
        <w:rPr>
          <w:rFonts w:ascii="Times New Roman"/>
          <w:b/>
          <w:i w:val="false"/>
          <w:color w:val="000000"/>
        </w:rPr>
        <w:t xml:space="preserve"> 
  5. Инвентаризация материальных запасов </w:t>
      </w:r>
    </w:p>
    <w:bookmarkEnd w:id="6"/>
    <w:p>
      <w:pPr>
        <w:spacing w:after="0"/>
        <w:ind w:left="0"/>
        <w:jc w:val="both"/>
      </w:pPr>
      <w:r>
        <w:rPr>
          <w:rFonts w:ascii="Times New Roman"/>
          <w:b w:val="false"/>
          <w:i w:val="false"/>
          <w:color w:val="000000"/>
          <w:sz w:val="28"/>
        </w:rPr>
        <w:t xml:space="preserve">      32. Инвентаризация материальных запасов производится по местам хранения и отдельно по материально-ответственным лицам. Инвентаризация должна производиться в порядке расположения ценностей в данном помещении. Нельзя допускать во время инвентаризации беспорядочного перехода от одного вида материальных запасов к другому. </w:t>
      </w:r>
      <w:r>
        <w:br/>
      </w:r>
      <w:r>
        <w:rPr>
          <w:rFonts w:ascii="Times New Roman"/>
          <w:b w:val="false"/>
          <w:i w:val="false"/>
          <w:color w:val="000000"/>
          <w:sz w:val="28"/>
        </w:rPr>
        <w:t xml:space="preserve">
      При хранении материальных запасов в разных изолированных помещениях у одного материально-ответственного лица инвентаризация проводится последовательно по местам хранения. После проверки ценностей вход в помещение опломбировывается, и комиссия переходит для работы в следующее помещение. </w:t>
      </w:r>
      <w:r>
        <w:br/>
      </w:r>
      <w:r>
        <w:rPr>
          <w:rFonts w:ascii="Times New Roman"/>
          <w:b w:val="false"/>
          <w:i w:val="false"/>
          <w:color w:val="000000"/>
          <w:sz w:val="28"/>
        </w:rPr>
        <w:t xml:space="preserve">
      На выявленные при инвентаризации негодные или испорченные материальные запасы дополнительно составляются акты, в которых указываются причины, характер и степень порчи материальных запасов, а также виновные лица, допустившие порчу. </w:t>
      </w:r>
      <w:r>
        <w:br/>
      </w:r>
      <w:r>
        <w:rPr>
          <w:rFonts w:ascii="Times New Roman"/>
          <w:b w:val="false"/>
          <w:i w:val="false"/>
          <w:color w:val="000000"/>
          <w:sz w:val="28"/>
        </w:rPr>
        <w:t xml:space="preserve">
      33. Для отражения данных фактического наличия материальных запасов (оборудование, строительные материалы и материалы для научных исследований, материалы и продукты питания, малоценные и быстроизнашивающиеся предметы) применяется акт (опись) инвентаризации материальных запасов (приложение N 2) по каждому отдельному наименованию с указанием номенклатурного номера, вида, группы, сорта и количества в единицах измерения. </w:t>
      </w:r>
      <w:r>
        <w:br/>
      </w:r>
      <w:r>
        <w:rPr>
          <w:rFonts w:ascii="Times New Roman"/>
          <w:b w:val="false"/>
          <w:i w:val="false"/>
          <w:color w:val="000000"/>
          <w:sz w:val="28"/>
        </w:rPr>
        <w:t xml:space="preserve">
      Инвентаризационная опись составляется в одном экземпляре комиссией отдельно по каждому местонахождению и материально-ответственному лицу или группе лиц, на хранении которых находятся ценности. </w:t>
      </w:r>
      <w:r>
        <w:br/>
      </w:r>
      <w:r>
        <w:rPr>
          <w:rFonts w:ascii="Times New Roman"/>
          <w:b w:val="false"/>
          <w:i w:val="false"/>
          <w:color w:val="000000"/>
          <w:sz w:val="28"/>
        </w:rPr>
        <w:t xml:space="preserve">
      34. Председатель инвентаризационной комиссии или, по его поручению, члены комиссии в присутствии заведующего складом (кладовой) и других материально-ответственных лиц проверяют фактическое наличие материальных запасов путем обязательного их пересчета, взвешивания или перемеривания. Категорически запрещается вносить в описи данные об остатках запасов со слов материально-ответственных лиц или по данным учета без проверки их фактического наличия. </w:t>
      </w:r>
      <w:r>
        <w:br/>
      </w:r>
      <w:r>
        <w:rPr>
          <w:rFonts w:ascii="Times New Roman"/>
          <w:b w:val="false"/>
          <w:i w:val="false"/>
          <w:color w:val="000000"/>
          <w:sz w:val="28"/>
        </w:rPr>
        <w:t xml:space="preserve">
      35. Материальные запасы, принадлежащие другим государственным учреждениям, и находящиеся на ответственном хранении, инвентаризируются одновременно с собственными материальными запасами. На эти запасы составляется отдельная инвентаризационная опись, в которой делается ссылка на соответствующие документы, подтверждающие принятие этих запасов на ответственное хранение (приложение N 5). </w:t>
      </w:r>
      <w:r>
        <w:br/>
      </w:r>
      <w:r>
        <w:rPr>
          <w:rFonts w:ascii="Times New Roman"/>
          <w:b w:val="false"/>
          <w:i w:val="false"/>
          <w:color w:val="000000"/>
          <w:sz w:val="28"/>
        </w:rPr>
        <w:t xml:space="preserve">
      36. На материалы и товары, находящиеся в пути, составляется отдельный акт, в котором по каждой отправке приводятся следующие данные: наименование и количество (согласно документам бухгалтерского учета), дата отгрузки, а также перечень и номера отгрузочных документов (приложение N 6). </w:t>
      </w:r>
      <w:r>
        <w:br/>
      </w:r>
      <w:r>
        <w:rPr>
          <w:rFonts w:ascii="Times New Roman"/>
          <w:b w:val="false"/>
          <w:i w:val="false"/>
          <w:color w:val="000000"/>
          <w:sz w:val="28"/>
        </w:rPr>
        <w:t xml:space="preserve">
      При установлении факта неоприходования поступивших материальных запасов должна быть проведена служебная проверка и затребованы объяснения ответственных лиц, а в случае допущенных злоупотреблений - материалы должны быть переданы следственным органам. </w:t>
      </w:r>
      <w:r>
        <w:br/>
      </w:r>
      <w:r>
        <w:rPr>
          <w:rFonts w:ascii="Times New Roman"/>
          <w:b w:val="false"/>
          <w:i w:val="false"/>
          <w:color w:val="000000"/>
          <w:sz w:val="28"/>
        </w:rPr>
        <w:t xml:space="preserve">
      37. Материальные запасы, поступающие во время проведения инвентаризации, принимаются материально-ответственными лицами в присутствии членов инвентаризационной комиссии и приходуются после инвентаризации. Эти материальные запасы заносятся в отдельную опись под наименованием "Материальные запасы, поступившие во время инвентаризации". В описи указывается, когда, от кого они поступили, дата и время приходного документа, наименование, количество, цена и сумма. </w:t>
      </w:r>
      <w:r>
        <w:br/>
      </w:r>
      <w:r>
        <w:rPr>
          <w:rFonts w:ascii="Times New Roman"/>
          <w:b w:val="false"/>
          <w:i w:val="false"/>
          <w:color w:val="000000"/>
          <w:sz w:val="28"/>
        </w:rPr>
        <w:t xml:space="preserve">
      Одновременно на приходном документе за подписью председателя инвентаризационной комиссии делается отметка "Оприходовать после инвентаризации" со ссылкой на дату описи, в которую записаны эти материальные запасы. </w:t>
      </w:r>
      <w:r>
        <w:br/>
      </w:r>
      <w:r>
        <w:rPr>
          <w:rFonts w:ascii="Times New Roman"/>
          <w:b w:val="false"/>
          <w:i w:val="false"/>
          <w:color w:val="000000"/>
          <w:sz w:val="28"/>
        </w:rPr>
        <w:t xml:space="preserve">
      На больших складах при продолжительном проведении инвентаризации в исключительных случаях и только с письменного разрешения руководителя и главного бухгалтера государственного учреждения в процессе инвентаризации материальные запасы могут отпускаться материально-ответственными лицами в присутствии членов инвентаризационной комиссии. </w:t>
      </w:r>
      <w:r>
        <w:br/>
      </w:r>
      <w:r>
        <w:rPr>
          <w:rFonts w:ascii="Times New Roman"/>
          <w:b w:val="false"/>
          <w:i w:val="false"/>
          <w:color w:val="000000"/>
          <w:sz w:val="28"/>
        </w:rPr>
        <w:t xml:space="preserve">
      38. Эти запасы заносятся в отдельную опись под наименованием: "Материальные запасы, отпущенные во время инвентаризации". Оформление описи должно осуществляться по аналогии с документами на поступившие материальные запасы во время инвентаризации. В расходных документах делается отметка за подписью председателя инвентаризационной комиссии. </w:t>
      </w:r>
      <w:r>
        <w:br/>
      </w:r>
      <w:r>
        <w:rPr>
          <w:rFonts w:ascii="Times New Roman"/>
          <w:b w:val="false"/>
          <w:i w:val="false"/>
          <w:color w:val="000000"/>
          <w:sz w:val="28"/>
        </w:rPr>
        <w:t xml:space="preserve">
      39. Инвентаризация малоценных и быстроизнашивающихся предметов проводится в порядке, установленном п.п.33-39. </w:t>
      </w:r>
    </w:p>
    <w:bookmarkStart w:name="z8" w:id="7"/>
    <w:p>
      <w:pPr>
        <w:spacing w:after="0"/>
        <w:ind w:left="0"/>
        <w:jc w:val="left"/>
      </w:pPr>
      <w:r>
        <w:rPr>
          <w:rFonts w:ascii="Times New Roman"/>
          <w:b/>
          <w:i w:val="false"/>
          <w:color w:val="000000"/>
        </w:rPr>
        <w:t xml:space="preserve"> 
  6. Инвентаризация незавершенного производства производственных (учебных) мастерских, подсобных (учебных) сельских хозяйств </w:t>
      </w:r>
    </w:p>
    <w:bookmarkEnd w:id="7"/>
    <w:p>
      <w:pPr>
        <w:spacing w:after="0"/>
        <w:ind w:left="0"/>
        <w:jc w:val="both"/>
      </w:pPr>
      <w:r>
        <w:rPr>
          <w:rFonts w:ascii="Times New Roman"/>
          <w:b w:val="false"/>
          <w:i w:val="false"/>
          <w:color w:val="000000"/>
          <w:sz w:val="28"/>
        </w:rPr>
        <w:t xml:space="preserve">      40. В производственных (учебных) мастерских к незавершенному производству относятся заделы (детали, узлы и т.д.) и изделия, обработка и сборка которых еще не закончена; готовые изделия, не полностью укомплектованные и не сданные на склад. </w:t>
      </w:r>
      <w:r>
        <w:br/>
      </w:r>
      <w:r>
        <w:rPr>
          <w:rFonts w:ascii="Times New Roman"/>
          <w:b w:val="false"/>
          <w:i w:val="false"/>
          <w:color w:val="000000"/>
          <w:sz w:val="28"/>
        </w:rPr>
        <w:t xml:space="preserve">
      41. Перед началом инвентаризации необходимо сдать на склад ненужные для производства материалы, покупные детали и полуфабрикаты, а также все детали, узлы и агрегаты, обработка которых на данном этапе закончена. </w:t>
      </w:r>
      <w:r>
        <w:br/>
      </w:r>
      <w:r>
        <w:rPr>
          <w:rFonts w:ascii="Times New Roman"/>
          <w:b w:val="false"/>
          <w:i w:val="false"/>
          <w:color w:val="000000"/>
          <w:sz w:val="28"/>
        </w:rPr>
        <w:t xml:space="preserve">
      Находящиеся в мастерских заделы незавершенного производства и полуфабрикаты должны быть приведены в порядок, обеспечивающий удобство и правильность подсчета их количества. </w:t>
      </w:r>
      <w:r>
        <w:br/>
      </w:r>
      <w:r>
        <w:rPr>
          <w:rFonts w:ascii="Times New Roman"/>
          <w:b w:val="false"/>
          <w:i w:val="false"/>
          <w:color w:val="000000"/>
          <w:sz w:val="28"/>
        </w:rPr>
        <w:t xml:space="preserve">
      Проверка остатков заделов незавершенного производства (деталей, узлов и т.п.) производится путем фактического подсчета, взвешивания, перемеривания. </w:t>
      </w:r>
      <w:r>
        <w:br/>
      </w:r>
      <w:r>
        <w:rPr>
          <w:rFonts w:ascii="Times New Roman"/>
          <w:b w:val="false"/>
          <w:i w:val="false"/>
          <w:color w:val="000000"/>
          <w:sz w:val="28"/>
        </w:rPr>
        <w:t xml:space="preserve">
      Материалы и покупные полуфабрикаты, находящиеся у рабочих мест и не подвергшиеся обработке, в описи инвентаризации незавершенного производства не включаются, а инвентаризуются особо и записываются в отдельных описях. </w:t>
      </w:r>
      <w:r>
        <w:br/>
      </w:r>
      <w:r>
        <w:rPr>
          <w:rFonts w:ascii="Times New Roman"/>
          <w:b w:val="false"/>
          <w:i w:val="false"/>
          <w:color w:val="000000"/>
          <w:sz w:val="28"/>
        </w:rPr>
        <w:t xml:space="preserve">
      Результаты инвентаризации оформляются в инвентаризационной описи (приложение N 7). </w:t>
      </w:r>
      <w:r>
        <w:br/>
      </w:r>
      <w:r>
        <w:rPr>
          <w:rFonts w:ascii="Times New Roman"/>
          <w:b w:val="false"/>
          <w:i w:val="false"/>
          <w:color w:val="000000"/>
          <w:sz w:val="28"/>
        </w:rPr>
        <w:t xml:space="preserve">
      42. В подсобных (учебных) сельских хозяйствах при государственных учреждениях к незавершенному производству относятся затраты под озимые посевы, на вспашку зяби, подготовку паров, парников и теплиц, а также расходы по садам и ягодникам. </w:t>
      </w:r>
      <w:r>
        <w:br/>
      </w:r>
      <w:r>
        <w:rPr>
          <w:rFonts w:ascii="Times New Roman"/>
          <w:b w:val="false"/>
          <w:i w:val="false"/>
          <w:color w:val="000000"/>
          <w:sz w:val="28"/>
        </w:rPr>
        <w:t xml:space="preserve">
      Инвентаризация проводится по каждому виду незаконченных работ, причем инвентаризационной комиссией проверяются натуральные показатели и фактические затраты. Фактические затраты определяются путем выборки из первичных документов и регистров бухгалтерского учета (наряды, требования на семена, путевые листы и др.). </w:t>
      </w:r>
      <w:r>
        <w:br/>
      </w:r>
      <w:r>
        <w:rPr>
          <w:rFonts w:ascii="Times New Roman"/>
          <w:b w:val="false"/>
          <w:i w:val="false"/>
          <w:color w:val="000000"/>
          <w:sz w:val="28"/>
        </w:rPr>
        <w:t xml:space="preserve">
      Результаты инвентаризации оформляются в инвентаризационной описи (приложение N 8), где указываются количественные измерители (площадь в га, кв.м. теплиц, число парниковых рам и т.д.), объем работ по незавершенному производству, затраты, характеристика незавершенного производства (состояние посевов, качество и т.д.).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43. В подсобных сельских хозяйствах инвентаризации подлежат все виды животных, птиц, кроликов, пушных зверей, семьи пчел и т.д. независимо от их стоимости. </w:t>
      </w:r>
      <w:r>
        <w:br/>
      </w:r>
      <w:r>
        <w:rPr>
          <w:rFonts w:ascii="Times New Roman"/>
          <w:b w:val="false"/>
          <w:i w:val="false"/>
          <w:color w:val="000000"/>
          <w:sz w:val="28"/>
        </w:rPr>
        <w:t xml:space="preserve">
      Животные, учитываемые в групповом порядке, включаются в описи по возрастным и половым группам с указанием количества голов и живого веса. </w:t>
      </w:r>
      <w:r>
        <w:br/>
      </w:r>
      <w:r>
        <w:rPr>
          <w:rFonts w:ascii="Times New Roman"/>
          <w:b w:val="false"/>
          <w:i w:val="false"/>
          <w:color w:val="000000"/>
          <w:sz w:val="28"/>
        </w:rPr>
        <w:t xml:space="preserve">
      Животные включаются в описи индивидуально с указанием инвентарных номеров, кличек, пола, масти, породы и т.п.(приложение N 9). </w:t>
      </w:r>
    </w:p>
    <w:bookmarkStart w:name="z9" w:id="8"/>
    <w:p>
      <w:pPr>
        <w:spacing w:after="0"/>
        <w:ind w:left="0"/>
        <w:jc w:val="left"/>
      </w:pPr>
      <w:r>
        <w:rPr>
          <w:rFonts w:ascii="Times New Roman"/>
          <w:b/>
          <w:i w:val="false"/>
          <w:color w:val="000000"/>
        </w:rPr>
        <w:t xml:space="preserve"> 
  7. Инвентаризация незавершенного капитального </w:t>
      </w:r>
      <w:r>
        <w:br/>
      </w:r>
      <w:r>
        <w:rPr>
          <w:rFonts w:ascii="Times New Roman"/>
          <w:b/>
          <w:i w:val="false"/>
          <w:color w:val="000000"/>
        </w:rPr>
        <w:t xml:space="preserve">
строительства и незаконченных капитальных ремонтов </w:t>
      </w:r>
    </w:p>
    <w:bookmarkEnd w:id="8"/>
    <w:p>
      <w:pPr>
        <w:spacing w:after="0"/>
        <w:ind w:left="0"/>
        <w:jc w:val="both"/>
      </w:pPr>
      <w:r>
        <w:rPr>
          <w:rFonts w:ascii="Times New Roman"/>
          <w:b w:val="false"/>
          <w:i w:val="false"/>
          <w:color w:val="000000"/>
          <w:sz w:val="28"/>
        </w:rPr>
        <w:t xml:space="preserve">      44. Наличие и объем незавершенного капитального строительства и незаконченных капитальных ремонтов устанавливаются при инвентаризации путем проверки их в натуре. В составляемых актах при этом указываются наименование объекта, описание и объем выполненных работ по каждому объекту и виду работ, сметная и фактическая стоимость (приложение N 8). </w:t>
      </w:r>
      <w:r>
        <w:br/>
      </w:r>
      <w:r>
        <w:rPr>
          <w:rFonts w:ascii="Times New Roman"/>
          <w:b w:val="false"/>
          <w:i w:val="false"/>
          <w:color w:val="000000"/>
          <w:sz w:val="28"/>
        </w:rPr>
        <w:t xml:space="preserve">
      45. Инвентаризационная комиссия должна проверить: </w:t>
      </w:r>
      <w:r>
        <w:br/>
      </w:r>
      <w:r>
        <w:rPr>
          <w:rFonts w:ascii="Times New Roman"/>
          <w:b w:val="false"/>
          <w:i w:val="false"/>
          <w:color w:val="000000"/>
          <w:sz w:val="28"/>
        </w:rPr>
        <w:t xml:space="preserve">
      не числится ли в составе незавершенного капитального строительства оборудование, переданное в монтаж, но фактически не начатое монтажом. При выявлении такого оборудования необходимо сделать соответствующие исправления в учете и отчетности; </w:t>
      </w:r>
      <w:r>
        <w:br/>
      </w:r>
      <w:r>
        <w:rPr>
          <w:rFonts w:ascii="Times New Roman"/>
          <w:b w:val="false"/>
          <w:i w:val="false"/>
          <w:color w:val="000000"/>
          <w:sz w:val="28"/>
        </w:rPr>
        <w:t xml:space="preserve">
      состояние законсервированных и временно прекращенных строительством объектов. По этим объектам необходимо выявить причины и основания их консервации. </w:t>
      </w:r>
      <w:r>
        <w:br/>
      </w:r>
      <w:r>
        <w:rPr>
          <w:rFonts w:ascii="Times New Roman"/>
          <w:b w:val="false"/>
          <w:i w:val="false"/>
          <w:color w:val="000000"/>
          <w:sz w:val="28"/>
        </w:rPr>
        <w:t xml:space="preserve">
      46.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отдельные акты. </w:t>
      </w:r>
      <w:r>
        <w:br/>
      </w:r>
      <w:r>
        <w:rPr>
          <w:rFonts w:ascii="Times New Roman"/>
          <w:b w:val="false"/>
          <w:i w:val="false"/>
          <w:color w:val="000000"/>
          <w:sz w:val="28"/>
        </w:rPr>
        <w:t xml:space="preserve">
      На законченные объекты, по каким-либо причинам не введенные в эксплуатацию, составляются отдельные акты. </w:t>
      </w:r>
      <w:r>
        <w:br/>
      </w:r>
      <w:r>
        <w:rPr>
          <w:rFonts w:ascii="Times New Roman"/>
          <w:b w:val="false"/>
          <w:i w:val="false"/>
          <w:color w:val="000000"/>
          <w:sz w:val="28"/>
        </w:rPr>
        <w:t xml:space="preserve">
      На прекращенные строительством объекты, а также на проектно- изыскательские работы по неосуществленному строительству, подлежащие списанию с баланса, составляются отдельные акты, в которых приводятся данные о характере выполненных работ и их стоимости по смете, с указанием причин прекращения строительства. Для этого должна использоваться соответствующая техническая документация (чертежи, сметы и др. документы), акты сдачи работ, этапов, журналы учета выполненных работ на объектах строительства и другая документация. </w:t>
      </w:r>
      <w:r>
        <w:br/>
      </w:r>
      <w:r>
        <w:rPr>
          <w:rFonts w:ascii="Times New Roman"/>
          <w:b w:val="false"/>
          <w:i w:val="false"/>
          <w:color w:val="000000"/>
          <w:sz w:val="28"/>
        </w:rPr>
        <w:t xml:space="preserve">
      47. На незаконченный капитальный ремонт зданий, сооружений, машин, оборудования, энергетических установок и других объектов составляется отдельный акт (приложение N 10). </w:t>
      </w:r>
      <w:r>
        <w:br/>
      </w:r>
      <w:r>
        <w:rPr>
          <w:rFonts w:ascii="Times New Roman"/>
          <w:b w:val="false"/>
          <w:i w:val="false"/>
          <w:color w:val="000000"/>
          <w:sz w:val="28"/>
        </w:rPr>
        <w:t xml:space="preserve">
      Акт составляется в одном экземпляре инвентаризационной комиссией на основании проверки состояния работ в натуре, подписывается и передается в бухгалтерскую службу государственного учреждения. </w:t>
      </w:r>
    </w:p>
    <w:bookmarkStart w:name="z10" w:id="9"/>
    <w:p>
      <w:pPr>
        <w:spacing w:after="0"/>
        <w:ind w:left="0"/>
        <w:jc w:val="left"/>
      </w:pPr>
      <w:r>
        <w:rPr>
          <w:rFonts w:ascii="Times New Roman"/>
          <w:b/>
          <w:i w:val="false"/>
          <w:color w:val="000000"/>
        </w:rPr>
        <w:t xml:space="preserve"> 
  8. Инвентаризация незаконченных научно-исследовательских </w:t>
      </w:r>
      <w:r>
        <w:br/>
      </w:r>
      <w:r>
        <w:rPr>
          <w:rFonts w:ascii="Times New Roman"/>
          <w:b/>
          <w:i w:val="false"/>
          <w:color w:val="000000"/>
        </w:rPr>
        <w:t xml:space="preserve">
и конструкторских работ </w:t>
      </w:r>
    </w:p>
    <w:bookmarkEnd w:id="9"/>
    <w:p>
      <w:pPr>
        <w:spacing w:after="0"/>
        <w:ind w:left="0"/>
        <w:jc w:val="both"/>
      </w:pPr>
      <w:r>
        <w:rPr>
          <w:rFonts w:ascii="Times New Roman"/>
          <w:b w:val="false"/>
          <w:i w:val="false"/>
          <w:color w:val="000000"/>
          <w:sz w:val="28"/>
        </w:rPr>
        <w:t xml:space="preserve">      48. В научно-исследовательских организациях и учебных заведениях инвентаризируются незаконченные научно- </w:t>
      </w:r>
      <w:r>
        <w:br/>
      </w:r>
      <w:r>
        <w:rPr>
          <w:rFonts w:ascii="Times New Roman"/>
          <w:b w:val="false"/>
          <w:i w:val="false"/>
          <w:color w:val="000000"/>
          <w:sz w:val="28"/>
        </w:rPr>
        <w:t xml:space="preserve">
исследовательские и конструкторские работы, выполняемые по договорам с организациями. Инвентаризация проводится по каждому договору (теме, заказу), а также каждому экспериментальному устройству, при этом инвентаризационной комиссией выверяется сметная (договорная) стоимость выполненной части каждой темы, а бухгалтерской службой - фактические затраты (приложение N 11). </w:t>
      </w:r>
      <w:r>
        <w:br/>
      </w:r>
      <w:r>
        <w:rPr>
          <w:rFonts w:ascii="Times New Roman"/>
          <w:b w:val="false"/>
          <w:i w:val="false"/>
          <w:color w:val="000000"/>
          <w:sz w:val="28"/>
        </w:rPr>
        <w:t xml:space="preserve">
      При этом необходимо иметь в виду, что при заключении договора в стоимость работ включаются все расходы, связанные с выполнением темы (работы), в том числе и затраты на приобретение спецоборудования, необходимого для проведения работ. Спецоборудование, приобретенное для выполнения хоздоговорных научно-исследовательских и конструкторских работ, учитываются в составе затрат незавершенного производства. </w:t>
      </w:r>
      <w:r>
        <w:br/>
      </w:r>
      <w:r>
        <w:rPr>
          <w:rFonts w:ascii="Times New Roman"/>
          <w:b w:val="false"/>
          <w:i w:val="false"/>
          <w:color w:val="000000"/>
          <w:sz w:val="28"/>
        </w:rPr>
        <w:t xml:space="preserve">
      В составе затрат для проведения научных исследований по бюджетным работам учитываются затраты на изготовление различных экспериментальных устройств (установки, образцы машин и приборов, стенды для испытания и др.). </w:t>
      </w:r>
      <w:r>
        <w:br/>
      </w:r>
      <w:r>
        <w:rPr>
          <w:rFonts w:ascii="Times New Roman"/>
          <w:b w:val="false"/>
          <w:i w:val="false"/>
          <w:color w:val="000000"/>
          <w:sz w:val="28"/>
        </w:rPr>
        <w:t xml:space="preserve">
      Фактические затраты по изготовленным экспериментальным устройствам учитываются в соответствии с актом, утвержденным руководителем государственного учреждения. </w:t>
      </w:r>
      <w:r>
        <w:br/>
      </w:r>
      <w:r>
        <w:rPr>
          <w:rFonts w:ascii="Times New Roman"/>
          <w:b w:val="false"/>
          <w:i w:val="false"/>
          <w:color w:val="000000"/>
          <w:sz w:val="28"/>
        </w:rPr>
        <w:t xml:space="preserve">
      Если после завершения работ устройство не оприходуется, а демонтируется, то инвентаризация проводится согласно имеющихся документов оприходования материалов, приборов, полученных при демонтаже устройства. </w:t>
      </w:r>
    </w:p>
    <w:bookmarkStart w:name="z13" w:id="10"/>
    <w:p>
      <w:pPr>
        <w:spacing w:after="0"/>
        <w:ind w:left="0"/>
        <w:jc w:val="left"/>
      </w:pPr>
      <w:r>
        <w:rPr>
          <w:rFonts w:ascii="Times New Roman"/>
          <w:b/>
          <w:i w:val="false"/>
          <w:color w:val="000000"/>
        </w:rPr>
        <w:t xml:space="preserve"> 
  9. Инвентаризация драгоценных металлов и драгоценных камней </w:t>
      </w:r>
    </w:p>
    <w:bookmarkEnd w:id="10"/>
    <w:p>
      <w:pPr>
        <w:spacing w:after="0"/>
        <w:ind w:left="0"/>
        <w:jc w:val="both"/>
      </w:pPr>
      <w:r>
        <w:rPr>
          <w:rFonts w:ascii="Times New Roman"/>
          <w:b w:val="false"/>
          <w:i w:val="false"/>
          <w:color w:val="000000"/>
          <w:sz w:val="28"/>
        </w:rPr>
        <w:t xml:space="preserve">      49. Инвентаризации подлежат все имеющиеся в наличии виды драгоценных металлов и драгоценных камней. </w:t>
      </w:r>
      <w:r>
        <w:br/>
      </w:r>
      <w:r>
        <w:rPr>
          <w:rFonts w:ascii="Times New Roman"/>
          <w:b w:val="false"/>
          <w:i w:val="false"/>
          <w:color w:val="000000"/>
          <w:sz w:val="28"/>
        </w:rPr>
        <w:t xml:space="preserve">
      Инвентаризации подлежат также ценности, не принадлежащие организации (полученные для переработки и находящиеся на ответственном хранении), и не учтенные.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50. Наличие драгоценных металлов и драгоценных камней при инвентаризации определяется путем обязательного взвешивания и подсчета, исходя из установленных единиц измерения. </w:t>
      </w:r>
      <w:r>
        <w:br/>
      </w:r>
      <w:r>
        <w:rPr>
          <w:rFonts w:ascii="Times New Roman"/>
          <w:b w:val="false"/>
          <w:i w:val="false"/>
          <w:color w:val="000000"/>
          <w:sz w:val="28"/>
        </w:rPr>
        <w:t xml:space="preserve">
      Перед началом взвешивания драгоценных металлов и драгоценных камней весы должны быть проверены на устойчивость и чувствительность. </w:t>
      </w:r>
      <w:r>
        <w:br/>
      </w:r>
      <w:r>
        <w:rPr>
          <w:rFonts w:ascii="Times New Roman"/>
          <w:b w:val="false"/>
          <w:i w:val="false"/>
          <w:color w:val="000000"/>
          <w:sz w:val="28"/>
        </w:rPr>
        <w:t xml:space="preserve">
      При проведении инвентаризации незавершенного производства масса драгоценных металлов в деталях и изделиях, не поддающихся взвешиванию, определяется по учетным данным, а при отсутствии таких данных - по нормам расхода на детали (изделия). </w:t>
      </w:r>
      <w:r>
        <w:br/>
      </w:r>
      <w:r>
        <w:rPr>
          <w:rFonts w:ascii="Times New Roman"/>
          <w:b w:val="false"/>
          <w:i w:val="false"/>
          <w:color w:val="000000"/>
          <w:sz w:val="28"/>
        </w:rPr>
        <w:t xml:space="preserve">
      При проведении инвентаризации имеющиеся нераспакованные посылки с драгоценными металлами и драгоценными камнями должны быть вскрыты, а находящиеся в них драгоценные металлы, драгоценные камни и изделия из них проверены по количеству и массе. </w:t>
      </w:r>
      <w:r>
        <w:br/>
      </w:r>
      <w:r>
        <w:rPr>
          <w:rFonts w:ascii="Times New Roman"/>
          <w:b w:val="false"/>
          <w:i w:val="false"/>
          <w:color w:val="000000"/>
          <w:sz w:val="28"/>
        </w:rPr>
        <w:t xml:space="preserve">
      Наличие драгоценных металлов в солях, кислотах, растворах, находящихся во время инвентаризации в опломбированной специальной таре, предохраняющей от порчи, устанавливается и вносится в инвентаризационную опись на основании учетной, технической документации, документов поставщика. </w:t>
      </w:r>
      <w:r>
        <w:br/>
      </w:r>
      <w:r>
        <w:rPr>
          <w:rFonts w:ascii="Times New Roman"/>
          <w:b w:val="false"/>
          <w:i w:val="false"/>
          <w:color w:val="000000"/>
          <w:sz w:val="28"/>
        </w:rPr>
        <w:t xml:space="preserve">
      Ценности, поступающие во время проведения инвентаризации, принимаются в присутствии инвентаризационной комиссии и включаются в отдельную опись. </w:t>
      </w:r>
      <w:r>
        <w:br/>
      </w:r>
      <w:r>
        <w:rPr>
          <w:rFonts w:ascii="Times New Roman"/>
          <w:b w:val="false"/>
          <w:i w:val="false"/>
          <w:color w:val="000000"/>
          <w:sz w:val="28"/>
        </w:rPr>
        <w:t xml:space="preserve">
      51. Наименования драгоценных металлов и драгоценных камней и изделий из них, их масса и количество показываются в инвентаризационных описях сличительных ведомостях по принятым в учете номенклатуре и единицам измерения. </w:t>
      </w:r>
      <w:r>
        <w:br/>
      </w:r>
      <w:r>
        <w:rPr>
          <w:rFonts w:ascii="Times New Roman"/>
          <w:b w:val="false"/>
          <w:i w:val="false"/>
          <w:color w:val="000000"/>
          <w:sz w:val="28"/>
        </w:rPr>
        <w:t xml:space="preserve">
      52. Выявленные при инвентаризации расхождения между фактическими остатками и данными учета регулируются в следующем порядке: </w:t>
      </w:r>
      <w:r>
        <w:br/>
      </w:r>
      <w:r>
        <w:rPr>
          <w:rFonts w:ascii="Times New Roman"/>
          <w:b w:val="false"/>
          <w:i w:val="false"/>
          <w:color w:val="000000"/>
          <w:sz w:val="28"/>
        </w:rPr>
        <w:t xml:space="preserve">
      а) драгоценные металлы и драгоценные камни и изделия из них, оказавшиеся в излишке, подлежат оприходованию с последующим установлением причин возникновения излишков и виновных лиц; </w:t>
      </w:r>
      <w:r>
        <w:br/>
      </w:r>
      <w:r>
        <w:rPr>
          <w:rFonts w:ascii="Times New Roman"/>
          <w:b w:val="false"/>
          <w:i w:val="false"/>
          <w:color w:val="000000"/>
          <w:sz w:val="28"/>
        </w:rPr>
        <w:t xml:space="preserve">
      б) недостачи драгоценных металлов и драгоценных камней взыскиваются с виновных лиц в установленном законодательством Республики Казахстан порядке; </w:t>
      </w:r>
      <w:r>
        <w:br/>
      </w:r>
      <w:r>
        <w:rPr>
          <w:rFonts w:ascii="Times New Roman"/>
          <w:b w:val="false"/>
          <w:i w:val="false"/>
          <w:color w:val="000000"/>
          <w:sz w:val="28"/>
        </w:rPr>
        <w:t xml:space="preserve">
      в) взаимный зачет излишков и недостач в результате пересортицы может быть допущен только в виде исключения, за один и тот же проверенный период, у одного и того же проверяемого лица, в отношении ценностей одного и того же наименования. </w:t>
      </w:r>
      <w:r>
        <w:br/>
      </w:r>
      <w:r>
        <w:rPr>
          <w:rFonts w:ascii="Times New Roman"/>
          <w:b w:val="false"/>
          <w:i w:val="false"/>
          <w:color w:val="000000"/>
          <w:sz w:val="28"/>
        </w:rPr>
        <w:t xml:space="preserve">
      Примечание: под одним и тем же наименованием следует понимать, в частности, по: </w:t>
      </w:r>
      <w:r>
        <w:br/>
      </w:r>
      <w:r>
        <w:rPr>
          <w:rFonts w:ascii="Times New Roman"/>
          <w:b w:val="false"/>
          <w:i w:val="false"/>
          <w:color w:val="000000"/>
          <w:sz w:val="28"/>
        </w:rPr>
        <w:t xml:space="preserve">
      - драгоценным камням - одного и того же назначения, смежных размеров, с разницей в массе в пределах точности взвешивания; </w:t>
      </w:r>
      <w:r>
        <w:br/>
      </w:r>
      <w:r>
        <w:rPr>
          <w:rFonts w:ascii="Times New Roman"/>
          <w:b w:val="false"/>
          <w:i w:val="false"/>
          <w:color w:val="000000"/>
          <w:sz w:val="28"/>
        </w:rPr>
        <w:t xml:space="preserve">
      - инструментам - одного назначения, сходным по форме и размерам. </w:t>
      </w:r>
      <w:r>
        <w:br/>
      </w:r>
      <w:r>
        <w:rPr>
          <w:rFonts w:ascii="Times New Roman"/>
          <w:b w:val="false"/>
          <w:i w:val="false"/>
          <w:color w:val="000000"/>
          <w:sz w:val="28"/>
        </w:rPr>
        <w:t xml:space="preserve">
      В том случае, когда при зачете излишков и недостач от пересортицы количество драгоценных недостающих металлов и драгоценных камней больше излишка, разница должна быть отнесена на виновных лиц; </w:t>
      </w:r>
      <w:r>
        <w:br/>
      </w:r>
      <w:r>
        <w:rPr>
          <w:rFonts w:ascii="Times New Roman"/>
          <w:b w:val="false"/>
          <w:i w:val="false"/>
          <w:color w:val="000000"/>
          <w:sz w:val="28"/>
        </w:rPr>
        <w:t xml:space="preserve">
      г) недостачи и потери драгоценных металлов и драгоценных камней не должны списываться на потери производства зуботехнических и других изделий, а также на проведение научно-исследовательских и опытных работ, для которых утверждены нормы расхода. Причины этих потерь и недостач выясняются руководителями государственных учреждений, а лица, виновные в этих потерях и недостачах, привлекаются к ответственности в установленном законодательством Республики Казахстан порядке. </w:t>
      </w:r>
      <w:r>
        <w:br/>
      </w:r>
      <w:r>
        <w:rPr>
          <w:rFonts w:ascii="Times New Roman"/>
          <w:b w:val="false"/>
          <w:i w:val="false"/>
          <w:color w:val="000000"/>
          <w:sz w:val="28"/>
        </w:rPr>
        <w:t xml:space="preserve">
      53. Данные инвентаризации подлежат отражению в инвентаризационных описях, составленных отдельно по местам нахождения или хранения указанных ценностей и лицам, ответственным за их сохранность (приложения NN 12, 13, 14). </w:t>
      </w:r>
      <w:r>
        <w:br/>
      </w:r>
      <w:r>
        <w:rPr>
          <w:rFonts w:ascii="Times New Roman"/>
          <w:b w:val="false"/>
          <w:i w:val="false"/>
          <w:color w:val="000000"/>
          <w:sz w:val="28"/>
        </w:rPr>
        <w:t xml:space="preserve">
      Акты инвентаризации драгоценных металлов, драгоценных камней, природных алмазов и изделий из них (приложения NN 12, 13) составляются в двух экземплярах инвентаризационной комиссией, подписываются комиссией и материально-ответственными лицом. Один экземпляр передается в бухгалтерскую службу для составления сличительной ведомости, а второй остается у материально- </w:t>
      </w:r>
      <w:r>
        <w:br/>
      </w:r>
      <w:r>
        <w:rPr>
          <w:rFonts w:ascii="Times New Roman"/>
          <w:b w:val="false"/>
          <w:i w:val="false"/>
          <w:color w:val="000000"/>
          <w:sz w:val="28"/>
        </w:rPr>
        <w:t xml:space="preserve">
ответственного лица. </w:t>
      </w:r>
      <w:r>
        <w:br/>
      </w:r>
      <w:r>
        <w:rPr>
          <w:rFonts w:ascii="Times New Roman"/>
          <w:b w:val="false"/>
          <w:i w:val="false"/>
          <w:color w:val="000000"/>
          <w:sz w:val="28"/>
        </w:rPr>
        <w:t xml:space="preserve">
      При смене материально-ответственных лиц акт составляется в трех экземплярах (материально-ответственному лицу, сдавшему ценности, материально-ответственному лицу, принявшему ценности, и бухгалтерской службе). </w:t>
      </w:r>
      <w:r>
        <w:br/>
      </w:r>
      <w:r>
        <w:rPr>
          <w:rFonts w:ascii="Times New Roman"/>
          <w:b w:val="false"/>
          <w:i w:val="false"/>
          <w:color w:val="000000"/>
          <w:sz w:val="28"/>
        </w:rPr>
        <w:t xml:space="preserve">
      Инвентаризационная опись драгоценных металлов, содержащихся в полуфабрикатах, узлах и деталях оборудования, приборах и иных изделиях (приложение N 14) составляется в одном экземпляре инвентаризационной комиссией по каждой единице объекта в целом по государственным учреждениям. </w:t>
      </w:r>
    </w:p>
    <w:bookmarkStart w:name="z11" w:id="11"/>
    <w:p>
      <w:pPr>
        <w:spacing w:after="0"/>
        <w:ind w:left="0"/>
        <w:jc w:val="left"/>
      </w:pPr>
      <w:r>
        <w:rPr>
          <w:rFonts w:ascii="Times New Roman"/>
          <w:b/>
          <w:i w:val="false"/>
          <w:color w:val="000000"/>
        </w:rPr>
        <w:t xml:space="preserve"> 
  10. Инвентаризация денежных средств, ценностей и  </w:t>
      </w:r>
      <w:r>
        <w:br/>
      </w:r>
      <w:r>
        <w:rPr>
          <w:rFonts w:ascii="Times New Roman"/>
          <w:b/>
          <w:i w:val="false"/>
          <w:color w:val="000000"/>
        </w:rPr>
        <w:t xml:space="preserve">
бланков строгой отчетности </w:t>
      </w:r>
    </w:p>
    <w:bookmarkEnd w:id="11"/>
    <w:p>
      <w:pPr>
        <w:spacing w:after="0"/>
        <w:ind w:left="0"/>
        <w:jc w:val="both"/>
      </w:pPr>
      <w:r>
        <w:rPr>
          <w:rFonts w:ascii="Times New Roman"/>
          <w:b w:val="false"/>
          <w:i w:val="false"/>
          <w:color w:val="000000"/>
          <w:sz w:val="28"/>
        </w:rPr>
        <w:t xml:space="preserve">      54. В сроки, установленные руководителем государственного учреждения, но не реже одного раза в квартал, производится внезапная ревизия кассы. </w:t>
      </w:r>
      <w:r>
        <w:br/>
      </w:r>
      <w:r>
        <w:rPr>
          <w:rFonts w:ascii="Times New Roman"/>
          <w:b w:val="false"/>
          <w:i w:val="false"/>
          <w:color w:val="000000"/>
          <w:sz w:val="28"/>
        </w:rPr>
        <w:t>
      Ревизия кассы и контроль за соблюдением кассовой дисциплины производятся в соответствии с Правилами ведения кассовых операций в государственных учреждениях, утвержденными приказом Министра финансов Республики Казахстан от 25 апреля 2000 года  </w:t>
      </w:r>
      <w:r>
        <w:rPr>
          <w:rFonts w:ascii="Times New Roman"/>
          <w:b w:val="false"/>
          <w:i w:val="false"/>
          <w:color w:val="000000"/>
          <w:sz w:val="28"/>
        </w:rPr>
        <w:t xml:space="preserve">N 195 </w:t>
      </w:r>
      <w:r>
        <w:rPr>
          <w:rFonts w:ascii="Times New Roman"/>
          <w:b w:val="false"/>
          <w:i w:val="false"/>
          <w:color w:val="000000"/>
          <w:sz w:val="28"/>
        </w:rPr>
        <w:t>(зарегистрированный в Реестре государственной регистрации нормативных правовых актов за N 1135). </w:t>
      </w:r>
      <w:r>
        <w:rPr>
          <w:rFonts w:ascii="Times New Roman"/>
          <w:b w:val="false"/>
          <w:i w:val="false"/>
          <w:color w:val="000000"/>
          <w:sz w:val="28"/>
        </w:rPr>
        <w:t>V095760</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55. При инвентаризации кассы проверяется фактическое наличие денег и других ценностей, находящихся в кассе. Денежное наличие проверяется путем полного полистного пересчета всех наличных денег. Одновременно инвентаризируются денежные документы и ценности, бланки строгой отчетности, хранящиеся в кассе. При проверке фактического наличия денежных документов (почтовые марки, оплаченные талоны на бензин и масла, на питание, оплаченные путевки в дома отдыха, санатории, турбазы, полученные извещения на почтовые переводы и др.) устанавливается сумма, подлинность каждого документа и правильность его оформления. Бланки строгой отчетности проверяются по видам, номерам и сериям бланков. </w:t>
      </w:r>
      <w:r>
        <w:br/>
      </w:r>
      <w:r>
        <w:rPr>
          <w:rFonts w:ascii="Times New Roman"/>
          <w:b w:val="false"/>
          <w:i w:val="false"/>
          <w:color w:val="000000"/>
          <w:sz w:val="28"/>
        </w:rPr>
        <w:t xml:space="preserve">
      Хранение в кассе неоприходованных наличных денег и других ценностей запрещается. </w:t>
      </w:r>
      <w:r>
        <w:br/>
      </w:r>
      <w:r>
        <w:rPr>
          <w:rFonts w:ascii="Times New Roman"/>
          <w:b w:val="false"/>
          <w:i w:val="false"/>
          <w:color w:val="000000"/>
          <w:sz w:val="28"/>
        </w:rPr>
        <w:t xml:space="preserve">
      При подсчете фактического наличия денег в кассе принимается к учету наличность. Никакие документы или расписки в остаток наличности кассы не включаются. </w:t>
      </w:r>
      <w:r>
        <w:br/>
      </w:r>
      <w:r>
        <w:rPr>
          <w:rFonts w:ascii="Times New Roman"/>
          <w:b w:val="false"/>
          <w:i w:val="false"/>
          <w:color w:val="000000"/>
          <w:sz w:val="28"/>
        </w:rPr>
        <w:t xml:space="preserve">
      56. Инвентаризация кассы оформляется отдельным актом. В акте указываются: </w:t>
      </w:r>
      <w:r>
        <w:br/>
      </w:r>
      <w:r>
        <w:rPr>
          <w:rFonts w:ascii="Times New Roman"/>
          <w:b w:val="false"/>
          <w:i w:val="false"/>
          <w:color w:val="000000"/>
          <w:sz w:val="28"/>
        </w:rPr>
        <w:t xml:space="preserve">
      состав комиссии, проводившей инвентаризацию, место нахождения проинвентаризированных наличных денег и других ценностей, остаток в натуре в кассе государственного учреждения и остаток по данным бухгалтерского учета на день инвентаризации (приложение N 15). </w:t>
      </w:r>
      <w:r>
        <w:br/>
      </w:r>
      <w:r>
        <w:rPr>
          <w:rFonts w:ascii="Times New Roman"/>
          <w:b w:val="false"/>
          <w:i w:val="false"/>
          <w:color w:val="000000"/>
          <w:sz w:val="28"/>
        </w:rPr>
        <w:t xml:space="preserve">
      Акт составляется в двух экземплярах и подписывается инвентаризационной комиссией и материально-ответственным лицом. Один экземпляр акта передается в бухгалтерскую службу государственного учреждения, второй остается у материальноответственного лица. </w:t>
      </w:r>
      <w:r>
        <w:br/>
      </w:r>
      <w:r>
        <w:rPr>
          <w:rFonts w:ascii="Times New Roman"/>
          <w:b w:val="false"/>
          <w:i w:val="false"/>
          <w:color w:val="000000"/>
          <w:sz w:val="28"/>
        </w:rPr>
        <w:t xml:space="preserve">
      При смене материально-ответственных лиц акт составляется в трех экземплярах. </w:t>
      </w:r>
      <w:r>
        <w:br/>
      </w:r>
      <w:r>
        <w:rPr>
          <w:rFonts w:ascii="Times New Roman"/>
          <w:b w:val="false"/>
          <w:i w:val="false"/>
          <w:color w:val="000000"/>
          <w:sz w:val="28"/>
        </w:rPr>
        <w:t xml:space="preserve">
      При обнаружении в кассе недостачи или излишка наличных денег и ценностей в акте указываются суммы недостач или излишков и обстоятельства их возникновения. </w:t>
      </w:r>
      <w:r>
        <w:br/>
      </w:r>
      <w:r>
        <w:rPr>
          <w:rFonts w:ascii="Times New Roman"/>
          <w:b w:val="false"/>
          <w:i w:val="false"/>
          <w:color w:val="000000"/>
          <w:sz w:val="28"/>
        </w:rPr>
        <w:t xml:space="preserve">
      Наличные деньги, не оправданные приходными кассовыми ордерами, считаются излишком кассы и подлежат взносу в доход соответствующего бюджета. </w:t>
      </w:r>
      <w:r>
        <w:br/>
      </w:r>
      <w:r>
        <w:rPr>
          <w:rFonts w:ascii="Times New Roman"/>
          <w:b w:val="false"/>
          <w:i w:val="false"/>
          <w:color w:val="000000"/>
          <w:sz w:val="28"/>
        </w:rPr>
        <w:t xml:space="preserve">
      57. Проверка фактического наличия бланков строгой отчетности производится по видам бланков с учетом начальных и конечных номеров тех или иных бланков. Результаты данной проверки оформляются специальной описью (приложение N 16). </w:t>
      </w:r>
      <w:r>
        <w:br/>
      </w:r>
      <w:r>
        <w:rPr>
          <w:rFonts w:ascii="Times New Roman"/>
          <w:b w:val="false"/>
          <w:i w:val="false"/>
          <w:color w:val="000000"/>
          <w:sz w:val="28"/>
        </w:rPr>
        <w:t xml:space="preserve">
      58. Инвентаризация средств, находящихся на бюджетных счетах, на КСН по платным услугам, КСН спонсорской, благотворительной помощи, КСН временного размещения денег физических или юридических лиц, на счетах в иностранной валюте, на специальных счетах бюджетного инвестиционного проекта по внешним займам и грантам производится путем сверки остатков сумм, числящихся на соответствующих счетах по данным бухгалтерской службы государственного учреждения, с данными по отчетным формам территориальных органов Казначейства и выписок обслуживающих банков второго уровня. </w:t>
      </w:r>
      <w:r>
        <w:br/>
      </w:r>
      <w:r>
        <w:rPr>
          <w:rFonts w:ascii="Times New Roman"/>
          <w:b w:val="false"/>
          <w:i w:val="false"/>
          <w:color w:val="000000"/>
          <w:sz w:val="28"/>
        </w:rPr>
        <w:t>
</w:t>
      </w:r>
      <w:r>
        <w:rPr>
          <w:rFonts w:ascii="Times New Roman"/>
          <w:b w:val="false"/>
          <w:i w:val="false"/>
          <w:color w:val="ff0000"/>
          <w:sz w:val="28"/>
        </w:rPr>
        <w:t xml:space="preserve">       Сноска. Пункт в редакции </w:t>
      </w:r>
      <w:r>
        <w:rPr>
          <w:rFonts w:ascii="Times New Roman"/>
          <w:b w:val="false"/>
          <w:i w:val="false"/>
          <w:color w:val="ff0000"/>
          <w:sz w:val="28"/>
        </w:rPr>
        <w:t xml:space="preserve">  приказа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p>
    <w:bookmarkStart w:name="z12" w:id="12"/>
    <w:p>
      <w:pPr>
        <w:spacing w:after="0"/>
        <w:ind w:left="0"/>
        <w:jc w:val="left"/>
      </w:pPr>
      <w:r>
        <w:rPr>
          <w:rFonts w:ascii="Times New Roman"/>
          <w:b/>
          <w:i w:val="false"/>
          <w:color w:val="000000"/>
        </w:rPr>
        <w:t xml:space="preserve"> 
  11. Инвентаризация расчетов </w:t>
      </w:r>
    </w:p>
    <w:bookmarkEnd w:id="12"/>
    <w:p>
      <w:pPr>
        <w:spacing w:after="0"/>
        <w:ind w:left="0"/>
        <w:jc w:val="both"/>
      </w:pPr>
      <w:r>
        <w:rPr>
          <w:rFonts w:ascii="Times New Roman"/>
          <w:b w:val="false"/>
          <w:i w:val="false"/>
          <w:color w:val="000000"/>
          <w:sz w:val="28"/>
        </w:rPr>
        <w:t xml:space="preserve">      59. Инвентаризация расчетов с бюджетом, подотчетными лицами, рабочими и служащими и стипендиатами, депонентами, другими дебиторами и кредиторами заключается в выявлении по документам и записям в регистрах бухгалтерского учета и тщательной проверке обоснованности сумм, числящихся на соответствующих счетах. Комиссия устанавливает сроки возникновения задолженности по этим счетам, реальность задолженности и виновных лиц в случае пропуска сроков исковой давности. </w:t>
      </w:r>
      <w:r>
        <w:br/>
      </w:r>
      <w:r>
        <w:rPr>
          <w:rFonts w:ascii="Times New Roman"/>
          <w:b w:val="false"/>
          <w:i w:val="false"/>
          <w:color w:val="000000"/>
          <w:sz w:val="28"/>
        </w:rPr>
        <w:t xml:space="preserve">
      Со всеми дебиторами и кредиторами государственные учреждения должны обменяться актами сверок. Эти акты сверок предъявляются инвентаризационной комиссии для подтверждения реальности задолженности. </w:t>
      </w:r>
      <w:r>
        <w:br/>
      </w:r>
      <w:r>
        <w:rPr>
          <w:rFonts w:ascii="Times New Roman"/>
          <w:b w:val="false"/>
          <w:i w:val="false"/>
          <w:color w:val="000000"/>
          <w:sz w:val="28"/>
        </w:rPr>
        <w:t xml:space="preserve">
      На счетах расчетов с дебиторами и кредиторами должны оставаться только согласованные суммы. </w:t>
      </w:r>
      <w:r>
        <w:br/>
      </w:r>
      <w:r>
        <w:rPr>
          <w:rFonts w:ascii="Times New Roman"/>
          <w:b w:val="false"/>
          <w:i w:val="false"/>
          <w:color w:val="000000"/>
          <w:sz w:val="28"/>
        </w:rPr>
        <w:t xml:space="preserve">
      В отдельных случаях, если до конца отчетного периода не удалось устранить возникшие разногласия или невыясненные расхождения, расчеты с дебиторами и кредиторами показываются каждой стороной в своем балансе в суммах, вытекающих из бухгалтерских записей и признаваемых ею правильными. </w:t>
      </w:r>
      <w:r>
        <w:br/>
      </w:r>
      <w:r>
        <w:rPr>
          <w:rFonts w:ascii="Times New Roman"/>
          <w:b w:val="false"/>
          <w:i w:val="false"/>
          <w:color w:val="000000"/>
          <w:sz w:val="28"/>
        </w:rPr>
        <w:t xml:space="preserve">
      60. Инвентаризационная комиссия путем документальной проверки должна также установить: </w:t>
      </w:r>
      <w:r>
        <w:br/>
      </w:r>
      <w:r>
        <w:rPr>
          <w:rFonts w:ascii="Times New Roman"/>
          <w:b w:val="false"/>
          <w:i w:val="false"/>
          <w:color w:val="000000"/>
          <w:sz w:val="28"/>
        </w:rPr>
        <w:t xml:space="preserve">
      приняты ли меры по взысканию дебиторской задолженности в установленном порядке; </w:t>
      </w:r>
      <w:r>
        <w:br/>
      </w:r>
      <w:r>
        <w:rPr>
          <w:rFonts w:ascii="Times New Roman"/>
          <w:b w:val="false"/>
          <w:i w:val="false"/>
          <w:color w:val="000000"/>
          <w:sz w:val="28"/>
        </w:rPr>
        <w:t xml:space="preserve">
      задолженность подотчетных лиц, а также задолженность по недостачам и хищениям и меры, принятые ко взысканию этой задолженности; </w:t>
      </w:r>
      <w:r>
        <w:br/>
      </w:r>
      <w:r>
        <w:rPr>
          <w:rFonts w:ascii="Times New Roman"/>
          <w:b w:val="false"/>
          <w:i w:val="false"/>
          <w:color w:val="000000"/>
          <w:sz w:val="28"/>
        </w:rPr>
        <w:t xml:space="preserve">
      суммы кредиторской и депонентской задолженности, по которой истекли сроки исковой давности. Указанная задолженность подлежит взносу в доход бюджета в установленном порядке; </w:t>
      </w:r>
      <w:r>
        <w:br/>
      </w:r>
      <w:r>
        <w:rPr>
          <w:rFonts w:ascii="Times New Roman"/>
          <w:b w:val="false"/>
          <w:i w:val="false"/>
          <w:color w:val="000000"/>
          <w:sz w:val="28"/>
        </w:rPr>
        <w:t xml:space="preserve">
      реальная задолженность рабочим и служащим по заработной плате, стипендиатам по стипендиям, по расчетам с рабочими и служащими по безналичным удержаниям. </w:t>
      </w:r>
      <w:r>
        <w:br/>
      </w:r>
      <w:r>
        <w:rPr>
          <w:rFonts w:ascii="Times New Roman"/>
          <w:b w:val="false"/>
          <w:i w:val="false"/>
          <w:color w:val="000000"/>
          <w:sz w:val="28"/>
        </w:rPr>
        <w:t xml:space="preserve">
      61. Результаты инвентаризации расчетов оформляются актом (приложение N 17). </w:t>
      </w:r>
      <w:r>
        <w:br/>
      </w:r>
      <w:r>
        <w:rPr>
          <w:rFonts w:ascii="Times New Roman"/>
          <w:b w:val="false"/>
          <w:i w:val="false"/>
          <w:color w:val="000000"/>
          <w:sz w:val="28"/>
        </w:rPr>
        <w:t xml:space="preserve">
      Акт составляется в одном экземпляре инвентаризационной комиссией, подписывается и передается в бухгалтерскую службу. </w:t>
      </w:r>
      <w:r>
        <w:br/>
      </w:r>
      <w:r>
        <w:rPr>
          <w:rFonts w:ascii="Times New Roman"/>
          <w:b w:val="false"/>
          <w:i w:val="false"/>
          <w:color w:val="000000"/>
          <w:sz w:val="28"/>
        </w:rPr>
        <w:t xml:space="preserve">
      В акте перечисляются наименование проинвентаризированных субсчетов и указываются суммы выявленной несогласованной дебиторской и кредиторской задолженности, безнадежных долгов, дебиторской и кредиторской задолженности, по которой истекли сроки исковой давности. По указанным видам задолженности к акту должна быть приложена справка, в которой приводятся наименования и адреса дебиторов и кредиторов, сумма задолженности, за что числится задолженность, с какого времени и на основании каких документов (приложение N 18). Справка является основанием для составления акта инвентаризации расчетов. </w:t>
      </w:r>
      <w:r>
        <w:br/>
      </w:r>
      <w:r>
        <w:rPr>
          <w:rFonts w:ascii="Times New Roman"/>
          <w:b w:val="false"/>
          <w:i w:val="false"/>
          <w:color w:val="000000"/>
          <w:sz w:val="28"/>
        </w:rPr>
        <w:t xml:space="preserve">
      По суммам дебиторской задолженности, по которой истекли сроки исковой давности, в справке указываются лица, виновные в пропуске этих сроков. </w:t>
      </w:r>
      <w:r>
        <w:br/>
      </w:r>
      <w:r>
        <w:rPr>
          <w:rFonts w:ascii="Times New Roman"/>
          <w:b w:val="false"/>
          <w:i w:val="false"/>
          <w:color w:val="000000"/>
          <w:sz w:val="28"/>
        </w:rPr>
        <w:t xml:space="preserve">
      Особо должны быть проверены и отражены в справке по графе "Примечание" суммы дебиторской задолженности по недостачам и хищениям ценностей, во взыскании которых отказано судом, а также прочие долги, признанные государственными учреждениями безнадежными к получению, списание в установленном порядке с баланса вследствие несостоятельности ответчиков и невозможности обращения взыскания на их имущество, как то: </w:t>
      </w:r>
      <w:r>
        <w:br/>
      </w:r>
      <w:r>
        <w:rPr>
          <w:rFonts w:ascii="Times New Roman"/>
          <w:b w:val="false"/>
          <w:i w:val="false"/>
          <w:color w:val="000000"/>
          <w:sz w:val="28"/>
        </w:rPr>
        <w:t xml:space="preserve">
      обоснованности списания этой задолженности; </w:t>
      </w:r>
      <w:r>
        <w:br/>
      </w:r>
      <w:r>
        <w:rPr>
          <w:rFonts w:ascii="Times New Roman"/>
          <w:b w:val="false"/>
          <w:i w:val="false"/>
          <w:color w:val="000000"/>
          <w:sz w:val="28"/>
        </w:rPr>
        <w:t xml:space="preserve">
      правильности учета списанной задолженности за балансом. </w:t>
      </w:r>
      <w:r>
        <w:br/>
      </w:r>
      <w:r>
        <w:rPr>
          <w:rFonts w:ascii="Times New Roman"/>
          <w:b w:val="false"/>
          <w:i w:val="false"/>
          <w:color w:val="000000"/>
          <w:sz w:val="28"/>
        </w:rPr>
        <w:t xml:space="preserve">
      62. При инвентаризации задолженности по заработной плате и другим денежным выплатам рабочим и служащим должны быть выявлены суммы своевременно невостребованной заработной платы, подлежащие отнесению на счет депонированной заработной платы, а также суммы и причины возникновения переплат рабочим и служащим. </w:t>
      </w:r>
      <w:r>
        <w:br/>
      </w:r>
      <w:r>
        <w:rPr>
          <w:rFonts w:ascii="Times New Roman"/>
          <w:b w:val="false"/>
          <w:i w:val="false"/>
          <w:color w:val="000000"/>
          <w:sz w:val="28"/>
        </w:rPr>
        <w:t xml:space="preserve">
      63. При инвентаризации подотчетных сумм инвентаризационной комиссией проверяются отчеты подотчетных лиц по выданным авансам. </w:t>
      </w:r>
    </w:p>
    <w:bookmarkStart w:name="z14" w:id="13"/>
    <w:p>
      <w:pPr>
        <w:spacing w:after="0"/>
        <w:ind w:left="0"/>
        <w:jc w:val="left"/>
      </w:pPr>
      <w:r>
        <w:rPr>
          <w:rFonts w:ascii="Times New Roman"/>
          <w:b/>
          <w:i w:val="false"/>
          <w:color w:val="000000"/>
        </w:rPr>
        <w:t xml:space="preserve"> 
  12. Порядок регулирования инвентаризационных разниц,  </w:t>
      </w:r>
      <w:r>
        <w:br/>
      </w:r>
      <w:r>
        <w:rPr>
          <w:rFonts w:ascii="Times New Roman"/>
          <w:b/>
          <w:i w:val="false"/>
          <w:color w:val="000000"/>
        </w:rPr>
        <w:t xml:space="preserve">
оформления результатов инвентаризации и отражения  </w:t>
      </w:r>
      <w:r>
        <w:br/>
      </w:r>
      <w:r>
        <w:rPr>
          <w:rFonts w:ascii="Times New Roman"/>
          <w:b/>
          <w:i w:val="false"/>
          <w:color w:val="000000"/>
        </w:rPr>
        <w:t xml:space="preserve">
в бухгалтерском учете </w:t>
      </w:r>
    </w:p>
    <w:bookmarkEnd w:id="13"/>
    <w:p>
      <w:pPr>
        <w:spacing w:after="0"/>
        <w:ind w:left="0"/>
        <w:jc w:val="both"/>
      </w:pPr>
      <w:r>
        <w:rPr>
          <w:rFonts w:ascii="Times New Roman"/>
          <w:b w:val="false"/>
          <w:i w:val="false"/>
          <w:color w:val="000000"/>
          <w:sz w:val="28"/>
        </w:rPr>
        <w:t xml:space="preserve">      64. Для выявления результатов инвентаризации активов и материальных запасов бухгалтерской службой государственного учреждения составляются сличительные ведомости (приложения NN 19, 20). </w:t>
      </w:r>
      <w:r>
        <w:br/>
      </w:r>
      <w:r>
        <w:rPr>
          <w:rFonts w:ascii="Times New Roman"/>
          <w:b w:val="false"/>
          <w:i w:val="false"/>
          <w:color w:val="000000"/>
          <w:sz w:val="28"/>
        </w:rPr>
        <w:t xml:space="preserve">
      Сличительная ведомость составляется в одном экземпляре и хранится в бухгалтерской службе. </w:t>
      </w:r>
      <w:r>
        <w:br/>
      </w:r>
      <w:r>
        <w:rPr>
          <w:rFonts w:ascii="Times New Roman"/>
          <w:b w:val="false"/>
          <w:i w:val="false"/>
          <w:color w:val="000000"/>
          <w:sz w:val="28"/>
        </w:rPr>
        <w:t xml:space="preserve">
      По ценностям, принадлежащим другим организациям, составляются отдельные сличительные ведомости. Данные в этих ведомостях приводятся по организациям, которым эти ценности принадлежат. </w:t>
      </w:r>
      <w:r>
        <w:br/>
      </w:r>
      <w:r>
        <w:rPr>
          <w:rFonts w:ascii="Times New Roman"/>
          <w:b w:val="false"/>
          <w:i w:val="false"/>
          <w:color w:val="000000"/>
          <w:sz w:val="28"/>
        </w:rPr>
        <w:t xml:space="preserve">
      65. Сличительные ведомости составляются только по ценностям, по которым при инвентаризации выявлены отклонения от учетных данных. </w:t>
      </w:r>
      <w:r>
        <w:br/>
      </w:r>
      <w:r>
        <w:rPr>
          <w:rFonts w:ascii="Times New Roman"/>
          <w:b w:val="false"/>
          <w:i w:val="false"/>
          <w:color w:val="000000"/>
          <w:sz w:val="28"/>
        </w:rPr>
        <w:t xml:space="preserve">
      Для выявления результатов инвентаризации используется книга количественно-суммового учета материальных запасов ф.N 296, в которой отводятся графы для записи остатков материалов, инвентарные карточки по учету активов ф.ф. ОС-6, ОС-8, ОС-9. </w:t>
      </w:r>
      <w:r>
        <w:br/>
      </w:r>
      <w:r>
        <w:rPr>
          <w:rFonts w:ascii="Times New Roman"/>
          <w:b w:val="false"/>
          <w:i w:val="false"/>
          <w:color w:val="000000"/>
          <w:sz w:val="28"/>
        </w:rPr>
        <w:t xml:space="preserve">
      В сличительных ведомостях отражаются результаты инвентаризации, то есть расхождения между показателями по данным бухгалтерского учета и данными инвентаризационных описей (актов). </w:t>
      </w:r>
      <w:r>
        <w:br/>
      </w:r>
      <w:r>
        <w:rPr>
          <w:rFonts w:ascii="Times New Roman"/>
          <w:b w:val="false"/>
          <w:i w:val="false"/>
          <w:color w:val="000000"/>
          <w:sz w:val="28"/>
        </w:rPr>
        <w:t xml:space="preserve">
      Стоимость излишков и недостач материальных ценностей в сличительных ведомостях приводится с их оценкой в регистрах бухгалтерского учета. </w:t>
      </w:r>
      <w:r>
        <w:br/>
      </w:r>
      <w:r>
        <w:rPr>
          <w:rFonts w:ascii="Times New Roman"/>
          <w:b w:val="false"/>
          <w:i w:val="false"/>
          <w:color w:val="000000"/>
          <w:sz w:val="28"/>
        </w:rPr>
        <w:t xml:space="preserve">
      Для оформления результатов инвентаризации могут применяться единые регистры бухгалтерского учета, в которых объединены показатели инвентаризационных описей (актов) и сличительных ведомостей ф.N 401 (приложение N 21).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66. По всем недостачам, излишкам, потерям, связанным с порчей активов и других ценностей, а также пропуском сроков исковой давности по взысканию дебиторской задолженности, инвентаризационной комиссией должны быть получены письменные объяснения соответствующих лиц. </w:t>
      </w:r>
      <w:r>
        <w:br/>
      </w:r>
      <w:r>
        <w:rPr>
          <w:rFonts w:ascii="Times New Roman"/>
          <w:b w:val="false"/>
          <w:i w:val="false"/>
          <w:color w:val="000000"/>
          <w:sz w:val="28"/>
        </w:rPr>
        <w:t xml:space="preserve">
      На основании представленных объяснений и материалов инвентаризации комиссия устанавливает характер выявленных недостач, потерь от порчи ценностей, а также их излишков, и в соответствии с этим вносит предложения по регулированию разниц между данными инвентаризации и данными бухгалтерского учета. </w:t>
      </w:r>
      <w:r>
        <w:br/>
      </w:r>
      <w:r>
        <w:rPr>
          <w:rFonts w:ascii="Times New Roman"/>
          <w:b w:val="false"/>
          <w:i w:val="false"/>
          <w:color w:val="000000"/>
          <w:sz w:val="28"/>
        </w:rPr>
        <w:t xml:space="preserve">
      67. Инвентаризационная комиссия проверяет правильность определения бухгалтерской службой результатов инвентаризации и свои заключения и предложения отражает в протоколе. В протоколе приводятся подробные сведения о причинах и виновниках недостач, потерь, а также излишков и указывается, какие меры приняты по отношению к виновным лицам. </w:t>
      </w:r>
      <w:r>
        <w:br/>
      </w:r>
      <w:r>
        <w:rPr>
          <w:rFonts w:ascii="Times New Roman"/>
          <w:b w:val="false"/>
          <w:i w:val="false"/>
          <w:color w:val="000000"/>
          <w:sz w:val="28"/>
        </w:rPr>
        <w:t xml:space="preserve">
      Протоколы инвентаризационной комиссии утверждаются руководителем государственного учреждения. В централизованной бухгалтерии протоколы центральной инвентаризационной комиссии утверждаются руководителем государственного учреждения, при котором создана централизованная бухгалтерия, не позднее 10-дневного срока после окончания инвентаризации. </w:t>
      </w:r>
      <w:r>
        <w:br/>
      </w:r>
      <w:r>
        <w:rPr>
          <w:rFonts w:ascii="Times New Roman"/>
          <w:b w:val="false"/>
          <w:i w:val="false"/>
          <w:color w:val="000000"/>
          <w:sz w:val="28"/>
        </w:rPr>
        <w:t xml:space="preserve">
      При проведении инвентаризаций по требованию органов предварительного следствия, судов и прокуратуры, окончательный результат и утверждение протокола комиссии производится в кратчайшие сроки. </w:t>
      </w:r>
      <w:r>
        <w:br/>
      </w:r>
      <w:r>
        <w:rPr>
          <w:rFonts w:ascii="Times New Roman"/>
          <w:b w:val="false"/>
          <w:i w:val="false"/>
          <w:color w:val="000000"/>
          <w:sz w:val="28"/>
        </w:rPr>
        <w:t xml:space="preserve">
      Материалы инвентаризации рассматриваются и утверждаются руководителем государственного учреждения. </w:t>
      </w:r>
      <w:r>
        <w:br/>
      </w:r>
      <w:r>
        <w:rPr>
          <w:rFonts w:ascii="Times New Roman"/>
          <w:b w:val="false"/>
          <w:i w:val="false"/>
          <w:color w:val="000000"/>
          <w:sz w:val="28"/>
        </w:rPr>
        <w:t xml:space="preserve">
      68. Выявленные при инвентаризации расхождения фактического наличия активов, материальных ценностей и денег с данными бухгалтерского учета регулируются в следующем порядке: </w:t>
      </w:r>
      <w:r>
        <w:br/>
      </w:r>
      <w:r>
        <w:rPr>
          <w:rFonts w:ascii="Times New Roman"/>
          <w:b w:val="false"/>
          <w:i w:val="false"/>
          <w:color w:val="000000"/>
          <w:sz w:val="28"/>
        </w:rPr>
        <w:t xml:space="preserve">
      - активы, материальные ценности и деньги, оказавшиеся в излишке, подлежат оприходованию с последующим установлением причин возникновения излишка; </w:t>
      </w:r>
      <w:r>
        <w:br/>
      </w:r>
      <w:r>
        <w:rPr>
          <w:rFonts w:ascii="Times New Roman"/>
          <w:b w:val="false"/>
          <w:i w:val="false"/>
          <w:color w:val="000000"/>
          <w:sz w:val="28"/>
        </w:rPr>
        <w:t xml:space="preserve">
      - суммы установленных недостач и хищений активов, материальных ценностей и денег, а также суммы потерь от порчи материальных ценностей относятся на счет виновных лиц. </w:t>
      </w:r>
      <w:r>
        <w:br/>
      </w:r>
      <w:r>
        <w:rPr>
          <w:rFonts w:ascii="Times New Roman"/>
          <w:b w:val="false"/>
          <w:i w:val="false"/>
          <w:color w:val="000000"/>
          <w:sz w:val="28"/>
        </w:rPr>
        <w:t xml:space="preserve">
      69. Отнесение за счет виновных лиц выявленных недостач денег в кассе государственного учреждения отражается по дебету субсчета расчетов по недостачам 170 и кредиту субсчета кассы 120. Поступление сумм в кассу и на бюджетный счет государственного учреждения в погашение недостач отражается по дебету субсчетов разрешений по бюджету и кассы 090, 093, 100, 103, 120 и кредиту субсчета расчетов по недостачам 170.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70. Оприходование излишков активов, выявленных при инвентаризации, отражается по дебету субсчетов активов 010-019 и кредиту субсчета фонда в активах 250. </w:t>
      </w:r>
      <w:r>
        <w:br/>
      </w:r>
      <w:r>
        <w:rPr>
          <w:rFonts w:ascii="Times New Roman"/>
          <w:b w:val="false"/>
          <w:i w:val="false"/>
          <w:color w:val="000000"/>
          <w:sz w:val="28"/>
        </w:rPr>
        <w:t xml:space="preserve">
      Списание недостач активов, выявленных при инвентаризации и принятых за счет государственного учреждения, отражается по дебету субсчетов износа активов 020, фонда в активах 250 и кредиту субсчетов активов 013-019. </w:t>
      </w:r>
      <w:r>
        <w:br/>
      </w:r>
      <w:r>
        <w:rPr>
          <w:rFonts w:ascii="Times New Roman"/>
          <w:b w:val="false"/>
          <w:i w:val="false"/>
          <w:color w:val="000000"/>
          <w:sz w:val="28"/>
        </w:rPr>
        <w:t xml:space="preserve">
      Списание активов вследствие недостачи, установленной при инвентаризации, отнесенной за счет виновных лиц, отражается по дебету субсчетов износа активов 020, фонда в активах 250 и кредиту субсчетов активов 013-019. Одновременно производится вторая запись на суммы, подлежащие взысканию с виновных лиц в доход бюджета, дебет субсчета расчетов по недостачам 170 и кредит субсчета расчетов по платежам в бюджет 173. </w:t>
      </w:r>
      <w:r>
        <w:br/>
      </w:r>
      <w:r>
        <w:rPr>
          <w:rFonts w:ascii="Times New Roman"/>
          <w:b w:val="false"/>
          <w:i w:val="false"/>
          <w:color w:val="000000"/>
          <w:sz w:val="28"/>
        </w:rPr>
        <w:t xml:space="preserve">
      71. Оприходование излишнего оборудования и строительных материалов, выявленных при инвентаризации, отражается по дебету субсчетов оборудования, строительных материалов и материалов для научных исследований 040, 041 и кредиту субсчетов расчетов по финансированию из бюджета капитальных вложений 143, финансирования из бюджета капитальных вложений 231. </w:t>
      </w:r>
      <w:r>
        <w:br/>
      </w:r>
      <w:r>
        <w:rPr>
          <w:rFonts w:ascii="Times New Roman"/>
          <w:b w:val="false"/>
          <w:i w:val="false"/>
          <w:color w:val="000000"/>
          <w:sz w:val="28"/>
        </w:rPr>
        <w:t xml:space="preserve">
      Оприходование излишков материалов и продуктов питания, выявленных при инвентаризации, отражается по дебету субсчетов материалов и продуктов питания 060-067, 069 и кредиту субсчетов расчетов по финансированию из бюджета на расходы организации и другие мероприятия 140, финансирования из бюджета на расходы организации и другие мероприятия 230, доходов от реализации товаров (работ, услуг) 400. </w:t>
      </w:r>
      <w:r>
        <w:br/>
      </w:r>
      <w:r>
        <w:rPr>
          <w:rFonts w:ascii="Times New Roman"/>
          <w:b w:val="false"/>
          <w:i w:val="false"/>
          <w:color w:val="000000"/>
          <w:sz w:val="28"/>
        </w:rPr>
        <w:t xml:space="preserve">
      Оприходование излишков малоценных и быстроизнашивающихся предметов, выявленных при инвентаризации, отражается по дебету субсчетов малоценных и быстроизнашивающихся предметов 070-073 и кредиту субсчета фонда в малоценных и быстроизнашивающихся предметах 260. </w:t>
      </w:r>
      <w:r>
        <w:br/>
      </w:r>
      <w:r>
        <w:rPr>
          <w:rFonts w:ascii="Times New Roman"/>
          <w:b w:val="false"/>
          <w:i w:val="false"/>
          <w:color w:val="000000"/>
          <w:sz w:val="28"/>
        </w:rPr>
        <w:t xml:space="preserve">
      Списание выявленных при инвентаризации недостач малоценных и быстроизнашивающихся предметов, принятых за счет государственного учреждения, отражается по дебету субсчета фонда в малоценных и быстроизнашивающихся предметах 260 и кредиту субсчетов малоценных и быстроизнашивающихся предметов 070-073. </w:t>
      </w:r>
      <w:r>
        <w:br/>
      </w:r>
      <w:r>
        <w:rPr>
          <w:rFonts w:ascii="Times New Roman"/>
          <w:b w:val="false"/>
          <w:i w:val="false"/>
          <w:color w:val="000000"/>
          <w:sz w:val="28"/>
        </w:rPr>
        <w:t xml:space="preserve">
      Списание выявленных при инвентаризации недостач малоценных и быстроизнашивающихся предметов, отнесенных на виновных лиц, отражается по дебету субсчета расчетов по недостачам 170 и кредиту субсчетов малоценных и быстроизнашивающихся предметов 070-073. Одновременно производится вторая запись на суммы, подлежащие сдаче в доход бюджета, дебет субсчета фонда в малоценных и быстроизнашивающихся предметах 260 и кредит субсчета расчетов по платежам в бюджет 173. </w:t>
      </w:r>
      <w:r>
        <w:br/>
      </w:r>
      <w:r>
        <w:rPr>
          <w:rFonts w:ascii="Times New Roman"/>
          <w:b w:val="false"/>
          <w:i w:val="false"/>
          <w:color w:val="000000"/>
          <w:sz w:val="28"/>
        </w:rPr>
        <w:t xml:space="preserve">
      Списание убыли материалов в пределах установленных норм, а также недостач и потерь от порчи, принятых за счет государственного учреждения, отражается по дебету субсчетов расчетов по финансированию из бюджета на расходы организации и другие мероприятия 140, финансированию из бюджета капитальных вложений 143, финансированию из бюджета на расходы организации и другие мероприятия 230, финансированию из бюджета капитальных вложений 231 и кредиту субсчетов оборудования, строительных материалов 040, 041, материалов и продуктов питания 060-067, 069. </w:t>
      </w:r>
      <w:r>
        <w:br/>
      </w:r>
      <w:r>
        <w:rPr>
          <w:rFonts w:ascii="Times New Roman"/>
          <w:b w:val="false"/>
          <w:i w:val="false"/>
          <w:color w:val="000000"/>
          <w:sz w:val="28"/>
        </w:rPr>
        <w:t xml:space="preserve">
      Списание недостач и потерь материалов и продуктов питания, отнесенных за счет виновных лиц, отражается по дебету субсчета расчетов по недостачам 170 и кредиту субсчетов материалов и продуктов питания 060-067, 069.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72. Потери материальных ценностей от порчи, стихийных бедствий (наводнений, пожаров и т.д.), а также потери от нераскрытых хищений, в случаях, когда конкретные виновники не установлены, списываются на уменьшение финансирования лишь после тщательной проверки действительного отсутствия виновных лиц и принятия необходимых мер к недопущению фактов ущерба в дальнейшем. </w:t>
      </w:r>
      <w:r>
        <w:br/>
      </w:r>
      <w:r>
        <w:rPr>
          <w:rFonts w:ascii="Times New Roman"/>
          <w:b w:val="false"/>
          <w:i w:val="false"/>
          <w:color w:val="000000"/>
          <w:sz w:val="28"/>
        </w:rPr>
        <w:t xml:space="preserve">
      73. В тех случаях, когда материально-ответственные лица обнаружат после инвентаризации ошибки в инвентаризационных описях, они должны немедленно (до открытия склада, кладовой, секции и т.п.) заявить об этом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 </w:t>
      </w:r>
      <w:r>
        <w:br/>
      </w:r>
      <w:r>
        <w:rPr>
          <w:rFonts w:ascii="Times New Roman"/>
          <w:b w:val="false"/>
          <w:i w:val="false"/>
          <w:color w:val="000000"/>
          <w:sz w:val="28"/>
        </w:rPr>
        <w:t xml:space="preserve">
      74. Результаты инвентаризации должны быть отражены в учете и отчетности того месяца, в котором была закончена инвентаризация. </w:t>
      </w:r>
      <w:r>
        <w:br/>
      </w:r>
      <w:r>
        <w:rPr>
          <w:rFonts w:ascii="Times New Roman"/>
          <w:b w:val="false"/>
          <w:i w:val="false"/>
          <w:color w:val="000000"/>
          <w:sz w:val="28"/>
        </w:rPr>
        <w:t xml:space="preserve">
      В соответствии с Правилами составления и представления отчетности государственными учреждениями, утвержденными приказом Министерства финансов Республики Казахстан от 1 декабря 2004 года N 424, в пояснительной записке к годовому отчету необходимо отражать данные о результатах проведенной инвентаризации. </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ff0000"/>
          <w:sz w:val="28"/>
        </w:rPr>
        <w:t xml:space="preserve">  приказом Министра финансов Республики Казахстан от 28 декабря 2007 года  </w:t>
      </w:r>
      <w:r>
        <w:rPr>
          <w:rFonts w:ascii="Times New Roman"/>
          <w:b w:val="false"/>
          <w:i w:val="false"/>
          <w:color w:val="000000"/>
          <w:sz w:val="28"/>
        </w:rPr>
        <w:t xml:space="preserve">N 489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xml:space="preserve">Приложение N 1      </w:t>
      </w:r>
    </w:p>
    <w:p>
      <w:pPr>
        <w:spacing w:after="0"/>
        <w:ind w:left="0"/>
        <w:jc w:val="both"/>
      </w:pPr>
      <w:r>
        <w:rPr>
          <w:rFonts w:ascii="Times New Roman"/>
          <w:b w:val="false"/>
          <w:i w:val="false"/>
          <w:color w:val="000000"/>
          <w:sz w:val="28"/>
        </w:rPr>
        <w:t xml:space="preserve">___________________________     _________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Инвентаризационная опись N_____ активов  </w:t>
      </w:r>
    </w:p>
    <w:p>
      <w:pPr>
        <w:spacing w:after="0"/>
        <w:ind w:left="0"/>
        <w:jc w:val="both"/>
      </w:pPr>
      <w:r>
        <w:rPr>
          <w:rFonts w:ascii="Times New Roman"/>
          <w:b w:val="false"/>
          <w:i w:val="false"/>
          <w:color w:val="000000"/>
          <w:sz w:val="28"/>
        </w:rPr>
        <w:t xml:space="preserve">     Активы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Местонахождение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К началу проведения инвентаризации все расходные и приходные </w:t>
      </w:r>
      <w:r>
        <w:br/>
      </w:r>
      <w:r>
        <w:rPr>
          <w:rFonts w:ascii="Times New Roman"/>
          <w:b w:val="false"/>
          <w:i w:val="false"/>
          <w:color w:val="000000"/>
          <w:sz w:val="28"/>
        </w:rPr>
        <w:t xml:space="preserve">
документы на ценности сданы в бухгалтерскую службу и все ценности, поступившие на мою (нашу) ответственность, оприходованы, а выбывшие списаны в расход. </w:t>
      </w:r>
      <w:r>
        <w:br/>
      </w:r>
      <w:r>
        <w:rPr>
          <w:rFonts w:ascii="Times New Roman"/>
          <w:b w:val="false"/>
          <w:i w:val="false"/>
          <w:color w:val="000000"/>
          <w:sz w:val="28"/>
        </w:rPr>
        <w:t>
 </w:t>
      </w:r>
      <w:r>
        <w:br/>
      </w:r>
      <w:r>
        <w:rPr>
          <w:rFonts w:ascii="Times New Roman"/>
          <w:b w:val="false"/>
          <w:i w:val="false"/>
          <w:color w:val="000000"/>
          <w:sz w:val="28"/>
        </w:rPr>
        <w:t xml:space="preserve">
             Материально-ответственные лица: </w:t>
      </w:r>
    </w:p>
    <w:p>
      <w:pPr>
        <w:spacing w:after="0"/>
        <w:ind w:left="0"/>
        <w:jc w:val="both"/>
      </w:pPr>
      <w:r>
        <w:rPr>
          <w:rFonts w:ascii="Times New Roman"/>
          <w:b w:val="false"/>
          <w:i w:val="false"/>
          <w:color w:val="000000"/>
          <w:sz w:val="28"/>
        </w:rPr>
        <w:t xml:space="preserve">     ____________________       _________________________ </w:t>
      </w:r>
      <w:r>
        <w:br/>
      </w:r>
      <w:r>
        <w:rPr>
          <w:rFonts w:ascii="Times New Roman"/>
          <w:b w:val="false"/>
          <w:i w:val="false"/>
          <w:color w:val="000000"/>
          <w:sz w:val="28"/>
        </w:rPr>
        <w:t xml:space="preserve">
     должность, подпись          должность, подпись  </w:t>
      </w:r>
    </w:p>
    <w:p>
      <w:pPr>
        <w:spacing w:after="0"/>
        <w:ind w:left="0"/>
        <w:jc w:val="both"/>
      </w:pPr>
      <w:r>
        <w:rPr>
          <w:rFonts w:ascii="Times New Roman"/>
          <w:b w:val="false"/>
          <w:i w:val="false"/>
          <w:color w:val="000000"/>
          <w:sz w:val="28"/>
        </w:rPr>
        <w:t xml:space="preserve">     ____________________       _________________________ </w:t>
      </w:r>
      <w:r>
        <w:br/>
      </w:r>
      <w:r>
        <w:rPr>
          <w:rFonts w:ascii="Times New Roman"/>
          <w:b w:val="false"/>
          <w:i w:val="false"/>
          <w:color w:val="000000"/>
          <w:sz w:val="28"/>
        </w:rPr>
        <w:t xml:space="preserve">
       и.о., фамилия                  и.о., фамилия   </w:t>
      </w:r>
    </w:p>
    <w:p>
      <w:pPr>
        <w:spacing w:after="0"/>
        <w:ind w:left="0"/>
        <w:jc w:val="both"/>
      </w:pPr>
      <w:r>
        <w:rPr>
          <w:rFonts w:ascii="Times New Roman"/>
          <w:b w:val="false"/>
          <w:i w:val="false"/>
          <w:color w:val="000000"/>
          <w:sz w:val="28"/>
        </w:rPr>
        <w:t xml:space="preserve">     ____________________       ________________________ </w:t>
      </w:r>
      <w:r>
        <w:br/>
      </w:r>
      <w:r>
        <w:rPr>
          <w:rFonts w:ascii="Times New Roman"/>
          <w:b w:val="false"/>
          <w:i w:val="false"/>
          <w:color w:val="000000"/>
          <w:sz w:val="28"/>
        </w:rPr>
        <w:t xml:space="preserve">
     должность, подпись           должность, подпись  </w:t>
      </w:r>
    </w:p>
    <w:p>
      <w:pPr>
        <w:spacing w:after="0"/>
        <w:ind w:left="0"/>
        <w:jc w:val="both"/>
      </w:pPr>
      <w:r>
        <w:rPr>
          <w:rFonts w:ascii="Times New Roman"/>
          <w:b w:val="false"/>
          <w:i w:val="false"/>
          <w:color w:val="000000"/>
          <w:sz w:val="28"/>
        </w:rPr>
        <w:t xml:space="preserve">     ____________________        ____________________ </w:t>
      </w:r>
      <w:r>
        <w:br/>
      </w:r>
      <w:r>
        <w:rPr>
          <w:rFonts w:ascii="Times New Roman"/>
          <w:b w:val="false"/>
          <w:i w:val="false"/>
          <w:color w:val="000000"/>
          <w:sz w:val="28"/>
        </w:rPr>
        <w:t xml:space="preserve">
       и.о., фамилия                и.о., фамилия   </w:t>
      </w:r>
    </w:p>
    <w:p>
      <w:pPr>
        <w:spacing w:after="0"/>
        <w:ind w:left="0"/>
        <w:jc w:val="both"/>
      </w:pPr>
      <w:r>
        <w:rPr>
          <w:rFonts w:ascii="Times New Roman"/>
          <w:b w:val="false"/>
          <w:i w:val="false"/>
          <w:color w:val="000000"/>
          <w:sz w:val="28"/>
        </w:rPr>
        <w:t xml:space="preserve">      На основании приказа (распоряжения) </w:t>
      </w:r>
      <w:r>
        <w:br/>
      </w:r>
      <w:r>
        <w:rPr>
          <w:rFonts w:ascii="Times New Roman"/>
          <w:b w:val="false"/>
          <w:i w:val="false"/>
          <w:color w:val="000000"/>
          <w:sz w:val="28"/>
        </w:rPr>
        <w:t xml:space="preserve">
      от "___"___________199__г. N ______ произведено снятие фактических остатков ______________________________________, </w:t>
      </w:r>
      <w:r>
        <w:br/>
      </w:r>
      <w:r>
        <w:rPr>
          <w:rFonts w:ascii="Times New Roman"/>
          <w:b w:val="false"/>
          <w:i w:val="false"/>
          <w:color w:val="000000"/>
          <w:sz w:val="28"/>
        </w:rPr>
        <w:t xml:space="preserve">
числящихся на балансовом (забалансовом) счете N ____ по  </w:t>
      </w:r>
      <w:r>
        <w:br/>
      </w:r>
      <w:r>
        <w:rPr>
          <w:rFonts w:ascii="Times New Roman"/>
          <w:b w:val="false"/>
          <w:i w:val="false"/>
          <w:color w:val="000000"/>
          <w:sz w:val="28"/>
        </w:rPr>
        <w:t xml:space="preserve">
состоянию на ___"_____________ 199__г.  </w:t>
      </w:r>
    </w:p>
    <w:p>
      <w:pPr>
        <w:spacing w:after="0"/>
        <w:ind w:left="0"/>
        <w:jc w:val="both"/>
      </w:pPr>
      <w:r>
        <w:rPr>
          <w:rFonts w:ascii="Times New Roman"/>
          <w:b w:val="false"/>
          <w:i w:val="false"/>
          <w:color w:val="000000"/>
          <w:sz w:val="28"/>
        </w:rPr>
        <w:t xml:space="preserve">      Инвентаризация начата: </w:t>
      </w:r>
      <w:r>
        <w:br/>
      </w:r>
      <w:r>
        <w:rPr>
          <w:rFonts w:ascii="Times New Roman"/>
          <w:b w:val="false"/>
          <w:i w:val="false"/>
          <w:color w:val="000000"/>
          <w:sz w:val="28"/>
        </w:rPr>
        <w:t xml:space="preserve">
      "___"____________ 199__ г. N ____ </w:t>
      </w:r>
    </w:p>
    <w:p>
      <w:pPr>
        <w:spacing w:after="0"/>
        <w:ind w:left="0"/>
        <w:jc w:val="both"/>
      </w:pPr>
      <w:r>
        <w:rPr>
          <w:rFonts w:ascii="Times New Roman"/>
          <w:b w:val="false"/>
          <w:i w:val="false"/>
          <w:color w:val="000000"/>
          <w:sz w:val="28"/>
        </w:rPr>
        <w:t xml:space="preserve">      Инвентаризация окончена: </w:t>
      </w:r>
      <w:r>
        <w:br/>
      </w:r>
      <w:r>
        <w:rPr>
          <w:rFonts w:ascii="Times New Roman"/>
          <w:b w:val="false"/>
          <w:i w:val="false"/>
          <w:color w:val="000000"/>
          <w:sz w:val="28"/>
        </w:rPr>
        <w:t xml:space="preserve">
      "___" ___________199__ г. N ____ </w:t>
      </w:r>
    </w:p>
    <w:p>
      <w:pPr>
        <w:spacing w:after="0"/>
        <w:ind w:left="0"/>
        <w:jc w:val="both"/>
      </w:pPr>
      <w:r>
        <w:rPr>
          <w:rFonts w:ascii="Times New Roman"/>
          <w:b w:val="false"/>
          <w:i w:val="false"/>
          <w:color w:val="000000"/>
          <w:sz w:val="28"/>
        </w:rPr>
        <w:t xml:space="preserve">            При инвентаризации установлено следующее: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200"/>
        <w:gridCol w:w="1794"/>
        <w:gridCol w:w="2167"/>
        <w:gridCol w:w="822"/>
        <w:gridCol w:w="1114"/>
        <w:gridCol w:w="1076"/>
        <w:gridCol w:w="1385"/>
        <w:gridCol w:w="1095"/>
        <w:gridCol w:w="1227"/>
      </w:tblGrid>
      <w:tr>
        <w:trPr>
          <w:trHeight w:val="225"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 </w:t>
            </w:r>
            <w:r>
              <w:br/>
            </w:r>
            <w:r>
              <w:rPr>
                <w:rFonts w:ascii="Times New Roman"/>
                <w:b w:val="false"/>
                <w:i w:val="false"/>
                <w:color w:val="000000"/>
                <w:sz w:val="20"/>
              </w:rPr>
              <w:t xml:space="preserve">
ковый номер записи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объек- </w:t>
            </w:r>
            <w:r>
              <w:br/>
            </w:r>
            <w:r>
              <w:rPr>
                <w:rFonts w:ascii="Times New Roman"/>
                <w:b w:val="false"/>
                <w:i w:val="false"/>
                <w:color w:val="000000"/>
                <w:sz w:val="20"/>
              </w:rPr>
              <w:t xml:space="preserve">
та </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выпуска (построй- </w:t>
            </w:r>
            <w:r>
              <w:br/>
            </w:r>
            <w:r>
              <w:rPr>
                <w:rFonts w:ascii="Times New Roman"/>
                <w:b w:val="false"/>
                <w:i w:val="false"/>
                <w:color w:val="000000"/>
                <w:sz w:val="20"/>
              </w:rPr>
              <w:t xml:space="preserve">
ки)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Инвентарный номер </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Числится на "_"_____199_г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фактическое наличие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бухгалтерско- </w:t>
            </w:r>
            <w:r>
              <w:br/>
            </w:r>
            <w:r>
              <w:rPr>
                <w:rFonts w:ascii="Times New Roman"/>
                <w:b w:val="false"/>
                <w:i w:val="false"/>
                <w:color w:val="000000"/>
                <w:sz w:val="20"/>
              </w:rPr>
              <w:t xml:space="preserve">
го учета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Итого по описи: а) порядковых номеров ____________________________________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б) общее кол-во единиц, фактически________________________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в) на сумму, тенге _______________________________________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Председатель комиссии: ________________  ________________  _______________ </w:t>
      </w:r>
      <w:r>
        <w:br/>
      </w:r>
      <w:r>
        <w:rPr>
          <w:rFonts w:ascii="Times New Roman"/>
          <w:b w:val="false"/>
          <w:i w:val="false"/>
          <w:color w:val="000000"/>
          <w:sz w:val="28"/>
        </w:rPr>
        <w:t xml:space="preserve">
                         должность         подпись         и.о., фамилия </w:t>
      </w:r>
      <w:r>
        <w:br/>
      </w:r>
      <w:r>
        <w:rPr>
          <w:rFonts w:ascii="Times New Roman"/>
          <w:b w:val="false"/>
          <w:i w:val="false"/>
          <w:color w:val="000000"/>
          <w:sz w:val="28"/>
        </w:rPr>
        <w:t xml:space="preserve">
Члены комиссии:        ________________  ________________  _______________ </w:t>
      </w:r>
      <w:r>
        <w:br/>
      </w:r>
      <w:r>
        <w:rPr>
          <w:rFonts w:ascii="Times New Roman"/>
          <w:b w:val="false"/>
          <w:i w:val="false"/>
          <w:color w:val="000000"/>
          <w:sz w:val="28"/>
        </w:rPr>
        <w:t xml:space="preserve">
                         должность         подпись         и.о., фамилия </w:t>
      </w:r>
      <w:r>
        <w:br/>
      </w:r>
      <w:r>
        <w:rPr>
          <w:rFonts w:ascii="Times New Roman"/>
          <w:b w:val="false"/>
          <w:i w:val="false"/>
          <w:color w:val="000000"/>
          <w:sz w:val="28"/>
        </w:rPr>
        <w:t xml:space="preserve">
                       ________________  ________________  _______________ </w:t>
      </w:r>
      <w:r>
        <w:br/>
      </w:r>
      <w:r>
        <w:rPr>
          <w:rFonts w:ascii="Times New Roman"/>
          <w:b w:val="false"/>
          <w:i w:val="false"/>
          <w:color w:val="000000"/>
          <w:sz w:val="28"/>
        </w:rPr>
        <w:t xml:space="preserve">
                         должность         подпись         и.о., фамилия </w:t>
      </w:r>
      <w:r>
        <w:br/>
      </w:r>
      <w:r>
        <w:rPr>
          <w:rFonts w:ascii="Times New Roman"/>
          <w:b w:val="false"/>
          <w:i w:val="false"/>
          <w:color w:val="000000"/>
          <w:sz w:val="28"/>
        </w:rPr>
        <w:t xml:space="preserve">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N__ </w:t>
      </w:r>
    </w:p>
    <w:p>
      <w:pPr>
        <w:spacing w:after="0"/>
        <w:ind w:left="0"/>
        <w:jc w:val="both"/>
      </w:pPr>
      <w:r>
        <w:rPr>
          <w:rFonts w:ascii="Times New Roman"/>
          <w:b w:val="false"/>
          <w:i w:val="false"/>
          <w:color w:val="000000"/>
          <w:sz w:val="28"/>
        </w:rPr>
        <w:t xml:space="preserve">по N ___, комиссией проверены в натуре в моем (нашем) присутствии и  </w:t>
      </w:r>
    </w:p>
    <w:p>
      <w:pPr>
        <w:spacing w:after="0"/>
        <w:ind w:left="0"/>
        <w:jc w:val="both"/>
      </w:pPr>
      <w:r>
        <w:rPr>
          <w:rFonts w:ascii="Times New Roman"/>
          <w:b w:val="false"/>
          <w:i w:val="false"/>
          <w:color w:val="000000"/>
          <w:sz w:val="28"/>
        </w:rPr>
        <w:t xml:space="preserve">внесены в опись, в связи с чем претензий к инвентаризационной комиссии не  </w:t>
      </w:r>
    </w:p>
    <w:p>
      <w:pPr>
        <w:spacing w:after="0"/>
        <w:ind w:left="0"/>
        <w:jc w:val="both"/>
      </w:pPr>
      <w:r>
        <w:rPr>
          <w:rFonts w:ascii="Times New Roman"/>
          <w:b w:val="false"/>
          <w:i w:val="false"/>
          <w:color w:val="000000"/>
          <w:sz w:val="28"/>
        </w:rPr>
        <w:t xml:space="preserve">имею (не имеем).  </w:t>
      </w:r>
    </w:p>
    <w:p>
      <w:pPr>
        <w:spacing w:after="0"/>
        <w:ind w:left="0"/>
        <w:jc w:val="both"/>
      </w:pPr>
      <w:r>
        <w:rPr>
          <w:rFonts w:ascii="Times New Roman"/>
          <w:b w:val="false"/>
          <w:i w:val="false"/>
          <w:color w:val="000000"/>
          <w:sz w:val="28"/>
        </w:rPr>
        <w:t xml:space="preserve">     Ценности, перечисленные в описи, находятся на моем (нашем)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(лица).  </w:t>
      </w:r>
    </w:p>
    <w:p>
      <w:pPr>
        <w:spacing w:after="0"/>
        <w:ind w:left="0"/>
        <w:jc w:val="both"/>
      </w:pPr>
      <w:r>
        <w:rPr>
          <w:rFonts w:ascii="Times New Roman"/>
          <w:b w:val="false"/>
          <w:i w:val="false"/>
          <w:color w:val="000000"/>
          <w:sz w:val="28"/>
        </w:rPr>
        <w:t xml:space="preserve">     "___" ________________ 199__г.  </w:t>
      </w:r>
    </w:p>
    <w:p>
      <w:pPr>
        <w:spacing w:after="0"/>
        <w:ind w:left="0"/>
        <w:jc w:val="both"/>
      </w:pPr>
      <w:r>
        <w:rPr>
          <w:rFonts w:ascii="Times New Roman"/>
          <w:b w:val="false"/>
          <w:i w:val="false"/>
          <w:color w:val="000000"/>
          <w:sz w:val="28"/>
        </w:rPr>
        <w:t xml:space="preserve">           Указанные в настоящей описи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     "___"_________________199__г.  </w:t>
      </w:r>
    </w:p>
    <w:p>
      <w:pPr>
        <w:spacing w:after="0"/>
        <w:ind w:left="0"/>
        <w:jc w:val="both"/>
      </w:pPr>
      <w:r>
        <w:rPr>
          <w:rFonts w:ascii="Times New Roman"/>
          <w:b w:val="false"/>
          <w:i w:val="false"/>
          <w:color w:val="000000"/>
          <w:sz w:val="28"/>
        </w:rPr>
        <w:t xml:space="preserve">      Приложение N 2                 </w:t>
      </w:r>
    </w:p>
    <w:p>
      <w:pPr>
        <w:spacing w:after="0"/>
        <w:ind w:left="0"/>
        <w:jc w:val="both"/>
      </w:pPr>
      <w:r>
        <w:rPr>
          <w:rFonts w:ascii="Times New Roman"/>
          <w:b w:val="false"/>
          <w:i w:val="false"/>
          <w:color w:val="000000"/>
          <w:sz w:val="28"/>
        </w:rPr>
        <w:t xml:space="preserve">____________________________    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Акт (опись) N _____ </w:t>
      </w:r>
    </w:p>
    <w:p>
      <w:pPr>
        <w:spacing w:after="0"/>
        <w:ind w:left="0"/>
        <w:jc w:val="both"/>
      </w:pPr>
      <w:r>
        <w:rPr>
          <w:rFonts w:ascii="Times New Roman"/>
          <w:b w:val="false"/>
          <w:i w:val="false"/>
          <w:color w:val="000000"/>
          <w:sz w:val="28"/>
        </w:rPr>
        <w:t xml:space="preserve">                    инвентаризации материальных запасов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вид материальных запасов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К началу проведения инвентаризации все расходные и приходные  </w:t>
      </w:r>
    </w:p>
    <w:p>
      <w:pPr>
        <w:spacing w:after="0"/>
        <w:ind w:left="0"/>
        <w:jc w:val="both"/>
      </w:pPr>
      <w:r>
        <w:rPr>
          <w:rFonts w:ascii="Times New Roman"/>
          <w:b w:val="false"/>
          <w:i w:val="false"/>
          <w:color w:val="000000"/>
          <w:sz w:val="28"/>
        </w:rPr>
        <w:t xml:space="preserve">документы на материальные запасы сданы в бухгалтерскую службу и все  </w:t>
      </w:r>
    </w:p>
    <w:p>
      <w:pPr>
        <w:spacing w:after="0"/>
        <w:ind w:left="0"/>
        <w:jc w:val="both"/>
      </w:pPr>
      <w:r>
        <w:rPr>
          <w:rFonts w:ascii="Times New Roman"/>
          <w:b w:val="false"/>
          <w:i w:val="false"/>
          <w:color w:val="000000"/>
          <w:sz w:val="28"/>
        </w:rPr>
        <w:t xml:space="preserve">ценности, поступившие на мою (нашу) ответственность, оприходованы, а  </w:t>
      </w:r>
    </w:p>
    <w:p>
      <w:pPr>
        <w:spacing w:after="0"/>
        <w:ind w:left="0"/>
        <w:jc w:val="both"/>
      </w:pPr>
      <w:r>
        <w:rPr>
          <w:rFonts w:ascii="Times New Roman"/>
          <w:b w:val="false"/>
          <w:i w:val="false"/>
          <w:color w:val="000000"/>
          <w:sz w:val="28"/>
        </w:rPr>
        <w:t xml:space="preserve">выбывшие списаны в расход. </w:t>
      </w:r>
    </w:p>
    <w:p>
      <w:pPr>
        <w:spacing w:after="0"/>
        <w:ind w:left="0"/>
        <w:jc w:val="both"/>
      </w:pPr>
      <w:r>
        <w:rPr>
          <w:rFonts w:ascii="Times New Roman"/>
          <w:b w:val="false"/>
          <w:i w:val="false"/>
          <w:color w:val="000000"/>
          <w:sz w:val="28"/>
        </w:rPr>
        <w:t xml:space="preserve">     Материально-ответственное(ые) лицо(а): </w:t>
      </w:r>
    </w:p>
    <w:p>
      <w:pPr>
        <w:spacing w:after="0"/>
        <w:ind w:left="0"/>
        <w:jc w:val="both"/>
      </w:pPr>
      <w:r>
        <w:rPr>
          <w:rFonts w:ascii="Times New Roman"/>
          <w:b w:val="false"/>
          <w:i w:val="false"/>
          <w:color w:val="000000"/>
          <w:sz w:val="28"/>
        </w:rPr>
        <w:t xml:space="preserve">______________________   _______________________   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______________________   _______________________   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На основании приказа (распоряжения) от "__"___________199__г. N ____ </w:t>
      </w:r>
    </w:p>
    <w:p>
      <w:pPr>
        <w:spacing w:after="0"/>
        <w:ind w:left="0"/>
        <w:jc w:val="both"/>
      </w:pPr>
      <w:r>
        <w:rPr>
          <w:rFonts w:ascii="Times New Roman"/>
          <w:b w:val="false"/>
          <w:i w:val="false"/>
          <w:color w:val="000000"/>
          <w:sz w:val="28"/>
        </w:rPr>
        <w:t xml:space="preserve">произведено снятие фактических остатков ценностей по состоянию на  </w:t>
      </w:r>
    </w:p>
    <w:p>
      <w:pPr>
        <w:spacing w:after="0"/>
        <w:ind w:left="0"/>
        <w:jc w:val="both"/>
      </w:pPr>
      <w:r>
        <w:rPr>
          <w:rFonts w:ascii="Times New Roman"/>
          <w:b w:val="false"/>
          <w:i w:val="false"/>
          <w:color w:val="000000"/>
          <w:sz w:val="28"/>
        </w:rPr>
        <w:t xml:space="preserve">"__" ___________199__г.  </w:t>
      </w:r>
    </w:p>
    <w:p>
      <w:pPr>
        <w:spacing w:after="0"/>
        <w:ind w:left="0"/>
        <w:jc w:val="both"/>
      </w:pPr>
      <w:r>
        <w:rPr>
          <w:rFonts w:ascii="Times New Roman"/>
          <w:b w:val="false"/>
          <w:i w:val="false"/>
          <w:color w:val="000000"/>
          <w:sz w:val="28"/>
        </w:rPr>
        <w:t xml:space="preserve">     Инвентаризация: начата   "__" ___________199__г.  </w:t>
      </w:r>
    </w:p>
    <w:p>
      <w:pPr>
        <w:spacing w:after="0"/>
        <w:ind w:left="0"/>
        <w:jc w:val="both"/>
      </w:pPr>
      <w:r>
        <w:rPr>
          <w:rFonts w:ascii="Times New Roman"/>
          <w:b w:val="false"/>
          <w:i w:val="false"/>
          <w:color w:val="000000"/>
          <w:sz w:val="28"/>
        </w:rPr>
        <w:t xml:space="preserve">                     окончена "___" 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Номер | Счет, |        Материальные ценности       |    Единица    |Цена </w:t>
      </w:r>
    </w:p>
    <w:p>
      <w:pPr>
        <w:spacing w:after="0"/>
        <w:ind w:left="0"/>
        <w:jc w:val="both"/>
      </w:pPr>
      <w:r>
        <w:rPr>
          <w:rFonts w:ascii="Times New Roman"/>
          <w:b w:val="false"/>
          <w:i w:val="false"/>
          <w:color w:val="000000"/>
          <w:sz w:val="28"/>
        </w:rPr>
        <w:t xml:space="preserve">|  по   |субсчет|____________________________________|   измерения   |     </w:t>
      </w:r>
    </w:p>
    <w:p>
      <w:pPr>
        <w:spacing w:after="0"/>
        <w:ind w:left="0"/>
        <w:jc w:val="both"/>
      </w:pPr>
      <w:r>
        <w:rPr>
          <w:rFonts w:ascii="Times New Roman"/>
          <w:b w:val="false"/>
          <w:i w:val="false"/>
          <w:color w:val="000000"/>
          <w:sz w:val="28"/>
        </w:rPr>
        <w:t xml:space="preserve">|порядку|       | Наименование, вид,| Номенклатурный |               |      </w:t>
      </w:r>
    </w:p>
    <w:p>
      <w:pPr>
        <w:spacing w:after="0"/>
        <w:ind w:left="0"/>
        <w:jc w:val="both"/>
      </w:pPr>
      <w:r>
        <w:rPr>
          <w:rFonts w:ascii="Times New Roman"/>
          <w:b w:val="false"/>
          <w:i w:val="false"/>
          <w:color w:val="000000"/>
          <w:sz w:val="28"/>
        </w:rPr>
        <w:t xml:space="preserve">|       |       |сорт, группа       |  номер (код)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Номер      |  Фактическое наличие |  По данным бухучета |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|инвентар-|паспор-| количество |  сумма  | количество |  сумма |   </w:t>
      </w:r>
    </w:p>
    <w:p>
      <w:pPr>
        <w:spacing w:after="0"/>
        <w:ind w:left="0"/>
        <w:jc w:val="both"/>
      </w:pPr>
      <w:r>
        <w:rPr>
          <w:rFonts w:ascii="Times New Roman"/>
          <w:b w:val="false"/>
          <w:i w:val="false"/>
          <w:color w:val="000000"/>
          <w:sz w:val="28"/>
        </w:rPr>
        <w:t xml:space="preserve">|ный      |та     |            |         |            |        |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    7    |   8   |      9     |    10   |     11     |   12   |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  Итого  |       |            |         |            |        |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      Итого по описи: количество порядковых номеров______________________________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Общее кол-во единиц, фактически 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На сумму, фактически_____________________________________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Председатель комиссии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Члены комиссии: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  </w:t>
      </w:r>
    </w:p>
    <w:p>
      <w:pPr>
        <w:spacing w:after="0"/>
        <w:ind w:left="0"/>
        <w:jc w:val="both"/>
      </w:pPr>
      <w:r>
        <w:rPr>
          <w:rFonts w:ascii="Times New Roman"/>
          <w:b w:val="false"/>
          <w:i w:val="false"/>
          <w:color w:val="000000"/>
          <w:sz w:val="28"/>
        </w:rPr>
        <w:t xml:space="preserve">___по N ___, комиссией проверены в натуре в моем (нашем) присутствии и  </w:t>
      </w:r>
    </w:p>
    <w:p>
      <w:pPr>
        <w:spacing w:after="0"/>
        <w:ind w:left="0"/>
        <w:jc w:val="both"/>
      </w:pPr>
      <w:r>
        <w:rPr>
          <w:rFonts w:ascii="Times New Roman"/>
          <w:b w:val="false"/>
          <w:i w:val="false"/>
          <w:color w:val="000000"/>
          <w:sz w:val="28"/>
        </w:rPr>
        <w:t xml:space="preserve">внесены в опись, в связи с чем претензий к инвентаризационной комиссии не  </w:t>
      </w:r>
    </w:p>
    <w:p>
      <w:pPr>
        <w:spacing w:after="0"/>
        <w:ind w:left="0"/>
        <w:jc w:val="both"/>
      </w:pPr>
      <w:r>
        <w:rPr>
          <w:rFonts w:ascii="Times New Roman"/>
          <w:b w:val="false"/>
          <w:i w:val="false"/>
          <w:color w:val="000000"/>
          <w:sz w:val="28"/>
        </w:rPr>
        <w:t xml:space="preserve">имею (не имеем). Ценности, перечисленные в описи, находятся на моем (нашем)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Материально-ответственное(ые) лицо(а):  </w:t>
      </w:r>
    </w:p>
    <w:p>
      <w:pPr>
        <w:spacing w:after="0"/>
        <w:ind w:left="0"/>
        <w:jc w:val="both"/>
      </w:pPr>
      <w:r>
        <w:rPr>
          <w:rFonts w:ascii="Times New Roman"/>
          <w:b w:val="false"/>
          <w:i w:val="false"/>
          <w:color w:val="000000"/>
          <w:sz w:val="28"/>
        </w:rPr>
        <w:t xml:space="preserve">"___" ________________ 199__г.  </w:t>
      </w:r>
    </w:p>
    <w:p>
      <w:pPr>
        <w:spacing w:after="0"/>
        <w:ind w:left="0"/>
        <w:jc w:val="both"/>
      </w:pPr>
      <w:r>
        <w:rPr>
          <w:rFonts w:ascii="Times New Roman"/>
          <w:b w:val="false"/>
          <w:i w:val="false"/>
          <w:color w:val="000000"/>
          <w:sz w:val="28"/>
        </w:rPr>
        <w:t xml:space="preserve">     Указанные в настоящей описи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"___"_________________199__г.  </w:t>
      </w:r>
    </w:p>
    <w:p>
      <w:pPr>
        <w:spacing w:after="0"/>
        <w:ind w:left="0"/>
        <w:jc w:val="both"/>
      </w:pPr>
      <w:r>
        <w:rPr>
          <w:rFonts w:ascii="Times New Roman"/>
          <w:b w:val="false"/>
          <w:i w:val="false"/>
          <w:color w:val="000000"/>
          <w:sz w:val="28"/>
        </w:rPr>
        <w:t xml:space="preserve">                                                       Приложение N 3 </w:t>
      </w:r>
    </w:p>
    <w:p>
      <w:pPr>
        <w:spacing w:after="0"/>
        <w:ind w:left="0"/>
        <w:jc w:val="both"/>
      </w:pPr>
      <w:r>
        <w:rPr>
          <w:rFonts w:ascii="Times New Roman"/>
          <w:b w:val="false"/>
          <w:i w:val="false"/>
          <w:color w:val="000000"/>
          <w:sz w:val="28"/>
        </w:rPr>
        <w:t xml:space="preserve">Наименование __________________________      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контрольной проверки инвентаризации ценностей на_______________________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государственного учреждения, склада, кладовой, цеха, участка и т.д.,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где проводилась инвентаризация  </w:t>
      </w:r>
    </w:p>
    <w:p>
      <w:pPr>
        <w:spacing w:after="0"/>
        <w:ind w:left="0"/>
        <w:jc w:val="both"/>
      </w:pPr>
      <w:r>
        <w:rPr>
          <w:rFonts w:ascii="Times New Roman"/>
          <w:b w:val="false"/>
          <w:i w:val="false"/>
          <w:color w:val="000000"/>
          <w:sz w:val="28"/>
        </w:rPr>
        <w:t xml:space="preserve">"__"___________199__г.  </w:t>
      </w:r>
    </w:p>
    <w:p>
      <w:pPr>
        <w:spacing w:after="0"/>
        <w:ind w:left="0"/>
        <w:jc w:val="both"/>
      </w:pPr>
      <w:r>
        <w:rPr>
          <w:rFonts w:ascii="Times New Roman"/>
          <w:b w:val="false"/>
          <w:i w:val="false"/>
          <w:color w:val="000000"/>
          <w:sz w:val="28"/>
        </w:rPr>
        <w:t xml:space="preserve">           Инвентаризация ценностей проводилась на __________________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комиссией в составе: </w:t>
      </w:r>
    </w:p>
    <w:p>
      <w:pPr>
        <w:spacing w:after="0"/>
        <w:ind w:left="0"/>
        <w:jc w:val="both"/>
      </w:pPr>
      <w:r>
        <w:rPr>
          <w:rFonts w:ascii="Times New Roman"/>
          <w:b w:val="false"/>
          <w:i w:val="false"/>
          <w:color w:val="000000"/>
          <w:sz w:val="28"/>
        </w:rPr>
        <w:t xml:space="preserve">     председатель _________________________________________________________ </w:t>
      </w:r>
    </w:p>
    <w:p>
      <w:pPr>
        <w:spacing w:after="0"/>
        <w:ind w:left="0"/>
        <w:jc w:val="both"/>
      </w:pPr>
      <w:r>
        <w:rPr>
          <w:rFonts w:ascii="Times New Roman"/>
          <w:b w:val="false"/>
          <w:i w:val="false"/>
          <w:color w:val="000000"/>
          <w:sz w:val="28"/>
        </w:rPr>
        <w:t xml:space="preserve">                           должность, фамилия, инициалы </w:t>
      </w:r>
    </w:p>
    <w:p>
      <w:pPr>
        <w:spacing w:after="0"/>
        <w:ind w:left="0"/>
        <w:jc w:val="both"/>
      </w:pPr>
      <w:r>
        <w:rPr>
          <w:rFonts w:ascii="Times New Roman"/>
          <w:b w:val="false"/>
          <w:i w:val="false"/>
          <w:color w:val="000000"/>
          <w:sz w:val="28"/>
        </w:rPr>
        <w:t xml:space="preserve">     члены комиссии: 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фамилии, инициалы </w:t>
      </w:r>
    </w:p>
    <w:p>
      <w:pPr>
        <w:spacing w:after="0"/>
        <w:ind w:left="0"/>
        <w:jc w:val="both"/>
      </w:pPr>
      <w:r>
        <w:rPr>
          <w:rFonts w:ascii="Times New Roman"/>
          <w:b w:val="false"/>
          <w:i w:val="false"/>
          <w:color w:val="000000"/>
          <w:sz w:val="28"/>
        </w:rPr>
        <w:t xml:space="preserve">     Контрольной проверкой, проведенной __________________________________  </w:t>
      </w:r>
    </w:p>
    <w:p>
      <w:pPr>
        <w:spacing w:after="0"/>
        <w:ind w:left="0"/>
        <w:jc w:val="both"/>
      </w:pPr>
      <w:r>
        <w:rPr>
          <w:rFonts w:ascii="Times New Roman"/>
          <w:b w:val="false"/>
          <w:i w:val="false"/>
          <w:color w:val="000000"/>
          <w:sz w:val="28"/>
        </w:rPr>
        <w:t xml:space="preserve">                                             должность, фамилия, инициалы  </w:t>
      </w:r>
    </w:p>
    <w:p>
      <w:pPr>
        <w:spacing w:after="0"/>
        <w:ind w:left="0"/>
        <w:jc w:val="both"/>
      </w:pPr>
      <w:r>
        <w:rPr>
          <w:rFonts w:ascii="Times New Roman"/>
          <w:b w:val="false"/>
          <w:i w:val="false"/>
          <w:color w:val="000000"/>
          <w:sz w:val="28"/>
        </w:rPr>
        <w:t xml:space="preserve">установлено: </w:t>
      </w:r>
    </w:p>
    <w:p>
      <w:pPr>
        <w:spacing w:after="0"/>
        <w:ind w:left="0"/>
        <w:jc w:val="both"/>
      </w:pPr>
      <w:r>
        <w:rPr>
          <w:rFonts w:ascii="Times New Roman"/>
          <w:b w:val="false"/>
          <w:i w:val="false"/>
          <w:color w:val="000000"/>
          <w:sz w:val="28"/>
        </w:rPr>
        <w:t xml:space="preserve">     1. По инвентаризационной описи значится в наличии_____________________ </w:t>
      </w:r>
    </w:p>
    <w:p>
      <w:pPr>
        <w:spacing w:after="0"/>
        <w:ind w:left="0"/>
        <w:jc w:val="both"/>
      </w:pPr>
      <w:r>
        <w:rPr>
          <w:rFonts w:ascii="Times New Roman"/>
          <w:b w:val="false"/>
          <w:i w:val="false"/>
          <w:color w:val="000000"/>
          <w:sz w:val="28"/>
        </w:rPr>
        <w:t xml:space="preserve">наименований ценностей на сумму.  </w:t>
      </w:r>
    </w:p>
    <w:p>
      <w:pPr>
        <w:spacing w:after="0"/>
        <w:ind w:left="0"/>
        <w:jc w:val="both"/>
      </w:pPr>
      <w:r>
        <w:rPr>
          <w:rFonts w:ascii="Times New Roman"/>
          <w:b w:val="false"/>
          <w:i w:val="false"/>
          <w:color w:val="000000"/>
          <w:sz w:val="28"/>
        </w:rPr>
        <w:t xml:space="preserve">     2. Результаты проверки.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по|Наименование|     Значится по   |     Фактически     |  Результаты   </w:t>
      </w:r>
    </w:p>
    <w:p>
      <w:pPr>
        <w:spacing w:after="0"/>
        <w:ind w:left="0"/>
        <w:jc w:val="both"/>
      </w:pPr>
      <w:r>
        <w:rPr>
          <w:rFonts w:ascii="Times New Roman"/>
          <w:b w:val="false"/>
          <w:i w:val="false"/>
          <w:color w:val="000000"/>
          <w:sz w:val="28"/>
        </w:rPr>
        <w:t xml:space="preserve">|описи|ценностей,  |инвентаризационной |   оказалось при    |проверки (+бо- </w:t>
      </w:r>
    </w:p>
    <w:p>
      <w:pPr>
        <w:spacing w:after="0"/>
        <w:ind w:left="0"/>
        <w:jc w:val="both"/>
      </w:pPr>
      <w:r>
        <w:rPr>
          <w:rFonts w:ascii="Times New Roman"/>
          <w:b w:val="false"/>
          <w:i w:val="false"/>
          <w:color w:val="000000"/>
          <w:sz w:val="28"/>
        </w:rPr>
        <w:t xml:space="preserve">|     |подвергшихся|      описи        |контрольной проверке|лее, - менее)  </w:t>
      </w:r>
    </w:p>
    <w:p>
      <w:pPr>
        <w:spacing w:after="0"/>
        <w:ind w:left="0"/>
        <w:jc w:val="both"/>
      </w:pPr>
      <w:r>
        <w:rPr>
          <w:rFonts w:ascii="Times New Roman"/>
          <w:b w:val="false"/>
          <w:i w:val="false"/>
          <w:color w:val="000000"/>
          <w:sz w:val="28"/>
        </w:rPr>
        <w:t xml:space="preserve">|     |контрольной |___________________|____________________|______________ </w:t>
      </w:r>
    </w:p>
    <w:p>
      <w:pPr>
        <w:spacing w:after="0"/>
        <w:ind w:left="0"/>
        <w:jc w:val="both"/>
      </w:pPr>
      <w:r>
        <w:rPr>
          <w:rFonts w:ascii="Times New Roman"/>
          <w:b w:val="false"/>
          <w:i w:val="false"/>
          <w:color w:val="000000"/>
          <w:sz w:val="28"/>
        </w:rPr>
        <w:t xml:space="preserve">|     |проверке    |к-во | цена | сумма| к-во | цена |сумма |к-во|цена|сум </w:t>
      </w:r>
    </w:p>
    <w:p>
      <w:pPr>
        <w:spacing w:after="0"/>
        <w:ind w:left="0"/>
        <w:jc w:val="both"/>
      </w:pPr>
      <w:r>
        <w:rPr>
          <w:rFonts w:ascii="Times New Roman"/>
          <w:b w:val="false"/>
          <w:i w:val="false"/>
          <w:color w:val="000000"/>
          <w:sz w:val="28"/>
        </w:rPr>
        <w:t xml:space="preserve">|     |            |     |      |      |      |      |      |    |    |ма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1  |     2      |  3  |  4   |   5  |   6  |   7  |   8  |  9 | 10 |11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Итого   |  х  |   х  |      |   х  |   х  |      |  х |  х |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Подписи: Лица, проводившие контрольную проверку ___________________________ </w:t>
      </w:r>
    </w:p>
    <w:p>
      <w:pPr>
        <w:spacing w:after="0"/>
        <w:ind w:left="0"/>
        <w:jc w:val="both"/>
      </w:pPr>
      <w:r>
        <w:rPr>
          <w:rFonts w:ascii="Times New Roman"/>
          <w:b w:val="false"/>
          <w:i w:val="false"/>
          <w:color w:val="000000"/>
          <w:sz w:val="28"/>
        </w:rPr>
        <w:t xml:space="preserve">         Председателя инвентаризационной комиссии _________________________ </w:t>
      </w:r>
    </w:p>
    <w:p>
      <w:pPr>
        <w:spacing w:after="0"/>
        <w:ind w:left="0"/>
        <w:jc w:val="both"/>
      </w:pPr>
      <w:r>
        <w:rPr>
          <w:rFonts w:ascii="Times New Roman"/>
          <w:b w:val="false"/>
          <w:i w:val="false"/>
          <w:color w:val="000000"/>
          <w:sz w:val="28"/>
        </w:rPr>
        <w:t xml:space="preserve">         Членов инвентаризационной комиссии _______________________________ </w:t>
      </w:r>
    </w:p>
    <w:p>
      <w:pPr>
        <w:spacing w:after="0"/>
        <w:ind w:left="0"/>
        <w:jc w:val="both"/>
      </w:pPr>
      <w:r>
        <w:rPr>
          <w:rFonts w:ascii="Times New Roman"/>
          <w:b w:val="false"/>
          <w:i w:val="false"/>
          <w:color w:val="000000"/>
          <w:sz w:val="28"/>
        </w:rPr>
        <w:t xml:space="preserve">                                                                   Приложение N 4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Фамилия и|Наименование|  Фамилия   |Дата     |  Числится по инвен- </w:t>
      </w:r>
    </w:p>
    <w:p>
      <w:pPr>
        <w:spacing w:after="0"/>
        <w:ind w:left="0"/>
        <w:jc w:val="both"/>
      </w:pPr>
      <w:r>
        <w:rPr>
          <w:rFonts w:ascii="Times New Roman"/>
          <w:b w:val="false"/>
          <w:i w:val="false"/>
          <w:color w:val="000000"/>
          <w:sz w:val="28"/>
        </w:rPr>
        <w:t xml:space="preserve">|п/п|должность |проверяемой |материально-|проведе- |таризационной описи </w:t>
      </w:r>
    </w:p>
    <w:p>
      <w:pPr>
        <w:spacing w:after="0"/>
        <w:ind w:left="0"/>
        <w:jc w:val="both"/>
      </w:pPr>
      <w:r>
        <w:rPr>
          <w:rFonts w:ascii="Times New Roman"/>
          <w:b w:val="false"/>
          <w:i w:val="false"/>
          <w:color w:val="000000"/>
          <w:sz w:val="28"/>
        </w:rPr>
        <w:t xml:space="preserve">|   |работника,|организации,|ответствен- |дения    |_______________________ </w:t>
      </w:r>
    </w:p>
    <w:p>
      <w:pPr>
        <w:spacing w:after="0"/>
        <w:ind w:left="0"/>
        <w:jc w:val="both"/>
      </w:pPr>
      <w:r>
        <w:rPr>
          <w:rFonts w:ascii="Times New Roman"/>
          <w:b w:val="false"/>
          <w:i w:val="false"/>
          <w:color w:val="000000"/>
          <w:sz w:val="28"/>
        </w:rPr>
        <w:t xml:space="preserve">|   |проводив- |склада,     |ного лица   |контроль-|к-во наименова- |сумма  </w:t>
      </w:r>
    </w:p>
    <w:p>
      <w:pPr>
        <w:spacing w:after="0"/>
        <w:ind w:left="0"/>
        <w:jc w:val="both"/>
      </w:pPr>
      <w:r>
        <w:rPr>
          <w:rFonts w:ascii="Times New Roman"/>
          <w:b w:val="false"/>
          <w:i w:val="false"/>
          <w:color w:val="000000"/>
          <w:sz w:val="28"/>
        </w:rPr>
        <w:t xml:space="preserve">|   |шего      |кладовой и  |            |ной      | ний ценностей  |  </w:t>
      </w:r>
    </w:p>
    <w:p>
      <w:pPr>
        <w:spacing w:after="0"/>
        <w:ind w:left="0"/>
        <w:jc w:val="both"/>
      </w:pPr>
      <w:r>
        <w:rPr>
          <w:rFonts w:ascii="Times New Roman"/>
          <w:b w:val="false"/>
          <w:i w:val="false"/>
          <w:color w:val="000000"/>
          <w:sz w:val="28"/>
        </w:rPr>
        <w:t xml:space="preserve">|   |проверку  |т.д.        |            |проверки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Проверено    |     Результаты      |Решение администрации|Расписка лица </w:t>
      </w:r>
    </w:p>
    <w:p>
      <w:pPr>
        <w:spacing w:after="0"/>
        <w:ind w:left="0"/>
        <w:jc w:val="both"/>
      </w:pPr>
      <w:r>
        <w:rPr>
          <w:rFonts w:ascii="Times New Roman"/>
          <w:b w:val="false"/>
          <w:i w:val="false"/>
          <w:color w:val="000000"/>
          <w:sz w:val="28"/>
        </w:rPr>
        <w:t xml:space="preserve">|   ценностей    |контрольной проверки |    по результатам   |проводившего  </w:t>
      </w:r>
    </w:p>
    <w:p>
      <w:pPr>
        <w:spacing w:after="0"/>
        <w:ind w:left="0"/>
        <w:jc w:val="both"/>
      </w:pPr>
      <w:r>
        <w:rPr>
          <w:rFonts w:ascii="Times New Roman"/>
          <w:b w:val="false"/>
          <w:i w:val="false"/>
          <w:color w:val="000000"/>
          <w:sz w:val="28"/>
        </w:rPr>
        <w:t xml:space="preserve">|________________|_____________________| контрольной проверки|контрольную   </w:t>
      </w:r>
    </w:p>
    <w:p>
      <w:pPr>
        <w:spacing w:after="0"/>
        <w:ind w:left="0"/>
        <w:jc w:val="both"/>
      </w:pPr>
      <w:r>
        <w:rPr>
          <w:rFonts w:ascii="Times New Roman"/>
          <w:b w:val="false"/>
          <w:i w:val="false"/>
          <w:color w:val="000000"/>
          <w:sz w:val="28"/>
        </w:rPr>
        <w:t xml:space="preserve">|к-во наи-|сумма |недостача | излишки  |                     |проверку      </w:t>
      </w:r>
    </w:p>
    <w:p>
      <w:pPr>
        <w:spacing w:after="0"/>
        <w:ind w:left="0"/>
        <w:jc w:val="both"/>
      </w:pPr>
      <w:r>
        <w:rPr>
          <w:rFonts w:ascii="Times New Roman"/>
          <w:b w:val="false"/>
          <w:i w:val="false"/>
          <w:color w:val="000000"/>
          <w:sz w:val="28"/>
        </w:rPr>
        <w:t xml:space="preserve">|менований|      |__________|__________|                     |              </w:t>
      </w:r>
    </w:p>
    <w:p>
      <w:pPr>
        <w:spacing w:after="0"/>
        <w:ind w:left="0"/>
        <w:jc w:val="both"/>
      </w:pPr>
      <w:r>
        <w:rPr>
          <w:rFonts w:ascii="Times New Roman"/>
          <w:b w:val="false"/>
          <w:i w:val="false"/>
          <w:color w:val="000000"/>
          <w:sz w:val="28"/>
        </w:rPr>
        <w:t xml:space="preserve">|ценностей|      |к-во|сумма|к-во|сумма|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8    |  9   | 10 |  11 | 12 |  13 |           14        |     15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Книга учета контрольных проверок инвентаризаций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учреждения    код  </w:t>
      </w:r>
    </w:p>
    <w:p>
      <w:pPr>
        <w:spacing w:after="0"/>
        <w:ind w:left="0"/>
        <w:jc w:val="both"/>
      </w:pPr>
      <w:r>
        <w:rPr>
          <w:rFonts w:ascii="Times New Roman"/>
          <w:b w:val="false"/>
          <w:i w:val="false"/>
          <w:color w:val="000000"/>
          <w:sz w:val="28"/>
        </w:rPr>
        <w:t xml:space="preserve">                                                 Начата "___"___________199__г. </w:t>
      </w:r>
    </w:p>
    <w:p>
      <w:pPr>
        <w:spacing w:after="0"/>
        <w:ind w:left="0"/>
        <w:jc w:val="both"/>
      </w:pPr>
      <w:r>
        <w:rPr>
          <w:rFonts w:ascii="Times New Roman"/>
          <w:b w:val="false"/>
          <w:i w:val="false"/>
          <w:color w:val="000000"/>
          <w:sz w:val="28"/>
        </w:rPr>
        <w:t xml:space="preserve">                                           Окончена "___"_________199__г. </w:t>
      </w:r>
    </w:p>
    <w:p>
      <w:pPr>
        <w:spacing w:after="0"/>
        <w:ind w:left="0"/>
        <w:jc w:val="both"/>
      </w:pPr>
      <w:r>
        <w:rPr>
          <w:rFonts w:ascii="Times New Roman"/>
          <w:b w:val="false"/>
          <w:i w:val="false"/>
          <w:color w:val="000000"/>
          <w:sz w:val="28"/>
        </w:rPr>
        <w:t xml:space="preserve">                                                    Приложение N 5 </w:t>
      </w:r>
    </w:p>
    <w:p>
      <w:pPr>
        <w:spacing w:after="0"/>
        <w:ind w:left="0"/>
        <w:jc w:val="both"/>
      </w:pPr>
      <w:r>
        <w:rPr>
          <w:rFonts w:ascii="Times New Roman"/>
          <w:b w:val="false"/>
          <w:i w:val="false"/>
          <w:color w:val="000000"/>
          <w:sz w:val="28"/>
        </w:rPr>
        <w:t xml:space="preserve">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Склад ___________________ </w:t>
      </w:r>
    </w:p>
    <w:p>
      <w:pPr>
        <w:spacing w:after="0"/>
        <w:ind w:left="0"/>
        <w:jc w:val="both"/>
      </w:pPr>
      <w:r>
        <w:rPr>
          <w:rFonts w:ascii="Times New Roman"/>
          <w:b w:val="false"/>
          <w:i w:val="false"/>
          <w:color w:val="000000"/>
          <w:sz w:val="28"/>
        </w:rPr>
        <w:t xml:space="preserve">                          Инвентаризационная опись N _____ </w:t>
      </w:r>
    </w:p>
    <w:p>
      <w:pPr>
        <w:spacing w:after="0"/>
        <w:ind w:left="0"/>
        <w:jc w:val="both"/>
      </w:pPr>
      <w:r>
        <w:rPr>
          <w:rFonts w:ascii="Times New Roman"/>
          <w:b w:val="false"/>
          <w:i w:val="false"/>
          <w:color w:val="000000"/>
          <w:sz w:val="28"/>
        </w:rPr>
        <w:t xml:space="preserve">               материальных ценностей, принятых (сданных) на  </w:t>
      </w:r>
    </w:p>
    <w:p>
      <w:pPr>
        <w:spacing w:after="0"/>
        <w:ind w:left="0"/>
        <w:jc w:val="both"/>
      </w:pPr>
      <w:r>
        <w:rPr>
          <w:rFonts w:ascii="Times New Roman"/>
          <w:b w:val="false"/>
          <w:i w:val="false"/>
          <w:color w:val="000000"/>
          <w:sz w:val="28"/>
        </w:rPr>
        <w:t xml:space="preserve">                        ответственное хранение </w:t>
      </w:r>
    </w:p>
    <w:p>
      <w:pPr>
        <w:spacing w:after="0"/>
        <w:ind w:left="0"/>
        <w:jc w:val="both"/>
      </w:pPr>
      <w:r>
        <w:rPr>
          <w:rFonts w:ascii="Times New Roman"/>
          <w:b w:val="false"/>
          <w:i w:val="false"/>
          <w:color w:val="000000"/>
          <w:sz w:val="28"/>
        </w:rPr>
        <w:t xml:space="preserve">                       "___"_____________199__ г.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К началу проведения инвентаризации все расходные и приходные </w:t>
      </w:r>
    </w:p>
    <w:p>
      <w:pPr>
        <w:spacing w:after="0"/>
        <w:ind w:left="0"/>
        <w:jc w:val="both"/>
      </w:pPr>
      <w:r>
        <w:rPr>
          <w:rFonts w:ascii="Times New Roman"/>
          <w:b w:val="false"/>
          <w:i w:val="false"/>
          <w:color w:val="000000"/>
          <w:sz w:val="28"/>
        </w:rPr>
        <w:t xml:space="preserve">документы на материальные ценности сданы в бухгалтерскую службу и все  </w:t>
      </w:r>
    </w:p>
    <w:p>
      <w:pPr>
        <w:spacing w:after="0"/>
        <w:ind w:left="0"/>
        <w:jc w:val="both"/>
      </w:pPr>
      <w:r>
        <w:rPr>
          <w:rFonts w:ascii="Times New Roman"/>
          <w:b w:val="false"/>
          <w:i w:val="false"/>
          <w:color w:val="000000"/>
          <w:sz w:val="28"/>
        </w:rPr>
        <w:t xml:space="preserve">материальные ценности, поступившие на мою (нашу) ответственность,  </w:t>
      </w:r>
    </w:p>
    <w:p>
      <w:pPr>
        <w:spacing w:after="0"/>
        <w:ind w:left="0"/>
        <w:jc w:val="both"/>
      </w:pPr>
      <w:r>
        <w:rPr>
          <w:rFonts w:ascii="Times New Roman"/>
          <w:b w:val="false"/>
          <w:i w:val="false"/>
          <w:color w:val="000000"/>
          <w:sz w:val="28"/>
        </w:rPr>
        <w:t xml:space="preserve">оприходованы, а выбывшие списаны в расход.  </w:t>
      </w:r>
    </w:p>
    <w:p>
      <w:pPr>
        <w:spacing w:after="0"/>
        <w:ind w:left="0"/>
        <w:jc w:val="both"/>
      </w:pPr>
      <w:r>
        <w:rPr>
          <w:rFonts w:ascii="Times New Roman"/>
          <w:b w:val="false"/>
          <w:i w:val="false"/>
          <w:color w:val="000000"/>
          <w:sz w:val="28"/>
        </w:rPr>
        <w:t xml:space="preserve">     Материально-ответственные лица: ___________  ___________  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  ___________  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произведено снятие фактических остатков ценностей, числящихся на балансовом </w:t>
      </w:r>
    </w:p>
    <w:p>
      <w:pPr>
        <w:spacing w:after="0"/>
        <w:ind w:left="0"/>
        <w:jc w:val="both"/>
      </w:pPr>
      <w:r>
        <w:rPr>
          <w:rFonts w:ascii="Times New Roman"/>
          <w:b w:val="false"/>
          <w:i w:val="false"/>
          <w:color w:val="000000"/>
          <w:sz w:val="28"/>
        </w:rPr>
        <w:t xml:space="preserve">(забалансовом) счете N ____ по состоянию на "__"__________199__г.  </w:t>
      </w:r>
    </w:p>
    <w:p>
      <w:pPr>
        <w:spacing w:after="0"/>
        <w:ind w:left="0"/>
        <w:jc w:val="both"/>
      </w:pPr>
      <w:r>
        <w:rPr>
          <w:rFonts w:ascii="Times New Roman"/>
          <w:b w:val="false"/>
          <w:i w:val="false"/>
          <w:color w:val="000000"/>
          <w:sz w:val="28"/>
        </w:rPr>
        <w:t xml:space="preserve">     Инвентаризация: начата   "___"______________199__г. </w:t>
      </w:r>
    </w:p>
    <w:p>
      <w:pPr>
        <w:spacing w:after="0"/>
        <w:ind w:left="0"/>
        <w:jc w:val="both"/>
      </w:pPr>
      <w:r>
        <w:rPr>
          <w:rFonts w:ascii="Times New Roman"/>
          <w:b w:val="false"/>
          <w:i w:val="false"/>
          <w:color w:val="000000"/>
          <w:sz w:val="28"/>
        </w:rPr>
        <w:t xml:space="preserve">                     окончена "___"______________199__г.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|Поряд-|Наименование постав-|Номер     |Код (но-  |Единица|Коли-|Сорт|Стои- </w:t>
      </w:r>
    </w:p>
    <w:p>
      <w:pPr>
        <w:spacing w:after="0"/>
        <w:ind w:left="0"/>
        <w:jc w:val="both"/>
      </w:pPr>
      <w:r>
        <w:rPr>
          <w:rFonts w:ascii="Times New Roman"/>
          <w:b w:val="false"/>
          <w:i w:val="false"/>
          <w:color w:val="000000"/>
          <w:sz w:val="28"/>
        </w:rPr>
        <w:t xml:space="preserve">|ковый |щика (получателя) и |балансово-|менклатур-|измере-|чест-|    |мость </w:t>
      </w:r>
    </w:p>
    <w:p>
      <w:pPr>
        <w:spacing w:after="0"/>
        <w:ind w:left="0"/>
        <w:jc w:val="both"/>
      </w:pPr>
      <w:r>
        <w:rPr>
          <w:rFonts w:ascii="Times New Roman"/>
          <w:b w:val="false"/>
          <w:i w:val="false"/>
          <w:color w:val="000000"/>
          <w:sz w:val="28"/>
        </w:rPr>
        <w:t xml:space="preserve">|номер |материальных ценнос-|го (заба- |ный номер)|ния    |во   |    | </w:t>
      </w:r>
    </w:p>
    <w:p>
      <w:pPr>
        <w:spacing w:after="0"/>
        <w:ind w:left="0"/>
        <w:jc w:val="both"/>
      </w:pPr>
      <w:r>
        <w:rPr>
          <w:rFonts w:ascii="Times New Roman"/>
          <w:b w:val="false"/>
          <w:i w:val="false"/>
          <w:color w:val="000000"/>
          <w:sz w:val="28"/>
        </w:rPr>
        <w:t xml:space="preserve">|записи|тей, принятых (сдан-|лансового)|          |       |     |    |      </w:t>
      </w:r>
    </w:p>
    <w:p>
      <w:pPr>
        <w:spacing w:after="0"/>
        <w:ind w:left="0"/>
        <w:jc w:val="both"/>
      </w:pPr>
      <w:r>
        <w:rPr>
          <w:rFonts w:ascii="Times New Roman"/>
          <w:b w:val="false"/>
          <w:i w:val="false"/>
          <w:color w:val="000000"/>
          <w:sz w:val="28"/>
        </w:rPr>
        <w:t xml:space="preserve">|      |ных) на ответствен- |счета     |          |       |     |    |      </w:t>
      </w:r>
    </w:p>
    <w:p>
      <w:pPr>
        <w:spacing w:after="0"/>
        <w:ind w:left="0"/>
        <w:jc w:val="both"/>
      </w:pPr>
      <w:r>
        <w:rPr>
          <w:rFonts w:ascii="Times New Roman"/>
          <w:b w:val="false"/>
          <w:i w:val="false"/>
          <w:color w:val="000000"/>
          <w:sz w:val="28"/>
        </w:rPr>
        <w:t xml:space="preserve">|      |ное хранение        |          |          |       |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Итого  |     | Х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Дата  |  Место |     Документы, подтверждающие     |Причина при-  | </w:t>
      </w:r>
    </w:p>
    <w:p>
      <w:pPr>
        <w:spacing w:after="0"/>
        <w:ind w:left="0"/>
        <w:jc w:val="both"/>
      </w:pPr>
      <w:r>
        <w:rPr>
          <w:rFonts w:ascii="Times New Roman"/>
          <w:b w:val="false"/>
          <w:i w:val="false"/>
          <w:color w:val="000000"/>
          <w:sz w:val="28"/>
        </w:rPr>
        <w:t xml:space="preserve">|принятия|хранения| количество материальных ценностей,|нятия (сдачи) | </w:t>
      </w:r>
    </w:p>
    <w:p>
      <w:pPr>
        <w:spacing w:after="0"/>
        <w:ind w:left="0"/>
        <w:jc w:val="both"/>
      </w:pPr>
      <w:r>
        <w:rPr>
          <w:rFonts w:ascii="Times New Roman"/>
          <w:b w:val="false"/>
          <w:i w:val="false"/>
          <w:color w:val="000000"/>
          <w:sz w:val="28"/>
        </w:rPr>
        <w:t xml:space="preserve">|(сдачи) |        |принятых на ответственное хранение |на ответствен-|  </w:t>
      </w:r>
    </w:p>
    <w:p>
      <w:pPr>
        <w:spacing w:after="0"/>
        <w:ind w:left="0"/>
        <w:jc w:val="both"/>
      </w:pPr>
      <w:r>
        <w:rPr>
          <w:rFonts w:ascii="Times New Roman"/>
          <w:b w:val="false"/>
          <w:i w:val="false"/>
          <w:color w:val="000000"/>
          <w:sz w:val="28"/>
        </w:rPr>
        <w:t xml:space="preserve">|груза на|        |___________________________________|ное хранение  | </w:t>
      </w:r>
    </w:p>
    <w:p>
      <w:pPr>
        <w:spacing w:after="0"/>
        <w:ind w:left="0"/>
        <w:jc w:val="both"/>
      </w:pPr>
      <w:r>
        <w:rPr>
          <w:rFonts w:ascii="Times New Roman"/>
          <w:b w:val="false"/>
          <w:i w:val="false"/>
          <w:color w:val="000000"/>
          <w:sz w:val="28"/>
        </w:rPr>
        <w:t xml:space="preserve">|хранение|        |   наименование   |  дата  | номер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9    |   10   |        11        |   12   |   13  |      14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Всего по описи, тенге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Председатель комиссии: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Члены комиссии: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  </w:t>
      </w:r>
    </w:p>
    <w:p>
      <w:pPr>
        <w:spacing w:after="0"/>
        <w:ind w:left="0"/>
        <w:jc w:val="both"/>
      </w:pPr>
      <w:r>
        <w:rPr>
          <w:rFonts w:ascii="Times New Roman"/>
          <w:b w:val="false"/>
          <w:i w:val="false"/>
          <w:color w:val="000000"/>
          <w:sz w:val="28"/>
        </w:rPr>
        <w:t xml:space="preserve">___ по N ___, комиссией проверены в натуре в моем (нашем) присутствии и  </w:t>
      </w:r>
    </w:p>
    <w:p>
      <w:pPr>
        <w:spacing w:after="0"/>
        <w:ind w:left="0"/>
        <w:jc w:val="both"/>
      </w:pPr>
      <w:r>
        <w:rPr>
          <w:rFonts w:ascii="Times New Roman"/>
          <w:b w:val="false"/>
          <w:i w:val="false"/>
          <w:color w:val="000000"/>
          <w:sz w:val="28"/>
        </w:rPr>
        <w:t xml:space="preserve">внесены в опись, в связи с чем претензий к инвентаризационной комиссии не  </w:t>
      </w:r>
    </w:p>
    <w:p>
      <w:pPr>
        <w:spacing w:after="0"/>
        <w:ind w:left="0"/>
        <w:jc w:val="both"/>
      </w:pPr>
      <w:r>
        <w:rPr>
          <w:rFonts w:ascii="Times New Roman"/>
          <w:b w:val="false"/>
          <w:i w:val="false"/>
          <w:color w:val="000000"/>
          <w:sz w:val="28"/>
        </w:rPr>
        <w:t xml:space="preserve">имею (не имеем). Ценности, перечисленные в описи, находятся на моем (нашем)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(лица) "___" ________________ 199__г.  </w:t>
      </w:r>
    </w:p>
    <w:p>
      <w:pPr>
        <w:spacing w:after="0"/>
        <w:ind w:left="0"/>
        <w:jc w:val="both"/>
      </w:pPr>
      <w:r>
        <w:rPr>
          <w:rFonts w:ascii="Times New Roman"/>
          <w:b w:val="false"/>
          <w:i w:val="false"/>
          <w:color w:val="000000"/>
          <w:sz w:val="28"/>
        </w:rPr>
        <w:t xml:space="preserve">     Указанные в настоящей описи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"___"_________________199__г.  </w:t>
      </w:r>
    </w:p>
    <w:p>
      <w:pPr>
        <w:spacing w:after="0"/>
        <w:ind w:left="0"/>
        <w:jc w:val="both"/>
      </w:pPr>
      <w:r>
        <w:rPr>
          <w:rFonts w:ascii="Times New Roman"/>
          <w:b w:val="false"/>
          <w:i w:val="false"/>
          <w:color w:val="000000"/>
          <w:sz w:val="28"/>
        </w:rPr>
        <w:t xml:space="preserve">                                                          Приложение N 6 </w:t>
      </w:r>
    </w:p>
    <w:p>
      <w:pPr>
        <w:spacing w:after="0"/>
        <w:ind w:left="0"/>
        <w:jc w:val="both"/>
      </w:pPr>
      <w:r>
        <w:rPr>
          <w:rFonts w:ascii="Times New Roman"/>
          <w:b w:val="false"/>
          <w:i w:val="false"/>
          <w:color w:val="000000"/>
          <w:sz w:val="28"/>
        </w:rPr>
        <w:t xml:space="preserve">____________________________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Акт N _____            </w:t>
      </w:r>
    </w:p>
    <w:p>
      <w:pPr>
        <w:spacing w:after="0"/>
        <w:ind w:left="0"/>
        <w:jc w:val="both"/>
      </w:pPr>
      <w:r>
        <w:rPr>
          <w:rFonts w:ascii="Times New Roman"/>
          <w:b w:val="false"/>
          <w:i w:val="false"/>
          <w:color w:val="000000"/>
          <w:sz w:val="28"/>
        </w:rPr>
        <w:t xml:space="preserve">                       инвентаризации материалов и товаров, </w:t>
      </w:r>
    </w:p>
    <w:p>
      <w:pPr>
        <w:spacing w:after="0"/>
        <w:ind w:left="0"/>
        <w:jc w:val="both"/>
      </w:pPr>
      <w:r>
        <w:rPr>
          <w:rFonts w:ascii="Times New Roman"/>
          <w:b w:val="false"/>
          <w:i w:val="false"/>
          <w:color w:val="000000"/>
          <w:sz w:val="28"/>
        </w:rPr>
        <w:t xml:space="preserve">                            находящихся в пути </w:t>
      </w:r>
    </w:p>
    <w:p>
      <w:pPr>
        <w:spacing w:after="0"/>
        <w:ind w:left="0"/>
        <w:jc w:val="both"/>
      </w:pPr>
      <w:r>
        <w:rPr>
          <w:rFonts w:ascii="Times New Roman"/>
          <w:b w:val="false"/>
          <w:i w:val="false"/>
          <w:color w:val="000000"/>
          <w:sz w:val="28"/>
        </w:rPr>
        <w:t xml:space="preserve">                        "___"_____________199__ г.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произведена инвентаризация материалов и товаров, находящихся в пути, по     </w:t>
      </w:r>
    </w:p>
    <w:p>
      <w:pPr>
        <w:spacing w:after="0"/>
        <w:ind w:left="0"/>
        <w:jc w:val="both"/>
      </w:pPr>
      <w:r>
        <w:rPr>
          <w:rFonts w:ascii="Times New Roman"/>
          <w:b w:val="false"/>
          <w:i w:val="false"/>
          <w:color w:val="000000"/>
          <w:sz w:val="28"/>
        </w:rPr>
        <w:t xml:space="preserve">состоянию на "___"____________199__г.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Поряд-|Наименование|   Номер   | Единица |Коли-|Стои-|  Дата  |Наименование </w:t>
      </w:r>
    </w:p>
    <w:p>
      <w:pPr>
        <w:spacing w:after="0"/>
        <w:ind w:left="0"/>
        <w:jc w:val="both"/>
      </w:pPr>
      <w:r>
        <w:rPr>
          <w:rFonts w:ascii="Times New Roman"/>
          <w:b w:val="false"/>
          <w:i w:val="false"/>
          <w:color w:val="000000"/>
          <w:sz w:val="28"/>
        </w:rPr>
        <w:t xml:space="preserve">ковый |материальных|балансового|измерения|чест-|мость|отгрузки|поставщика  </w:t>
      </w:r>
    </w:p>
    <w:p>
      <w:pPr>
        <w:spacing w:after="0"/>
        <w:ind w:left="0"/>
        <w:jc w:val="both"/>
      </w:pPr>
      <w:r>
        <w:rPr>
          <w:rFonts w:ascii="Times New Roman"/>
          <w:b w:val="false"/>
          <w:i w:val="false"/>
          <w:color w:val="000000"/>
          <w:sz w:val="28"/>
        </w:rPr>
        <w:t xml:space="preserve">номер |ценностей   |   счета   |         |во   |     |        |            </w:t>
      </w:r>
    </w:p>
    <w:p>
      <w:pPr>
        <w:spacing w:after="0"/>
        <w:ind w:left="0"/>
        <w:jc w:val="both"/>
      </w:pPr>
      <w:r>
        <w:rPr>
          <w:rFonts w:ascii="Times New Roman"/>
          <w:b w:val="false"/>
          <w:i w:val="false"/>
          <w:color w:val="000000"/>
          <w:sz w:val="28"/>
        </w:rPr>
        <w:t xml:space="preserve">записи|            |           |         |     |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Итого |   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 xml:space="preserve">|       Номер         |  Номер  |  Принятые меры к  | </w:t>
      </w:r>
    </w:p>
    <w:p>
      <w:pPr>
        <w:spacing w:after="0"/>
        <w:ind w:left="0"/>
        <w:jc w:val="both"/>
      </w:pPr>
      <w:r>
        <w:rPr>
          <w:rFonts w:ascii="Times New Roman"/>
          <w:b w:val="false"/>
          <w:i w:val="false"/>
          <w:color w:val="000000"/>
          <w:sz w:val="28"/>
        </w:rPr>
        <w:t xml:space="preserve">|товарно-транспортного| вагона  |розыску ценностей, | </w:t>
      </w:r>
    </w:p>
    <w:p>
      <w:pPr>
        <w:spacing w:after="0"/>
        <w:ind w:left="0"/>
        <w:jc w:val="both"/>
      </w:pPr>
      <w:r>
        <w:rPr>
          <w:rFonts w:ascii="Times New Roman"/>
          <w:b w:val="false"/>
          <w:i w:val="false"/>
          <w:color w:val="000000"/>
          <w:sz w:val="28"/>
        </w:rPr>
        <w:t xml:space="preserve">|или расчетно-платеж- |(баржи)  |не прибывших в срок| </w:t>
      </w:r>
    </w:p>
    <w:p>
      <w:pPr>
        <w:spacing w:after="0"/>
        <w:ind w:left="0"/>
        <w:jc w:val="both"/>
      </w:pPr>
      <w:r>
        <w:rPr>
          <w:rFonts w:ascii="Times New Roman"/>
          <w:b w:val="false"/>
          <w:i w:val="false"/>
          <w:color w:val="000000"/>
          <w:sz w:val="28"/>
        </w:rPr>
        <w:t xml:space="preserve">|ного документа       |         |                   |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9           |    10   |        11         |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Всего по описи, тенге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Председатель комиссии: ________________  ________________ 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Члены комиссии:        ________________  ________________ 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________________  ________________ _________________ </w:t>
      </w:r>
    </w:p>
    <w:p>
      <w:pPr>
        <w:spacing w:after="0"/>
        <w:ind w:left="0"/>
        <w:jc w:val="both"/>
      </w:pPr>
      <w:r>
        <w:rPr>
          <w:rFonts w:ascii="Times New Roman"/>
          <w:b w:val="false"/>
          <w:i w:val="false"/>
          <w:color w:val="000000"/>
          <w:sz w:val="28"/>
        </w:rPr>
        <w:t xml:space="preserve">           Указанные в настоящем акте данные и подсчеты проверил  </w:t>
      </w:r>
    </w:p>
    <w:p>
      <w:pPr>
        <w:spacing w:after="0"/>
        <w:ind w:left="0"/>
        <w:jc w:val="both"/>
      </w:pPr>
      <w:r>
        <w:rPr>
          <w:rFonts w:ascii="Times New Roman"/>
          <w:b w:val="false"/>
          <w:i w:val="false"/>
          <w:color w:val="000000"/>
          <w:sz w:val="28"/>
        </w:rPr>
        <w:t xml:space="preserve">                       ________________  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     "___"________________199__г.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  </w:t>
      </w:r>
    </w:p>
    <w:p>
      <w:pPr>
        <w:spacing w:after="0"/>
        <w:ind w:left="0"/>
        <w:jc w:val="both"/>
      </w:pPr>
      <w:r>
        <w:rPr>
          <w:rFonts w:ascii="Times New Roman"/>
          <w:b w:val="false"/>
          <w:i w:val="false"/>
          <w:color w:val="000000"/>
          <w:sz w:val="28"/>
        </w:rPr>
        <w:t xml:space="preserve">___ по N ___, комиссией проверены в натуре в моем (нашем) присутствии и  </w:t>
      </w:r>
    </w:p>
    <w:p>
      <w:pPr>
        <w:spacing w:after="0"/>
        <w:ind w:left="0"/>
        <w:jc w:val="both"/>
      </w:pPr>
      <w:r>
        <w:rPr>
          <w:rFonts w:ascii="Times New Roman"/>
          <w:b w:val="false"/>
          <w:i w:val="false"/>
          <w:color w:val="000000"/>
          <w:sz w:val="28"/>
        </w:rPr>
        <w:t xml:space="preserve">внесены в опись, в связи с чем претензий к инвентаризационной комиссии не  </w:t>
      </w:r>
    </w:p>
    <w:p>
      <w:pPr>
        <w:spacing w:after="0"/>
        <w:ind w:left="0"/>
        <w:jc w:val="both"/>
      </w:pPr>
      <w:r>
        <w:rPr>
          <w:rFonts w:ascii="Times New Roman"/>
          <w:b w:val="false"/>
          <w:i w:val="false"/>
          <w:color w:val="000000"/>
          <w:sz w:val="28"/>
        </w:rPr>
        <w:t xml:space="preserve">имею (не имеем). Ценности, перечисленные в описи, находятся на моем (нашем)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(лица) </w:t>
      </w:r>
    </w:p>
    <w:p>
      <w:pPr>
        <w:spacing w:after="0"/>
        <w:ind w:left="0"/>
        <w:jc w:val="both"/>
      </w:pPr>
      <w:r>
        <w:rPr>
          <w:rFonts w:ascii="Times New Roman"/>
          <w:b w:val="false"/>
          <w:i w:val="false"/>
          <w:color w:val="000000"/>
          <w:sz w:val="28"/>
        </w:rPr>
        <w:t xml:space="preserve">     "___" ________________ 199__г.  </w:t>
      </w:r>
    </w:p>
    <w:p>
      <w:pPr>
        <w:spacing w:after="0"/>
        <w:ind w:left="0"/>
        <w:jc w:val="both"/>
      </w:pPr>
      <w:r>
        <w:rPr>
          <w:rFonts w:ascii="Times New Roman"/>
          <w:b w:val="false"/>
          <w:i w:val="false"/>
          <w:color w:val="000000"/>
          <w:sz w:val="28"/>
        </w:rPr>
        <w:t xml:space="preserve">     Указанные в настоящей описи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     "___"_________________199__г.  </w:t>
      </w:r>
    </w:p>
    <w:p>
      <w:pPr>
        <w:spacing w:after="0"/>
        <w:ind w:left="0"/>
        <w:jc w:val="both"/>
      </w:pPr>
      <w:r>
        <w:rPr>
          <w:rFonts w:ascii="Times New Roman"/>
          <w:b w:val="false"/>
          <w:i w:val="false"/>
          <w:color w:val="000000"/>
          <w:sz w:val="28"/>
        </w:rPr>
        <w:t xml:space="preserve">                                                        Приложение N 7 </w:t>
      </w:r>
    </w:p>
    <w:p>
      <w:pPr>
        <w:spacing w:after="0"/>
        <w:ind w:left="0"/>
        <w:jc w:val="both"/>
      </w:pPr>
      <w:r>
        <w:rPr>
          <w:rFonts w:ascii="Times New Roman"/>
          <w:b w:val="false"/>
          <w:i w:val="false"/>
          <w:color w:val="000000"/>
          <w:sz w:val="28"/>
        </w:rPr>
        <w:t xml:space="preserve">___________________________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Инвентаризационная опись N _____ </w:t>
      </w:r>
    </w:p>
    <w:p>
      <w:pPr>
        <w:spacing w:after="0"/>
        <w:ind w:left="0"/>
        <w:jc w:val="both"/>
      </w:pPr>
      <w:r>
        <w:rPr>
          <w:rFonts w:ascii="Times New Roman"/>
          <w:b w:val="false"/>
          <w:i w:val="false"/>
          <w:color w:val="000000"/>
          <w:sz w:val="28"/>
        </w:rPr>
        <w:t xml:space="preserve">                     незавершенного производства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род материальных ценностей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Я (мы), ______________________________________________ даем настоящую </w:t>
      </w:r>
    </w:p>
    <w:p>
      <w:pPr>
        <w:spacing w:after="0"/>
        <w:ind w:left="0"/>
        <w:jc w:val="both"/>
      </w:pPr>
      <w:r>
        <w:rPr>
          <w:rFonts w:ascii="Times New Roman"/>
          <w:b w:val="false"/>
          <w:i w:val="false"/>
          <w:color w:val="000000"/>
          <w:sz w:val="28"/>
        </w:rPr>
        <w:t xml:space="preserve">расписку в том, что к началу проведения инвентаризации все расходные и  </w:t>
      </w:r>
    </w:p>
    <w:p>
      <w:pPr>
        <w:spacing w:after="0"/>
        <w:ind w:left="0"/>
        <w:jc w:val="both"/>
      </w:pPr>
      <w:r>
        <w:rPr>
          <w:rFonts w:ascii="Times New Roman"/>
          <w:b w:val="false"/>
          <w:i w:val="false"/>
          <w:color w:val="000000"/>
          <w:sz w:val="28"/>
        </w:rPr>
        <w:t xml:space="preserve">приходные документы на материальные ценности сданы в бухгалтерскую службу и </w:t>
      </w:r>
    </w:p>
    <w:p>
      <w:pPr>
        <w:spacing w:after="0"/>
        <w:ind w:left="0"/>
        <w:jc w:val="both"/>
      </w:pPr>
      <w:r>
        <w:rPr>
          <w:rFonts w:ascii="Times New Roman"/>
          <w:b w:val="false"/>
          <w:i w:val="false"/>
          <w:color w:val="000000"/>
          <w:sz w:val="28"/>
        </w:rPr>
        <w:t xml:space="preserve">все материальные ценности, поступившие на мою (нашу) ответственность,  </w:t>
      </w:r>
    </w:p>
    <w:p>
      <w:pPr>
        <w:spacing w:after="0"/>
        <w:ind w:left="0"/>
        <w:jc w:val="both"/>
      </w:pPr>
      <w:r>
        <w:rPr>
          <w:rFonts w:ascii="Times New Roman"/>
          <w:b w:val="false"/>
          <w:i w:val="false"/>
          <w:color w:val="000000"/>
          <w:sz w:val="28"/>
        </w:rPr>
        <w:t xml:space="preserve">оприходованы, а выбывшие списаны в расход.        </w:t>
      </w:r>
    </w:p>
    <w:p>
      <w:pPr>
        <w:spacing w:after="0"/>
        <w:ind w:left="0"/>
        <w:jc w:val="both"/>
      </w:pPr>
      <w:r>
        <w:rPr>
          <w:rFonts w:ascii="Times New Roman"/>
          <w:b w:val="false"/>
          <w:i w:val="false"/>
          <w:color w:val="000000"/>
          <w:sz w:val="28"/>
        </w:rPr>
        <w:t xml:space="preserve">     Последние документы: по приходу N _________________________ </w:t>
      </w:r>
    </w:p>
    <w:p>
      <w:pPr>
        <w:spacing w:after="0"/>
        <w:ind w:left="0"/>
        <w:jc w:val="both"/>
      </w:pPr>
      <w:r>
        <w:rPr>
          <w:rFonts w:ascii="Times New Roman"/>
          <w:b w:val="false"/>
          <w:i w:val="false"/>
          <w:color w:val="000000"/>
          <w:sz w:val="28"/>
        </w:rPr>
        <w:t xml:space="preserve">                          по расходу N _________________________ </w:t>
      </w:r>
    </w:p>
    <w:p>
      <w:pPr>
        <w:spacing w:after="0"/>
        <w:ind w:left="0"/>
        <w:jc w:val="both"/>
      </w:pPr>
      <w:r>
        <w:rPr>
          <w:rFonts w:ascii="Times New Roman"/>
          <w:b w:val="false"/>
          <w:i w:val="false"/>
          <w:color w:val="000000"/>
          <w:sz w:val="28"/>
        </w:rPr>
        <w:t xml:space="preserve">     Материально-ответственные лица  ______________________________________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На основании приказа от "__"____________199__г. N ____ произведено  </w:t>
      </w:r>
    </w:p>
    <w:p>
      <w:pPr>
        <w:spacing w:after="0"/>
        <w:ind w:left="0"/>
        <w:jc w:val="both"/>
      </w:pPr>
      <w:r>
        <w:rPr>
          <w:rFonts w:ascii="Times New Roman"/>
          <w:b w:val="false"/>
          <w:i w:val="false"/>
          <w:color w:val="000000"/>
          <w:sz w:val="28"/>
        </w:rPr>
        <w:t xml:space="preserve">снятие фактических остатков незавершенного производства по состоянию на  </w:t>
      </w:r>
    </w:p>
    <w:p>
      <w:pPr>
        <w:spacing w:after="0"/>
        <w:ind w:left="0"/>
        <w:jc w:val="both"/>
      </w:pPr>
      <w:r>
        <w:rPr>
          <w:rFonts w:ascii="Times New Roman"/>
          <w:b w:val="false"/>
          <w:i w:val="false"/>
          <w:color w:val="000000"/>
          <w:sz w:val="28"/>
        </w:rPr>
        <w:t xml:space="preserve">"__"__________199__г.  </w:t>
      </w:r>
    </w:p>
    <w:p>
      <w:pPr>
        <w:spacing w:after="0"/>
        <w:ind w:left="0"/>
        <w:jc w:val="both"/>
      </w:pPr>
      <w:r>
        <w:rPr>
          <w:rFonts w:ascii="Times New Roman"/>
          <w:b w:val="false"/>
          <w:i w:val="false"/>
          <w:color w:val="000000"/>
          <w:sz w:val="28"/>
        </w:rPr>
        <w:t xml:space="preserve">     Инвентаризация: начата   "___"______________199__г. </w:t>
      </w:r>
    </w:p>
    <w:p>
      <w:pPr>
        <w:spacing w:after="0"/>
        <w:ind w:left="0"/>
        <w:jc w:val="both"/>
      </w:pPr>
      <w:r>
        <w:rPr>
          <w:rFonts w:ascii="Times New Roman"/>
          <w:b w:val="false"/>
          <w:i w:val="false"/>
          <w:color w:val="000000"/>
          <w:sz w:val="28"/>
        </w:rPr>
        <w:t xml:space="preserve">                     окончена "___"______________199__г.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Номер | Номер |       Деталь      |  Единица |  Оказалось в  | Всего | </w:t>
      </w:r>
    </w:p>
    <w:p>
      <w:pPr>
        <w:spacing w:after="0"/>
        <w:ind w:left="0"/>
        <w:jc w:val="both"/>
      </w:pPr>
      <w:r>
        <w:rPr>
          <w:rFonts w:ascii="Times New Roman"/>
          <w:b w:val="false"/>
          <w:i w:val="false"/>
          <w:color w:val="000000"/>
          <w:sz w:val="28"/>
        </w:rPr>
        <w:t xml:space="preserve">|  по   |изделия|___________________|измерения |наличии единиц |затраты|  </w:t>
      </w:r>
    </w:p>
    <w:p>
      <w:pPr>
        <w:spacing w:after="0"/>
        <w:ind w:left="0"/>
        <w:jc w:val="both"/>
      </w:pPr>
      <w:r>
        <w:rPr>
          <w:rFonts w:ascii="Times New Roman"/>
          <w:b w:val="false"/>
          <w:i w:val="false"/>
          <w:color w:val="000000"/>
          <w:sz w:val="28"/>
        </w:rPr>
        <w:t xml:space="preserve">|порядку|       |номер|наименование |          |               |(тенге)|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Всего по описи, тенге _____________________________________________ </w:t>
      </w:r>
    </w:p>
    <w:p>
      <w:pPr>
        <w:spacing w:after="0"/>
        <w:ind w:left="0"/>
        <w:jc w:val="both"/>
      </w:pPr>
      <w:r>
        <w:rPr>
          <w:rFonts w:ascii="Times New Roman"/>
          <w:b w:val="false"/>
          <w:i w:val="false"/>
          <w:color w:val="000000"/>
          <w:sz w:val="28"/>
        </w:rPr>
        <w:t xml:space="preserve">      Председатель комиссии  ____________________________________________________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Члены комиссии:        ____________________________________________________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w:t>
      </w:r>
    </w:p>
    <w:p>
      <w:pPr>
        <w:spacing w:after="0"/>
        <w:ind w:left="0"/>
        <w:jc w:val="both"/>
      </w:pPr>
      <w:r>
        <w:rPr>
          <w:rFonts w:ascii="Times New Roman"/>
          <w:b w:val="false"/>
          <w:i w:val="false"/>
          <w:color w:val="000000"/>
          <w:sz w:val="28"/>
        </w:rPr>
        <w:t xml:space="preserve">комиссией проверены в натуре в моем присутствии и внесены в опись, в связи  </w:t>
      </w:r>
    </w:p>
    <w:p>
      <w:pPr>
        <w:spacing w:after="0"/>
        <w:ind w:left="0"/>
        <w:jc w:val="both"/>
      </w:pPr>
      <w:r>
        <w:rPr>
          <w:rFonts w:ascii="Times New Roman"/>
          <w:b w:val="false"/>
          <w:i w:val="false"/>
          <w:color w:val="000000"/>
          <w:sz w:val="28"/>
        </w:rPr>
        <w:t xml:space="preserve">с чем претензий к инвентаризационной комиссии не имею. Ценности,  </w:t>
      </w:r>
    </w:p>
    <w:p>
      <w:pPr>
        <w:spacing w:after="0"/>
        <w:ind w:left="0"/>
        <w:jc w:val="both"/>
      </w:pPr>
      <w:r>
        <w:rPr>
          <w:rFonts w:ascii="Times New Roman"/>
          <w:b w:val="false"/>
          <w:i w:val="false"/>
          <w:color w:val="000000"/>
          <w:sz w:val="28"/>
        </w:rPr>
        <w:t xml:space="preserve">перечисленные в описи, находятся на моем ответственном хранении.  </w:t>
      </w:r>
    </w:p>
    <w:p>
      <w:pPr>
        <w:spacing w:after="0"/>
        <w:ind w:left="0"/>
        <w:jc w:val="both"/>
      </w:pPr>
      <w:r>
        <w:rPr>
          <w:rFonts w:ascii="Times New Roman"/>
          <w:b w:val="false"/>
          <w:i w:val="false"/>
          <w:color w:val="000000"/>
          <w:sz w:val="28"/>
        </w:rPr>
        <w:t xml:space="preserve">     Материально-ответственные лица _______________________________________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Указанные в настоящей описи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"___"_________________199__г.  </w:t>
      </w:r>
    </w:p>
    <w:p>
      <w:pPr>
        <w:spacing w:after="0"/>
        <w:ind w:left="0"/>
        <w:jc w:val="both"/>
      </w:pPr>
      <w:r>
        <w:rPr>
          <w:rFonts w:ascii="Times New Roman"/>
          <w:b w:val="false"/>
          <w:i w:val="false"/>
          <w:color w:val="000000"/>
          <w:sz w:val="28"/>
        </w:rPr>
        <w:t xml:space="preserve">                                                              Приложение N 8 </w:t>
      </w:r>
    </w:p>
    <w:p>
      <w:pPr>
        <w:spacing w:after="0"/>
        <w:ind w:left="0"/>
        <w:jc w:val="both"/>
      </w:pPr>
      <w:r>
        <w:rPr>
          <w:rFonts w:ascii="Times New Roman"/>
          <w:b w:val="false"/>
          <w:i w:val="false"/>
          <w:color w:val="000000"/>
          <w:sz w:val="28"/>
        </w:rPr>
        <w:t xml:space="preserve">___________________________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Инвентаризационная опись N _____ </w:t>
      </w:r>
    </w:p>
    <w:p>
      <w:pPr>
        <w:spacing w:after="0"/>
        <w:ind w:left="0"/>
        <w:jc w:val="both"/>
      </w:pPr>
      <w:r>
        <w:rPr>
          <w:rFonts w:ascii="Times New Roman"/>
          <w:b w:val="false"/>
          <w:i w:val="false"/>
          <w:color w:val="000000"/>
          <w:sz w:val="28"/>
        </w:rPr>
        <w:t xml:space="preserve">            незавершенного сельскохозяйственного производства и  </w:t>
      </w:r>
    </w:p>
    <w:p>
      <w:pPr>
        <w:spacing w:after="0"/>
        <w:ind w:left="0"/>
        <w:jc w:val="both"/>
      </w:pPr>
      <w:r>
        <w:rPr>
          <w:rFonts w:ascii="Times New Roman"/>
          <w:b w:val="false"/>
          <w:i w:val="false"/>
          <w:color w:val="000000"/>
          <w:sz w:val="28"/>
        </w:rPr>
        <w:t xml:space="preserve">                 незаконченного капитального строительства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род материальных ценностей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Я (мы), ______________________________________________________________ </w:t>
      </w:r>
    </w:p>
    <w:p>
      <w:pPr>
        <w:spacing w:after="0"/>
        <w:ind w:left="0"/>
        <w:jc w:val="both"/>
      </w:pPr>
      <w:r>
        <w:rPr>
          <w:rFonts w:ascii="Times New Roman"/>
          <w:b w:val="false"/>
          <w:i w:val="false"/>
          <w:color w:val="000000"/>
          <w:sz w:val="28"/>
        </w:rPr>
        <w:t xml:space="preserve">                                   фамилия, и., о. </w:t>
      </w:r>
    </w:p>
    <w:p>
      <w:pPr>
        <w:spacing w:after="0"/>
        <w:ind w:left="0"/>
        <w:jc w:val="both"/>
      </w:pPr>
      <w:r>
        <w:rPr>
          <w:rFonts w:ascii="Times New Roman"/>
          <w:b w:val="false"/>
          <w:i w:val="false"/>
          <w:color w:val="000000"/>
          <w:sz w:val="28"/>
        </w:rPr>
        <w:t xml:space="preserve">даю (даем) настоящую расписку в том, что к началу проведения  </w:t>
      </w:r>
    </w:p>
    <w:p>
      <w:pPr>
        <w:spacing w:after="0"/>
        <w:ind w:left="0"/>
        <w:jc w:val="both"/>
      </w:pPr>
      <w:r>
        <w:rPr>
          <w:rFonts w:ascii="Times New Roman"/>
          <w:b w:val="false"/>
          <w:i w:val="false"/>
          <w:color w:val="000000"/>
          <w:sz w:val="28"/>
        </w:rPr>
        <w:t xml:space="preserve">инвентаризации все расходные и приходные документы на материальные  </w:t>
      </w:r>
    </w:p>
    <w:p>
      <w:pPr>
        <w:spacing w:after="0"/>
        <w:ind w:left="0"/>
        <w:jc w:val="both"/>
      </w:pPr>
      <w:r>
        <w:rPr>
          <w:rFonts w:ascii="Times New Roman"/>
          <w:b w:val="false"/>
          <w:i w:val="false"/>
          <w:color w:val="000000"/>
          <w:sz w:val="28"/>
        </w:rPr>
        <w:t xml:space="preserve">ценности сданы в бухгалтерскую службу и все материальные ценности,  </w:t>
      </w:r>
    </w:p>
    <w:p>
      <w:pPr>
        <w:spacing w:after="0"/>
        <w:ind w:left="0"/>
        <w:jc w:val="both"/>
      </w:pPr>
      <w:r>
        <w:rPr>
          <w:rFonts w:ascii="Times New Roman"/>
          <w:b w:val="false"/>
          <w:i w:val="false"/>
          <w:color w:val="000000"/>
          <w:sz w:val="28"/>
        </w:rPr>
        <w:t xml:space="preserve">поступившие на мою (нашу) ответственность, оприходованы, а выбывшие  </w:t>
      </w:r>
    </w:p>
    <w:p>
      <w:pPr>
        <w:spacing w:after="0"/>
        <w:ind w:left="0"/>
        <w:jc w:val="both"/>
      </w:pPr>
      <w:r>
        <w:rPr>
          <w:rFonts w:ascii="Times New Roman"/>
          <w:b w:val="false"/>
          <w:i w:val="false"/>
          <w:color w:val="000000"/>
          <w:sz w:val="28"/>
        </w:rPr>
        <w:t xml:space="preserve">списаны в расход.        </w:t>
      </w:r>
    </w:p>
    <w:p>
      <w:pPr>
        <w:spacing w:after="0"/>
        <w:ind w:left="0"/>
        <w:jc w:val="both"/>
      </w:pPr>
      <w:r>
        <w:rPr>
          <w:rFonts w:ascii="Times New Roman"/>
          <w:b w:val="false"/>
          <w:i w:val="false"/>
          <w:color w:val="000000"/>
          <w:sz w:val="28"/>
        </w:rPr>
        <w:t xml:space="preserve">     Последние документы: по приходу N _________________________ </w:t>
      </w:r>
    </w:p>
    <w:p>
      <w:pPr>
        <w:spacing w:after="0"/>
        <w:ind w:left="0"/>
        <w:jc w:val="both"/>
      </w:pPr>
      <w:r>
        <w:rPr>
          <w:rFonts w:ascii="Times New Roman"/>
          <w:b w:val="false"/>
          <w:i w:val="false"/>
          <w:color w:val="000000"/>
          <w:sz w:val="28"/>
        </w:rPr>
        <w:t xml:space="preserve">                          по расходу N _________________________ </w:t>
      </w:r>
    </w:p>
    <w:p>
      <w:pPr>
        <w:spacing w:after="0"/>
        <w:ind w:left="0"/>
        <w:jc w:val="both"/>
      </w:pPr>
      <w:r>
        <w:rPr>
          <w:rFonts w:ascii="Times New Roman"/>
          <w:b w:val="false"/>
          <w:i w:val="false"/>
          <w:color w:val="000000"/>
          <w:sz w:val="28"/>
        </w:rPr>
        <w:t xml:space="preserve">     Материально-ответственные лица:  </w:t>
      </w:r>
    </w:p>
    <w:p>
      <w:pPr>
        <w:spacing w:after="0"/>
        <w:ind w:left="0"/>
        <w:jc w:val="both"/>
      </w:pPr>
      <w:r>
        <w:rPr>
          <w:rFonts w:ascii="Times New Roman"/>
          <w:b w:val="false"/>
          <w:i w:val="false"/>
          <w:color w:val="000000"/>
          <w:sz w:val="28"/>
        </w:rPr>
        <w:t xml:space="preserve">____________________  _______________________  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____________________  _______________________  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произведено снятие фактических остатков ценностей, числящихся на балансовом </w:t>
      </w:r>
    </w:p>
    <w:p>
      <w:pPr>
        <w:spacing w:after="0"/>
        <w:ind w:left="0"/>
        <w:jc w:val="both"/>
      </w:pPr>
      <w:r>
        <w:rPr>
          <w:rFonts w:ascii="Times New Roman"/>
          <w:b w:val="false"/>
          <w:i w:val="false"/>
          <w:color w:val="000000"/>
          <w:sz w:val="28"/>
        </w:rPr>
        <w:t xml:space="preserve">счете N ___ по состоянию на "___"___________199__г. </w:t>
      </w:r>
    </w:p>
    <w:p>
      <w:pPr>
        <w:spacing w:after="0"/>
        <w:ind w:left="0"/>
        <w:jc w:val="both"/>
      </w:pPr>
      <w:r>
        <w:rPr>
          <w:rFonts w:ascii="Times New Roman"/>
          <w:b w:val="false"/>
          <w:i w:val="false"/>
          <w:color w:val="000000"/>
          <w:sz w:val="28"/>
        </w:rPr>
        <w:t xml:space="preserve">     Инвентаризация: начата "___"______________199__г. </w:t>
      </w:r>
    </w:p>
    <w:p>
      <w:pPr>
        <w:spacing w:after="0"/>
        <w:ind w:left="0"/>
        <w:jc w:val="both"/>
      </w:pPr>
      <w:r>
        <w:rPr>
          <w:rFonts w:ascii="Times New Roman"/>
          <w:b w:val="false"/>
          <w:i w:val="false"/>
          <w:color w:val="000000"/>
          <w:sz w:val="28"/>
        </w:rPr>
        <w:t xml:space="preserve">                   окончена "___"______________199__г.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Название не законченной   |Год начала   |Количественные измерители    </w:t>
      </w:r>
    </w:p>
    <w:p>
      <w:pPr>
        <w:spacing w:after="0"/>
        <w:ind w:left="0"/>
        <w:jc w:val="both"/>
      </w:pPr>
      <w:r>
        <w:rPr>
          <w:rFonts w:ascii="Times New Roman"/>
          <w:b w:val="false"/>
          <w:i w:val="false"/>
          <w:color w:val="000000"/>
          <w:sz w:val="28"/>
        </w:rPr>
        <w:t xml:space="preserve">|п/п|строительством постройки,  |работы по    |(площадь в га, кв.м. теплиц; </w:t>
      </w:r>
    </w:p>
    <w:p>
      <w:pPr>
        <w:spacing w:after="0"/>
        <w:ind w:left="0"/>
        <w:jc w:val="both"/>
      </w:pPr>
      <w:r>
        <w:rPr>
          <w:rFonts w:ascii="Times New Roman"/>
          <w:b w:val="false"/>
          <w:i w:val="false"/>
          <w:color w:val="000000"/>
          <w:sz w:val="28"/>
        </w:rPr>
        <w:t xml:space="preserve">|   |капитального ремонта, наз- |строительству|число парниковых рам, число  </w:t>
      </w:r>
    </w:p>
    <w:p>
      <w:pPr>
        <w:spacing w:after="0"/>
        <w:ind w:left="0"/>
        <w:jc w:val="both"/>
      </w:pPr>
      <w:r>
        <w:rPr>
          <w:rFonts w:ascii="Times New Roman"/>
          <w:b w:val="false"/>
          <w:i w:val="false"/>
          <w:color w:val="000000"/>
          <w:sz w:val="28"/>
        </w:rPr>
        <w:t xml:space="preserve">|   |вание культуры или работы, |             |деталей и т.д.)              </w:t>
      </w:r>
    </w:p>
    <w:p>
      <w:pPr>
        <w:spacing w:after="0"/>
        <w:ind w:left="0"/>
        <w:jc w:val="both"/>
      </w:pPr>
      <w:r>
        <w:rPr>
          <w:rFonts w:ascii="Times New Roman"/>
          <w:b w:val="false"/>
          <w:i w:val="false"/>
          <w:color w:val="000000"/>
          <w:sz w:val="28"/>
        </w:rPr>
        <w:t xml:space="preserve">|   |вид производства или       |             |                             </w:t>
      </w:r>
    </w:p>
    <w:p>
      <w:pPr>
        <w:spacing w:after="0"/>
        <w:ind w:left="0"/>
        <w:jc w:val="both"/>
      </w:pPr>
      <w:r>
        <w:rPr>
          <w:rFonts w:ascii="Times New Roman"/>
          <w:b w:val="false"/>
          <w:i w:val="false"/>
          <w:color w:val="000000"/>
          <w:sz w:val="28"/>
        </w:rPr>
        <w:t xml:space="preserve">|   |переработки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Процент готовности    | Всего затрат,| Характеристика незавершенного  </w:t>
      </w:r>
    </w:p>
    <w:p>
      <w:pPr>
        <w:spacing w:after="0"/>
        <w:ind w:left="0"/>
        <w:jc w:val="both"/>
      </w:pPr>
      <w:r>
        <w:rPr>
          <w:rFonts w:ascii="Times New Roman"/>
          <w:b w:val="false"/>
          <w:i w:val="false"/>
          <w:color w:val="000000"/>
          <w:sz w:val="28"/>
        </w:rPr>
        <w:t xml:space="preserve">(для незаконченного строи- |    тенге     |производства (состояние посевов, </w:t>
      </w:r>
    </w:p>
    <w:p>
      <w:pPr>
        <w:spacing w:after="0"/>
        <w:ind w:left="0"/>
        <w:jc w:val="both"/>
      </w:pPr>
      <w:r>
        <w:rPr>
          <w:rFonts w:ascii="Times New Roman"/>
          <w:b w:val="false"/>
          <w:i w:val="false"/>
          <w:color w:val="000000"/>
          <w:sz w:val="28"/>
        </w:rPr>
        <w:t xml:space="preserve">тельства); объем работ по  |              |качество, продолжительность не-  </w:t>
      </w:r>
    </w:p>
    <w:p>
      <w:pPr>
        <w:spacing w:after="0"/>
        <w:ind w:left="0"/>
        <w:jc w:val="both"/>
      </w:pPr>
      <w:r>
        <w:rPr>
          <w:rFonts w:ascii="Times New Roman"/>
          <w:b w:val="false"/>
          <w:i w:val="false"/>
          <w:color w:val="000000"/>
          <w:sz w:val="28"/>
        </w:rPr>
        <w:t xml:space="preserve">незавершенному производству|              |завершенного процесса и т.д.)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5              |      6       |                7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Общее кол-во единиц фактически____________________________________________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Итого фактически по описи, тенге___________________________________________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                       ________________  ________________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Члены комиссии:         </w:t>
      </w:r>
    </w:p>
    <w:p>
      <w:pPr>
        <w:spacing w:after="0"/>
        <w:ind w:left="0"/>
        <w:jc w:val="both"/>
      </w:pPr>
      <w:r>
        <w:rPr>
          <w:rFonts w:ascii="Times New Roman"/>
          <w:b w:val="false"/>
          <w:i w:val="false"/>
          <w:color w:val="000000"/>
          <w:sz w:val="28"/>
        </w:rPr>
        <w:t xml:space="preserve">                       ________________  ________________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  ________________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  ________________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  </w:t>
      </w:r>
    </w:p>
    <w:p>
      <w:pPr>
        <w:spacing w:after="0"/>
        <w:ind w:left="0"/>
        <w:jc w:val="both"/>
      </w:pPr>
      <w:r>
        <w:rPr>
          <w:rFonts w:ascii="Times New Roman"/>
          <w:b w:val="false"/>
          <w:i w:val="false"/>
          <w:color w:val="000000"/>
          <w:sz w:val="28"/>
        </w:rPr>
        <w:t xml:space="preserve">___ по N ___ комиссией проверены в натуре в моем (нашем) присутствии и  </w:t>
      </w:r>
    </w:p>
    <w:p>
      <w:pPr>
        <w:spacing w:after="0"/>
        <w:ind w:left="0"/>
        <w:jc w:val="both"/>
      </w:pPr>
      <w:r>
        <w:rPr>
          <w:rFonts w:ascii="Times New Roman"/>
          <w:b w:val="false"/>
          <w:i w:val="false"/>
          <w:color w:val="000000"/>
          <w:sz w:val="28"/>
        </w:rPr>
        <w:t xml:space="preserve">внесены в опись, в связи с чем претензий к инвентаризационной комиссии не  </w:t>
      </w:r>
    </w:p>
    <w:p>
      <w:pPr>
        <w:spacing w:after="0"/>
        <w:ind w:left="0"/>
        <w:jc w:val="both"/>
      </w:pPr>
      <w:r>
        <w:rPr>
          <w:rFonts w:ascii="Times New Roman"/>
          <w:b w:val="false"/>
          <w:i w:val="false"/>
          <w:color w:val="000000"/>
          <w:sz w:val="28"/>
        </w:rPr>
        <w:t xml:space="preserve">имею (не имеем). Ценности, перечисленные в описи, находятся на моем (нашем)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(лица)____________  "__" ______199__г.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Указанные в настоящей описи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"___"_________________199__г.  </w:t>
      </w:r>
    </w:p>
    <w:p>
      <w:pPr>
        <w:spacing w:after="0"/>
        <w:ind w:left="0"/>
        <w:jc w:val="both"/>
      </w:pPr>
      <w:r>
        <w:rPr>
          <w:rFonts w:ascii="Times New Roman"/>
          <w:b w:val="false"/>
          <w:i w:val="false"/>
          <w:color w:val="000000"/>
          <w:sz w:val="28"/>
        </w:rPr>
        <w:t xml:space="preserve">                                            Приложение N 9 </w:t>
      </w:r>
    </w:p>
    <w:p>
      <w:pPr>
        <w:spacing w:after="0"/>
        <w:ind w:left="0"/>
        <w:jc w:val="both"/>
      </w:pPr>
      <w:r>
        <w:rPr>
          <w:rFonts w:ascii="Times New Roman"/>
          <w:b w:val="false"/>
          <w:i w:val="false"/>
          <w:color w:val="000000"/>
          <w:sz w:val="28"/>
        </w:rPr>
        <w:t xml:space="preserve">      Государственное учреждение ___________________  ________ </w:t>
      </w:r>
      <w:r>
        <w:br/>
      </w:r>
      <w:r>
        <w:rPr>
          <w:rFonts w:ascii="Times New Roman"/>
          <w:b w:val="false"/>
          <w:i w:val="false"/>
          <w:color w:val="000000"/>
          <w:sz w:val="28"/>
        </w:rPr>
        <w:t xml:space="preserve">
                                                  код </w:t>
      </w:r>
    </w:p>
    <w:p>
      <w:pPr>
        <w:spacing w:after="0"/>
        <w:ind w:left="0"/>
        <w:jc w:val="both"/>
      </w:pPr>
      <w:r>
        <w:rPr>
          <w:rFonts w:ascii="Times New Roman"/>
          <w:b w:val="false"/>
          <w:i w:val="false"/>
          <w:color w:val="000000"/>
          <w:sz w:val="28"/>
        </w:rPr>
        <w:t xml:space="preserve">Отделение (бригада) _____________________ </w:t>
      </w:r>
    </w:p>
    <w:p>
      <w:pPr>
        <w:spacing w:after="0"/>
        <w:ind w:left="0"/>
        <w:jc w:val="both"/>
      </w:pPr>
      <w:r>
        <w:rPr>
          <w:rFonts w:ascii="Times New Roman"/>
          <w:b w:val="false"/>
          <w:i w:val="false"/>
          <w:color w:val="000000"/>
          <w:sz w:val="28"/>
        </w:rPr>
        <w:t xml:space="preserve">Ферма ___________________________________ </w:t>
      </w:r>
    </w:p>
    <w:p>
      <w:pPr>
        <w:spacing w:after="0"/>
        <w:ind w:left="0"/>
        <w:jc w:val="both"/>
      </w:pPr>
      <w:r>
        <w:rPr>
          <w:rFonts w:ascii="Times New Roman"/>
          <w:b w:val="false"/>
          <w:i w:val="false"/>
          <w:color w:val="000000"/>
          <w:sz w:val="28"/>
        </w:rPr>
        <w:t xml:space="preserve">                      Инвентаризационная опись N ___ </w:t>
      </w:r>
    </w:p>
    <w:p>
      <w:pPr>
        <w:spacing w:after="0"/>
        <w:ind w:left="0"/>
        <w:jc w:val="both"/>
      </w:pPr>
      <w:r>
        <w:rPr>
          <w:rFonts w:ascii="Times New Roman"/>
          <w:b w:val="false"/>
          <w:i w:val="false"/>
          <w:color w:val="000000"/>
          <w:sz w:val="28"/>
        </w:rPr>
        <w:t xml:space="preserve">                       животных, птицы и пчелосемей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(род материальных ценностей)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Я (мы), 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даю (даем) настоящую расписку в том, что к началу проведения  </w:t>
      </w:r>
    </w:p>
    <w:p>
      <w:pPr>
        <w:spacing w:after="0"/>
        <w:ind w:left="0"/>
        <w:jc w:val="both"/>
      </w:pPr>
      <w:r>
        <w:rPr>
          <w:rFonts w:ascii="Times New Roman"/>
          <w:b w:val="false"/>
          <w:i w:val="false"/>
          <w:color w:val="000000"/>
          <w:sz w:val="28"/>
        </w:rPr>
        <w:t xml:space="preserve">инвентаризации все расходные и приходные документы на материальные  </w:t>
      </w:r>
    </w:p>
    <w:p>
      <w:pPr>
        <w:spacing w:after="0"/>
        <w:ind w:left="0"/>
        <w:jc w:val="both"/>
      </w:pPr>
      <w:r>
        <w:rPr>
          <w:rFonts w:ascii="Times New Roman"/>
          <w:b w:val="false"/>
          <w:i w:val="false"/>
          <w:color w:val="000000"/>
          <w:sz w:val="28"/>
        </w:rPr>
        <w:t xml:space="preserve">ценности сданы в бухгалтерскую службу и все материальные ценности,  </w:t>
      </w:r>
    </w:p>
    <w:p>
      <w:pPr>
        <w:spacing w:after="0"/>
        <w:ind w:left="0"/>
        <w:jc w:val="both"/>
      </w:pPr>
      <w:r>
        <w:rPr>
          <w:rFonts w:ascii="Times New Roman"/>
          <w:b w:val="false"/>
          <w:i w:val="false"/>
          <w:color w:val="000000"/>
          <w:sz w:val="28"/>
        </w:rPr>
        <w:t xml:space="preserve">поступившие на мою (нашу) ответственность, оприходованы, а выбывшие  </w:t>
      </w:r>
    </w:p>
    <w:p>
      <w:pPr>
        <w:spacing w:after="0"/>
        <w:ind w:left="0"/>
        <w:jc w:val="both"/>
      </w:pPr>
      <w:r>
        <w:rPr>
          <w:rFonts w:ascii="Times New Roman"/>
          <w:b w:val="false"/>
          <w:i w:val="false"/>
          <w:color w:val="000000"/>
          <w:sz w:val="28"/>
        </w:rPr>
        <w:t xml:space="preserve">списаны в расход.        </w:t>
      </w:r>
    </w:p>
    <w:p>
      <w:pPr>
        <w:spacing w:after="0"/>
        <w:ind w:left="0"/>
        <w:jc w:val="both"/>
      </w:pPr>
      <w:r>
        <w:rPr>
          <w:rFonts w:ascii="Times New Roman"/>
          <w:b w:val="false"/>
          <w:i w:val="false"/>
          <w:color w:val="000000"/>
          <w:sz w:val="28"/>
        </w:rPr>
        <w:t xml:space="preserve">     Последние документы: по приходу N _________________________ </w:t>
      </w:r>
    </w:p>
    <w:p>
      <w:pPr>
        <w:spacing w:after="0"/>
        <w:ind w:left="0"/>
        <w:jc w:val="both"/>
      </w:pPr>
      <w:r>
        <w:rPr>
          <w:rFonts w:ascii="Times New Roman"/>
          <w:b w:val="false"/>
          <w:i w:val="false"/>
          <w:color w:val="000000"/>
          <w:sz w:val="28"/>
        </w:rPr>
        <w:t xml:space="preserve">                          по расходу N _________________________ </w:t>
      </w:r>
    </w:p>
    <w:p>
      <w:pPr>
        <w:spacing w:after="0"/>
        <w:ind w:left="0"/>
        <w:jc w:val="both"/>
      </w:pPr>
      <w:r>
        <w:rPr>
          <w:rFonts w:ascii="Times New Roman"/>
          <w:b w:val="false"/>
          <w:i w:val="false"/>
          <w:color w:val="000000"/>
          <w:sz w:val="28"/>
        </w:rPr>
        <w:t xml:space="preserve">     Материально-ответственные лица:  </w:t>
      </w:r>
    </w:p>
    <w:p>
      <w:pPr>
        <w:spacing w:after="0"/>
        <w:ind w:left="0"/>
        <w:jc w:val="both"/>
      </w:pPr>
      <w:r>
        <w:rPr>
          <w:rFonts w:ascii="Times New Roman"/>
          <w:b w:val="false"/>
          <w:i w:val="false"/>
          <w:color w:val="000000"/>
          <w:sz w:val="28"/>
        </w:rPr>
        <w:t xml:space="preserve">                                ___________  ___________  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  ___________  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произведено снятие фактических остатков ценностей, числящихся на балансовом </w:t>
      </w:r>
    </w:p>
    <w:p>
      <w:pPr>
        <w:spacing w:after="0"/>
        <w:ind w:left="0"/>
        <w:jc w:val="both"/>
      </w:pPr>
      <w:r>
        <w:rPr>
          <w:rFonts w:ascii="Times New Roman"/>
          <w:b w:val="false"/>
          <w:i w:val="false"/>
          <w:color w:val="000000"/>
          <w:sz w:val="28"/>
        </w:rPr>
        <w:t xml:space="preserve">счете N ___ по состоянию на "___"___________199__г. </w:t>
      </w:r>
    </w:p>
    <w:p>
      <w:pPr>
        <w:spacing w:after="0"/>
        <w:ind w:left="0"/>
        <w:jc w:val="both"/>
      </w:pPr>
      <w:r>
        <w:rPr>
          <w:rFonts w:ascii="Times New Roman"/>
          <w:b w:val="false"/>
          <w:i w:val="false"/>
          <w:color w:val="000000"/>
          <w:sz w:val="28"/>
        </w:rPr>
        <w:t xml:space="preserve">     Инвентаризация: начата "___"______________199__г. </w:t>
      </w:r>
    </w:p>
    <w:p>
      <w:pPr>
        <w:spacing w:after="0"/>
        <w:ind w:left="0"/>
        <w:jc w:val="both"/>
      </w:pPr>
      <w:r>
        <w:rPr>
          <w:rFonts w:ascii="Times New Roman"/>
          <w:b w:val="false"/>
          <w:i w:val="false"/>
          <w:color w:val="000000"/>
          <w:sz w:val="28"/>
        </w:rPr>
        <w:t xml:space="preserve">                   окончена "___"______________199__г.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(На каждую породу, производственную группу скота, птицы и пчелосемей </w:t>
      </w:r>
    </w:p>
    <w:p>
      <w:pPr>
        <w:spacing w:after="0"/>
        <w:ind w:left="0"/>
        <w:jc w:val="both"/>
      </w:pPr>
      <w:r>
        <w:rPr>
          <w:rFonts w:ascii="Times New Roman"/>
          <w:b w:val="false"/>
          <w:i w:val="false"/>
          <w:color w:val="000000"/>
          <w:sz w:val="28"/>
        </w:rPr>
        <w:t xml:space="preserve">заполняют отдельный раздел)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N животного |Кличка живот-|Особые |Год рож-|Упитанность|Количество  </w:t>
      </w:r>
    </w:p>
    <w:p>
      <w:pPr>
        <w:spacing w:after="0"/>
        <w:ind w:left="0"/>
        <w:jc w:val="both"/>
      </w:pPr>
      <w:r>
        <w:rPr>
          <w:rFonts w:ascii="Times New Roman"/>
          <w:b w:val="false"/>
          <w:i w:val="false"/>
          <w:color w:val="000000"/>
          <w:sz w:val="28"/>
        </w:rPr>
        <w:t xml:space="preserve">|п/п|(бирка, тавро,|ного (пол для|приметы|дения   |           |голов,семей  </w:t>
      </w:r>
    </w:p>
    <w:p>
      <w:pPr>
        <w:spacing w:after="0"/>
        <w:ind w:left="0"/>
        <w:jc w:val="both"/>
      </w:pPr>
      <w:r>
        <w:rPr>
          <w:rFonts w:ascii="Times New Roman"/>
          <w:b w:val="false"/>
          <w:i w:val="false"/>
          <w:color w:val="000000"/>
          <w:sz w:val="28"/>
        </w:rPr>
        <w:t xml:space="preserve">|   |ушной номер)  |учитываемых  |       |(для мо-|           |             </w:t>
      </w:r>
    </w:p>
    <w:p>
      <w:pPr>
        <w:spacing w:after="0"/>
        <w:ind w:left="0"/>
        <w:jc w:val="both"/>
      </w:pPr>
      <w:r>
        <w:rPr>
          <w:rFonts w:ascii="Times New Roman"/>
          <w:b w:val="false"/>
          <w:i w:val="false"/>
          <w:color w:val="000000"/>
          <w:sz w:val="28"/>
        </w:rPr>
        <w:t xml:space="preserve">|   |              |групповым    |       |лодняка |           |             </w:t>
      </w:r>
    </w:p>
    <w:p>
      <w:pPr>
        <w:spacing w:after="0"/>
        <w:ind w:left="0"/>
        <w:jc w:val="both"/>
      </w:pPr>
      <w:r>
        <w:rPr>
          <w:rFonts w:ascii="Times New Roman"/>
          <w:b w:val="false"/>
          <w:i w:val="false"/>
          <w:color w:val="000000"/>
          <w:sz w:val="28"/>
        </w:rPr>
        <w:t xml:space="preserve">|   |              |порядком)    |       |месяц   |           |             </w:t>
      </w:r>
    </w:p>
    <w:p>
      <w:pPr>
        <w:spacing w:after="0"/>
        <w:ind w:left="0"/>
        <w:jc w:val="both"/>
      </w:pPr>
      <w:r>
        <w:rPr>
          <w:rFonts w:ascii="Times New Roman"/>
          <w:b w:val="false"/>
          <w:i w:val="false"/>
          <w:color w:val="000000"/>
          <w:sz w:val="28"/>
        </w:rPr>
        <w:t xml:space="preserve">|   |              |             |       |рождения|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|Живой вес,| Балансовая | Числится по бухгалтерскому |  </w:t>
      </w:r>
    </w:p>
    <w:p>
      <w:pPr>
        <w:spacing w:after="0"/>
        <w:ind w:left="0"/>
        <w:jc w:val="both"/>
      </w:pPr>
      <w:r>
        <w:rPr>
          <w:rFonts w:ascii="Times New Roman"/>
          <w:b w:val="false"/>
          <w:i w:val="false"/>
          <w:color w:val="000000"/>
          <w:sz w:val="28"/>
        </w:rPr>
        <w:t xml:space="preserve">|   кг     | стоимость  |          учету             |  </w:t>
      </w:r>
    </w:p>
    <w:p>
      <w:pPr>
        <w:spacing w:after="0"/>
        <w:ind w:left="0"/>
        <w:jc w:val="both"/>
      </w:pPr>
      <w:r>
        <w:rPr>
          <w:rFonts w:ascii="Times New Roman"/>
          <w:b w:val="false"/>
          <w:i w:val="false"/>
          <w:color w:val="000000"/>
          <w:sz w:val="28"/>
        </w:rPr>
        <w:t xml:space="preserve">|          |            |____________________________|  </w:t>
      </w:r>
    </w:p>
    <w:p>
      <w:pPr>
        <w:spacing w:after="0"/>
        <w:ind w:left="0"/>
        <w:jc w:val="both"/>
      </w:pPr>
      <w:r>
        <w:rPr>
          <w:rFonts w:ascii="Times New Roman"/>
          <w:b w:val="false"/>
          <w:i w:val="false"/>
          <w:color w:val="000000"/>
          <w:sz w:val="28"/>
        </w:rPr>
        <w:t xml:space="preserve">|          |            |   Кол-во голов,  |  Сумма  |   </w:t>
      </w:r>
    </w:p>
    <w:p>
      <w:pPr>
        <w:spacing w:after="0"/>
        <w:ind w:left="0"/>
        <w:jc w:val="both"/>
      </w:pPr>
      <w:r>
        <w:rPr>
          <w:rFonts w:ascii="Times New Roman"/>
          <w:b w:val="false"/>
          <w:i w:val="false"/>
          <w:color w:val="000000"/>
          <w:sz w:val="28"/>
        </w:rPr>
        <w:t xml:space="preserve">|          |            |      семей       |         |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8     |      9     |       10         |   11    |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Общее кол-во единиц, фактически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Итого фактически по описи,  </w:t>
      </w:r>
    </w:p>
    <w:p>
      <w:pPr>
        <w:spacing w:after="0"/>
        <w:ind w:left="0"/>
        <w:jc w:val="both"/>
      </w:pPr>
      <w:r>
        <w:rPr>
          <w:rFonts w:ascii="Times New Roman"/>
          <w:b w:val="false"/>
          <w:i w:val="false"/>
          <w:color w:val="000000"/>
          <w:sz w:val="28"/>
        </w:rPr>
        <w:t xml:space="preserve">тенге______________________________________________________________________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________________  ________________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Члены комиссии:        </w:t>
      </w:r>
    </w:p>
    <w:p>
      <w:pPr>
        <w:spacing w:after="0"/>
        <w:ind w:left="0"/>
        <w:jc w:val="both"/>
      </w:pPr>
      <w:r>
        <w:rPr>
          <w:rFonts w:ascii="Times New Roman"/>
          <w:b w:val="false"/>
          <w:i w:val="false"/>
          <w:color w:val="000000"/>
          <w:sz w:val="28"/>
        </w:rPr>
        <w:t xml:space="preserve">________________  ________________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________________  ________________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________________  ________________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  </w:t>
      </w:r>
    </w:p>
    <w:p>
      <w:pPr>
        <w:spacing w:after="0"/>
        <w:ind w:left="0"/>
        <w:jc w:val="both"/>
      </w:pPr>
      <w:r>
        <w:rPr>
          <w:rFonts w:ascii="Times New Roman"/>
          <w:b w:val="false"/>
          <w:i w:val="false"/>
          <w:color w:val="000000"/>
          <w:sz w:val="28"/>
        </w:rPr>
        <w:t xml:space="preserve">___ по N ___, комиссией проверены в натуре в моем (нашем) присутствии и  </w:t>
      </w:r>
    </w:p>
    <w:p>
      <w:pPr>
        <w:spacing w:after="0"/>
        <w:ind w:left="0"/>
        <w:jc w:val="both"/>
      </w:pPr>
      <w:r>
        <w:rPr>
          <w:rFonts w:ascii="Times New Roman"/>
          <w:b w:val="false"/>
          <w:i w:val="false"/>
          <w:color w:val="000000"/>
          <w:sz w:val="28"/>
        </w:rPr>
        <w:t xml:space="preserve">внесены в опись, в связи с чем претензий к инвентаризационной комиссии не  </w:t>
      </w:r>
    </w:p>
    <w:p>
      <w:pPr>
        <w:spacing w:after="0"/>
        <w:ind w:left="0"/>
        <w:jc w:val="both"/>
      </w:pPr>
      <w:r>
        <w:rPr>
          <w:rFonts w:ascii="Times New Roman"/>
          <w:b w:val="false"/>
          <w:i w:val="false"/>
          <w:color w:val="000000"/>
          <w:sz w:val="28"/>
        </w:rPr>
        <w:t xml:space="preserve">имею (не имеем).  </w:t>
      </w:r>
    </w:p>
    <w:p>
      <w:pPr>
        <w:spacing w:after="0"/>
        <w:ind w:left="0"/>
        <w:jc w:val="both"/>
      </w:pPr>
      <w:r>
        <w:rPr>
          <w:rFonts w:ascii="Times New Roman"/>
          <w:b w:val="false"/>
          <w:i w:val="false"/>
          <w:color w:val="000000"/>
          <w:sz w:val="28"/>
        </w:rPr>
        <w:t xml:space="preserve">     Ценности, перечисленные в описи, находятся на моем (нашем)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(лица)____________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Указанные в настоящей инвентаризационной описи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"___"_________________199__г.  </w:t>
      </w:r>
    </w:p>
    <w:p>
      <w:pPr>
        <w:spacing w:after="0"/>
        <w:ind w:left="0"/>
        <w:jc w:val="both"/>
      </w:pPr>
      <w:r>
        <w:rPr>
          <w:rFonts w:ascii="Times New Roman"/>
          <w:b w:val="false"/>
          <w:i w:val="false"/>
          <w:color w:val="000000"/>
          <w:sz w:val="28"/>
        </w:rPr>
        <w:t xml:space="preserve">                                                   Приложение N 10 </w:t>
      </w:r>
    </w:p>
    <w:p>
      <w:pPr>
        <w:spacing w:after="0"/>
        <w:ind w:left="0"/>
        <w:jc w:val="both"/>
      </w:pPr>
      <w:r>
        <w:rPr>
          <w:rFonts w:ascii="Times New Roman"/>
          <w:b w:val="false"/>
          <w:i w:val="false"/>
          <w:color w:val="000000"/>
          <w:sz w:val="28"/>
        </w:rPr>
        <w:t xml:space="preserve">___________________________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Акт N _____            </w:t>
      </w:r>
    </w:p>
    <w:p>
      <w:pPr>
        <w:spacing w:after="0"/>
        <w:ind w:left="0"/>
        <w:jc w:val="both"/>
      </w:pPr>
      <w:r>
        <w:rPr>
          <w:rFonts w:ascii="Times New Roman"/>
          <w:b w:val="false"/>
          <w:i w:val="false"/>
          <w:color w:val="000000"/>
          <w:sz w:val="28"/>
        </w:rPr>
        <w:t xml:space="preserve">               инвентаризации незаконченных капитальных ремонтов </w:t>
      </w:r>
    </w:p>
    <w:p>
      <w:pPr>
        <w:spacing w:after="0"/>
        <w:ind w:left="0"/>
        <w:jc w:val="both"/>
      </w:pPr>
      <w:r>
        <w:rPr>
          <w:rFonts w:ascii="Times New Roman"/>
          <w:b w:val="false"/>
          <w:i w:val="false"/>
          <w:color w:val="000000"/>
          <w:sz w:val="28"/>
        </w:rPr>
        <w:t xml:space="preserve">                       "___"_____________199__ г.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произведена инвентаризация незаконченных капитальных ремонтов активов по    </w:t>
      </w:r>
    </w:p>
    <w:p>
      <w:pPr>
        <w:spacing w:after="0"/>
        <w:ind w:left="0"/>
        <w:jc w:val="both"/>
      </w:pPr>
      <w:r>
        <w:rPr>
          <w:rFonts w:ascii="Times New Roman"/>
          <w:b w:val="false"/>
          <w:i w:val="false"/>
          <w:color w:val="000000"/>
          <w:sz w:val="28"/>
        </w:rPr>
        <w:t xml:space="preserve">состоянию на "___"____________199__г. </w:t>
      </w:r>
    </w:p>
    <w:p>
      <w:pPr>
        <w:spacing w:after="0"/>
        <w:ind w:left="0"/>
        <w:jc w:val="both"/>
      </w:pPr>
      <w:r>
        <w:rPr>
          <w:rFonts w:ascii="Times New Roman"/>
          <w:b w:val="false"/>
          <w:i w:val="false"/>
          <w:color w:val="000000"/>
          <w:sz w:val="28"/>
        </w:rPr>
        <w:t xml:space="preserve">     Инвентаризация: начата "___"_____________199__г. </w:t>
      </w:r>
    </w:p>
    <w:p>
      <w:pPr>
        <w:spacing w:after="0"/>
        <w:ind w:left="0"/>
        <w:jc w:val="both"/>
      </w:pPr>
      <w:r>
        <w:rPr>
          <w:rFonts w:ascii="Times New Roman"/>
          <w:b w:val="false"/>
          <w:i w:val="false"/>
          <w:color w:val="000000"/>
          <w:sz w:val="28"/>
        </w:rPr>
        <w:t xml:space="preserve">                   окончена "___"_____________199__г.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N | Наименование |     Номер   |Наименование| Стоимость  |  Процент  | </w:t>
      </w:r>
    </w:p>
    <w:p>
      <w:pPr>
        <w:spacing w:after="0"/>
        <w:ind w:left="0"/>
        <w:jc w:val="both"/>
      </w:pPr>
      <w:r>
        <w:rPr>
          <w:rFonts w:ascii="Times New Roman"/>
          <w:b w:val="false"/>
          <w:i w:val="false"/>
          <w:color w:val="000000"/>
          <w:sz w:val="28"/>
        </w:rPr>
        <w:t xml:space="preserve">|п/п|ремонтируемого|_____________|  заказчика |капитального|технической|  </w:t>
      </w:r>
    </w:p>
    <w:p>
      <w:pPr>
        <w:spacing w:after="0"/>
        <w:ind w:left="0"/>
        <w:jc w:val="both"/>
      </w:pPr>
      <w:r>
        <w:rPr>
          <w:rFonts w:ascii="Times New Roman"/>
          <w:b w:val="false"/>
          <w:i w:val="false"/>
          <w:color w:val="000000"/>
          <w:sz w:val="28"/>
        </w:rPr>
        <w:t xml:space="preserve">|   |объекта и вид |инвен-|заказа|            |ремонта по  | готовности|  </w:t>
      </w:r>
    </w:p>
    <w:p>
      <w:pPr>
        <w:spacing w:after="0"/>
        <w:ind w:left="0"/>
        <w:jc w:val="both"/>
      </w:pPr>
      <w:r>
        <w:rPr>
          <w:rFonts w:ascii="Times New Roman"/>
          <w:b w:val="false"/>
          <w:i w:val="false"/>
          <w:color w:val="000000"/>
          <w:sz w:val="28"/>
        </w:rPr>
        <w:t xml:space="preserve">|   |    работы    |тарный|      |            |   смете    |           |  </w:t>
      </w:r>
    </w:p>
    <w:p>
      <w:pPr>
        <w:spacing w:after="0"/>
        <w:ind w:left="0"/>
        <w:jc w:val="both"/>
      </w:pPr>
      <w:r>
        <w:rPr>
          <w:rFonts w:ascii="Times New Roman"/>
          <w:b w:val="false"/>
          <w:i w:val="false"/>
          <w:color w:val="000000"/>
          <w:sz w:val="28"/>
        </w:rPr>
        <w:t xml:space="preserve">|   |              |(код) |      |            |            |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1 |      2       |  3   |  4   |      5     |      6     |     7     |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|Стоимость выполненного|        Результаты     | Примечание | </w:t>
      </w:r>
    </w:p>
    <w:p>
      <w:pPr>
        <w:spacing w:after="0"/>
        <w:ind w:left="0"/>
        <w:jc w:val="both"/>
      </w:pPr>
      <w:r>
        <w:rPr>
          <w:rFonts w:ascii="Times New Roman"/>
          <w:b w:val="false"/>
          <w:i w:val="false"/>
          <w:color w:val="000000"/>
          <w:sz w:val="28"/>
        </w:rPr>
        <w:t xml:space="preserve">| капитального ремонта |      инвентаризации   |            |  </w:t>
      </w:r>
    </w:p>
    <w:p>
      <w:pPr>
        <w:spacing w:after="0"/>
        <w:ind w:left="0"/>
        <w:jc w:val="both"/>
      </w:pPr>
      <w:r>
        <w:rPr>
          <w:rFonts w:ascii="Times New Roman"/>
          <w:b w:val="false"/>
          <w:i w:val="false"/>
          <w:color w:val="000000"/>
          <w:sz w:val="28"/>
        </w:rPr>
        <w:t xml:space="preserve">|______________________|_______________________|            |  </w:t>
      </w:r>
    </w:p>
    <w:p>
      <w:pPr>
        <w:spacing w:after="0"/>
        <w:ind w:left="0"/>
        <w:jc w:val="both"/>
      </w:pPr>
      <w:r>
        <w:rPr>
          <w:rFonts w:ascii="Times New Roman"/>
          <w:b w:val="false"/>
          <w:i w:val="false"/>
          <w:color w:val="000000"/>
          <w:sz w:val="28"/>
        </w:rPr>
        <w:t xml:space="preserve">|сметная | фактическая | экономия | перерасход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   8    |      9      |    10    |     11     |     12     | </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Председатель комиссии: 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Члены комиссии: ___________________________________________________________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Приложение N 11 </w:t>
      </w:r>
    </w:p>
    <w:p>
      <w:pPr>
        <w:spacing w:after="0"/>
        <w:ind w:left="0"/>
        <w:jc w:val="both"/>
      </w:pPr>
      <w:r>
        <w:rPr>
          <w:rFonts w:ascii="Times New Roman"/>
          <w:b w:val="false"/>
          <w:i w:val="false"/>
          <w:color w:val="000000"/>
          <w:sz w:val="28"/>
        </w:rPr>
        <w:t xml:space="preserve">___________________________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Акт N _____            </w:t>
      </w:r>
    </w:p>
    <w:p>
      <w:pPr>
        <w:spacing w:after="0"/>
        <w:ind w:left="0"/>
        <w:jc w:val="both"/>
      </w:pPr>
      <w:r>
        <w:rPr>
          <w:rFonts w:ascii="Times New Roman"/>
          <w:b w:val="false"/>
          <w:i w:val="false"/>
          <w:color w:val="000000"/>
          <w:sz w:val="28"/>
        </w:rPr>
        <w:t xml:space="preserve">            инвентаризации незаконченных научно-исследовательских работ </w:t>
      </w:r>
    </w:p>
    <w:p>
      <w:pPr>
        <w:spacing w:after="0"/>
        <w:ind w:left="0"/>
        <w:jc w:val="both"/>
      </w:pPr>
      <w:r>
        <w:rPr>
          <w:rFonts w:ascii="Times New Roman"/>
          <w:b w:val="false"/>
          <w:i w:val="false"/>
          <w:color w:val="000000"/>
          <w:sz w:val="28"/>
        </w:rPr>
        <w:t xml:space="preserve">                         "___"_____________199__ г.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произведена инвентаризация незаконченных научно-исследовательских работ по  </w:t>
      </w:r>
    </w:p>
    <w:p>
      <w:pPr>
        <w:spacing w:after="0"/>
        <w:ind w:left="0"/>
        <w:jc w:val="both"/>
      </w:pPr>
      <w:r>
        <w:rPr>
          <w:rFonts w:ascii="Times New Roman"/>
          <w:b w:val="false"/>
          <w:i w:val="false"/>
          <w:color w:val="000000"/>
          <w:sz w:val="28"/>
        </w:rPr>
        <w:t xml:space="preserve">состоянию на "___"____________199__г. </w:t>
      </w:r>
    </w:p>
    <w:p>
      <w:pPr>
        <w:spacing w:after="0"/>
        <w:ind w:left="0"/>
        <w:jc w:val="both"/>
      </w:pPr>
      <w:r>
        <w:rPr>
          <w:rFonts w:ascii="Times New Roman"/>
          <w:b w:val="false"/>
          <w:i w:val="false"/>
          <w:color w:val="000000"/>
          <w:sz w:val="28"/>
        </w:rPr>
        <w:t xml:space="preserve">     Инвентаризация: начата "___"_____________199__г. </w:t>
      </w:r>
    </w:p>
    <w:p>
      <w:pPr>
        <w:spacing w:after="0"/>
        <w:ind w:left="0"/>
        <w:jc w:val="both"/>
      </w:pPr>
      <w:r>
        <w:rPr>
          <w:rFonts w:ascii="Times New Roman"/>
          <w:b w:val="false"/>
          <w:i w:val="false"/>
          <w:color w:val="000000"/>
          <w:sz w:val="28"/>
        </w:rPr>
        <w:t xml:space="preserve">                   окончена "___"_____________199__г.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Наименование  | Единица |  Номер |Наименование| Сметная |Фактические  </w:t>
      </w:r>
    </w:p>
    <w:p>
      <w:pPr>
        <w:spacing w:after="0"/>
        <w:ind w:left="0"/>
        <w:jc w:val="both"/>
      </w:pPr>
      <w:r>
        <w:rPr>
          <w:rFonts w:ascii="Times New Roman"/>
          <w:b w:val="false"/>
          <w:i w:val="false"/>
          <w:color w:val="000000"/>
          <w:sz w:val="28"/>
        </w:rPr>
        <w:t xml:space="preserve">|п/п|тем (договоров)|измерения| заказа | заказчика  |стоимость|   затраты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 </w:t>
      </w:r>
    </w:p>
    <w:p>
      <w:pPr>
        <w:spacing w:after="0"/>
        <w:ind w:left="0"/>
        <w:jc w:val="both"/>
      </w:pPr>
      <w:r>
        <w:rPr>
          <w:rFonts w:ascii="Times New Roman"/>
          <w:b w:val="false"/>
          <w:i w:val="false"/>
          <w:color w:val="000000"/>
          <w:sz w:val="28"/>
        </w:rPr>
        <w:t xml:space="preserve">|Результаты инвентаризации| Примечание | </w:t>
      </w:r>
    </w:p>
    <w:p>
      <w:pPr>
        <w:spacing w:after="0"/>
        <w:ind w:left="0"/>
        <w:jc w:val="both"/>
      </w:pPr>
      <w:r>
        <w:rPr>
          <w:rFonts w:ascii="Times New Roman"/>
          <w:b w:val="false"/>
          <w:i w:val="false"/>
          <w:color w:val="000000"/>
          <w:sz w:val="28"/>
        </w:rPr>
        <w:t xml:space="preserve">|_________________________|            |  </w:t>
      </w:r>
    </w:p>
    <w:p>
      <w:pPr>
        <w:spacing w:after="0"/>
        <w:ind w:left="0"/>
        <w:jc w:val="both"/>
      </w:pPr>
      <w:r>
        <w:rPr>
          <w:rFonts w:ascii="Times New Roman"/>
          <w:b w:val="false"/>
          <w:i w:val="false"/>
          <w:color w:val="000000"/>
          <w:sz w:val="28"/>
        </w:rPr>
        <w:t xml:space="preserve">|  экономия |  перерасход |            |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8     |       9     |     10     |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Председатель комиссии: 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Члены комиссии:        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Приложение N 12 </w:t>
      </w:r>
    </w:p>
    <w:p>
      <w:pPr>
        <w:spacing w:after="0"/>
        <w:ind w:left="0"/>
        <w:jc w:val="both"/>
      </w:pPr>
      <w:r>
        <w:rPr>
          <w:rFonts w:ascii="Times New Roman"/>
          <w:b w:val="false"/>
          <w:i w:val="false"/>
          <w:color w:val="000000"/>
          <w:sz w:val="28"/>
        </w:rPr>
        <w:t xml:space="preserve">___________________________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Склад ____________________________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инвентаризации драгоценных металлов и изделий из них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К началу проведения инвентаризации все расходные и приходные  </w:t>
      </w:r>
    </w:p>
    <w:p>
      <w:pPr>
        <w:spacing w:after="0"/>
        <w:ind w:left="0"/>
        <w:jc w:val="both"/>
      </w:pPr>
      <w:r>
        <w:rPr>
          <w:rFonts w:ascii="Times New Roman"/>
          <w:b w:val="false"/>
          <w:i w:val="false"/>
          <w:color w:val="000000"/>
          <w:sz w:val="28"/>
        </w:rPr>
        <w:t xml:space="preserve">документы на драгоценные металлы и изделия из них сданы в бухгалтерскую  </w:t>
      </w:r>
    </w:p>
    <w:p>
      <w:pPr>
        <w:spacing w:after="0"/>
        <w:ind w:left="0"/>
        <w:jc w:val="both"/>
      </w:pPr>
      <w:r>
        <w:rPr>
          <w:rFonts w:ascii="Times New Roman"/>
          <w:b w:val="false"/>
          <w:i w:val="false"/>
          <w:color w:val="000000"/>
          <w:sz w:val="28"/>
        </w:rPr>
        <w:t xml:space="preserve">службу и все драгоценные металлы и изделия из них, поступившие на мою  </w:t>
      </w:r>
    </w:p>
    <w:p>
      <w:pPr>
        <w:spacing w:after="0"/>
        <w:ind w:left="0"/>
        <w:jc w:val="both"/>
      </w:pPr>
      <w:r>
        <w:rPr>
          <w:rFonts w:ascii="Times New Roman"/>
          <w:b w:val="false"/>
          <w:i w:val="false"/>
          <w:color w:val="000000"/>
          <w:sz w:val="28"/>
        </w:rPr>
        <w:t xml:space="preserve">ответственность, оприходованы, а выбывшие списаны в расход.  </w:t>
      </w:r>
    </w:p>
    <w:p>
      <w:pPr>
        <w:spacing w:after="0"/>
        <w:ind w:left="0"/>
        <w:jc w:val="both"/>
      </w:pPr>
      <w:r>
        <w:rPr>
          <w:rFonts w:ascii="Times New Roman"/>
          <w:b w:val="false"/>
          <w:i w:val="false"/>
          <w:color w:val="000000"/>
          <w:sz w:val="28"/>
        </w:rPr>
        <w:t xml:space="preserve">     Материально-ответственное лицо ___________  __________  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проведена инвентаризация драгоценных металлов и изделий из них по состоянию </w:t>
      </w:r>
    </w:p>
    <w:p>
      <w:pPr>
        <w:spacing w:after="0"/>
        <w:ind w:left="0"/>
        <w:jc w:val="both"/>
      </w:pPr>
      <w:r>
        <w:rPr>
          <w:rFonts w:ascii="Times New Roman"/>
          <w:b w:val="false"/>
          <w:i w:val="false"/>
          <w:color w:val="000000"/>
          <w:sz w:val="28"/>
        </w:rPr>
        <w:t xml:space="preserve">на "__"__________199__г.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Номер |   Драгоценные металлы и   | Размер,номер,|    Проба или процент   </w:t>
      </w:r>
    </w:p>
    <w:p>
      <w:pPr>
        <w:spacing w:after="0"/>
        <w:ind w:left="0"/>
        <w:jc w:val="both"/>
      </w:pPr>
      <w:r>
        <w:rPr>
          <w:rFonts w:ascii="Times New Roman"/>
          <w:b w:val="false"/>
          <w:i w:val="false"/>
          <w:color w:val="000000"/>
          <w:sz w:val="28"/>
        </w:rPr>
        <w:t xml:space="preserve">|  по   |      изделия из них       | диаметр сече-| содержания драгоценных </w:t>
      </w:r>
    </w:p>
    <w:p>
      <w:pPr>
        <w:spacing w:after="0"/>
        <w:ind w:left="0"/>
        <w:jc w:val="both"/>
      </w:pPr>
      <w:r>
        <w:rPr>
          <w:rFonts w:ascii="Times New Roman"/>
          <w:b w:val="false"/>
          <w:i w:val="false"/>
          <w:color w:val="000000"/>
          <w:sz w:val="28"/>
        </w:rPr>
        <w:t xml:space="preserve">|порядку| наименование, номенклатур-|ния и т.п.    |         металлов       </w:t>
      </w:r>
    </w:p>
    <w:p>
      <w:pPr>
        <w:spacing w:after="0"/>
        <w:ind w:left="0"/>
        <w:jc w:val="both"/>
      </w:pPr>
      <w:r>
        <w:rPr>
          <w:rFonts w:ascii="Times New Roman"/>
          <w:b w:val="false"/>
          <w:i w:val="false"/>
          <w:color w:val="000000"/>
          <w:sz w:val="28"/>
        </w:rPr>
        <w:t xml:space="preserve">|       |       ный номер (код)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Фактическое наличие | Числится по данным бухгалтерского учета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|к-во|      масса      | к-во |             масса                | </w:t>
      </w:r>
    </w:p>
    <w:p>
      <w:pPr>
        <w:spacing w:after="0"/>
        <w:ind w:left="0"/>
        <w:jc w:val="both"/>
      </w:pPr>
      <w:r>
        <w:rPr>
          <w:rFonts w:ascii="Times New Roman"/>
          <w:b w:val="false"/>
          <w:i w:val="false"/>
          <w:color w:val="000000"/>
          <w:sz w:val="28"/>
        </w:rPr>
        <w:t xml:space="preserve">|    |_________________|      |__________________________________| </w:t>
      </w:r>
    </w:p>
    <w:p>
      <w:pPr>
        <w:spacing w:after="0"/>
        <w:ind w:left="0"/>
        <w:jc w:val="both"/>
      </w:pPr>
      <w:r>
        <w:rPr>
          <w:rFonts w:ascii="Times New Roman"/>
          <w:b w:val="false"/>
          <w:i w:val="false"/>
          <w:color w:val="000000"/>
          <w:sz w:val="28"/>
        </w:rPr>
        <w:t xml:space="preserve">|    |лигатурная|чистая|      |      лигатурная    |  чистая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5 |    6     |  7   |   8  |         9          |      10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Председатель комиссии: ________________  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Члены комиссии:        ________________  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  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  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Все ценности, поименованные в настоящем инвентаризационном акте с N  </w:t>
      </w:r>
    </w:p>
    <w:p>
      <w:pPr>
        <w:spacing w:after="0"/>
        <w:ind w:left="0"/>
        <w:jc w:val="both"/>
      </w:pPr>
      <w:r>
        <w:rPr>
          <w:rFonts w:ascii="Times New Roman"/>
          <w:b w:val="false"/>
          <w:i w:val="false"/>
          <w:color w:val="000000"/>
          <w:sz w:val="28"/>
        </w:rPr>
        <w:t xml:space="preserve">___ по N ___, комиссией проверены в натуре в моем присутствии и внесены в  </w:t>
      </w:r>
    </w:p>
    <w:p>
      <w:pPr>
        <w:spacing w:after="0"/>
        <w:ind w:left="0"/>
        <w:jc w:val="both"/>
      </w:pPr>
      <w:r>
        <w:rPr>
          <w:rFonts w:ascii="Times New Roman"/>
          <w:b w:val="false"/>
          <w:i w:val="false"/>
          <w:color w:val="000000"/>
          <w:sz w:val="28"/>
        </w:rPr>
        <w:t xml:space="preserve">акт, в связи с чем претензий к инвентаризационной комиссии не имею.  </w:t>
      </w:r>
    </w:p>
    <w:p>
      <w:pPr>
        <w:spacing w:after="0"/>
        <w:ind w:left="0"/>
        <w:jc w:val="both"/>
      </w:pPr>
      <w:r>
        <w:rPr>
          <w:rFonts w:ascii="Times New Roman"/>
          <w:b w:val="false"/>
          <w:i w:val="false"/>
          <w:color w:val="000000"/>
          <w:sz w:val="28"/>
        </w:rPr>
        <w:t xml:space="preserve">Ценности, перечисленные в акте, находятся на моем 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w:t>
      </w:r>
    </w:p>
    <w:p>
      <w:pPr>
        <w:spacing w:after="0"/>
        <w:ind w:left="0"/>
        <w:jc w:val="both"/>
      </w:pPr>
      <w:r>
        <w:rPr>
          <w:rFonts w:ascii="Times New Roman"/>
          <w:b w:val="false"/>
          <w:i w:val="false"/>
          <w:color w:val="000000"/>
          <w:sz w:val="28"/>
        </w:rPr>
        <w:t xml:space="preserve">     "____"_______________199__г. </w:t>
      </w:r>
    </w:p>
    <w:p>
      <w:pPr>
        <w:spacing w:after="0"/>
        <w:ind w:left="0"/>
        <w:jc w:val="both"/>
      </w:pPr>
      <w:r>
        <w:rPr>
          <w:rFonts w:ascii="Times New Roman"/>
          <w:b w:val="false"/>
          <w:i w:val="false"/>
          <w:color w:val="000000"/>
          <w:sz w:val="28"/>
        </w:rPr>
        <w:t xml:space="preserve">     Указанные в настоящем акте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"___"_________________199__г.  </w:t>
      </w:r>
    </w:p>
    <w:p>
      <w:pPr>
        <w:spacing w:after="0"/>
        <w:ind w:left="0"/>
        <w:jc w:val="both"/>
      </w:pPr>
      <w:r>
        <w:rPr>
          <w:rFonts w:ascii="Times New Roman"/>
          <w:b w:val="false"/>
          <w:i w:val="false"/>
          <w:color w:val="000000"/>
          <w:sz w:val="28"/>
        </w:rPr>
        <w:t xml:space="preserve">                                                  Приложение N 13 </w:t>
      </w:r>
    </w:p>
    <w:p>
      <w:pPr>
        <w:spacing w:after="0"/>
        <w:ind w:left="0"/>
        <w:jc w:val="both"/>
      </w:pPr>
      <w:r>
        <w:rPr>
          <w:rFonts w:ascii="Times New Roman"/>
          <w:b w:val="false"/>
          <w:i w:val="false"/>
          <w:color w:val="000000"/>
          <w:sz w:val="28"/>
        </w:rPr>
        <w:t xml:space="preserve">___________________________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Склад ____________________________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инвентаризации драгоценных камней, природных алмазов и изделий из них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К началу проведения инвентаризации все расходные и приходные </w:t>
      </w:r>
    </w:p>
    <w:p>
      <w:pPr>
        <w:spacing w:after="0"/>
        <w:ind w:left="0"/>
        <w:jc w:val="both"/>
      </w:pPr>
      <w:r>
        <w:rPr>
          <w:rFonts w:ascii="Times New Roman"/>
          <w:b w:val="false"/>
          <w:i w:val="false"/>
          <w:color w:val="000000"/>
          <w:sz w:val="28"/>
        </w:rPr>
        <w:t xml:space="preserve">документы на драгоценные камни, природные алмазы и изделия из них сданы в  </w:t>
      </w:r>
    </w:p>
    <w:p>
      <w:pPr>
        <w:spacing w:after="0"/>
        <w:ind w:left="0"/>
        <w:jc w:val="both"/>
      </w:pPr>
      <w:r>
        <w:rPr>
          <w:rFonts w:ascii="Times New Roman"/>
          <w:b w:val="false"/>
          <w:i w:val="false"/>
          <w:color w:val="000000"/>
          <w:sz w:val="28"/>
        </w:rPr>
        <w:t xml:space="preserve">бухгалтерскую службу и все драгоценные камни, природные алмазы и изделия  </w:t>
      </w:r>
    </w:p>
    <w:p>
      <w:pPr>
        <w:spacing w:after="0"/>
        <w:ind w:left="0"/>
        <w:jc w:val="both"/>
      </w:pPr>
      <w:r>
        <w:rPr>
          <w:rFonts w:ascii="Times New Roman"/>
          <w:b w:val="false"/>
          <w:i w:val="false"/>
          <w:color w:val="000000"/>
          <w:sz w:val="28"/>
        </w:rPr>
        <w:t xml:space="preserve">из них, поступившие на мою ответственность, оприходованы, а выбывшие  </w:t>
      </w:r>
    </w:p>
    <w:p>
      <w:pPr>
        <w:spacing w:after="0"/>
        <w:ind w:left="0"/>
        <w:jc w:val="both"/>
      </w:pPr>
      <w:r>
        <w:rPr>
          <w:rFonts w:ascii="Times New Roman"/>
          <w:b w:val="false"/>
          <w:i w:val="false"/>
          <w:color w:val="000000"/>
          <w:sz w:val="28"/>
        </w:rPr>
        <w:t xml:space="preserve">списаны в расход.  </w:t>
      </w:r>
    </w:p>
    <w:p>
      <w:pPr>
        <w:spacing w:after="0"/>
        <w:ind w:left="0"/>
        <w:jc w:val="both"/>
      </w:pPr>
      <w:r>
        <w:rPr>
          <w:rFonts w:ascii="Times New Roman"/>
          <w:b w:val="false"/>
          <w:i w:val="false"/>
          <w:color w:val="000000"/>
          <w:sz w:val="28"/>
        </w:rPr>
        <w:t xml:space="preserve">     Материально-ответственное лицо: ___________  __________  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проведена инвентаризация драгоценных камней, природных алмазов и изделий  </w:t>
      </w:r>
    </w:p>
    <w:p>
      <w:pPr>
        <w:spacing w:after="0"/>
        <w:ind w:left="0"/>
        <w:jc w:val="both"/>
      </w:pPr>
      <w:r>
        <w:rPr>
          <w:rFonts w:ascii="Times New Roman"/>
          <w:b w:val="false"/>
          <w:i w:val="false"/>
          <w:color w:val="000000"/>
          <w:sz w:val="28"/>
        </w:rPr>
        <w:t xml:space="preserve">из них по состоянию на "__"__________199__г.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                               Масса в каратах (с точностью до одной сотой) </w:t>
      </w:r>
    </w:p>
    <w:p>
      <w:pPr>
        <w:spacing w:after="0"/>
        <w:ind w:left="0"/>
        <w:jc w:val="both"/>
      </w:pPr>
      <w:r>
        <w:rPr>
          <w:rFonts w:ascii="Times New Roman"/>
          <w:b w:val="false"/>
          <w:i w:val="false"/>
          <w:color w:val="000000"/>
          <w:sz w:val="28"/>
        </w:rPr>
        <w:t xml:space="preserve">                               Количество в штуках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Номер |    Драгоценные камни,     |Проба| Номер  |Размерность,|   Форма   </w:t>
      </w:r>
    </w:p>
    <w:p>
      <w:pPr>
        <w:spacing w:after="0"/>
        <w:ind w:left="0"/>
        <w:jc w:val="both"/>
      </w:pPr>
      <w:r>
        <w:rPr>
          <w:rFonts w:ascii="Times New Roman"/>
          <w:b w:val="false"/>
          <w:i w:val="false"/>
          <w:color w:val="000000"/>
          <w:sz w:val="28"/>
        </w:rPr>
        <w:t xml:space="preserve">|  по   | природные алмазы и изделия|     |изделия,|подгруппа по|  огранки  </w:t>
      </w:r>
    </w:p>
    <w:p>
      <w:pPr>
        <w:spacing w:after="0"/>
        <w:ind w:left="0"/>
        <w:jc w:val="both"/>
      </w:pPr>
      <w:r>
        <w:rPr>
          <w:rFonts w:ascii="Times New Roman"/>
          <w:b w:val="false"/>
          <w:i w:val="false"/>
          <w:color w:val="000000"/>
          <w:sz w:val="28"/>
        </w:rPr>
        <w:t xml:space="preserve">|порядку|   из них, в т.ч. вставки  |     |инстру- |   массе    |           </w:t>
      </w:r>
    </w:p>
    <w:p>
      <w:pPr>
        <w:spacing w:after="0"/>
        <w:ind w:left="0"/>
        <w:jc w:val="both"/>
      </w:pPr>
      <w:r>
        <w:rPr>
          <w:rFonts w:ascii="Times New Roman"/>
          <w:b w:val="false"/>
          <w:i w:val="false"/>
          <w:color w:val="000000"/>
          <w:sz w:val="28"/>
        </w:rPr>
        <w:t xml:space="preserve">|       |___________________________|     |мента   |            |           </w:t>
      </w:r>
    </w:p>
    <w:p>
      <w:pPr>
        <w:spacing w:after="0"/>
        <w:ind w:left="0"/>
        <w:jc w:val="both"/>
      </w:pPr>
      <w:r>
        <w:rPr>
          <w:rFonts w:ascii="Times New Roman"/>
          <w:b w:val="false"/>
          <w:i w:val="false"/>
          <w:color w:val="000000"/>
          <w:sz w:val="28"/>
        </w:rPr>
        <w:t xml:space="preserve">|       |наименование|код (номенкла-|     |        |            |           </w:t>
      </w:r>
    </w:p>
    <w:p>
      <w:pPr>
        <w:spacing w:after="0"/>
        <w:ind w:left="0"/>
        <w:jc w:val="both"/>
      </w:pPr>
      <w:r>
        <w:rPr>
          <w:rFonts w:ascii="Times New Roman"/>
          <w:b w:val="false"/>
          <w:i w:val="false"/>
          <w:color w:val="000000"/>
          <w:sz w:val="28"/>
        </w:rPr>
        <w:t xml:space="preserve">|       |            |турный номер  |     |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|Харак-| Цена |     Фактическое   |  Числится по данным  | </w:t>
      </w:r>
    </w:p>
    <w:p>
      <w:pPr>
        <w:spacing w:after="0"/>
        <w:ind w:left="0"/>
        <w:jc w:val="both"/>
      </w:pPr>
      <w:r>
        <w:rPr>
          <w:rFonts w:ascii="Times New Roman"/>
          <w:b w:val="false"/>
          <w:i w:val="false"/>
          <w:color w:val="000000"/>
          <w:sz w:val="28"/>
        </w:rPr>
        <w:t xml:space="preserve">|терис-|  за  |        наличие    | бухгалтерского учета | </w:t>
      </w:r>
    </w:p>
    <w:p>
      <w:pPr>
        <w:spacing w:after="0"/>
        <w:ind w:left="0"/>
        <w:jc w:val="both"/>
      </w:pPr>
      <w:r>
        <w:rPr>
          <w:rFonts w:ascii="Times New Roman"/>
          <w:b w:val="false"/>
          <w:i w:val="false"/>
          <w:color w:val="000000"/>
          <w:sz w:val="28"/>
        </w:rPr>
        <w:t xml:space="preserve">|тика  |карат |___________________|______________________| </w:t>
      </w:r>
    </w:p>
    <w:p>
      <w:pPr>
        <w:spacing w:after="0"/>
        <w:ind w:left="0"/>
        <w:jc w:val="both"/>
      </w:pPr>
      <w:r>
        <w:rPr>
          <w:rFonts w:ascii="Times New Roman"/>
          <w:b w:val="false"/>
          <w:i w:val="false"/>
          <w:color w:val="000000"/>
          <w:sz w:val="28"/>
        </w:rPr>
        <w:t xml:space="preserve">|      |      |  к-во  |   масса  |   к-во  |   масса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 xml:space="preserve">|   8  |   9  |  10    |     11   |    12   |     13     |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 xml:space="preserve">      Председатель комиссии: ________________  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Члены комиссии:        ________________  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  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________________  _______________  _________________ </w:t>
      </w:r>
    </w:p>
    <w:p>
      <w:pPr>
        <w:spacing w:after="0"/>
        <w:ind w:left="0"/>
        <w:jc w:val="both"/>
      </w:pPr>
      <w:r>
        <w:rPr>
          <w:rFonts w:ascii="Times New Roman"/>
          <w:b w:val="false"/>
          <w:i w:val="false"/>
          <w:color w:val="000000"/>
          <w:sz w:val="28"/>
        </w:rPr>
        <w:t xml:space="preserve">                           должность         подпись         фамилия, и.о. </w:t>
      </w:r>
    </w:p>
    <w:p>
      <w:pPr>
        <w:spacing w:after="0"/>
        <w:ind w:left="0"/>
        <w:jc w:val="both"/>
      </w:pPr>
      <w:r>
        <w:rPr>
          <w:rFonts w:ascii="Times New Roman"/>
          <w:b w:val="false"/>
          <w:i w:val="false"/>
          <w:color w:val="000000"/>
          <w:sz w:val="28"/>
        </w:rPr>
        <w:t xml:space="preserve">           Все ценности, поименованные в настоящем инвентаризационном акте с N  </w:t>
      </w:r>
    </w:p>
    <w:p>
      <w:pPr>
        <w:spacing w:after="0"/>
        <w:ind w:left="0"/>
        <w:jc w:val="both"/>
      </w:pPr>
      <w:r>
        <w:rPr>
          <w:rFonts w:ascii="Times New Roman"/>
          <w:b w:val="false"/>
          <w:i w:val="false"/>
          <w:color w:val="000000"/>
          <w:sz w:val="28"/>
        </w:rPr>
        <w:t xml:space="preserve">___ по N ___, комиссией проверены в натуре в моем присутствии и внесены в  </w:t>
      </w:r>
    </w:p>
    <w:p>
      <w:pPr>
        <w:spacing w:after="0"/>
        <w:ind w:left="0"/>
        <w:jc w:val="both"/>
      </w:pPr>
      <w:r>
        <w:rPr>
          <w:rFonts w:ascii="Times New Roman"/>
          <w:b w:val="false"/>
          <w:i w:val="false"/>
          <w:color w:val="000000"/>
          <w:sz w:val="28"/>
        </w:rPr>
        <w:t xml:space="preserve">акт, в связи с чем претензий к инвентаризационной комиссии не имею.  </w:t>
      </w:r>
    </w:p>
    <w:p>
      <w:pPr>
        <w:spacing w:after="0"/>
        <w:ind w:left="0"/>
        <w:jc w:val="both"/>
      </w:pPr>
      <w:r>
        <w:rPr>
          <w:rFonts w:ascii="Times New Roman"/>
          <w:b w:val="false"/>
          <w:i w:val="false"/>
          <w:color w:val="000000"/>
          <w:sz w:val="28"/>
        </w:rPr>
        <w:t xml:space="preserve">Ценности, перечисленные в акте, находятся на моем 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w:t>
      </w:r>
    </w:p>
    <w:p>
      <w:pPr>
        <w:spacing w:after="0"/>
        <w:ind w:left="0"/>
        <w:jc w:val="both"/>
      </w:pPr>
      <w:r>
        <w:rPr>
          <w:rFonts w:ascii="Times New Roman"/>
          <w:b w:val="false"/>
          <w:i w:val="false"/>
          <w:color w:val="000000"/>
          <w:sz w:val="28"/>
        </w:rPr>
        <w:t xml:space="preserve">     "____"_______________199__г. </w:t>
      </w:r>
    </w:p>
    <w:p>
      <w:pPr>
        <w:spacing w:after="0"/>
        <w:ind w:left="0"/>
        <w:jc w:val="both"/>
      </w:pPr>
      <w:r>
        <w:rPr>
          <w:rFonts w:ascii="Times New Roman"/>
          <w:b w:val="false"/>
          <w:i w:val="false"/>
          <w:color w:val="000000"/>
          <w:sz w:val="28"/>
        </w:rPr>
        <w:t xml:space="preserve">     Указанные в настоящем акте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"___"_________________199__г.  </w:t>
      </w:r>
    </w:p>
    <w:p>
      <w:pPr>
        <w:spacing w:after="0"/>
        <w:ind w:left="0"/>
        <w:jc w:val="both"/>
      </w:pPr>
      <w:r>
        <w:rPr>
          <w:rFonts w:ascii="Times New Roman"/>
          <w:b w:val="false"/>
          <w:i w:val="false"/>
          <w:color w:val="000000"/>
          <w:sz w:val="28"/>
        </w:rPr>
        <w:t xml:space="preserve">                                                   Приложение N 14 </w:t>
      </w:r>
    </w:p>
    <w:p>
      <w:pPr>
        <w:spacing w:after="0"/>
        <w:ind w:left="0"/>
        <w:jc w:val="both"/>
      </w:pPr>
      <w:r>
        <w:rPr>
          <w:rFonts w:ascii="Times New Roman"/>
          <w:b w:val="false"/>
          <w:i w:val="false"/>
          <w:color w:val="000000"/>
          <w:sz w:val="28"/>
        </w:rPr>
        <w:t xml:space="preserve">___________________________   ________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Склад ____________________________ </w:t>
      </w:r>
    </w:p>
    <w:p>
      <w:pPr>
        <w:spacing w:after="0"/>
        <w:ind w:left="0"/>
        <w:jc w:val="both"/>
      </w:pPr>
      <w:r>
        <w:rPr>
          <w:rFonts w:ascii="Times New Roman"/>
          <w:b w:val="false"/>
          <w:i w:val="false"/>
          <w:color w:val="000000"/>
          <w:sz w:val="28"/>
        </w:rPr>
        <w:t xml:space="preserve">                              Инвентаризационная опись  </w:t>
      </w:r>
    </w:p>
    <w:p>
      <w:pPr>
        <w:spacing w:after="0"/>
        <w:ind w:left="0"/>
        <w:jc w:val="both"/>
      </w:pPr>
      <w:r>
        <w:rPr>
          <w:rFonts w:ascii="Times New Roman"/>
          <w:b w:val="false"/>
          <w:i w:val="false"/>
          <w:color w:val="000000"/>
          <w:sz w:val="28"/>
        </w:rPr>
        <w:t xml:space="preserve">            драгоценных металлов, содержащихся в полуфабрикатах,    </w:t>
      </w:r>
    </w:p>
    <w:p>
      <w:pPr>
        <w:spacing w:after="0"/>
        <w:ind w:left="0"/>
        <w:jc w:val="both"/>
      </w:pPr>
      <w:r>
        <w:rPr>
          <w:rFonts w:ascii="Times New Roman"/>
          <w:b w:val="false"/>
          <w:i w:val="false"/>
          <w:color w:val="000000"/>
          <w:sz w:val="28"/>
        </w:rPr>
        <w:t xml:space="preserve">      сборочных единицах и деталях оборудования, приборах и иных изделиях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К началу проведения инвентаризации все расходные и приходные </w:t>
      </w:r>
    </w:p>
    <w:p>
      <w:pPr>
        <w:spacing w:after="0"/>
        <w:ind w:left="0"/>
        <w:jc w:val="both"/>
      </w:pPr>
      <w:r>
        <w:rPr>
          <w:rFonts w:ascii="Times New Roman"/>
          <w:b w:val="false"/>
          <w:i w:val="false"/>
          <w:color w:val="000000"/>
          <w:sz w:val="28"/>
        </w:rPr>
        <w:t xml:space="preserve">документы на полуфабрикаты, узлы и детали оборудования, приборы, иные  </w:t>
      </w:r>
    </w:p>
    <w:p>
      <w:pPr>
        <w:spacing w:after="0"/>
        <w:ind w:left="0"/>
        <w:jc w:val="both"/>
      </w:pPr>
      <w:r>
        <w:rPr>
          <w:rFonts w:ascii="Times New Roman"/>
          <w:b w:val="false"/>
          <w:i w:val="false"/>
          <w:color w:val="000000"/>
          <w:sz w:val="28"/>
        </w:rPr>
        <w:t xml:space="preserve">изделия, в которых имеются драгоценные металлы, сданы в бухгалтерскую  </w:t>
      </w:r>
    </w:p>
    <w:p>
      <w:pPr>
        <w:spacing w:after="0"/>
        <w:ind w:left="0"/>
        <w:jc w:val="both"/>
      </w:pPr>
      <w:r>
        <w:rPr>
          <w:rFonts w:ascii="Times New Roman"/>
          <w:b w:val="false"/>
          <w:i w:val="false"/>
          <w:color w:val="000000"/>
          <w:sz w:val="28"/>
        </w:rPr>
        <w:t xml:space="preserve">службу и все материальные ценности, поступившие на мою (нашу)  </w:t>
      </w:r>
    </w:p>
    <w:p>
      <w:pPr>
        <w:spacing w:after="0"/>
        <w:ind w:left="0"/>
        <w:jc w:val="both"/>
      </w:pPr>
      <w:r>
        <w:rPr>
          <w:rFonts w:ascii="Times New Roman"/>
          <w:b w:val="false"/>
          <w:i w:val="false"/>
          <w:color w:val="000000"/>
          <w:sz w:val="28"/>
        </w:rPr>
        <w:t xml:space="preserve">ответственность, оприходованы, а выбывшие списаны в расход.  </w:t>
      </w:r>
    </w:p>
    <w:p>
      <w:pPr>
        <w:spacing w:after="0"/>
        <w:ind w:left="0"/>
        <w:jc w:val="both"/>
      </w:pPr>
      <w:r>
        <w:rPr>
          <w:rFonts w:ascii="Times New Roman"/>
          <w:b w:val="false"/>
          <w:i w:val="false"/>
          <w:color w:val="000000"/>
          <w:sz w:val="28"/>
        </w:rPr>
        <w:t xml:space="preserve">     Материально-ответственное(ые) лицо(а):_________  ________ 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_________  ________ 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_________  ________ 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На основании приказа (распоряжения) от "__"____________199__г. N ____  </w:t>
      </w:r>
    </w:p>
    <w:p>
      <w:pPr>
        <w:spacing w:after="0"/>
        <w:ind w:left="0"/>
        <w:jc w:val="both"/>
      </w:pPr>
      <w:r>
        <w:rPr>
          <w:rFonts w:ascii="Times New Roman"/>
          <w:b w:val="false"/>
          <w:i w:val="false"/>
          <w:color w:val="000000"/>
          <w:sz w:val="28"/>
        </w:rPr>
        <w:t xml:space="preserve">проведена инвентаризация материальных ценностей, в которых имеются  </w:t>
      </w:r>
    </w:p>
    <w:p>
      <w:pPr>
        <w:spacing w:after="0"/>
        <w:ind w:left="0"/>
        <w:jc w:val="both"/>
      </w:pPr>
      <w:r>
        <w:rPr>
          <w:rFonts w:ascii="Times New Roman"/>
          <w:b w:val="false"/>
          <w:i w:val="false"/>
          <w:color w:val="000000"/>
          <w:sz w:val="28"/>
        </w:rPr>
        <w:t xml:space="preserve">драгметаллы, по состоянию на "__"__________199__г.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Номер |     Объект        | Единица |Год выпуска|          Номер  </w:t>
      </w:r>
    </w:p>
    <w:p>
      <w:pPr>
        <w:spacing w:after="0"/>
        <w:ind w:left="0"/>
        <w:jc w:val="both"/>
      </w:pPr>
      <w:r>
        <w:rPr>
          <w:rFonts w:ascii="Times New Roman"/>
          <w:b w:val="false"/>
          <w:i w:val="false"/>
          <w:color w:val="000000"/>
          <w:sz w:val="28"/>
        </w:rPr>
        <w:t xml:space="preserve">| по    |___________________|измерения|(изготовле-|________________________ </w:t>
      </w:r>
    </w:p>
    <w:p>
      <w:pPr>
        <w:spacing w:after="0"/>
        <w:ind w:left="0"/>
        <w:jc w:val="both"/>
      </w:pPr>
      <w:r>
        <w:rPr>
          <w:rFonts w:ascii="Times New Roman"/>
          <w:b w:val="false"/>
          <w:i w:val="false"/>
          <w:color w:val="000000"/>
          <w:sz w:val="28"/>
        </w:rPr>
        <w:t xml:space="preserve">|порядку|наимено-|код (но-  |         |ния)       |инвентар-|заводс-|паспор </w:t>
      </w:r>
    </w:p>
    <w:p>
      <w:pPr>
        <w:spacing w:after="0"/>
        <w:ind w:left="0"/>
        <w:jc w:val="both"/>
      </w:pPr>
      <w:r>
        <w:rPr>
          <w:rFonts w:ascii="Times New Roman"/>
          <w:b w:val="false"/>
          <w:i w:val="false"/>
          <w:color w:val="000000"/>
          <w:sz w:val="28"/>
        </w:rPr>
        <w:t xml:space="preserve">|       |вание   |менклатур-|         |           |ный      |кой    |та     </w:t>
      </w:r>
    </w:p>
    <w:p>
      <w:pPr>
        <w:spacing w:after="0"/>
        <w:ind w:left="0"/>
        <w:jc w:val="both"/>
      </w:pPr>
      <w:r>
        <w:rPr>
          <w:rFonts w:ascii="Times New Roman"/>
          <w:b w:val="false"/>
          <w:i w:val="false"/>
          <w:color w:val="000000"/>
          <w:sz w:val="28"/>
        </w:rPr>
        <w:t xml:space="preserve">|       |        |ный номер)|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Количество драгметаллов в объекте, грамм                |При-  </w:t>
      </w:r>
    </w:p>
    <w:p>
      <w:pPr>
        <w:spacing w:after="0"/>
        <w:ind w:left="0"/>
        <w:jc w:val="both"/>
      </w:pPr>
      <w:r>
        <w:rPr>
          <w:rFonts w:ascii="Times New Roman"/>
          <w:b w:val="false"/>
          <w:i w:val="false"/>
          <w:color w:val="000000"/>
          <w:sz w:val="28"/>
        </w:rPr>
        <w:t xml:space="preserve">_____________________________________________________________________|меча  </w:t>
      </w:r>
    </w:p>
    <w:p>
      <w:pPr>
        <w:spacing w:after="0"/>
        <w:ind w:left="0"/>
        <w:jc w:val="both"/>
      </w:pPr>
      <w:r>
        <w:rPr>
          <w:rFonts w:ascii="Times New Roman"/>
          <w:b w:val="false"/>
          <w:i w:val="false"/>
          <w:color w:val="000000"/>
          <w:sz w:val="28"/>
        </w:rPr>
        <w:t xml:space="preserve">      золото    |    серебро     |     платина    |металлы платиновые|ние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по дан-|установ-|по дан-|установ-|по дан-|установ-|по данным|установ-|     </w:t>
      </w:r>
    </w:p>
    <w:p>
      <w:pPr>
        <w:spacing w:after="0"/>
        <w:ind w:left="0"/>
        <w:jc w:val="both"/>
      </w:pPr>
      <w:r>
        <w:rPr>
          <w:rFonts w:ascii="Times New Roman"/>
          <w:b w:val="false"/>
          <w:i w:val="false"/>
          <w:color w:val="000000"/>
          <w:sz w:val="28"/>
        </w:rPr>
        <w:t xml:space="preserve">ным    |лено    |ным    |лено    |ным    |лено    |  учета  |лено    |     </w:t>
      </w:r>
    </w:p>
    <w:p>
      <w:pPr>
        <w:spacing w:after="0"/>
        <w:ind w:left="0"/>
        <w:jc w:val="both"/>
      </w:pPr>
      <w:r>
        <w:rPr>
          <w:rFonts w:ascii="Times New Roman"/>
          <w:b w:val="false"/>
          <w:i w:val="false"/>
          <w:color w:val="000000"/>
          <w:sz w:val="28"/>
        </w:rPr>
        <w:t xml:space="preserve">учета  |        |учета  |        |учета  |        |         |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10   |   11   |   12  |    13  |   14  |   15   |    16   |   17   |  18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Председатель комиссии: ________________  _______________  _________________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Члены комиссии:        ________________  _______________  _________________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________________  _______________  _________________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________________  _______________  _________________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  </w:t>
      </w:r>
    </w:p>
    <w:p>
      <w:pPr>
        <w:spacing w:after="0"/>
        <w:ind w:left="0"/>
        <w:jc w:val="both"/>
      </w:pPr>
      <w:r>
        <w:rPr>
          <w:rFonts w:ascii="Times New Roman"/>
          <w:b w:val="false"/>
          <w:i w:val="false"/>
          <w:color w:val="000000"/>
          <w:sz w:val="28"/>
        </w:rPr>
        <w:t xml:space="preserve">___ по N ___, комиссией проверены в натуре в моем (нашем) присутствии и  </w:t>
      </w:r>
    </w:p>
    <w:p>
      <w:pPr>
        <w:spacing w:after="0"/>
        <w:ind w:left="0"/>
        <w:jc w:val="both"/>
      </w:pPr>
      <w:r>
        <w:rPr>
          <w:rFonts w:ascii="Times New Roman"/>
          <w:b w:val="false"/>
          <w:i w:val="false"/>
          <w:color w:val="000000"/>
          <w:sz w:val="28"/>
        </w:rPr>
        <w:t xml:space="preserve">внесены в опись, в связи с чем претензий к инвентаризационной комиссии не  </w:t>
      </w:r>
    </w:p>
    <w:p>
      <w:pPr>
        <w:spacing w:after="0"/>
        <w:ind w:left="0"/>
        <w:jc w:val="both"/>
      </w:pPr>
      <w:r>
        <w:rPr>
          <w:rFonts w:ascii="Times New Roman"/>
          <w:b w:val="false"/>
          <w:i w:val="false"/>
          <w:color w:val="000000"/>
          <w:sz w:val="28"/>
        </w:rPr>
        <w:t xml:space="preserve">имею (не имеем). Ценности, перечисленные в описи, находятся на моем (нашем)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Материально-ответственное(ые) лицо(а)  </w:t>
      </w:r>
    </w:p>
    <w:p>
      <w:pPr>
        <w:spacing w:after="0"/>
        <w:ind w:left="0"/>
        <w:jc w:val="both"/>
      </w:pPr>
      <w:r>
        <w:rPr>
          <w:rFonts w:ascii="Times New Roman"/>
          <w:b w:val="false"/>
          <w:i w:val="false"/>
          <w:color w:val="000000"/>
          <w:sz w:val="28"/>
        </w:rPr>
        <w:t xml:space="preserve">     "____"_______________199__г. </w:t>
      </w:r>
    </w:p>
    <w:p>
      <w:pPr>
        <w:spacing w:after="0"/>
        <w:ind w:left="0"/>
        <w:jc w:val="both"/>
      </w:pPr>
      <w:r>
        <w:rPr>
          <w:rFonts w:ascii="Times New Roman"/>
          <w:b w:val="false"/>
          <w:i w:val="false"/>
          <w:color w:val="000000"/>
          <w:sz w:val="28"/>
        </w:rPr>
        <w:t xml:space="preserve">     Указанные в настоящей описи данные и подсчеты  </w:t>
      </w:r>
    </w:p>
    <w:p>
      <w:pPr>
        <w:spacing w:after="0"/>
        <w:ind w:left="0"/>
        <w:jc w:val="both"/>
      </w:pPr>
      <w:r>
        <w:rPr>
          <w:rFonts w:ascii="Times New Roman"/>
          <w:b w:val="false"/>
          <w:i w:val="false"/>
          <w:color w:val="000000"/>
          <w:sz w:val="28"/>
        </w:rPr>
        <w:t xml:space="preserve">проверил 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"___"_________________199__г.  </w:t>
      </w:r>
    </w:p>
    <w:p>
      <w:pPr>
        <w:spacing w:after="0"/>
        <w:ind w:left="0"/>
        <w:jc w:val="both"/>
      </w:pPr>
      <w:r>
        <w:rPr>
          <w:rFonts w:ascii="Times New Roman"/>
          <w:b w:val="false"/>
          <w:i w:val="false"/>
          <w:color w:val="000000"/>
          <w:sz w:val="28"/>
        </w:rPr>
        <w:t xml:space="preserve">                                                     Приложение N 15 </w:t>
      </w:r>
    </w:p>
    <w:p>
      <w:pPr>
        <w:spacing w:after="0"/>
        <w:ind w:left="0"/>
        <w:jc w:val="both"/>
      </w:pPr>
      <w:r>
        <w:rPr>
          <w:rFonts w:ascii="Times New Roman"/>
          <w:b w:val="false"/>
          <w:i w:val="false"/>
          <w:color w:val="000000"/>
          <w:sz w:val="28"/>
        </w:rPr>
        <w:t xml:space="preserve">___________________________  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Акт N ______  </w:t>
      </w:r>
    </w:p>
    <w:p>
      <w:pPr>
        <w:spacing w:after="0"/>
        <w:ind w:left="0"/>
        <w:jc w:val="both"/>
      </w:pPr>
      <w:r>
        <w:rPr>
          <w:rFonts w:ascii="Times New Roman"/>
          <w:b w:val="false"/>
          <w:i w:val="false"/>
          <w:color w:val="000000"/>
          <w:sz w:val="28"/>
        </w:rPr>
        <w:t xml:space="preserve">                          инвентаризации наличия денег </w:t>
      </w:r>
    </w:p>
    <w:p>
      <w:pPr>
        <w:spacing w:after="0"/>
        <w:ind w:left="0"/>
        <w:jc w:val="both"/>
      </w:pPr>
      <w:r>
        <w:rPr>
          <w:rFonts w:ascii="Times New Roman"/>
          <w:b w:val="false"/>
          <w:i w:val="false"/>
          <w:color w:val="000000"/>
          <w:sz w:val="28"/>
        </w:rPr>
        <w:t xml:space="preserve">                     "____" __________________199___г.  </w:t>
      </w:r>
    </w:p>
    <w:p>
      <w:pPr>
        <w:spacing w:after="0"/>
        <w:ind w:left="0"/>
        <w:jc w:val="both"/>
      </w:pPr>
      <w:r>
        <w:rPr>
          <w:rFonts w:ascii="Times New Roman"/>
          <w:b w:val="false"/>
          <w:i w:val="false"/>
          <w:color w:val="000000"/>
          <w:sz w:val="28"/>
        </w:rPr>
        <w:t xml:space="preserve">находящихся________________________________________________________________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К началу проведения инвентаризации все расходные и приходные  </w:t>
      </w:r>
    </w:p>
    <w:p>
      <w:pPr>
        <w:spacing w:after="0"/>
        <w:ind w:left="0"/>
        <w:jc w:val="both"/>
      </w:pPr>
      <w:r>
        <w:rPr>
          <w:rFonts w:ascii="Times New Roman"/>
          <w:b w:val="false"/>
          <w:i w:val="false"/>
          <w:color w:val="000000"/>
          <w:sz w:val="28"/>
        </w:rPr>
        <w:t xml:space="preserve">документы на денежные средства сданы в бухгалтерскую службу и все деньги,  </w:t>
      </w:r>
    </w:p>
    <w:p>
      <w:pPr>
        <w:spacing w:after="0"/>
        <w:ind w:left="0"/>
        <w:jc w:val="both"/>
      </w:pPr>
      <w:r>
        <w:rPr>
          <w:rFonts w:ascii="Times New Roman"/>
          <w:b w:val="false"/>
          <w:i w:val="false"/>
          <w:color w:val="000000"/>
          <w:sz w:val="28"/>
        </w:rPr>
        <w:t xml:space="preserve">поступившие на мою ответственность, оприходованы, а выбывшие списаны в  </w:t>
      </w:r>
    </w:p>
    <w:p>
      <w:pPr>
        <w:spacing w:after="0"/>
        <w:ind w:left="0"/>
        <w:jc w:val="both"/>
      </w:pPr>
      <w:r>
        <w:rPr>
          <w:rFonts w:ascii="Times New Roman"/>
          <w:b w:val="false"/>
          <w:i w:val="false"/>
          <w:color w:val="000000"/>
          <w:sz w:val="28"/>
        </w:rPr>
        <w:t xml:space="preserve">расход. </w:t>
      </w:r>
    </w:p>
    <w:p>
      <w:pPr>
        <w:spacing w:after="0"/>
        <w:ind w:left="0"/>
        <w:jc w:val="both"/>
      </w:pPr>
      <w:r>
        <w:rPr>
          <w:rFonts w:ascii="Times New Roman"/>
          <w:b w:val="false"/>
          <w:i w:val="false"/>
          <w:color w:val="000000"/>
          <w:sz w:val="28"/>
        </w:rPr>
        <w:t xml:space="preserve">     Материально-ответственное лицо 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         На основании приказа (распоряжения) от "___"_____________ 199__г. </w:t>
      </w:r>
    </w:p>
    <w:p>
      <w:pPr>
        <w:spacing w:after="0"/>
        <w:ind w:left="0"/>
        <w:jc w:val="both"/>
      </w:pPr>
      <w:r>
        <w:rPr>
          <w:rFonts w:ascii="Times New Roman"/>
          <w:b w:val="false"/>
          <w:i w:val="false"/>
          <w:color w:val="000000"/>
          <w:sz w:val="28"/>
        </w:rPr>
        <w:t xml:space="preserve">N_____ проведена инвентаризация денег по состоянию на  </w:t>
      </w:r>
    </w:p>
    <w:p>
      <w:pPr>
        <w:spacing w:after="0"/>
        <w:ind w:left="0"/>
        <w:jc w:val="both"/>
      </w:pPr>
      <w:r>
        <w:rPr>
          <w:rFonts w:ascii="Times New Roman"/>
          <w:b w:val="false"/>
          <w:i w:val="false"/>
          <w:color w:val="000000"/>
          <w:sz w:val="28"/>
        </w:rPr>
        <w:t xml:space="preserve">"__"____________199__г.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1. наличных денег _________________________________ тенге ________тыин </w:t>
      </w:r>
    </w:p>
    <w:p>
      <w:pPr>
        <w:spacing w:after="0"/>
        <w:ind w:left="0"/>
        <w:jc w:val="both"/>
      </w:pPr>
      <w:r>
        <w:rPr>
          <w:rFonts w:ascii="Times New Roman"/>
          <w:b w:val="false"/>
          <w:i w:val="false"/>
          <w:color w:val="000000"/>
          <w:sz w:val="28"/>
        </w:rPr>
        <w:t xml:space="preserve">     2. почтовых марок _________________________________ тенге ________тыин </w:t>
      </w:r>
    </w:p>
    <w:p>
      <w:pPr>
        <w:spacing w:after="0"/>
        <w:ind w:left="0"/>
        <w:jc w:val="both"/>
      </w:pPr>
      <w:r>
        <w:rPr>
          <w:rFonts w:ascii="Times New Roman"/>
          <w:b w:val="false"/>
          <w:i w:val="false"/>
          <w:color w:val="000000"/>
          <w:sz w:val="28"/>
        </w:rPr>
        <w:t xml:space="preserve">     3. ________________________________________________ тенге ________тыин </w:t>
      </w:r>
    </w:p>
    <w:p>
      <w:pPr>
        <w:spacing w:after="0"/>
        <w:ind w:left="0"/>
        <w:jc w:val="both"/>
      </w:pPr>
      <w:r>
        <w:rPr>
          <w:rFonts w:ascii="Times New Roman"/>
          <w:b w:val="false"/>
          <w:i w:val="false"/>
          <w:color w:val="000000"/>
          <w:sz w:val="28"/>
        </w:rPr>
        <w:t xml:space="preserve">     4. ________________________________________________ тенге ________тыин </w:t>
      </w:r>
    </w:p>
    <w:p>
      <w:pPr>
        <w:spacing w:after="0"/>
        <w:ind w:left="0"/>
        <w:jc w:val="both"/>
      </w:pPr>
      <w:r>
        <w:rPr>
          <w:rFonts w:ascii="Times New Roman"/>
          <w:b w:val="false"/>
          <w:i w:val="false"/>
          <w:color w:val="000000"/>
          <w:sz w:val="28"/>
        </w:rPr>
        <w:t xml:space="preserve">Итого фактическое наличие ______________________________ тенге ________тыин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По учетным данным _________________________________ тенге ________тыин </w:t>
      </w:r>
    </w:p>
    <w:p>
      <w:pPr>
        <w:spacing w:after="0"/>
        <w:ind w:left="0"/>
        <w:jc w:val="both"/>
      </w:pPr>
      <w:r>
        <w:rPr>
          <w:rFonts w:ascii="Times New Roman"/>
          <w:b w:val="false"/>
          <w:i w:val="false"/>
          <w:color w:val="000000"/>
          <w:sz w:val="28"/>
        </w:rPr>
        <w:t xml:space="preserve">     Результаты инвентаризации:    излишек_________________________________ </w:t>
      </w:r>
    </w:p>
    <w:p>
      <w:pPr>
        <w:spacing w:after="0"/>
        <w:ind w:left="0"/>
        <w:jc w:val="both"/>
      </w:pPr>
      <w:r>
        <w:rPr>
          <w:rFonts w:ascii="Times New Roman"/>
          <w:b w:val="false"/>
          <w:i w:val="false"/>
          <w:color w:val="000000"/>
          <w:sz w:val="28"/>
        </w:rPr>
        <w:t xml:space="preserve">недостача _________________________________________________________________ </w:t>
      </w:r>
    </w:p>
    <w:p>
      <w:pPr>
        <w:spacing w:after="0"/>
        <w:ind w:left="0"/>
        <w:jc w:val="both"/>
      </w:pPr>
      <w:r>
        <w:rPr>
          <w:rFonts w:ascii="Times New Roman"/>
          <w:b w:val="false"/>
          <w:i w:val="false"/>
          <w:color w:val="000000"/>
          <w:sz w:val="28"/>
        </w:rPr>
        <w:t xml:space="preserve">     Последние номера кассовых ордеров:  </w:t>
      </w:r>
    </w:p>
    <w:p>
      <w:pPr>
        <w:spacing w:after="0"/>
        <w:ind w:left="0"/>
        <w:jc w:val="both"/>
      </w:pPr>
      <w:r>
        <w:rPr>
          <w:rFonts w:ascii="Times New Roman"/>
          <w:b w:val="false"/>
          <w:i w:val="false"/>
          <w:color w:val="000000"/>
          <w:sz w:val="28"/>
        </w:rPr>
        <w:t xml:space="preserve">Приходного N __________________, расходного N ________________ </w:t>
      </w:r>
    </w:p>
    <w:p>
      <w:pPr>
        <w:spacing w:after="0"/>
        <w:ind w:left="0"/>
        <w:jc w:val="both"/>
      </w:pPr>
      <w:r>
        <w:rPr>
          <w:rFonts w:ascii="Times New Roman"/>
          <w:b w:val="false"/>
          <w:i w:val="false"/>
          <w:color w:val="000000"/>
          <w:sz w:val="28"/>
        </w:rPr>
        <w:t xml:space="preserve">Председатель комиссии______________________________________________________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Члены  </w:t>
      </w:r>
    </w:p>
    <w:p>
      <w:pPr>
        <w:spacing w:after="0"/>
        <w:ind w:left="0"/>
        <w:jc w:val="both"/>
      </w:pPr>
      <w:r>
        <w:rPr>
          <w:rFonts w:ascii="Times New Roman"/>
          <w:b w:val="false"/>
          <w:i w:val="false"/>
          <w:color w:val="000000"/>
          <w:sz w:val="28"/>
        </w:rPr>
        <w:t xml:space="preserve">комиссии:__________________________________________________________________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     Подтверждаю, что деньги, перечисленные в акте, находятся на моем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_______________________________________ </w:t>
      </w:r>
    </w:p>
    <w:p>
      <w:pPr>
        <w:spacing w:after="0"/>
        <w:ind w:left="0"/>
        <w:jc w:val="both"/>
      </w:pPr>
      <w:r>
        <w:rPr>
          <w:rFonts w:ascii="Times New Roman"/>
          <w:b w:val="false"/>
          <w:i w:val="false"/>
          <w:color w:val="000000"/>
          <w:sz w:val="28"/>
        </w:rPr>
        <w:t xml:space="preserve">"____"_________________ 199__г.  </w:t>
      </w:r>
    </w:p>
    <w:p>
      <w:pPr>
        <w:spacing w:after="0"/>
        <w:ind w:left="0"/>
        <w:jc w:val="both"/>
      </w:pPr>
      <w:r>
        <w:rPr>
          <w:rFonts w:ascii="Times New Roman"/>
          <w:b w:val="false"/>
          <w:i w:val="false"/>
          <w:color w:val="000000"/>
          <w:sz w:val="28"/>
        </w:rPr>
        <w:t xml:space="preserve">                                Оборотная сторона приложения N 15 </w:t>
      </w:r>
    </w:p>
    <w:p>
      <w:pPr>
        <w:spacing w:after="0"/>
        <w:ind w:left="0"/>
        <w:jc w:val="both"/>
      </w:pPr>
      <w:r>
        <w:rPr>
          <w:rFonts w:ascii="Times New Roman"/>
          <w:b w:val="false"/>
          <w:i w:val="false"/>
          <w:color w:val="000000"/>
          <w:sz w:val="28"/>
        </w:rPr>
        <w:t xml:space="preserve">           Объяснение причин излишков или недостач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Материально-ответственное лицо _______________________________________ </w:t>
      </w:r>
    </w:p>
    <w:p>
      <w:pPr>
        <w:spacing w:after="0"/>
        <w:ind w:left="0"/>
        <w:jc w:val="both"/>
      </w:pPr>
      <w:r>
        <w:rPr>
          <w:rFonts w:ascii="Times New Roman"/>
          <w:b w:val="false"/>
          <w:i w:val="false"/>
          <w:color w:val="000000"/>
          <w:sz w:val="28"/>
        </w:rPr>
        <w:t xml:space="preserve">     Решение руководителя государственного учреждения 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подпись  </w:t>
      </w:r>
    </w:p>
    <w:p>
      <w:pPr>
        <w:spacing w:after="0"/>
        <w:ind w:left="0"/>
        <w:jc w:val="both"/>
      </w:pPr>
      <w:r>
        <w:rPr>
          <w:rFonts w:ascii="Times New Roman"/>
          <w:b w:val="false"/>
          <w:i w:val="false"/>
          <w:color w:val="000000"/>
          <w:sz w:val="28"/>
        </w:rPr>
        <w:t xml:space="preserve">"___"______________199__г. </w:t>
      </w:r>
    </w:p>
    <w:p>
      <w:pPr>
        <w:spacing w:after="0"/>
        <w:ind w:left="0"/>
        <w:jc w:val="both"/>
      </w:pPr>
      <w:r>
        <w:rPr>
          <w:rFonts w:ascii="Times New Roman"/>
          <w:b w:val="false"/>
          <w:i w:val="false"/>
          <w:color w:val="000000"/>
          <w:sz w:val="28"/>
        </w:rPr>
        <w:t xml:space="preserve">      Председатель комиссии:______________  _____________  _________________ </w:t>
      </w:r>
    </w:p>
    <w:p>
      <w:pPr>
        <w:spacing w:after="0"/>
        <w:ind w:left="0"/>
        <w:jc w:val="both"/>
      </w:pPr>
      <w:r>
        <w:rPr>
          <w:rFonts w:ascii="Times New Roman"/>
          <w:b w:val="false"/>
          <w:i w:val="false"/>
          <w:color w:val="000000"/>
          <w:sz w:val="28"/>
        </w:rPr>
        <w:t xml:space="preserve">                       должность        подпись      и., о., фамилия </w:t>
      </w:r>
    </w:p>
    <w:p>
      <w:pPr>
        <w:spacing w:after="0"/>
        <w:ind w:left="0"/>
        <w:jc w:val="both"/>
      </w:pPr>
      <w:r>
        <w:rPr>
          <w:rFonts w:ascii="Times New Roman"/>
          <w:b w:val="false"/>
          <w:i w:val="false"/>
          <w:color w:val="000000"/>
          <w:sz w:val="28"/>
        </w:rPr>
        <w:t xml:space="preserve">     Члены комиссии:  ______________  _____________  _________________ </w:t>
      </w:r>
    </w:p>
    <w:p>
      <w:pPr>
        <w:spacing w:after="0"/>
        <w:ind w:left="0"/>
        <w:jc w:val="both"/>
      </w:pPr>
      <w:r>
        <w:rPr>
          <w:rFonts w:ascii="Times New Roman"/>
          <w:b w:val="false"/>
          <w:i w:val="false"/>
          <w:color w:val="000000"/>
          <w:sz w:val="28"/>
        </w:rPr>
        <w:t xml:space="preserve">                       должность        подпись      и., о., фамилия </w:t>
      </w:r>
    </w:p>
    <w:p>
      <w:pPr>
        <w:spacing w:after="0"/>
        <w:ind w:left="0"/>
        <w:jc w:val="both"/>
      </w:pPr>
      <w:r>
        <w:rPr>
          <w:rFonts w:ascii="Times New Roman"/>
          <w:b w:val="false"/>
          <w:i w:val="false"/>
          <w:color w:val="000000"/>
          <w:sz w:val="28"/>
        </w:rPr>
        <w:t xml:space="preserve">                      ______________  _____________  _________________ </w:t>
      </w:r>
    </w:p>
    <w:p>
      <w:pPr>
        <w:spacing w:after="0"/>
        <w:ind w:left="0"/>
        <w:jc w:val="both"/>
      </w:pPr>
      <w:r>
        <w:rPr>
          <w:rFonts w:ascii="Times New Roman"/>
          <w:b w:val="false"/>
          <w:i w:val="false"/>
          <w:color w:val="000000"/>
          <w:sz w:val="28"/>
        </w:rPr>
        <w:t xml:space="preserve">                       должность        подпись      и., о., фамилия </w:t>
      </w:r>
    </w:p>
    <w:p>
      <w:pPr>
        <w:spacing w:after="0"/>
        <w:ind w:left="0"/>
        <w:jc w:val="both"/>
      </w:pPr>
      <w:r>
        <w:rPr>
          <w:rFonts w:ascii="Times New Roman"/>
          <w:b w:val="false"/>
          <w:i w:val="false"/>
          <w:color w:val="000000"/>
          <w:sz w:val="28"/>
        </w:rPr>
        <w:t xml:space="preserve">                      ______________  _____________  _________________ </w:t>
      </w:r>
    </w:p>
    <w:p>
      <w:pPr>
        <w:spacing w:after="0"/>
        <w:ind w:left="0"/>
        <w:jc w:val="both"/>
      </w:pPr>
      <w:r>
        <w:rPr>
          <w:rFonts w:ascii="Times New Roman"/>
          <w:b w:val="false"/>
          <w:i w:val="false"/>
          <w:color w:val="000000"/>
          <w:sz w:val="28"/>
        </w:rPr>
        <w:t xml:space="preserve">                       должность        подпись      и., о., фамилия </w:t>
      </w:r>
    </w:p>
    <w:p>
      <w:pPr>
        <w:spacing w:after="0"/>
        <w:ind w:left="0"/>
        <w:jc w:val="both"/>
      </w:pPr>
      <w:r>
        <w:rPr>
          <w:rFonts w:ascii="Times New Roman"/>
          <w:b w:val="false"/>
          <w:i w:val="false"/>
          <w:color w:val="000000"/>
          <w:sz w:val="28"/>
        </w:rPr>
        <w:t xml:space="preserve">     Подтверждаю, что деньги, перечисленные в акте, находятся на моем  </w:t>
      </w:r>
    </w:p>
    <w:p>
      <w:pPr>
        <w:spacing w:after="0"/>
        <w:ind w:left="0"/>
        <w:jc w:val="both"/>
      </w:pPr>
      <w:r>
        <w:rPr>
          <w:rFonts w:ascii="Times New Roman"/>
          <w:b w:val="false"/>
          <w:i w:val="false"/>
          <w:color w:val="000000"/>
          <w:sz w:val="28"/>
        </w:rPr>
        <w:t xml:space="preserve">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w:t>
      </w:r>
    </w:p>
    <w:p>
      <w:pPr>
        <w:spacing w:after="0"/>
        <w:ind w:left="0"/>
        <w:jc w:val="both"/>
      </w:pPr>
      <w:r>
        <w:rPr>
          <w:rFonts w:ascii="Times New Roman"/>
          <w:b w:val="false"/>
          <w:i w:val="false"/>
          <w:color w:val="000000"/>
          <w:sz w:val="28"/>
        </w:rPr>
        <w:t xml:space="preserve">     "___"____________199__г. </w:t>
      </w:r>
    </w:p>
    <w:p>
      <w:pPr>
        <w:spacing w:after="0"/>
        <w:ind w:left="0"/>
        <w:jc w:val="both"/>
      </w:pPr>
      <w:r>
        <w:rPr>
          <w:rFonts w:ascii="Times New Roman"/>
          <w:b w:val="false"/>
          <w:i w:val="false"/>
          <w:color w:val="000000"/>
          <w:sz w:val="28"/>
        </w:rPr>
        <w:t xml:space="preserve">                                                         Приложение N 16 </w:t>
      </w:r>
    </w:p>
    <w:p>
      <w:pPr>
        <w:spacing w:after="0"/>
        <w:ind w:left="0"/>
        <w:jc w:val="both"/>
      </w:pPr>
      <w:r>
        <w:rPr>
          <w:rFonts w:ascii="Times New Roman"/>
          <w:b w:val="false"/>
          <w:i w:val="false"/>
          <w:color w:val="000000"/>
          <w:sz w:val="28"/>
        </w:rPr>
        <w:t xml:space="preserve">____________________________   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Инвентаризационная опись N_____ </w:t>
      </w:r>
    </w:p>
    <w:p>
      <w:pPr>
        <w:spacing w:after="0"/>
        <w:ind w:left="0"/>
        <w:jc w:val="both"/>
      </w:pPr>
      <w:r>
        <w:rPr>
          <w:rFonts w:ascii="Times New Roman"/>
          <w:b w:val="false"/>
          <w:i w:val="false"/>
          <w:color w:val="000000"/>
          <w:sz w:val="28"/>
        </w:rPr>
        <w:t xml:space="preserve">             ценностей и бланков документов строгой отчетности  </w:t>
      </w:r>
    </w:p>
    <w:p>
      <w:pPr>
        <w:spacing w:after="0"/>
        <w:ind w:left="0"/>
        <w:jc w:val="both"/>
      </w:pPr>
      <w:r>
        <w:rPr>
          <w:rFonts w:ascii="Times New Roman"/>
          <w:b w:val="false"/>
          <w:i w:val="false"/>
          <w:color w:val="000000"/>
          <w:sz w:val="28"/>
        </w:rPr>
        <w:t xml:space="preserve">                      "___"________________ 199__г.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К началу проведения инвентаризации все расходные и приходные  </w:t>
      </w:r>
    </w:p>
    <w:p>
      <w:pPr>
        <w:spacing w:after="0"/>
        <w:ind w:left="0"/>
        <w:jc w:val="both"/>
      </w:pPr>
      <w:r>
        <w:rPr>
          <w:rFonts w:ascii="Times New Roman"/>
          <w:b w:val="false"/>
          <w:i w:val="false"/>
          <w:color w:val="000000"/>
          <w:sz w:val="28"/>
        </w:rPr>
        <w:t xml:space="preserve">документы на ценности сданы в бухгалтерскую службу и все ценности и бланки  </w:t>
      </w:r>
    </w:p>
    <w:p>
      <w:pPr>
        <w:spacing w:after="0"/>
        <w:ind w:left="0"/>
        <w:jc w:val="both"/>
      </w:pPr>
      <w:r>
        <w:rPr>
          <w:rFonts w:ascii="Times New Roman"/>
          <w:b w:val="false"/>
          <w:i w:val="false"/>
          <w:color w:val="000000"/>
          <w:sz w:val="28"/>
        </w:rPr>
        <w:t xml:space="preserve">документов строгой отчетности, поступившие на мою (нашу) ответственность,  </w:t>
      </w:r>
    </w:p>
    <w:p>
      <w:pPr>
        <w:spacing w:after="0"/>
        <w:ind w:left="0"/>
        <w:jc w:val="both"/>
      </w:pPr>
      <w:r>
        <w:rPr>
          <w:rFonts w:ascii="Times New Roman"/>
          <w:b w:val="false"/>
          <w:i w:val="false"/>
          <w:color w:val="000000"/>
          <w:sz w:val="28"/>
        </w:rPr>
        <w:t xml:space="preserve">оприходованы, а выбывшие списаны в расход. </w:t>
      </w:r>
    </w:p>
    <w:p>
      <w:pPr>
        <w:spacing w:after="0"/>
        <w:ind w:left="0"/>
        <w:jc w:val="both"/>
      </w:pPr>
      <w:r>
        <w:rPr>
          <w:rFonts w:ascii="Times New Roman"/>
          <w:b w:val="false"/>
          <w:i w:val="false"/>
          <w:color w:val="000000"/>
          <w:sz w:val="28"/>
        </w:rPr>
        <w:t xml:space="preserve">     Материально-ответственные лица:___________  ____________ ____________ </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____________________   _____________________   ___________________________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На основании приказа (распоряжения) от "____"__________199__г. N___ </w:t>
      </w:r>
    </w:p>
    <w:p>
      <w:pPr>
        <w:spacing w:after="0"/>
        <w:ind w:left="0"/>
        <w:jc w:val="both"/>
      </w:pPr>
      <w:r>
        <w:rPr>
          <w:rFonts w:ascii="Times New Roman"/>
          <w:b w:val="false"/>
          <w:i w:val="false"/>
          <w:color w:val="000000"/>
          <w:sz w:val="28"/>
        </w:rPr>
        <w:t xml:space="preserve">проведено снятие фактических остатков и бланков документов строгой  </w:t>
      </w:r>
    </w:p>
    <w:p>
      <w:pPr>
        <w:spacing w:after="0"/>
        <w:ind w:left="0"/>
        <w:jc w:val="both"/>
      </w:pPr>
      <w:r>
        <w:rPr>
          <w:rFonts w:ascii="Times New Roman"/>
          <w:b w:val="false"/>
          <w:i w:val="false"/>
          <w:color w:val="000000"/>
          <w:sz w:val="28"/>
        </w:rPr>
        <w:t xml:space="preserve">отчетности, числящихся на балансовом (забалансовом) счете N ___ по  </w:t>
      </w:r>
    </w:p>
    <w:p>
      <w:pPr>
        <w:spacing w:after="0"/>
        <w:ind w:left="0"/>
        <w:jc w:val="both"/>
      </w:pPr>
      <w:r>
        <w:rPr>
          <w:rFonts w:ascii="Times New Roman"/>
          <w:b w:val="false"/>
          <w:i w:val="false"/>
          <w:color w:val="000000"/>
          <w:sz w:val="28"/>
        </w:rPr>
        <w:t xml:space="preserve">состоянию на "___" ___________199 ___г. </w:t>
      </w:r>
    </w:p>
    <w:p>
      <w:pPr>
        <w:spacing w:after="0"/>
        <w:ind w:left="0"/>
        <w:jc w:val="both"/>
      </w:pPr>
      <w:r>
        <w:rPr>
          <w:rFonts w:ascii="Times New Roman"/>
          <w:b w:val="false"/>
          <w:i w:val="false"/>
          <w:color w:val="000000"/>
          <w:sz w:val="28"/>
        </w:rPr>
        <w:t xml:space="preserve">     Инвентаризация: начата "____" ________________ 199__г. </w:t>
      </w:r>
    </w:p>
    <w:p>
      <w:pPr>
        <w:spacing w:after="0"/>
        <w:ind w:left="0"/>
        <w:jc w:val="both"/>
      </w:pPr>
      <w:r>
        <w:rPr>
          <w:rFonts w:ascii="Times New Roman"/>
          <w:b w:val="false"/>
          <w:i w:val="false"/>
          <w:color w:val="000000"/>
          <w:sz w:val="28"/>
        </w:rPr>
        <w:t xml:space="preserve">                   окончена "____" ________________ 199__г. </w:t>
      </w:r>
    </w:p>
    <w:p>
      <w:pPr>
        <w:spacing w:after="0"/>
        <w:ind w:left="0"/>
        <w:jc w:val="both"/>
      </w:pPr>
      <w:r>
        <w:rPr>
          <w:rFonts w:ascii="Times New Roman"/>
          <w:b w:val="false"/>
          <w:i w:val="false"/>
          <w:color w:val="000000"/>
          <w:sz w:val="28"/>
        </w:rPr>
        <w:t xml:space="preserve">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Наименование |  N  | Ед.из-|            Фактическое наличие           </w:t>
      </w:r>
    </w:p>
    <w:p>
      <w:pPr>
        <w:spacing w:after="0"/>
        <w:ind w:left="0"/>
        <w:jc w:val="both"/>
      </w:pPr>
      <w:r>
        <w:rPr>
          <w:rFonts w:ascii="Times New Roman"/>
          <w:b w:val="false"/>
          <w:i w:val="false"/>
          <w:color w:val="000000"/>
          <w:sz w:val="28"/>
        </w:rPr>
        <w:t xml:space="preserve">|за-|ценностей и   |формы|мерения|_________________________________________ </w:t>
      </w:r>
    </w:p>
    <w:p>
      <w:pPr>
        <w:spacing w:after="0"/>
        <w:ind w:left="0"/>
        <w:jc w:val="both"/>
      </w:pPr>
      <w:r>
        <w:rPr>
          <w:rFonts w:ascii="Times New Roman"/>
          <w:b w:val="false"/>
          <w:i w:val="false"/>
          <w:color w:val="000000"/>
          <w:sz w:val="28"/>
        </w:rPr>
        <w:t xml:space="preserve">|пи-|бланков доку- |     |       |  с N по N |серия|купюра|количество|сумма </w:t>
      </w:r>
    </w:p>
    <w:p>
      <w:pPr>
        <w:spacing w:after="0"/>
        <w:ind w:left="0"/>
        <w:jc w:val="both"/>
      </w:pPr>
      <w:r>
        <w:rPr>
          <w:rFonts w:ascii="Times New Roman"/>
          <w:b w:val="false"/>
          <w:i w:val="false"/>
          <w:color w:val="000000"/>
          <w:sz w:val="28"/>
        </w:rPr>
        <w:t xml:space="preserve">|си |ментов строгой|     |       |включительно     |      |          |     </w:t>
      </w:r>
    </w:p>
    <w:p>
      <w:pPr>
        <w:spacing w:after="0"/>
        <w:ind w:left="0"/>
        <w:jc w:val="both"/>
      </w:pPr>
      <w:r>
        <w:rPr>
          <w:rFonts w:ascii="Times New Roman"/>
          <w:b w:val="false"/>
          <w:i w:val="false"/>
          <w:color w:val="000000"/>
          <w:sz w:val="28"/>
        </w:rPr>
        <w:t xml:space="preserve">|   |отчетности    |     |       |           |     |      |          |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1 |      2       |  3  |   4   |      5    |  6  |   7  |     8    |  9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     |       |           |     |      |          |     </w:t>
      </w:r>
    </w:p>
    <w:p>
      <w:pPr>
        <w:spacing w:after="0"/>
        <w:ind w:left="0"/>
        <w:jc w:val="both"/>
      </w:pPr>
      <w:r>
        <w:rPr>
          <w:rFonts w:ascii="Times New Roman"/>
          <w:b w:val="false"/>
          <w:i w:val="false"/>
          <w:color w:val="000000"/>
          <w:sz w:val="28"/>
        </w:rPr>
        <w:t xml:space="preserve">|   |              |     |       |           |_____|______|__________|_____ </w:t>
      </w:r>
    </w:p>
    <w:p>
      <w:pPr>
        <w:spacing w:after="0"/>
        <w:ind w:left="0"/>
        <w:jc w:val="both"/>
      </w:pPr>
      <w:r>
        <w:rPr>
          <w:rFonts w:ascii="Times New Roman"/>
          <w:b w:val="false"/>
          <w:i w:val="false"/>
          <w:color w:val="000000"/>
          <w:sz w:val="28"/>
        </w:rPr>
        <w:t xml:space="preserve">|   |              |     |       |           |Итого       |          |     </w:t>
      </w:r>
    </w:p>
    <w:p>
      <w:pPr>
        <w:spacing w:after="0"/>
        <w:ind w:left="0"/>
        <w:jc w:val="both"/>
      </w:pPr>
      <w:r>
        <w:rPr>
          <w:rFonts w:ascii="Times New Roman"/>
          <w:b w:val="false"/>
          <w:i w:val="false"/>
          <w:color w:val="000000"/>
          <w:sz w:val="28"/>
        </w:rPr>
        <w:t xml:space="preserve">|   |              |     |       |           |            |__________|_____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|Числится по данным бухгалтерского учета|      Результаты инвентаризации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|с N по N |серия|купюра|количество|сумма|     излишек     |    недостача    </w:t>
      </w:r>
    </w:p>
    <w:p>
      <w:pPr>
        <w:spacing w:after="0"/>
        <w:ind w:left="0"/>
        <w:jc w:val="both"/>
      </w:pPr>
      <w:r>
        <w:rPr>
          <w:rFonts w:ascii="Times New Roman"/>
          <w:b w:val="false"/>
          <w:i w:val="false"/>
          <w:color w:val="000000"/>
          <w:sz w:val="28"/>
        </w:rPr>
        <w:t xml:space="preserve">|включи-  |     |      |          |     |_________________|________________ </w:t>
      </w:r>
    </w:p>
    <w:p>
      <w:pPr>
        <w:spacing w:after="0"/>
        <w:ind w:left="0"/>
        <w:jc w:val="both"/>
      </w:pPr>
      <w:r>
        <w:rPr>
          <w:rFonts w:ascii="Times New Roman"/>
          <w:b w:val="false"/>
          <w:i w:val="false"/>
          <w:color w:val="000000"/>
          <w:sz w:val="28"/>
        </w:rPr>
        <w:t xml:space="preserve">|тельно   |     |      |          |     |с N по |ко- |сум-|с N по |ко-|сум- </w:t>
      </w:r>
    </w:p>
    <w:p>
      <w:pPr>
        <w:spacing w:after="0"/>
        <w:ind w:left="0"/>
        <w:jc w:val="both"/>
      </w:pPr>
      <w:r>
        <w:rPr>
          <w:rFonts w:ascii="Times New Roman"/>
          <w:b w:val="false"/>
          <w:i w:val="false"/>
          <w:color w:val="000000"/>
          <w:sz w:val="28"/>
        </w:rPr>
        <w:t xml:space="preserve">|         |     |      |          |     |N вклю-|ли- |ма  |N вклю-|ли-|ма  </w:t>
      </w:r>
    </w:p>
    <w:p>
      <w:pPr>
        <w:spacing w:after="0"/>
        <w:ind w:left="0"/>
        <w:jc w:val="both"/>
      </w:pPr>
      <w:r>
        <w:rPr>
          <w:rFonts w:ascii="Times New Roman"/>
          <w:b w:val="false"/>
          <w:i w:val="false"/>
          <w:color w:val="000000"/>
          <w:sz w:val="28"/>
        </w:rPr>
        <w:t xml:space="preserve">|         |     |      |          |     |читель-|че- |    |читель-|че-| </w:t>
      </w:r>
    </w:p>
    <w:p>
      <w:pPr>
        <w:spacing w:after="0"/>
        <w:ind w:left="0"/>
        <w:jc w:val="both"/>
      </w:pPr>
      <w:r>
        <w:rPr>
          <w:rFonts w:ascii="Times New Roman"/>
          <w:b w:val="false"/>
          <w:i w:val="false"/>
          <w:color w:val="000000"/>
          <w:sz w:val="28"/>
        </w:rPr>
        <w:t xml:space="preserve">|         |     |      |          |     |но     |ство|    |но     |ство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10    |  11 |  12  |     13   |  14 |  15   | 16 | 17 |   18  | 19| 20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х        х     х         х                 х     х              х    х </w:t>
      </w:r>
    </w:p>
    <w:p>
      <w:pPr>
        <w:spacing w:after="0"/>
        <w:ind w:left="0"/>
        <w:jc w:val="both"/>
      </w:pPr>
      <w:r>
        <w:rPr>
          <w:rFonts w:ascii="Times New Roman"/>
          <w:b w:val="false"/>
          <w:i w:val="false"/>
          <w:color w:val="000000"/>
          <w:sz w:val="28"/>
        </w:rPr>
        <w:t xml:space="preserve">Итого по описи, а) порядковых номеров______________________________________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б) общее количество единиц, фактически 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в) на сумму, фактически__________________________ тенге ___ </w:t>
      </w:r>
    </w:p>
    <w:p>
      <w:pPr>
        <w:spacing w:after="0"/>
        <w:ind w:left="0"/>
        <w:jc w:val="both"/>
      </w:pPr>
      <w:r>
        <w:rPr>
          <w:rFonts w:ascii="Times New Roman"/>
          <w:b w:val="false"/>
          <w:i w:val="false"/>
          <w:color w:val="000000"/>
          <w:sz w:val="28"/>
        </w:rPr>
        <w:t xml:space="preserve">_______________________________________________________________ тыин ______ </w:t>
      </w:r>
    </w:p>
    <w:p>
      <w:pPr>
        <w:spacing w:after="0"/>
        <w:ind w:left="0"/>
        <w:jc w:val="both"/>
      </w:pPr>
      <w:r>
        <w:rPr>
          <w:rFonts w:ascii="Times New Roman"/>
          <w:b w:val="false"/>
          <w:i w:val="false"/>
          <w:color w:val="000000"/>
          <w:sz w:val="28"/>
        </w:rPr>
        <w:t xml:space="preserve">Председатель комиссии </w:t>
      </w:r>
    </w:p>
    <w:p>
      <w:pPr>
        <w:spacing w:after="0"/>
        <w:ind w:left="0"/>
        <w:jc w:val="both"/>
      </w:pPr>
      <w:r>
        <w:rPr>
          <w:rFonts w:ascii="Times New Roman"/>
          <w:b w:val="false"/>
          <w:i w:val="false"/>
          <w:color w:val="000000"/>
          <w:sz w:val="28"/>
        </w:rPr>
        <w:t xml:space="preserve">_____________________   _____________________   ___________________________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Члены комиссии: </w:t>
      </w:r>
    </w:p>
    <w:p>
      <w:pPr>
        <w:spacing w:after="0"/>
        <w:ind w:left="0"/>
        <w:jc w:val="both"/>
      </w:pPr>
      <w:r>
        <w:rPr>
          <w:rFonts w:ascii="Times New Roman"/>
          <w:b w:val="false"/>
          <w:i w:val="false"/>
          <w:color w:val="000000"/>
          <w:sz w:val="28"/>
        </w:rPr>
        <w:t xml:space="preserve">_____________________   _____________________   ___________________________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_____________________   _____________________   ___________________________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_____________________   _____________________   ___________________________ </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  </w:t>
      </w:r>
    </w:p>
    <w:p>
      <w:pPr>
        <w:spacing w:after="0"/>
        <w:ind w:left="0"/>
        <w:jc w:val="both"/>
      </w:pPr>
      <w:r>
        <w:rPr>
          <w:rFonts w:ascii="Times New Roman"/>
          <w:b w:val="false"/>
          <w:i w:val="false"/>
          <w:color w:val="000000"/>
          <w:sz w:val="28"/>
        </w:rPr>
        <w:t xml:space="preserve">____ по N _____, комиссией проверены в натуре в моем (нашем) присутствии и  </w:t>
      </w:r>
    </w:p>
    <w:p>
      <w:pPr>
        <w:spacing w:after="0"/>
        <w:ind w:left="0"/>
        <w:jc w:val="both"/>
      </w:pPr>
      <w:r>
        <w:rPr>
          <w:rFonts w:ascii="Times New Roman"/>
          <w:b w:val="false"/>
          <w:i w:val="false"/>
          <w:color w:val="000000"/>
          <w:sz w:val="28"/>
        </w:rPr>
        <w:t xml:space="preserve">внесены в опись, в связи с чем претензий к инвентаризационной комиссии не  </w:t>
      </w:r>
    </w:p>
    <w:p>
      <w:pPr>
        <w:spacing w:after="0"/>
        <w:ind w:left="0"/>
        <w:jc w:val="both"/>
      </w:pPr>
      <w:r>
        <w:rPr>
          <w:rFonts w:ascii="Times New Roman"/>
          <w:b w:val="false"/>
          <w:i w:val="false"/>
          <w:color w:val="000000"/>
          <w:sz w:val="28"/>
        </w:rPr>
        <w:t xml:space="preserve">имею (не имеем). Ценности, перечисленные в описи, находятся на моем  </w:t>
      </w:r>
    </w:p>
    <w:p>
      <w:pPr>
        <w:spacing w:after="0"/>
        <w:ind w:left="0"/>
        <w:jc w:val="both"/>
      </w:pPr>
      <w:r>
        <w:rPr>
          <w:rFonts w:ascii="Times New Roman"/>
          <w:b w:val="false"/>
          <w:i w:val="false"/>
          <w:color w:val="000000"/>
          <w:sz w:val="28"/>
        </w:rPr>
        <w:t xml:space="preserve">(нашем) ответственном хранении. </w:t>
      </w:r>
    </w:p>
    <w:p>
      <w:pPr>
        <w:spacing w:after="0"/>
        <w:ind w:left="0"/>
        <w:jc w:val="both"/>
      </w:pPr>
      <w:r>
        <w:rPr>
          <w:rFonts w:ascii="Times New Roman"/>
          <w:b w:val="false"/>
          <w:i w:val="false"/>
          <w:color w:val="000000"/>
          <w:sz w:val="28"/>
        </w:rPr>
        <w:t xml:space="preserve">Материально-ответственное лицо (лица)  </w:t>
      </w:r>
    </w:p>
    <w:p>
      <w:pPr>
        <w:spacing w:after="0"/>
        <w:ind w:left="0"/>
        <w:jc w:val="both"/>
      </w:pPr>
      <w:r>
        <w:rPr>
          <w:rFonts w:ascii="Times New Roman"/>
          <w:b w:val="false"/>
          <w:i w:val="false"/>
          <w:color w:val="000000"/>
          <w:sz w:val="28"/>
        </w:rPr>
        <w:t xml:space="preserve">"____" _______________199__г. </w:t>
      </w:r>
    </w:p>
    <w:p>
      <w:pPr>
        <w:spacing w:after="0"/>
        <w:ind w:left="0"/>
        <w:jc w:val="both"/>
      </w:pPr>
      <w:r>
        <w:rPr>
          <w:rFonts w:ascii="Times New Roman"/>
          <w:b w:val="false"/>
          <w:i w:val="false"/>
          <w:color w:val="000000"/>
          <w:sz w:val="28"/>
        </w:rPr>
        <w:t xml:space="preserve">      Указанные в настоящей описи данные и подсчеты проверил </w:t>
      </w:r>
    </w:p>
    <w:p>
      <w:pPr>
        <w:spacing w:after="0"/>
        <w:ind w:left="0"/>
        <w:jc w:val="both"/>
      </w:pPr>
      <w:r>
        <w:rPr>
          <w:rFonts w:ascii="Times New Roman"/>
          <w:b w:val="false"/>
          <w:i w:val="false"/>
          <w:color w:val="000000"/>
          <w:sz w:val="28"/>
        </w:rPr>
        <w:t xml:space="preserve">_________________                  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"____" _______________199__г. </w:t>
      </w:r>
    </w:p>
    <w:p>
      <w:pPr>
        <w:spacing w:after="0"/>
        <w:ind w:left="0"/>
        <w:jc w:val="both"/>
      </w:pPr>
      <w:r>
        <w:rPr>
          <w:rFonts w:ascii="Times New Roman"/>
          <w:b w:val="false"/>
          <w:i w:val="false"/>
          <w:color w:val="000000"/>
          <w:sz w:val="28"/>
        </w:rPr>
        <w:t xml:space="preserve">      Объяснение причин излишков или недостач 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Материально-ответственное лицо (лица) </w:t>
      </w:r>
    </w:p>
    <w:p>
      <w:pPr>
        <w:spacing w:after="0"/>
        <w:ind w:left="0"/>
        <w:jc w:val="both"/>
      </w:pPr>
      <w:r>
        <w:rPr>
          <w:rFonts w:ascii="Times New Roman"/>
          <w:b w:val="false"/>
          <w:i w:val="false"/>
          <w:color w:val="000000"/>
          <w:sz w:val="28"/>
        </w:rPr>
        <w:t xml:space="preserve">     Решение руководителя государственного учреждения_____________________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"___"______________199__г.  </w:t>
      </w:r>
    </w:p>
    <w:p>
      <w:pPr>
        <w:spacing w:after="0"/>
        <w:ind w:left="0"/>
        <w:jc w:val="both"/>
      </w:pPr>
      <w:r>
        <w:rPr>
          <w:rFonts w:ascii="Times New Roman"/>
          <w:b w:val="false"/>
          <w:i w:val="false"/>
          <w:color w:val="000000"/>
          <w:sz w:val="28"/>
        </w:rPr>
        <w:t xml:space="preserve">                                                     Приложение N 17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                  инвентаризации расчетов по состоянию на  </w:t>
      </w:r>
    </w:p>
    <w:p>
      <w:pPr>
        <w:spacing w:after="0"/>
        <w:ind w:left="0"/>
        <w:jc w:val="both"/>
      </w:pPr>
      <w:r>
        <w:rPr>
          <w:rFonts w:ascii="Times New Roman"/>
          <w:b w:val="false"/>
          <w:i w:val="false"/>
          <w:color w:val="000000"/>
          <w:sz w:val="28"/>
        </w:rPr>
        <w:t xml:space="preserve">                       "___"________________199__г.  </w:t>
      </w:r>
    </w:p>
    <w:p>
      <w:pPr>
        <w:spacing w:after="0"/>
        <w:ind w:left="0"/>
        <w:jc w:val="both"/>
      </w:pPr>
      <w:r>
        <w:rPr>
          <w:rFonts w:ascii="Times New Roman"/>
          <w:b w:val="false"/>
          <w:i w:val="false"/>
          <w:color w:val="000000"/>
          <w:sz w:val="28"/>
        </w:rPr>
        <w:t xml:space="preserve">     Инвентаризационная комиссия в составе председателя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членов__________________________________________________________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 на основании       </w:t>
      </w:r>
    </w:p>
    <w:p>
      <w:pPr>
        <w:spacing w:after="0"/>
        <w:ind w:left="0"/>
        <w:jc w:val="both"/>
      </w:pPr>
      <w:r>
        <w:rPr>
          <w:rFonts w:ascii="Times New Roman"/>
          <w:b w:val="false"/>
          <w:i w:val="false"/>
          <w:color w:val="000000"/>
          <w:sz w:val="28"/>
        </w:rPr>
        <w:t xml:space="preserve">приказа ___________ от _________________ 199__г. произвела инвентаризацию  </w:t>
      </w:r>
    </w:p>
    <w:p>
      <w:pPr>
        <w:spacing w:after="0"/>
        <w:ind w:left="0"/>
        <w:jc w:val="both"/>
      </w:pPr>
      <w:r>
        <w:rPr>
          <w:rFonts w:ascii="Times New Roman"/>
          <w:b w:val="false"/>
          <w:i w:val="false"/>
          <w:color w:val="000000"/>
          <w:sz w:val="28"/>
        </w:rPr>
        <w:t xml:space="preserve">расчетов с дебиторами и кредиторами и установила следующее:  </w:t>
      </w:r>
    </w:p>
    <w:p>
      <w:pPr>
        <w:spacing w:after="0"/>
        <w:ind w:left="0"/>
        <w:jc w:val="both"/>
      </w:pPr>
      <w:r>
        <w:rPr>
          <w:rFonts w:ascii="Times New Roman"/>
          <w:b w:val="false"/>
          <w:i w:val="false"/>
          <w:color w:val="000000"/>
          <w:sz w:val="28"/>
        </w:rPr>
        <w:t xml:space="preserve">                    1. По дебиторской задолженности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|Наименование|Счет|Суммы |               В том числе           |Из общей су </w:t>
      </w:r>
    </w:p>
    <w:p>
      <w:pPr>
        <w:spacing w:after="0"/>
        <w:ind w:left="0"/>
        <w:jc w:val="both"/>
      </w:pPr>
      <w:r>
        <w:rPr>
          <w:rFonts w:ascii="Times New Roman"/>
          <w:b w:val="false"/>
          <w:i w:val="false"/>
          <w:color w:val="000000"/>
          <w:sz w:val="28"/>
        </w:rPr>
        <w:t xml:space="preserve">|субсчетов и |    |по ба-|_____________________________________|ммы,указан- </w:t>
      </w:r>
    </w:p>
    <w:p>
      <w:pPr>
        <w:spacing w:after="0"/>
        <w:ind w:left="0"/>
        <w:jc w:val="both"/>
      </w:pPr>
      <w:r>
        <w:rPr>
          <w:rFonts w:ascii="Times New Roman"/>
          <w:b w:val="false"/>
          <w:i w:val="false"/>
          <w:color w:val="000000"/>
          <w:sz w:val="28"/>
        </w:rPr>
        <w:t xml:space="preserve">|организаций |    |лансу |суммы задолженнос-|суммы задолженнос-|ной в гр.2, </w:t>
      </w:r>
    </w:p>
    <w:p>
      <w:pPr>
        <w:spacing w:after="0"/>
        <w:ind w:left="0"/>
        <w:jc w:val="both"/>
      </w:pPr>
      <w:r>
        <w:rPr>
          <w:rFonts w:ascii="Times New Roman"/>
          <w:b w:val="false"/>
          <w:i w:val="false"/>
          <w:color w:val="000000"/>
          <w:sz w:val="28"/>
        </w:rPr>
        <w:t xml:space="preserve">|(лиц)       |    |      |ти, подтвержденные|ти, не подтверж-  |числится за </w:t>
      </w:r>
    </w:p>
    <w:p>
      <w:pPr>
        <w:spacing w:after="0"/>
        <w:ind w:left="0"/>
        <w:jc w:val="both"/>
      </w:pPr>
      <w:r>
        <w:rPr>
          <w:rFonts w:ascii="Times New Roman"/>
          <w:b w:val="false"/>
          <w:i w:val="false"/>
          <w:color w:val="000000"/>
          <w:sz w:val="28"/>
        </w:rPr>
        <w:t xml:space="preserve">|            |    |      |   дебиторами     |денные дебиторами |долженность </w:t>
      </w:r>
    </w:p>
    <w:p>
      <w:pPr>
        <w:spacing w:after="0"/>
        <w:ind w:left="0"/>
        <w:jc w:val="both"/>
      </w:pPr>
      <w:r>
        <w:rPr>
          <w:rFonts w:ascii="Times New Roman"/>
          <w:b w:val="false"/>
          <w:i w:val="false"/>
          <w:color w:val="000000"/>
          <w:sz w:val="28"/>
        </w:rPr>
        <w:t xml:space="preserve">|            |    |      |                  |                  |по которой  </w:t>
      </w:r>
    </w:p>
    <w:p>
      <w:pPr>
        <w:spacing w:after="0"/>
        <w:ind w:left="0"/>
        <w:jc w:val="both"/>
      </w:pPr>
      <w:r>
        <w:rPr>
          <w:rFonts w:ascii="Times New Roman"/>
          <w:b w:val="false"/>
          <w:i w:val="false"/>
          <w:color w:val="000000"/>
          <w:sz w:val="28"/>
        </w:rPr>
        <w:t xml:space="preserve">|            |    |      |                  |                  |истекла     </w:t>
      </w:r>
    </w:p>
    <w:p>
      <w:pPr>
        <w:spacing w:after="0"/>
        <w:ind w:left="0"/>
        <w:jc w:val="both"/>
      </w:pPr>
      <w:r>
        <w:rPr>
          <w:rFonts w:ascii="Times New Roman"/>
          <w:b w:val="false"/>
          <w:i w:val="false"/>
          <w:color w:val="000000"/>
          <w:sz w:val="28"/>
        </w:rPr>
        <w:t xml:space="preserve">|            |    |      |                  |                  |исковая дав </w:t>
      </w:r>
    </w:p>
    <w:p>
      <w:pPr>
        <w:spacing w:after="0"/>
        <w:ind w:left="0"/>
        <w:jc w:val="both"/>
      </w:pPr>
      <w:r>
        <w:rPr>
          <w:rFonts w:ascii="Times New Roman"/>
          <w:b w:val="false"/>
          <w:i w:val="false"/>
          <w:color w:val="000000"/>
          <w:sz w:val="28"/>
        </w:rPr>
        <w:t xml:space="preserve">|            |    |      |                  |                  |ность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Итого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2. По кредиторской задолженности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|Наименование|Счет|Суммы |               В том числе           |Из общей су </w:t>
      </w:r>
    </w:p>
    <w:p>
      <w:pPr>
        <w:spacing w:after="0"/>
        <w:ind w:left="0"/>
        <w:jc w:val="both"/>
      </w:pPr>
      <w:r>
        <w:rPr>
          <w:rFonts w:ascii="Times New Roman"/>
          <w:b w:val="false"/>
          <w:i w:val="false"/>
          <w:color w:val="000000"/>
          <w:sz w:val="28"/>
        </w:rPr>
        <w:t xml:space="preserve">|субсчетов и |    |по ба-|_____________________________________|ммы,указан- </w:t>
      </w:r>
    </w:p>
    <w:p>
      <w:pPr>
        <w:spacing w:after="0"/>
        <w:ind w:left="0"/>
        <w:jc w:val="both"/>
      </w:pPr>
      <w:r>
        <w:rPr>
          <w:rFonts w:ascii="Times New Roman"/>
          <w:b w:val="false"/>
          <w:i w:val="false"/>
          <w:color w:val="000000"/>
          <w:sz w:val="28"/>
        </w:rPr>
        <w:t xml:space="preserve">|организаций |    |лансу |суммы задолженнос-|суммы задолженнос-|ной в гр.2, </w:t>
      </w:r>
    </w:p>
    <w:p>
      <w:pPr>
        <w:spacing w:after="0"/>
        <w:ind w:left="0"/>
        <w:jc w:val="both"/>
      </w:pPr>
      <w:r>
        <w:rPr>
          <w:rFonts w:ascii="Times New Roman"/>
          <w:b w:val="false"/>
          <w:i w:val="false"/>
          <w:color w:val="000000"/>
          <w:sz w:val="28"/>
        </w:rPr>
        <w:t xml:space="preserve">|(лиц)       |    |      |ти, согласованные |ти, не согласован-|числится за </w:t>
      </w:r>
    </w:p>
    <w:p>
      <w:pPr>
        <w:spacing w:after="0"/>
        <w:ind w:left="0"/>
        <w:jc w:val="both"/>
      </w:pPr>
      <w:r>
        <w:rPr>
          <w:rFonts w:ascii="Times New Roman"/>
          <w:b w:val="false"/>
          <w:i w:val="false"/>
          <w:color w:val="000000"/>
          <w:sz w:val="28"/>
        </w:rPr>
        <w:t xml:space="preserve">|            |    |      | с кредиторами    |ные с кредиторами |долженность </w:t>
      </w:r>
    </w:p>
    <w:p>
      <w:pPr>
        <w:spacing w:after="0"/>
        <w:ind w:left="0"/>
        <w:jc w:val="both"/>
      </w:pPr>
      <w:r>
        <w:rPr>
          <w:rFonts w:ascii="Times New Roman"/>
          <w:b w:val="false"/>
          <w:i w:val="false"/>
          <w:color w:val="000000"/>
          <w:sz w:val="28"/>
        </w:rPr>
        <w:t xml:space="preserve">|            |    |      |                  |                  |по которой  </w:t>
      </w:r>
    </w:p>
    <w:p>
      <w:pPr>
        <w:spacing w:after="0"/>
        <w:ind w:left="0"/>
        <w:jc w:val="both"/>
      </w:pPr>
      <w:r>
        <w:rPr>
          <w:rFonts w:ascii="Times New Roman"/>
          <w:b w:val="false"/>
          <w:i w:val="false"/>
          <w:color w:val="000000"/>
          <w:sz w:val="28"/>
        </w:rPr>
        <w:t xml:space="preserve">|            |    |      |                  |                  |истекла     </w:t>
      </w:r>
    </w:p>
    <w:p>
      <w:pPr>
        <w:spacing w:after="0"/>
        <w:ind w:left="0"/>
        <w:jc w:val="both"/>
      </w:pPr>
      <w:r>
        <w:rPr>
          <w:rFonts w:ascii="Times New Roman"/>
          <w:b w:val="false"/>
          <w:i w:val="false"/>
          <w:color w:val="000000"/>
          <w:sz w:val="28"/>
        </w:rPr>
        <w:t xml:space="preserve">|            |    |      |                  |                  |исковая дав </w:t>
      </w:r>
    </w:p>
    <w:p>
      <w:pPr>
        <w:spacing w:after="0"/>
        <w:ind w:left="0"/>
        <w:jc w:val="both"/>
      </w:pPr>
      <w:r>
        <w:rPr>
          <w:rFonts w:ascii="Times New Roman"/>
          <w:b w:val="false"/>
          <w:i w:val="false"/>
          <w:color w:val="000000"/>
          <w:sz w:val="28"/>
        </w:rPr>
        <w:t xml:space="preserve">|            |    |      |                  |                  |ность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Итого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Члены комиссии       ...........................................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"___"_______________199__г.  </w:t>
      </w:r>
    </w:p>
    <w:p>
      <w:pPr>
        <w:spacing w:after="0"/>
        <w:ind w:left="0"/>
        <w:jc w:val="both"/>
      </w:pPr>
      <w:r>
        <w:rPr>
          <w:rFonts w:ascii="Times New Roman"/>
          <w:b w:val="false"/>
          <w:i w:val="false"/>
          <w:color w:val="000000"/>
          <w:sz w:val="28"/>
        </w:rPr>
        <w:t xml:space="preserve">                                                          Приложение N 18 </w:t>
      </w:r>
    </w:p>
    <w:p>
      <w:pPr>
        <w:spacing w:after="0"/>
        <w:ind w:left="0"/>
        <w:jc w:val="both"/>
      </w:pPr>
      <w:r>
        <w:rPr>
          <w:rFonts w:ascii="Times New Roman"/>
          <w:b w:val="false"/>
          <w:i w:val="false"/>
          <w:color w:val="000000"/>
          <w:sz w:val="28"/>
        </w:rPr>
        <w:t xml:space="preserve">_____________________________  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                                Справка  </w:t>
      </w:r>
    </w:p>
    <w:p>
      <w:pPr>
        <w:spacing w:after="0"/>
        <w:ind w:left="0"/>
        <w:jc w:val="both"/>
      </w:pPr>
      <w:r>
        <w:rPr>
          <w:rFonts w:ascii="Times New Roman"/>
          <w:b w:val="false"/>
          <w:i w:val="false"/>
          <w:color w:val="000000"/>
          <w:sz w:val="28"/>
        </w:rPr>
        <w:t xml:space="preserve">     к акту N ______ инвентаризации расчетов с дебиторами и кредиторами </w:t>
      </w:r>
    </w:p>
    <w:p>
      <w:pPr>
        <w:spacing w:after="0"/>
        <w:ind w:left="0"/>
        <w:jc w:val="both"/>
      </w:pPr>
      <w:r>
        <w:rPr>
          <w:rFonts w:ascii="Times New Roman"/>
          <w:b w:val="false"/>
          <w:i w:val="false"/>
          <w:color w:val="000000"/>
          <w:sz w:val="28"/>
        </w:rPr>
        <w:t xml:space="preserve">                      "___"______________ 199__ г.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|Порядковый|Наименование| За что |С какого|Сумма задол-|Документ,под-|При-  </w:t>
      </w:r>
    </w:p>
    <w:p>
      <w:pPr>
        <w:spacing w:after="0"/>
        <w:ind w:left="0"/>
        <w:jc w:val="both"/>
      </w:pPr>
      <w:r>
        <w:rPr>
          <w:rFonts w:ascii="Times New Roman"/>
          <w:b w:val="false"/>
          <w:i w:val="false"/>
          <w:color w:val="000000"/>
          <w:sz w:val="28"/>
        </w:rPr>
        <w:t xml:space="preserve">|  номер   |и адрес де- |числится|времени |женности    |тверждающий  |меча- </w:t>
      </w:r>
    </w:p>
    <w:p>
      <w:pPr>
        <w:spacing w:after="0"/>
        <w:ind w:left="0"/>
        <w:jc w:val="both"/>
      </w:pPr>
      <w:r>
        <w:rPr>
          <w:rFonts w:ascii="Times New Roman"/>
          <w:b w:val="false"/>
          <w:i w:val="false"/>
          <w:color w:val="000000"/>
          <w:sz w:val="28"/>
        </w:rPr>
        <w:t xml:space="preserve">| записи   |битора, кре-|задол-  |        |____________|задолженность|ние  </w:t>
      </w:r>
    </w:p>
    <w:p>
      <w:pPr>
        <w:spacing w:after="0"/>
        <w:ind w:left="0"/>
        <w:jc w:val="both"/>
      </w:pPr>
      <w:r>
        <w:rPr>
          <w:rFonts w:ascii="Times New Roman"/>
          <w:b w:val="false"/>
          <w:i w:val="false"/>
          <w:color w:val="000000"/>
          <w:sz w:val="28"/>
        </w:rPr>
        <w:t xml:space="preserve">|          |дитора      |женность|        |деби-|креди-|и лицо, винов|     </w:t>
      </w:r>
    </w:p>
    <w:p>
      <w:pPr>
        <w:spacing w:after="0"/>
        <w:ind w:left="0"/>
        <w:jc w:val="both"/>
      </w:pPr>
      <w:r>
        <w:rPr>
          <w:rFonts w:ascii="Times New Roman"/>
          <w:b w:val="false"/>
          <w:i w:val="false"/>
          <w:color w:val="000000"/>
          <w:sz w:val="28"/>
        </w:rPr>
        <w:t xml:space="preserve">|          |            |        |        |торс-|торс- |ное в пропуске     </w:t>
      </w:r>
    </w:p>
    <w:p>
      <w:pPr>
        <w:spacing w:after="0"/>
        <w:ind w:left="0"/>
        <w:jc w:val="both"/>
      </w:pPr>
      <w:r>
        <w:rPr>
          <w:rFonts w:ascii="Times New Roman"/>
          <w:b w:val="false"/>
          <w:i w:val="false"/>
          <w:color w:val="000000"/>
          <w:sz w:val="28"/>
        </w:rPr>
        <w:t xml:space="preserve">|          |            |        |        |кой  |кой   |срока исковой|     </w:t>
      </w:r>
    </w:p>
    <w:p>
      <w:pPr>
        <w:spacing w:after="0"/>
        <w:ind w:left="0"/>
        <w:jc w:val="both"/>
      </w:pPr>
      <w:r>
        <w:rPr>
          <w:rFonts w:ascii="Times New Roman"/>
          <w:b w:val="false"/>
          <w:i w:val="false"/>
          <w:color w:val="000000"/>
          <w:sz w:val="28"/>
        </w:rPr>
        <w:t xml:space="preserve">|          |            |        |        |     |      |давности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Бухгалтер  </w:t>
      </w:r>
    </w:p>
    <w:p>
      <w:pPr>
        <w:spacing w:after="0"/>
        <w:ind w:left="0"/>
        <w:jc w:val="both"/>
      </w:pPr>
      <w:r>
        <w:rPr>
          <w:rFonts w:ascii="Times New Roman"/>
          <w:b w:val="false"/>
          <w:i w:val="false"/>
          <w:color w:val="000000"/>
          <w:sz w:val="28"/>
        </w:rPr>
        <w:t xml:space="preserve">                                                         Приложение N 19 </w:t>
      </w:r>
    </w:p>
    <w:p>
      <w:pPr>
        <w:spacing w:after="0"/>
        <w:ind w:left="0"/>
        <w:jc w:val="both"/>
      </w:pPr>
      <w:r>
        <w:rPr>
          <w:rFonts w:ascii="Times New Roman"/>
          <w:b w:val="false"/>
          <w:i w:val="false"/>
          <w:color w:val="000000"/>
          <w:sz w:val="28"/>
        </w:rPr>
        <w:t xml:space="preserve">___________________________  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Склад __________________________ </w:t>
      </w:r>
    </w:p>
    <w:p>
      <w:pPr>
        <w:spacing w:after="0"/>
        <w:ind w:left="0"/>
        <w:jc w:val="both"/>
      </w:pPr>
      <w:r>
        <w:rPr>
          <w:rFonts w:ascii="Times New Roman"/>
          <w:b w:val="false"/>
          <w:i w:val="false"/>
          <w:color w:val="000000"/>
          <w:sz w:val="28"/>
        </w:rPr>
        <w:t xml:space="preserve">                 Сличительная ведомость результатов инвентаризации  </w:t>
      </w:r>
    </w:p>
    <w:p>
      <w:pPr>
        <w:spacing w:after="0"/>
        <w:ind w:left="0"/>
        <w:jc w:val="both"/>
      </w:pPr>
      <w:r>
        <w:rPr>
          <w:rFonts w:ascii="Times New Roman"/>
          <w:b w:val="false"/>
          <w:i w:val="false"/>
          <w:color w:val="000000"/>
          <w:sz w:val="28"/>
        </w:rPr>
        <w:t xml:space="preserve">                       материальных ценностей </w:t>
      </w:r>
    </w:p>
    <w:p>
      <w:pPr>
        <w:spacing w:after="0"/>
        <w:ind w:left="0"/>
        <w:jc w:val="both"/>
      </w:pPr>
      <w:r>
        <w:rPr>
          <w:rFonts w:ascii="Times New Roman"/>
          <w:b w:val="false"/>
          <w:i w:val="false"/>
          <w:color w:val="000000"/>
          <w:sz w:val="28"/>
        </w:rPr>
        <w:t xml:space="preserve">                   на "___"_____________ 199__г. </w:t>
      </w:r>
    </w:p>
    <w:p>
      <w:pPr>
        <w:spacing w:after="0"/>
        <w:ind w:left="0"/>
        <w:jc w:val="both"/>
      </w:pPr>
      <w:r>
        <w:rPr>
          <w:rFonts w:ascii="Times New Roman"/>
          <w:b w:val="false"/>
          <w:i w:val="false"/>
          <w:color w:val="000000"/>
          <w:sz w:val="28"/>
        </w:rPr>
        <w:t xml:space="preserve">           На основании приказа (распоряжения) от "___"_____________199__г. N  </w:t>
      </w:r>
    </w:p>
    <w:p>
      <w:pPr>
        <w:spacing w:after="0"/>
        <w:ind w:left="0"/>
        <w:jc w:val="both"/>
      </w:pPr>
      <w:r>
        <w:rPr>
          <w:rFonts w:ascii="Times New Roman"/>
          <w:b w:val="false"/>
          <w:i w:val="false"/>
          <w:color w:val="000000"/>
          <w:sz w:val="28"/>
        </w:rPr>
        <w:t xml:space="preserve">____ проведена инвентаризация фактического наличия материальных ценностей,  </w:t>
      </w:r>
    </w:p>
    <w:p>
      <w:pPr>
        <w:spacing w:after="0"/>
        <w:ind w:left="0"/>
        <w:jc w:val="both"/>
      </w:pPr>
      <w:r>
        <w:rPr>
          <w:rFonts w:ascii="Times New Roman"/>
          <w:b w:val="false"/>
          <w:i w:val="false"/>
          <w:color w:val="000000"/>
          <w:sz w:val="28"/>
        </w:rPr>
        <w:t xml:space="preserve">находящихся на ответственном хранении _____________________________________ </w:t>
      </w:r>
    </w:p>
    <w:p>
      <w:pPr>
        <w:spacing w:after="0"/>
        <w:ind w:left="0"/>
        <w:jc w:val="both"/>
      </w:pPr>
      <w:r>
        <w:rPr>
          <w:rFonts w:ascii="Times New Roman"/>
          <w:b w:val="false"/>
          <w:i w:val="false"/>
          <w:color w:val="000000"/>
          <w:sz w:val="28"/>
        </w:rPr>
        <w:t xml:space="preserve">                                            должность,      и.о., фамилия  </w:t>
      </w:r>
    </w:p>
    <w:p>
      <w:pPr>
        <w:spacing w:after="0"/>
        <w:ind w:left="0"/>
        <w:jc w:val="both"/>
      </w:pPr>
      <w:r>
        <w:rPr>
          <w:rFonts w:ascii="Times New Roman"/>
          <w:b w:val="false"/>
          <w:i w:val="false"/>
          <w:color w:val="000000"/>
          <w:sz w:val="28"/>
        </w:rPr>
        <w:t xml:space="preserve">Снятие остатков: начато "___"______________ 199__г.  </w:t>
      </w:r>
    </w:p>
    <w:p>
      <w:pPr>
        <w:spacing w:after="0"/>
        <w:ind w:left="0"/>
        <w:jc w:val="both"/>
      </w:pPr>
      <w:r>
        <w:rPr>
          <w:rFonts w:ascii="Times New Roman"/>
          <w:b w:val="false"/>
          <w:i w:val="false"/>
          <w:color w:val="000000"/>
          <w:sz w:val="28"/>
        </w:rPr>
        <w:t xml:space="preserve">               окончено "___"______________ 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|Порядковый|     Материальные ценности | Единица |Результаты инвентаризации </w:t>
      </w:r>
    </w:p>
    <w:p>
      <w:pPr>
        <w:spacing w:after="0"/>
        <w:ind w:left="0"/>
        <w:jc w:val="both"/>
      </w:pPr>
      <w:r>
        <w:rPr>
          <w:rFonts w:ascii="Times New Roman"/>
          <w:b w:val="false"/>
          <w:i w:val="false"/>
          <w:color w:val="000000"/>
          <w:sz w:val="28"/>
        </w:rPr>
        <w:t xml:space="preserve">| номер по |                           |измерения| </w:t>
      </w:r>
    </w:p>
    <w:p>
      <w:pPr>
        <w:spacing w:after="0"/>
        <w:ind w:left="0"/>
        <w:jc w:val="both"/>
      </w:pPr>
      <w:r>
        <w:rPr>
          <w:rFonts w:ascii="Times New Roman"/>
          <w:b w:val="false"/>
          <w:i w:val="false"/>
          <w:color w:val="000000"/>
          <w:sz w:val="28"/>
        </w:rPr>
        <w:t xml:space="preserve">|  описи   |___________________________|         |_________________________ </w:t>
      </w:r>
    </w:p>
    <w:p>
      <w:pPr>
        <w:spacing w:after="0"/>
        <w:ind w:left="0"/>
        <w:jc w:val="both"/>
      </w:pPr>
      <w:r>
        <w:rPr>
          <w:rFonts w:ascii="Times New Roman"/>
          <w:b w:val="false"/>
          <w:i w:val="false"/>
          <w:color w:val="000000"/>
          <w:sz w:val="28"/>
        </w:rPr>
        <w:t xml:space="preserve">|          |наименование,|код (номенкла|         |   излишек  |  недостача  </w:t>
      </w:r>
    </w:p>
    <w:p>
      <w:pPr>
        <w:spacing w:after="0"/>
        <w:ind w:left="0"/>
        <w:jc w:val="both"/>
      </w:pPr>
      <w:r>
        <w:rPr>
          <w:rFonts w:ascii="Times New Roman"/>
          <w:b w:val="false"/>
          <w:i w:val="false"/>
          <w:color w:val="000000"/>
          <w:sz w:val="28"/>
        </w:rPr>
        <w:t xml:space="preserve">|          |вид, сорт,   |турный номер)|         |____________|____________ </w:t>
      </w:r>
    </w:p>
    <w:p>
      <w:pPr>
        <w:spacing w:after="0"/>
        <w:ind w:left="0"/>
        <w:jc w:val="both"/>
      </w:pPr>
      <w:r>
        <w:rPr>
          <w:rFonts w:ascii="Times New Roman"/>
          <w:b w:val="false"/>
          <w:i w:val="false"/>
          <w:color w:val="000000"/>
          <w:sz w:val="28"/>
        </w:rPr>
        <w:t xml:space="preserve">|          |группа       |             |         |коли-|сумма |коли-|сумма  </w:t>
      </w:r>
    </w:p>
    <w:p>
      <w:pPr>
        <w:spacing w:after="0"/>
        <w:ind w:left="0"/>
        <w:jc w:val="both"/>
      </w:pPr>
      <w:r>
        <w:rPr>
          <w:rFonts w:ascii="Times New Roman"/>
          <w:b w:val="false"/>
          <w:i w:val="false"/>
          <w:color w:val="000000"/>
          <w:sz w:val="28"/>
        </w:rPr>
        <w:t xml:space="preserve">|          |             |             |         |чест-|      |чест-|      </w:t>
      </w:r>
    </w:p>
    <w:p>
      <w:pPr>
        <w:spacing w:after="0"/>
        <w:ind w:left="0"/>
        <w:jc w:val="both"/>
      </w:pPr>
      <w:r>
        <w:rPr>
          <w:rFonts w:ascii="Times New Roman"/>
          <w:b w:val="false"/>
          <w:i w:val="false"/>
          <w:color w:val="000000"/>
          <w:sz w:val="28"/>
        </w:rPr>
        <w:t xml:space="preserve">|          |             |             |         |во   |      |во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1    |      2      |       3     |     4   |  5  |  6   |  8  |   9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Итого      |             |         |     |      |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Отрегулировано за счет уточнения    |                                 </w:t>
      </w:r>
    </w:p>
    <w:p>
      <w:pPr>
        <w:spacing w:after="0"/>
        <w:ind w:left="0"/>
        <w:jc w:val="both"/>
      </w:pPr>
      <w:r>
        <w:rPr>
          <w:rFonts w:ascii="Times New Roman"/>
          <w:b w:val="false"/>
          <w:i w:val="false"/>
          <w:color w:val="000000"/>
          <w:sz w:val="28"/>
        </w:rPr>
        <w:t xml:space="preserve">|             записей в учете             |          Пересортица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излишек      |      недостача     |излишки, зачтенные в покрытие не </w:t>
      </w:r>
    </w:p>
    <w:p>
      <w:pPr>
        <w:spacing w:after="0"/>
        <w:ind w:left="0"/>
        <w:jc w:val="both"/>
      </w:pPr>
      <w:r>
        <w:rPr>
          <w:rFonts w:ascii="Times New Roman"/>
          <w:b w:val="false"/>
          <w:i w:val="false"/>
          <w:color w:val="000000"/>
          <w:sz w:val="28"/>
        </w:rPr>
        <w:t xml:space="preserve">|____________________|____________________|достач__________________________ </w:t>
      </w:r>
    </w:p>
    <w:p>
      <w:pPr>
        <w:spacing w:after="0"/>
        <w:ind w:left="0"/>
        <w:jc w:val="both"/>
      </w:pPr>
      <w:r>
        <w:rPr>
          <w:rFonts w:ascii="Times New Roman"/>
          <w:b w:val="false"/>
          <w:i w:val="false"/>
          <w:color w:val="000000"/>
          <w:sz w:val="28"/>
        </w:rPr>
        <w:t xml:space="preserve">|коли-|сумма|с балан-|коли-|сумма|с балан-|количест-|сумма|порядковый номер </w:t>
      </w:r>
    </w:p>
    <w:p>
      <w:pPr>
        <w:spacing w:after="0"/>
        <w:ind w:left="0"/>
        <w:jc w:val="both"/>
      </w:pPr>
      <w:r>
        <w:rPr>
          <w:rFonts w:ascii="Times New Roman"/>
          <w:b w:val="false"/>
          <w:i w:val="false"/>
          <w:color w:val="000000"/>
          <w:sz w:val="28"/>
        </w:rPr>
        <w:t xml:space="preserve">|чест-|     |сового  |чест-|     |сового  |во       |     |зачтенных недос- </w:t>
      </w:r>
    </w:p>
    <w:p>
      <w:pPr>
        <w:spacing w:after="0"/>
        <w:ind w:left="0"/>
        <w:jc w:val="both"/>
      </w:pPr>
      <w:r>
        <w:rPr>
          <w:rFonts w:ascii="Times New Roman"/>
          <w:b w:val="false"/>
          <w:i w:val="false"/>
          <w:color w:val="000000"/>
          <w:sz w:val="28"/>
        </w:rPr>
        <w:t xml:space="preserve">|во   |     |счета   |во   |     |счета   |         |     |тач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10 |  11 |   12   |  13 |  14 |   15   |   16    |  17 |        18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     |   х    |     |     |   х    |         |     |        х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  Приходуются  |        Окончательные        </w:t>
      </w:r>
    </w:p>
    <w:p>
      <w:pPr>
        <w:spacing w:after="0"/>
        <w:ind w:left="0"/>
        <w:jc w:val="both"/>
      </w:pPr>
      <w:r>
        <w:rPr>
          <w:rFonts w:ascii="Times New Roman"/>
          <w:b w:val="false"/>
          <w:i w:val="false"/>
          <w:color w:val="000000"/>
          <w:sz w:val="28"/>
        </w:rPr>
        <w:t xml:space="preserve">                              | окончательные |          недостачи          </w:t>
      </w:r>
    </w:p>
    <w:p>
      <w:pPr>
        <w:spacing w:after="0"/>
        <w:ind w:left="0"/>
        <w:jc w:val="both"/>
      </w:pPr>
      <w:r>
        <w:rPr>
          <w:rFonts w:ascii="Times New Roman"/>
          <w:b w:val="false"/>
          <w:i w:val="false"/>
          <w:color w:val="000000"/>
          <w:sz w:val="28"/>
        </w:rPr>
        <w:t xml:space="preserve">______________________________|   излишки     |                             </w:t>
      </w:r>
    </w:p>
    <w:p>
      <w:pPr>
        <w:spacing w:after="0"/>
        <w:ind w:left="0"/>
        <w:jc w:val="both"/>
      </w:pPr>
      <w:r>
        <w:rPr>
          <w:rFonts w:ascii="Times New Roman"/>
          <w:b w:val="false"/>
          <w:i w:val="false"/>
          <w:color w:val="000000"/>
          <w:sz w:val="28"/>
        </w:rPr>
        <w:t xml:space="preserve">|недостачи, покрытые излишками|               |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|коли-|сумма|порядковый номер |коли-|сум-|счет|ко- |сум-|ко- |сум-|ко- |сум </w:t>
      </w:r>
    </w:p>
    <w:p>
      <w:pPr>
        <w:spacing w:after="0"/>
        <w:ind w:left="0"/>
        <w:jc w:val="both"/>
      </w:pPr>
      <w:r>
        <w:rPr>
          <w:rFonts w:ascii="Times New Roman"/>
          <w:b w:val="false"/>
          <w:i w:val="false"/>
          <w:color w:val="000000"/>
          <w:sz w:val="28"/>
        </w:rPr>
        <w:t xml:space="preserve">|чест-|     |зачтенных излиш- |чест-|ма  |    |ли- |ма  |ли- |ма  |ли- |ма  </w:t>
      </w:r>
    </w:p>
    <w:p>
      <w:pPr>
        <w:spacing w:after="0"/>
        <w:ind w:left="0"/>
        <w:jc w:val="both"/>
      </w:pPr>
      <w:r>
        <w:rPr>
          <w:rFonts w:ascii="Times New Roman"/>
          <w:b w:val="false"/>
          <w:i w:val="false"/>
          <w:color w:val="000000"/>
          <w:sz w:val="28"/>
        </w:rPr>
        <w:t xml:space="preserve">|во   |     |ков              |во   |    |    |чес-|    |чес-|    |чес-|    </w:t>
      </w:r>
    </w:p>
    <w:p>
      <w:pPr>
        <w:spacing w:after="0"/>
        <w:ind w:left="0"/>
        <w:jc w:val="both"/>
      </w:pPr>
      <w:r>
        <w:rPr>
          <w:rFonts w:ascii="Times New Roman"/>
          <w:b w:val="false"/>
          <w:i w:val="false"/>
          <w:color w:val="000000"/>
          <w:sz w:val="28"/>
        </w:rPr>
        <w:t xml:space="preserve">|     |     |                 |     |    |    |тво |    |тво |    |тво |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18 | 19  |        20       |  21 | 22 | 23 | 24 | 25 | 26 | 27 | 28 |29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     |        х        |     |    | х  |    |    |    |    |    |    </w:t>
      </w:r>
    </w:p>
    <w:p>
      <w:pPr>
        <w:spacing w:after="0"/>
        <w:ind w:left="0"/>
        <w:jc w:val="both"/>
      </w:pPr>
      <w:r>
        <w:rPr>
          <w:rFonts w:ascii="Times New Roman"/>
          <w:b w:val="false"/>
          <w:i w:val="false"/>
          <w:color w:val="000000"/>
          <w:sz w:val="28"/>
        </w:rPr>
        <w:t xml:space="preserve">     С результатами счисления ознакомлен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подпись материально-ответственного лица  </w:t>
      </w:r>
    </w:p>
    <w:p>
      <w:pPr>
        <w:spacing w:after="0"/>
        <w:ind w:left="0"/>
        <w:jc w:val="both"/>
      </w:pPr>
      <w:r>
        <w:rPr>
          <w:rFonts w:ascii="Times New Roman"/>
          <w:b w:val="false"/>
          <w:i w:val="false"/>
          <w:color w:val="000000"/>
          <w:sz w:val="28"/>
        </w:rPr>
        <w:t xml:space="preserve">           Бухгалтер       </w:t>
      </w:r>
    </w:p>
    <w:p>
      <w:pPr>
        <w:spacing w:after="0"/>
        <w:ind w:left="0"/>
        <w:jc w:val="both"/>
      </w:pPr>
      <w:r>
        <w:rPr>
          <w:rFonts w:ascii="Times New Roman"/>
          <w:b w:val="false"/>
          <w:i w:val="false"/>
          <w:color w:val="000000"/>
          <w:sz w:val="28"/>
        </w:rPr>
        <w:t xml:space="preserve">                                                        Приложение N 20 </w:t>
      </w:r>
    </w:p>
    <w:p>
      <w:pPr>
        <w:spacing w:after="0"/>
        <w:ind w:left="0"/>
        <w:jc w:val="both"/>
      </w:pPr>
      <w:r>
        <w:rPr>
          <w:rFonts w:ascii="Times New Roman"/>
          <w:b w:val="false"/>
          <w:i w:val="false"/>
          <w:color w:val="000000"/>
          <w:sz w:val="28"/>
        </w:rPr>
        <w:t xml:space="preserve">____________________________  _______ </w:t>
      </w:r>
      <w:r>
        <w:br/>
      </w:r>
      <w:r>
        <w:rPr>
          <w:rFonts w:ascii="Times New Roman"/>
          <w:b w:val="false"/>
          <w:i w:val="false"/>
          <w:color w:val="000000"/>
          <w:sz w:val="28"/>
        </w:rPr>
        <w:t xml:space="preserve">
государственное учреждение     код </w:t>
      </w:r>
    </w:p>
    <w:p>
      <w:pPr>
        <w:spacing w:after="0"/>
        <w:ind w:left="0"/>
        <w:jc w:val="both"/>
      </w:pPr>
      <w:r>
        <w:rPr>
          <w:rFonts w:ascii="Times New Roman"/>
          <w:b w:val="false"/>
          <w:i w:val="false"/>
          <w:color w:val="000000"/>
          <w:sz w:val="28"/>
        </w:rPr>
        <w:t xml:space="preserve">Склад __________________________ </w:t>
      </w:r>
    </w:p>
    <w:p>
      <w:pPr>
        <w:spacing w:after="0"/>
        <w:ind w:left="0"/>
        <w:jc w:val="both"/>
      </w:pPr>
      <w:r>
        <w:rPr>
          <w:rFonts w:ascii="Times New Roman"/>
          <w:b w:val="false"/>
          <w:i w:val="false"/>
          <w:color w:val="000000"/>
          <w:sz w:val="28"/>
        </w:rPr>
        <w:t xml:space="preserve">             Сличительная ведомость результатов инвентаризации активов                   на "___"_____________ 199__г.      </w:t>
      </w:r>
    </w:p>
    <w:p>
      <w:pPr>
        <w:spacing w:after="0"/>
        <w:ind w:left="0"/>
        <w:jc w:val="both"/>
      </w:pPr>
      <w:r>
        <w:rPr>
          <w:rFonts w:ascii="Times New Roman"/>
          <w:b w:val="false"/>
          <w:i w:val="false"/>
          <w:color w:val="000000"/>
          <w:sz w:val="28"/>
        </w:rPr>
        <w:t xml:space="preserve">     На основании приказа (распоряжения) от "___"_________199__г. </w:t>
      </w:r>
      <w:r>
        <w:br/>
      </w:r>
      <w:r>
        <w:rPr>
          <w:rFonts w:ascii="Times New Roman"/>
          <w:b w:val="false"/>
          <w:i w:val="false"/>
          <w:color w:val="000000"/>
          <w:sz w:val="28"/>
        </w:rPr>
        <w:t xml:space="preserve">
N____ проведена инвентаризация фактического наличия активов, находящихся на ответственном хранении ___________________________ </w:t>
      </w:r>
      <w:r>
        <w:br/>
      </w:r>
      <w:r>
        <w:rPr>
          <w:rFonts w:ascii="Times New Roman"/>
          <w:b w:val="false"/>
          <w:i w:val="false"/>
          <w:color w:val="000000"/>
          <w:sz w:val="28"/>
        </w:rPr>
        <w:t xml:space="preserve">
                                      должность, и.о., фамилия  </w:t>
      </w:r>
    </w:p>
    <w:p>
      <w:pPr>
        <w:spacing w:after="0"/>
        <w:ind w:left="0"/>
        <w:jc w:val="both"/>
      </w:pPr>
      <w:r>
        <w:rPr>
          <w:rFonts w:ascii="Times New Roman"/>
          <w:b w:val="false"/>
          <w:i w:val="false"/>
          <w:color w:val="000000"/>
          <w:sz w:val="28"/>
        </w:rPr>
        <w:t xml:space="preserve">      Инвентаризация: начата   "___"______________ 199__г. </w:t>
      </w:r>
      <w:r>
        <w:br/>
      </w:r>
      <w:r>
        <w:rPr>
          <w:rFonts w:ascii="Times New Roman"/>
          <w:b w:val="false"/>
          <w:i w:val="false"/>
          <w:color w:val="000000"/>
          <w:sz w:val="28"/>
        </w:rPr>
        <w:t xml:space="preserve">
                      окончена "___"______________ 199__г.  </w:t>
      </w:r>
    </w:p>
    <w:p>
      <w:pPr>
        <w:spacing w:after="0"/>
        <w:ind w:left="0"/>
        <w:jc w:val="both"/>
      </w:pPr>
      <w:r>
        <w:rPr>
          <w:rFonts w:ascii="Times New Roman"/>
          <w:b w:val="false"/>
          <w:i w:val="false"/>
          <w:color w:val="000000"/>
          <w:sz w:val="28"/>
        </w:rPr>
        <w:t xml:space="preserve">      При инвентаризации установлено следующее: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Номер |Наименование|  Год  |        Номер      |Результаты инвентаризации </w:t>
      </w:r>
    </w:p>
    <w:p>
      <w:pPr>
        <w:spacing w:after="0"/>
        <w:ind w:left="0"/>
        <w:jc w:val="both"/>
      </w:pPr>
      <w:r>
        <w:rPr>
          <w:rFonts w:ascii="Times New Roman"/>
          <w:b w:val="false"/>
          <w:i w:val="false"/>
          <w:color w:val="000000"/>
          <w:sz w:val="28"/>
        </w:rPr>
        <w:t xml:space="preserve">|   по  |  объекта   |выпуска|___________________|________________________ </w:t>
      </w:r>
    </w:p>
    <w:p>
      <w:pPr>
        <w:spacing w:after="0"/>
        <w:ind w:left="0"/>
        <w:jc w:val="both"/>
      </w:pPr>
      <w:r>
        <w:rPr>
          <w:rFonts w:ascii="Times New Roman"/>
          <w:b w:val="false"/>
          <w:i w:val="false"/>
          <w:color w:val="000000"/>
          <w:sz w:val="28"/>
        </w:rPr>
        <w:t xml:space="preserve">|порядку|            |(пост- |инвен-|заводс-|пас-|  излишек   | недостача  </w:t>
      </w:r>
    </w:p>
    <w:p>
      <w:pPr>
        <w:spacing w:after="0"/>
        <w:ind w:left="0"/>
        <w:jc w:val="both"/>
      </w:pPr>
      <w:r>
        <w:rPr>
          <w:rFonts w:ascii="Times New Roman"/>
          <w:b w:val="false"/>
          <w:i w:val="false"/>
          <w:color w:val="000000"/>
          <w:sz w:val="28"/>
        </w:rPr>
        <w:t xml:space="preserve">|       |            |ройки  |тарный|кой    |порта____________|____________ </w:t>
      </w:r>
    </w:p>
    <w:p>
      <w:pPr>
        <w:spacing w:after="0"/>
        <w:ind w:left="0"/>
        <w:jc w:val="both"/>
      </w:pPr>
      <w:r>
        <w:rPr>
          <w:rFonts w:ascii="Times New Roman"/>
          <w:b w:val="false"/>
          <w:i w:val="false"/>
          <w:color w:val="000000"/>
          <w:sz w:val="28"/>
        </w:rPr>
        <w:t xml:space="preserve">|       |            |       |(код) |       |    | к-во |сумма| к-во |сумма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1   |      2     |   3   |   4  |   5   |  6 |   7  |  8  |  9   | 10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     Бухгалтер  </w:t>
      </w:r>
    </w:p>
    <w:p>
      <w:pPr>
        <w:spacing w:after="0"/>
        <w:ind w:left="0"/>
        <w:jc w:val="both"/>
      </w:pPr>
      <w:r>
        <w:rPr>
          <w:rFonts w:ascii="Times New Roman"/>
          <w:b w:val="false"/>
          <w:i w:val="false"/>
          <w:color w:val="000000"/>
          <w:sz w:val="28"/>
        </w:rPr>
        <w:t xml:space="preserve">           С результатами сличения согласен _____________________________________ </w:t>
      </w:r>
    </w:p>
    <w:p>
      <w:pPr>
        <w:spacing w:after="0"/>
        <w:ind w:left="0"/>
        <w:jc w:val="both"/>
      </w:pPr>
      <w:r>
        <w:rPr>
          <w:rFonts w:ascii="Times New Roman"/>
          <w:b w:val="false"/>
          <w:i w:val="false"/>
          <w:color w:val="000000"/>
          <w:sz w:val="28"/>
        </w:rPr>
        <w:t xml:space="preserve">                                   подпись материально-ответственного лица </w:t>
      </w:r>
    </w:p>
    <w:p>
      <w:pPr>
        <w:spacing w:after="0"/>
        <w:ind w:left="0"/>
        <w:jc w:val="both"/>
      </w:pPr>
      <w:r>
        <w:rPr>
          <w:rFonts w:ascii="Times New Roman"/>
          <w:b w:val="false"/>
          <w:i w:val="false"/>
          <w:color w:val="000000"/>
          <w:sz w:val="28"/>
        </w:rPr>
        <w:t xml:space="preserve">                                                    Приложение N 21 </w:t>
      </w:r>
    </w:p>
    <w:p>
      <w:pPr>
        <w:spacing w:after="0"/>
        <w:ind w:left="0"/>
        <w:jc w:val="both"/>
      </w:pPr>
      <w:r>
        <w:rPr>
          <w:rFonts w:ascii="Times New Roman"/>
          <w:b w:val="false"/>
          <w:i w:val="false"/>
          <w:color w:val="000000"/>
          <w:sz w:val="28"/>
        </w:rPr>
        <w:t xml:space="preserve">_____________________________________________________  _______ </w:t>
      </w:r>
      <w:r>
        <w:br/>
      </w:r>
      <w:r>
        <w:rPr>
          <w:rFonts w:ascii="Times New Roman"/>
          <w:b w:val="false"/>
          <w:i w:val="false"/>
          <w:color w:val="000000"/>
          <w:sz w:val="28"/>
        </w:rPr>
        <w:t xml:space="preserve">
     наименование государственного учреждения            код   </w:t>
      </w:r>
      <w:r>
        <w:br/>
      </w:r>
      <w:r>
        <w:rPr>
          <w:rFonts w:ascii="Times New Roman"/>
          <w:b w:val="false"/>
          <w:i w:val="false"/>
          <w:color w:val="000000"/>
          <w:sz w:val="28"/>
        </w:rPr>
        <w:t xml:space="preserve">
         (централизованной бухгалтерии)     </w:t>
      </w:r>
    </w:p>
    <w:p>
      <w:pPr>
        <w:spacing w:after="0"/>
        <w:ind w:left="0"/>
        <w:jc w:val="both"/>
      </w:pPr>
      <w:r>
        <w:rPr>
          <w:rFonts w:ascii="Times New Roman"/>
          <w:b w:val="false"/>
          <w:i w:val="false"/>
          <w:color w:val="000000"/>
          <w:sz w:val="28"/>
        </w:rPr>
        <w:t xml:space="preserve">            Инвентаризационная опись (сличительная ведомость) N ____ </w:t>
      </w:r>
    </w:p>
    <w:p>
      <w:pPr>
        <w:spacing w:after="0"/>
        <w:ind w:left="0"/>
        <w:jc w:val="both"/>
      </w:pPr>
      <w:r>
        <w:rPr>
          <w:rFonts w:ascii="Times New Roman"/>
          <w:b w:val="false"/>
          <w:i w:val="false"/>
          <w:color w:val="000000"/>
          <w:sz w:val="28"/>
        </w:rPr>
        <w:t xml:space="preserve">                     на "___"_______________ 199__ г. </w:t>
      </w:r>
    </w:p>
    <w:p>
      <w:pPr>
        <w:spacing w:after="0"/>
        <w:ind w:left="0"/>
        <w:jc w:val="both"/>
      </w:pPr>
      <w:r>
        <w:rPr>
          <w:rFonts w:ascii="Times New Roman"/>
          <w:b w:val="false"/>
          <w:i w:val="false"/>
          <w:color w:val="000000"/>
          <w:sz w:val="28"/>
        </w:rPr>
        <w:t xml:space="preserve">      Комиссия в составе ________________________________________________________ </w:t>
      </w:r>
    </w:p>
    <w:p>
      <w:pPr>
        <w:spacing w:after="0"/>
        <w:ind w:left="0"/>
        <w:jc w:val="both"/>
      </w:pPr>
      <w:r>
        <w:rPr>
          <w:rFonts w:ascii="Times New Roman"/>
          <w:b w:val="false"/>
          <w:i w:val="false"/>
          <w:color w:val="000000"/>
          <w:sz w:val="28"/>
        </w:rPr>
        <w:t xml:space="preserve">                                  должность, фамилия и.,о.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На основании приказа (распоряжения) от  </w:t>
      </w:r>
    </w:p>
    <w:p>
      <w:pPr>
        <w:spacing w:after="0"/>
        <w:ind w:left="0"/>
        <w:jc w:val="both"/>
      </w:pPr>
      <w:r>
        <w:rPr>
          <w:rFonts w:ascii="Times New Roman"/>
          <w:b w:val="false"/>
          <w:i w:val="false"/>
          <w:color w:val="000000"/>
          <w:sz w:val="28"/>
        </w:rPr>
        <w:t xml:space="preserve">"___"_____________199__г.____________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Произвела проверку наличия ________________________________________________ </w:t>
      </w:r>
    </w:p>
    <w:p>
      <w:pPr>
        <w:spacing w:after="0"/>
        <w:ind w:left="0"/>
        <w:jc w:val="both"/>
      </w:pPr>
      <w:r>
        <w:rPr>
          <w:rFonts w:ascii="Times New Roman"/>
          <w:b w:val="false"/>
          <w:i w:val="false"/>
          <w:color w:val="000000"/>
          <w:sz w:val="28"/>
        </w:rPr>
        <w:t xml:space="preserve">Место проверки ____________________________________________________________ </w:t>
      </w:r>
    </w:p>
    <w:p>
      <w:pPr>
        <w:spacing w:after="0"/>
        <w:ind w:left="0"/>
        <w:jc w:val="both"/>
      </w:pPr>
      <w:r>
        <w:rPr>
          <w:rFonts w:ascii="Times New Roman"/>
          <w:b w:val="false"/>
          <w:i w:val="false"/>
          <w:color w:val="000000"/>
          <w:sz w:val="28"/>
        </w:rPr>
        <w:t xml:space="preserve">Фамилия, имя, отчество материально-ответственного лица ____________________ </w:t>
      </w:r>
    </w:p>
    <w:p>
      <w:pPr>
        <w:spacing w:after="0"/>
        <w:ind w:left="0"/>
        <w:jc w:val="both"/>
      </w:pPr>
      <w:r>
        <w:rPr>
          <w:rFonts w:ascii="Times New Roman"/>
          <w:b w:val="false"/>
          <w:i w:val="false"/>
          <w:color w:val="000000"/>
          <w:sz w:val="28"/>
        </w:rPr>
        <w:t xml:space="preserve">              Заключение руководителя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                        Расписка                             | </w:t>
      </w:r>
    </w:p>
    <w:p>
      <w:pPr>
        <w:spacing w:after="0"/>
        <w:ind w:left="0"/>
        <w:jc w:val="both"/>
      </w:pPr>
      <w:r>
        <w:rPr>
          <w:rFonts w:ascii="Times New Roman"/>
          <w:b w:val="false"/>
          <w:i w:val="false"/>
          <w:color w:val="000000"/>
          <w:sz w:val="28"/>
        </w:rPr>
        <w:t xml:space="preserve">      |          (оформляется до начала инвентаризации)             | </w:t>
      </w:r>
    </w:p>
    <w:p>
      <w:pPr>
        <w:spacing w:after="0"/>
        <w:ind w:left="0"/>
        <w:jc w:val="both"/>
      </w:pPr>
      <w:r>
        <w:rPr>
          <w:rFonts w:ascii="Times New Roman"/>
          <w:b w:val="false"/>
          <w:i w:val="false"/>
          <w:color w:val="000000"/>
          <w:sz w:val="28"/>
        </w:rPr>
        <w:t xml:space="preserve">      | _____________нижеподписавшиеся ________ даю (даем) настоящую| </w:t>
      </w:r>
    </w:p>
    <w:p>
      <w:pPr>
        <w:spacing w:after="0"/>
        <w:ind w:left="0"/>
        <w:jc w:val="both"/>
      </w:pPr>
      <w:r>
        <w:rPr>
          <w:rFonts w:ascii="Times New Roman"/>
          <w:b w:val="false"/>
          <w:i w:val="false"/>
          <w:color w:val="000000"/>
          <w:sz w:val="28"/>
        </w:rPr>
        <w:t xml:space="preserve">      |подписку в том, что к началу проведения инвентаризации все   | </w:t>
      </w:r>
    </w:p>
    <w:p>
      <w:pPr>
        <w:spacing w:after="0"/>
        <w:ind w:left="0"/>
        <w:jc w:val="both"/>
      </w:pPr>
      <w:r>
        <w:rPr>
          <w:rFonts w:ascii="Times New Roman"/>
          <w:b w:val="false"/>
          <w:i w:val="false"/>
          <w:color w:val="000000"/>
          <w:sz w:val="28"/>
        </w:rPr>
        <w:t xml:space="preserve">      |документы, относящиеся к приходу или расходу ценностей, сданы| </w:t>
      </w:r>
    </w:p>
    <w:p>
      <w:pPr>
        <w:spacing w:after="0"/>
        <w:ind w:left="0"/>
        <w:jc w:val="both"/>
      </w:pPr>
      <w:r>
        <w:rPr>
          <w:rFonts w:ascii="Times New Roman"/>
          <w:b w:val="false"/>
          <w:i w:val="false"/>
          <w:color w:val="000000"/>
          <w:sz w:val="28"/>
        </w:rPr>
        <w:t xml:space="preserve">      |в бухгалтерскую службу и все ценности, поступившие на мою    | </w:t>
      </w:r>
    </w:p>
    <w:p>
      <w:pPr>
        <w:spacing w:after="0"/>
        <w:ind w:left="0"/>
        <w:jc w:val="both"/>
      </w:pPr>
      <w:r>
        <w:rPr>
          <w:rFonts w:ascii="Times New Roman"/>
          <w:b w:val="false"/>
          <w:i w:val="false"/>
          <w:color w:val="000000"/>
          <w:sz w:val="28"/>
        </w:rPr>
        <w:t xml:space="preserve">      |(нашу) ответственность, оприходованы, а выбывшие списаны в   | </w:t>
      </w:r>
    </w:p>
    <w:p>
      <w:pPr>
        <w:spacing w:after="0"/>
        <w:ind w:left="0"/>
        <w:jc w:val="both"/>
      </w:pPr>
      <w:r>
        <w:rPr>
          <w:rFonts w:ascii="Times New Roman"/>
          <w:b w:val="false"/>
          <w:i w:val="false"/>
          <w:color w:val="000000"/>
          <w:sz w:val="28"/>
        </w:rPr>
        <w:t xml:space="preserve">      |расход.                                                      | </w:t>
      </w:r>
    </w:p>
    <w:p>
      <w:pPr>
        <w:spacing w:after="0"/>
        <w:ind w:left="0"/>
        <w:jc w:val="both"/>
      </w:pPr>
      <w:r>
        <w:rPr>
          <w:rFonts w:ascii="Times New Roman"/>
          <w:b w:val="false"/>
          <w:i w:val="false"/>
          <w:color w:val="000000"/>
          <w:sz w:val="28"/>
        </w:rPr>
        <w:t xml:space="preserve">      |Материально-ответственное                                    | </w:t>
      </w:r>
    </w:p>
    <w:p>
      <w:pPr>
        <w:spacing w:after="0"/>
        <w:ind w:left="0"/>
        <w:jc w:val="both"/>
      </w:pPr>
      <w:r>
        <w:rPr>
          <w:rFonts w:ascii="Times New Roman"/>
          <w:b w:val="false"/>
          <w:i w:val="false"/>
          <w:color w:val="000000"/>
          <w:sz w:val="28"/>
        </w:rPr>
        <w:t xml:space="preserve">      |лицо (лица)_____________________________                     | </w:t>
      </w:r>
    </w:p>
    <w:p>
      <w:pPr>
        <w:spacing w:after="0"/>
        <w:ind w:left="0"/>
        <w:jc w:val="both"/>
      </w:pPr>
      <w:r>
        <w:rPr>
          <w:rFonts w:ascii="Times New Roman"/>
          <w:b w:val="false"/>
          <w:i w:val="false"/>
          <w:color w:val="000000"/>
          <w:sz w:val="28"/>
        </w:rPr>
        <w:t xml:space="preserve">      |           должность, фамилия, и.о.                          | </w:t>
      </w:r>
    </w:p>
    <w:p>
      <w:pPr>
        <w:spacing w:after="0"/>
        <w:ind w:left="0"/>
        <w:jc w:val="both"/>
      </w:pPr>
      <w:r>
        <w:rPr>
          <w:rFonts w:ascii="Times New Roman"/>
          <w:b w:val="false"/>
          <w:i w:val="false"/>
          <w:color w:val="000000"/>
          <w:sz w:val="28"/>
        </w:rPr>
        <w:t xml:space="preserve">      | "___"______________199__г.                                  |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N   |              При проверке фактического наличия оказалось           </w:t>
      </w:r>
    </w:p>
    <w:p>
      <w:pPr>
        <w:spacing w:after="0"/>
        <w:ind w:left="0"/>
        <w:jc w:val="both"/>
      </w:pPr>
      <w:r>
        <w:rPr>
          <w:rFonts w:ascii="Times New Roman"/>
          <w:b w:val="false"/>
          <w:i w:val="false"/>
          <w:color w:val="000000"/>
          <w:sz w:val="28"/>
        </w:rPr>
        <w:t xml:space="preserve">строки|___________________________________________________________________ </w:t>
      </w:r>
    </w:p>
    <w:p>
      <w:pPr>
        <w:spacing w:after="0"/>
        <w:ind w:left="0"/>
        <w:jc w:val="both"/>
      </w:pPr>
      <w:r>
        <w:rPr>
          <w:rFonts w:ascii="Times New Roman"/>
          <w:b w:val="false"/>
          <w:i w:val="false"/>
          <w:color w:val="000000"/>
          <w:sz w:val="28"/>
        </w:rPr>
        <w:t xml:space="preserve">      | наименование |   номенклатурный или  | цена |  количество  |сумма  </w:t>
      </w:r>
    </w:p>
    <w:p>
      <w:pPr>
        <w:spacing w:after="0"/>
        <w:ind w:left="0"/>
        <w:jc w:val="both"/>
      </w:pPr>
      <w:r>
        <w:rPr>
          <w:rFonts w:ascii="Times New Roman"/>
          <w:b w:val="false"/>
          <w:i w:val="false"/>
          <w:color w:val="000000"/>
          <w:sz w:val="28"/>
        </w:rPr>
        <w:t xml:space="preserve">      |   ценностей  |инвентарный номер (код)|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1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2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47  |              |                       |      |              |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|По данным бухгал-|   Результаты инвентаризации   | Примечание |   N  |  </w:t>
      </w:r>
    </w:p>
    <w:p>
      <w:pPr>
        <w:spacing w:after="0"/>
        <w:ind w:left="0"/>
        <w:jc w:val="both"/>
      </w:pPr>
      <w:r>
        <w:rPr>
          <w:rFonts w:ascii="Times New Roman"/>
          <w:b w:val="false"/>
          <w:i w:val="false"/>
          <w:color w:val="000000"/>
          <w:sz w:val="28"/>
        </w:rPr>
        <w:t xml:space="preserve">| терского учета  |                               |            |строки| </w:t>
      </w:r>
    </w:p>
    <w:p>
      <w:pPr>
        <w:spacing w:after="0"/>
        <w:ind w:left="0"/>
        <w:jc w:val="both"/>
      </w:pPr>
      <w:r>
        <w:rPr>
          <w:rFonts w:ascii="Times New Roman"/>
          <w:b w:val="false"/>
          <w:i w:val="false"/>
          <w:color w:val="000000"/>
          <w:sz w:val="28"/>
        </w:rPr>
        <w:t xml:space="preserve">|_________________|_______________________________|            |      | </w:t>
      </w:r>
    </w:p>
    <w:p>
      <w:pPr>
        <w:spacing w:after="0"/>
        <w:ind w:left="0"/>
        <w:jc w:val="both"/>
      </w:pPr>
      <w:r>
        <w:rPr>
          <w:rFonts w:ascii="Times New Roman"/>
          <w:b w:val="false"/>
          <w:i w:val="false"/>
          <w:color w:val="000000"/>
          <w:sz w:val="28"/>
        </w:rPr>
        <w:t xml:space="preserve">|количест-| сумма |  недостачи    |    излишки    |            |      | </w:t>
      </w:r>
    </w:p>
    <w:p>
      <w:pPr>
        <w:spacing w:after="0"/>
        <w:ind w:left="0"/>
        <w:jc w:val="both"/>
      </w:pPr>
      <w:r>
        <w:rPr>
          <w:rFonts w:ascii="Times New Roman"/>
          <w:b w:val="false"/>
          <w:i w:val="false"/>
          <w:color w:val="000000"/>
          <w:sz w:val="28"/>
        </w:rPr>
        <w:t xml:space="preserve">|во       |       |_______________|_______________|            |      | </w:t>
      </w:r>
    </w:p>
    <w:p>
      <w:pPr>
        <w:spacing w:after="0"/>
        <w:ind w:left="0"/>
        <w:jc w:val="both"/>
      </w:pPr>
      <w:r>
        <w:rPr>
          <w:rFonts w:ascii="Times New Roman"/>
          <w:b w:val="false"/>
          <w:i w:val="false"/>
          <w:color w:val="000000"/>
          <w:sz w:val="28"/>
        </w:rPr>
        <w:t xml:space="preserve">|         |       |количест-|сумма|количест-|сумма|            |      | </w:t>
      </w:r>
    </w:p>
    <w:p>
      <w:pPr>
        <w:spacing w:after="0"/>
        <w:ind w:left="0"/>
        <w:jc w:val="both"/>
      </w:pPr>
      <w:r>
        <w:rPr>
          <w:rFonts w:ascii="Times New Roman"/>
          <w:b w:val="false"/>
          <w:i w:val="false"/>
          <w:color w:val="000000"/>
          <w:sz w:val="28"/>
        </w:rPr>
        <w:t xml:space="preserve">|         |       |во       |     |во       |     |            |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       |         |     |         |     |            |  1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       |         |     |         |     |            |  2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       |         |     |         |     |            |  ..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       |         |     |         |     |            |  47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Итого:  а) порядковых номеров_____________________________________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б) общее количество единиц, фактически ___________________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в) на сумму, тенге _______________________________________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Председатель комиссии_________  ___________  ________________ </w:t>
      </w:r>
      <w:r>
        <w:br/>
      </w: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Члены комиссии:_________  ___________  ________________ </w:t>
      </w:r>
      <w:r>
        <w:br/>
      </w:r>
      <w:r>
        <w:rPr>
          <w:rFonts w:ascii="Times New Roman"/>
          <w:b w:val="false"/>
          <w:i w:val="false"/>
          <w:color w:val="000000"/>
          <w:sz w:val="28"/>
        </w:rPr>
        <w:t xml:space="preserve">
              должность    подпись      и.,о., фамилия   </w:t>
      </w:r>
      <w:r>
        <w:br/>
      </w:r>
      <w:r>
        <w:rPr>
          <w:rFonts w:ascii="Times New Roman"/>
          <w:b w:val="false"/>
          <w:i w:val="false"/>
          <w:color w:val="000000"/>
          <w:sz w:val="28"/>
        </w:rPr>
        <w:t xml:space="preserve">
              _________  ___________  ________________ </w:t>
      </w:r>
      <w:r>
        <w:br/>
      </w:r>
      <w:r>
        <w:rPr>
          <w:rFonts w:ascii="Times New Roman"/>
          <w:b w:val="false"/>
          <w:i w:val="false"/>
          <w:color w:val="000000"/>
          <w:sz w:val="28"/>
        </w:rPr>
        <w:t xml:space="preserve">
              должность    подпись      и.,о., фамилия </w:t>
      </w:r>
      <w:r>
        <w:br/>
      </w:r>
      <w:r>
        <w:rPr>
          <w:rFonts w:ascii="Times New Roman"/>
          <w:b w:val="false"/>
          <w:i w:val="false"/>
          <w:color w:val="000000"/>
          <w:sz w:val="28"/>
        </w:rPr>
        <w:t xml:space="preserve">
              _________  ___________  ________________ </w:t>
      </w:r>
      <w:r>
        <w:br/>
      </w: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xml:space="preserve">      Все ценности, поименованные в настоящей инвентаризационной описи с N__ ___ по N _____, комиссией проверены в натуре в моем (нашем) присутствии и внесены в опись, в связи с чем претензий к инвентаризационной комиссии не имею (не имеем). Ценности, перечисленные в описи, находятся на моем (нашем) ответственном хранении. </w:t>
      </w:r>
    </w:p>
    <w:p>
      <w:pPr>
        <w:spacing w:after="0"/>
        <w:ind w:left="0"/>
        <w:jc w:val="both"/>
      </w:pPr>
      <w:r>
        <w:rPr>
          <w:rFonts w:ascii="Times New Roman"/>
          <w:b w:val="false"/>
          <w:i w:val="false"/>
          <w:color w:val="000000"/>
          <w:sz w:val="28"/>
        </w:rPr>
        <w:t xml:space="preserve">      Материально-ответственное лицо (лица)  </w:t>
      </w:r>
      <w:r>
        <w:br/>
      </w:r>
      <w:r>
        <w:rPr>
          <w:rFonts w:ascii="Times New Roman"/>
          <w:b w:val="false"/>
          <w:i w:val="false"/>
          <w:color w:val="000000"/>
          <w:sz w:val="28"/>
        </w:rPr>
        <w:t xml:space="preserve">
      "____" _______________199__г. </w:t>
      </w:r>
    </w:p>
    <w:p>
      <w:pPr>
        <w:spacing w:after="0"/>
        <w:ind w:left="0"/>
        <w:jc w:val="both"/>
      </w:pPr>
      <w:r>
        <w:rPr>
          <w:rFonts w:ascii="Times New Roman"/>
          <w:b w:val="false"/>
          <w:i w:val="false"/>
          <w:color w:val="000000"/>
          <w:sz w:val="28"/>
        </w:rPr>
        <w:t xml:space="preserve">      Указанные в настоящей описи данные и подсчеты проверил </w:t>
      </w:r>
      <w:r>
        <w:br/>
      </w:r>
      <w:r>
        <w:rPr>
          <w:rFonts w:ascii="Times New Roman"/>
          <w:b w:val="false"/>
          <w:i w:val="false"/>
          <w:color w:val="000000"/>
          <w:sz w:val="28"/>
        </w:rPr>
        <w:t xml:space="preserve">
      _________________                  ____________________ </w:t>
      </w:r>
      <w:r>
        <w:br/>
      </w: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     "____" _______________199__г.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