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6c82" w14:textId="ebb6c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нотариальному делопроизводству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16 июля 1998 года № 83. Зарегистрирован Министерством юстиции Республики Казахстан 10.12.1998 г. № 655. Утратил силу приказом Министра юстиции Республики Казахстан от 23 августа 2011 года № 294</w:t>
      </w:r>
    </w:p>
    <w:p>
      <w:pPr>
        <w:spacing w:after="0"/>
        <w:ind w:left="0"/>
        <w:jc w:val="both"/>
      </w:pPr>
      <w:bookmarkStart w:name="z16" w:id="0"/>
      <w:r>
        <w:rPr>
          <w:rFonts w:ascii="Times New Roman"/>
          <w:b w:val="false"/>
          <w:i w:val="false"/>
          <w:color w:val="ff0000"/>
          <w:sz w:val="28"/>
        </w:rPr>
        <w:t xml:space="preserve">
     Сноска. Утратил силу приказом Министра юстиции РК от 23.08.2011 </w:t>
      </w:r>
      <w:r>
        <w:rPr>
          <w:rFonts w:ascii="Times New Roman"/>
          <w:b w:val="false"/>
          <w:i w:val="false"/>
          <w:color w:val="ff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Закона Республики Казахстан "О нотариате" от 14 июля 1997 года приказываю: </w:t>
      </w:r>
    </w:p>
    <w:bookmarkStart w:name="z146" w:id="1"/>
    <w:p>
      <w:pPr>
        <w:spacing w:after="0"/>
        <w:ind w:left="0"/>
        <w:jc w:val="both"/>
      </w:pPr>
      <w:r>
        <w:rPr>
          <w:rFonts w:ascii="Times New Roman"/>
          <w:b w:val="false"/>
          <w:i w:val="false"/>
          <w:color w:val="000000"/>
          <w:sz w:val="28"/>
        </w:rPr>
        <w:t xml:space="preserve">
     1. Утвердить Инструкцию по нотариальному делопроизводству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2. Начальникам территориальных органов юстиции: </w:t>
      </w:r>
      <w:r>
        <w:br/>
      </w:r>
      <w:r>
        <w:rPr>
          <w:rFonts w:ascii="Times New Roman"/>
          <w:b w:val="false"/>
          <w:i w:val="false"/>
          <w:color w:val="000000"/>
          <w:sz w:val="28"/>
        </w:rPr>
        <w:t xml:space="preserve">
     - организовать изучение Инструкции всеми нотариусами и обеспечить ее правильное применение в практической деятельности по ведению делопроизводства; </w:t>
      </w:r>
      <w:r>
        <w:br/>
      </w:r>
      <w:r>
        <w:rPr>
          <w:rFonts w:ascii="Times New Roman"/>
          <w:b w:val="false"/>
          <w:i w:val="false"/>
          <w:color w:val="000000"/>
          <w:sz w:val="28"/>
        </w:rPr>
        <w:t xml:space="preserve">
     - в срок до 01.09.98 г. привести в соответствие с требованиями настоящей Инструкции книги, журналы, бланки, регистрационные штампы и обеспечить ими все государственные нотариальные конторы. </w:t>
      </w:r>
    </w:p>
    <w:bookmarkEnd w:id="1"/>
    <w:bookmarkStart w:name="z147" w:id="2"/>
    <w:p>
      <w:pPr>
        <w:spacing w:after="0"/>
        <w:ind w:left="0"/>
        <w:jc w:val="both"/>
      </w:pPr>
      <w:r>
        <w:rPr>
          <w:rFonts w:ascii="Times New Roman"/>
          <w:b w:val="false"/>
          <w:i w:val="false"/>
          <w:color w:val="000000"/>
          <w:sz w:val="28"/>
        </w:rPr>
        <w:t>
     3. В связи с введением в действие настоящей Инструкции, считать утратившей силу Инструкцию "По делопроизводству в государственных нотариальных конторах", утвержденную приказом Министра юстиции Казахской ССР N 3 от 03.03.1976 г.</w:t>
      </w:r>
      <w:r>
        <w:br/>
      </w:r>
      <w:r>
        <w:rPr>
          <w:rFonts w:ascii="Times New Roman"/>
          <w:b w:val="false"/>
          <w:i w:val="false"/>
          <w:color w:val="000000"/>
          <w:sz w:val="28"/>
        </w:rPr>
        <w:t>
</w:t>
      </w:r>
      <w:r>
        <w:rPr>
          <w:rFonts w:ascii="Times New Roman"/>
          <w:b w:val="false"/>
          <w:i w:val="false"/>
          <w:color w:val="000000"/>
          <w:sz w:val="28"/>
        </w:rPr>
        <w:t>
     4. Признать утратившим силу п.2 Приказа N 61 от 25.05.98 г. "Об утверждении эскиза и временного положения о печати частного нотариуса".</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Департамент организации юридических услуг.</w:t>
      </w:r>
    </w:p>
    <w:bookmarkEnd w:id="2"/>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w:t>
      </w:r>
    </w:p>
    <w:bookmarkStart w:name="z145" w:id="3"/>
    <w:p>
      <w:pPr>
        <w:spacing w:after="0"/>
        <w:ind w:left="0"/>
        <w:jc w:val="both"/>
      </w:pPr>
      <w:r>
        <w:rPr>
          <w:rFonts w:ascii="Times New Roman"/>
          <w:b w:val="false"/>
          <w:i w:val="false"/>
          <w:color w:val="000000"/>
          <w:sz w:val="28"/>
        </w:rPr>
        <w:t>
</w:t>
      </w:r>
      <w:r>
        <w:rPr>
          <w:rFonts w:ascii="Times New Roman"/>
          <w:b/>
          <w:i w:val="false"/>
          <w:color w:val="000000"/>
          <w:sz w:val="28"/>
        </w:rPr>
        <w:t>                            Инструкция</w:t>
      </w:r>
      <w:r>
        <w:br/>
      </w:r>
      <w:r>
        <w:rPr>
          <w:rFonts w:ascii="Times New Roman"/>
          <w:b w:val="false"/>
          <w:i w:val="false"/>
          <w:color w:val="000000"/>
          <w:sz w:val="28"/>
        </w:rPr>
        <w:t>
</w:t>
      </w:r>
      <w:r>
        <w:rPr>
          <w:rFonts w:ascii="Times New Roman"/>
          <w:b/>
          <w:i w:val="false"/>
          <w:color w:val="000000"/>
          <w:sz w:val="28"/>
        </w:rPr>
        <w:t>                по нотариальному делопроизводству</w:t>
      </w:r>
      <w:r>
        <w:br/>
      </w:r>
      <w:r>
        <w:rPr>
          <w:rFonts w:ascii="Times New Roman"/>
          <w:b w:val="false"/>
          <w:i w:val="false"/>
          <w:color w:val="000000"/>
          <w:sz w:val="28"/>
        </w:rPr>
        <w:t>
</w:t>
      </w:r>
      <w:r>
        <w:rPr>
          <w:rFonts w:ascii="Times New Roman"/>
          <w:b/>
          <w:i w:val="false"/>
          <w:color w:val="000000"/>
          <w:sz w:val="28"/>
        </w:rPr>
        <w:t>                      в Республике Казахстан</w:t>
      </w:r>
    </w:p>
    <w:bookmarkEnd w:id="3"/>
    <w:bookmarkStart w:name="z144" w:id="4"/>
    <w:p>
      <w:pPr>
        <w:spacing w:after="0"/>
        <w:ind w:left="0"/>
        <w:jc w:val="both"/>
      </w:pPr>
      <w:r>
        <w:rPr>
          <w:rFonts w:ascii="Times New Roman"/>
          <w:b w:val="false"/>
          <w:i w:val="false"/>
          <w:color w:val="000000"/>
          <w:sz w:val="28"/>
        </w:rPr>
        <w:t>
</w:t>
      </w:r>
      <w:r>
        <w:rPr>
          <w:rFonts w:ascii="Times New Roman"/>
          <w:b/>
          <w:i w:val="false"/>
          <w:color w:val="000000"/>
          <w:sz w:val="28"/>
        </w:rPr>
        <w:t>                       1. Общие положения</w:t>
      </w:r>
    </w:p>
    <w:bookmarkEnd w:id="4"/>
    <w:bookmarkStart w:name="z21" w:id="5"/>
    <w:p>
      <w:pPr>
        <w:spacing w:after="0"/>
        <w:ind w:left="0"/>
        <w:jc w:val="both"/>
      </w:pPr>
      <w:r>
        <w:rPr>
          <w:rFonts w:ascii="Times New Roman"/>
          <w:b w:val="false"/>
          <w:i w:val="false"/>
          <w:color w:val="000000"/>
          <w:sz w:val="28"/>
        </w:rPr>
        <w:t xml:space="preserve">
     1. Настоящая инструкция по нотариальному делопроизводству (далее - Инструкция) составлена с учетом Основных правил и требований ГОСТ 6.38-72 на организационно-распорядительную документацию и устанавливает единый порядок ведения делопроизводства в нотариате. </w:t>
      </w:r>
      <w:r>
        <w:br/>
      </w:r>
      <w:r>
        <w:rPr>
          <w:rFonts w:ascii="Times New Roman"/>
          <w:b w:val="false"/>
          <w:i w:val="false"/>
          <w:color w:val="000000"/>
          <w:sz w:val="28"/>
        </w:rPr>
        <w:t>
</w:t>
      </w:r>
      <w:r>
        <w:rPr>
          <w:rFonts w:ascii="Times New Roman"/>
          <w:b w:val="false"/>
          <w:i w:val="false"/>
          <w:color w:val="000000"/>
          <w:sz w:val="28"/>
        </w:rPr>
        <w:t>
     2.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Закона "О языках в Республике Казахстан" нотариальное делопроизводство ведется на государственном и русском языках. </w:t>
      </w:r>
      <w:r>
        <w:br/>
      </w:r>
      <w:r>
        <w:rPr>
          <w:rFonts w:ascii="Times New Roman"/>
          <w:b w:val="false"/>
          <w:i w:val="false"/>
          <w:color w:val="000000"/>
          <w:sz w:val="28"/>
        </w:rPr>
        <w:t>
</w:t>
      </w:r>
      <w:r>
        <w:rPr>
          <w:rFonts w:ascii="Times New Roman"/>
          <w:b w:val="false"/>
          <w:i w:val="false"/>
          <w:color w:val="000000"/>
          <w:sz w:val="28"/>
        </w:rPr>
        <w:t xml:space="preserve">
     Если обратившееся за совершением нотариального действия лицо не владеет языком, на котором ведется делопроизводство, тексты оформленных документов должны быть переведены ему нотариусом или переводчиком. </w:t>
      </w:r>
      <w:r>
        <w:br/>
      </w:r>
      <w:r>
        <w:rPr>
          <w:rFonts w:ascii="Times New Roman"/>
          <w:b w:val="false"/>
          <w:i w:val="false"/>
          <w:color w:val="000000"/>
          <w:sz w:val="28"/>
        </w:rPr>
        <w:t>
</w:t>
      </w:r>
      <w:r>
        <w:rPr>
          <w:rFonts w:ascii="Times New Roman"/>
          <w:b w:val="false"/>
          <w:i w:val="false"/>
          <w:color w:val="000000"/>
          <w:sz w:val="28"/>
        </w:rPr>
        <w:t xml:space="preserve">
     3. Ответственность за организацию и правильное ведение делопроизводства и архива в государственной нотариальной конторе возлагается приказом начальника территориального органа юстиции на одного из нотариусов государственной нотариальной конторы. </w:t>
      </w:r>
      <w:r>
        <w:br/>
      </w:r>
      <w:r>
        <w:rPr>
          <w:rFonts w:ascii="Times New Roman"/>
          <w:b w:val="false"/>
          <w:i w:val="false"/>
          <w:color w:val="000000"/>
          <w:sz w:val="28"/>
        </w:rPr>
        <w:t xml:space="preserve">
     Ответственность за организацию и правильное ведение делопроизводства и архива нотариуса, занимающегося частной практикой, несет сам нотариус. </w:t>
      </w:r>
      <w:r>
        <w:br/>
      </w:r>
      <w:r>
        <w:rPr>
          <w:rFonts w:ascii="Times New Roman"/>
          <w:b w:val="false"/>
          <w:i w:val="false"/>
          <w:color w:val="000000"/>
          <w:sz w:val="28"/>
        </w:rPr>
        <w:t>
</w:t>
      </w:r>
      <w:r>
        <w:rPr>
          <w:rFonts w:ascii="Times New Roman"/>
          <w:b w:val="false"/>
          <w:i w:val="false"/>
          <w:color w:val="000000"/>
          <w:sz w:val="28"/>
        </w:rPr>
        <w:t xml:space="preserve">
     4. В случае увольнения или перевода на другую работу государственного нотариуса, ответственного за архив, его обязанности возлагаются на другого нотариуса, о чем составляется акт приема-передачи. При сложении полномочий нотариусом, занимающимся частной практикой, территориальный орган юстиции и нотариальная палата обязаны принять меры по передаче документов другому нотариусу или в соответствующий частный нотариальный архив (статья 12 пункт 3 Закона "О нотариате").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 приказом Министра юстиции РК от 4 ноября 2004 года </w:t>
      </w:r>
      <w:r>
        <w:rPr>
          <w:rFonts w:ascii="Times New Roman"/>
          <w:b w:val="false"/>
          <w:i w:val="false"/>
          <w:color w:val="000000"/>
          <w:sz w:val="28"/>
        </w:rPr>
        <w:t>N 325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4-1. Право доступа к сведениям электронного реестра единой нотариальной информационной системы (далее - ЕНИС) частного нотариуса предоставляются соответствующему частному нотариальному архиву территориальной нотариальной палаты следующим образом:</w:t>
      </w:r>
      <w:r>
        <w:br/>
      </w:r>
      <w:r>
        <w:rPr>
          <w:rFonts w:ascii="Times New Roman"/>
          <w:b w:val="false"/>
          <w:i w:val="false"/>
          <w:color w:val="000000"/>
          <w:sz w:val="28"/>
        </w:rPr>
        <w:t>
     лицензиар вносит в ЕНИС сведения о приказе о прекращении действия лицензии частного нотариуса (дата, номер, основание);</w:t>
      </w:r>
      <w:r>
        <w:br/>
      </w:r>
      <w:r>
        <w:rPr>
          <w:rFonts w:ascii="Times New Roman"/>
          <w:b w:val="false"/>
          <w:i w:val="false"/>
          <w:color w:val="000000"/>
          <w:sz w:val="28"/>
        </w:rPr>
        <w:t>
     областные, городов Астаны и Алматы территориальные органы юстиции вносят в ЕНИС сведения о приказе о снятии частного нотариуса с учетной регистрации (дата, номер, основание);</w:t>
      </w:r>
      <w:r>
        <w:br/>
      </w:r>
      <w:r>
        <w:rPr>
          <w:rFonts w:ascii="Times New Roman"/>
          <w:b w:val="false"/>
          <w:i w:val="false"/>
          <w:color w:val="000000"/>
          <w:sz w:val="28"/>
        </w:rPr>
        <w:t>
     соответствующая Нотариальная палата вносит в ЕНИС сведения о приказе об утрате членства нотариальной палаты (дата, номер, основание).</w:t>
      </w:r>
      <w:r>
        <w:br/>
      </w:r>
      <w:r>
        <w:rPr>
          <w:rFonts w:ascii="Times New Roman"/>
          <w:b w:val="false"/>
          <w:i w:val="false"/>
          <w:color w:val="000000"/>
          <w:sz w:val="28"/>
        </w:rPr>
        <w:t>
     При условии регистрации указанных данных доступ к сведениям, находящимся в ЕНИС, предоставляется частному нотариальному архиву территориальной нотариальной палаты.</w:t>
      </w:r>
      <w:r>
        <w:br/>
      </w:r>
      <w:r>
        <w:rPr>
          <w:rFonts w:ascii="Times New Roman"/>
          <w:b w:val="false"/>
          <w:i w:val="false"/>
          <w:color w:val="000000"/>
          <w:sz w:val="28"/>
        </w:rPr>
        <w:t>
     Право доступа к сведениям электронного реестра ЕНИС государственного нотариуса предоставляются соответствующему государственному архиву путем введения в ЕНИС сведений о приказе об увольнении государственного нотариуса (дата, номер, основание).</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4-1 в соответствии с приказом и.о. Министра юстиции РК от 30.09.2010 </w:t>
      </w:r>
      <w:r>
        <w:rPr>
          <w:rFonts w:ascii="Times New Roman"/>
          <w:b w:val="false"/>
          <w:i w:val="false"/>
          <w:color w:val="000000"/>
          <w:sz w:val="28"/>
        </w:rPr>
        <w:t>№ 272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4-2. При прекращении или приостановлении действия лицензии частного нотариуса лицензиар, в течение 24 часов со дня вынесения приказа, блокирует возможность регистрации нотариальных действий в электронном реестре ЕНИС этого частного нотариуса, с отражением сведений о приказе (дата, номер, основание прекращения или приостановления, срок приостановления). При истечении срока приостановления или восстановления действия лицензии лицензиаром в течение 24 часов со дня вынесения приказа производится его разблокировка.</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4-2 в соответствии с приказом и.о. Министра юстиции РК от 30.09.2010 </w:t>
      </w:r>
      <w:r>
        <w:rPr>
          <w:rFonts w:ascii="Times New Roman"/>
          <w:b w:val="false"/>
          <w:i w:val="false"/>
          <w:color w:val="000000"/>
          <w:sz w:val="28"/>
        </w:rPr>
        <w:t>№ 272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4-3. В случае остановки работы ЕНИС по техническим причинам нотариус составляет об этом акт и производит запись в реестре для регистрации нотариальных действий. При восстановлении работы ЕНИС записи, не отраженные в электронном реестре ЕНИС, производятся не позднее 24 часов, в той последовательности в которой произведена запись в реестре для регистрации нотариальных действий.</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4-3 в соответствии с приказом и.о. Министра юстиции РК от 30.09.2010 </w:t>
      </w:r>
      <w:r>
        <w:rPr>
          <w:rFonts w:ascii="Times New Roman"/>
          <w:b w:val="false"/>
          <w:i w:val="false"/>
          <w:color w:val="000000"/>
          <w:sz w:val="28"/>
        </w:rPr>
        <w:t>№ 272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4-4. Использование нотариусами сведений из государственных электронных информационных ресурсов посредством ЕНИС в личных целях не допускается.</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4-4 в соответствии с приказом и.о. Министра юстиции РК от 30.09.2010 </w:t>
      </w:r>
      <w:r>
        <w:rPr>
          <w:rFonts w:ascii="Times New Roman"/>
          <w:b w:val="false"/>
          <w:i w:val="false"/>
          <w:color w:val="000000"/>
          <w:sz w:val="28"/>
        </w:rPr>
        <w:t>№ 272</w:t>
      </w:r>
      <w:r>
        <w:rPr>
          <w:rFonts w:ascii="Times New Roman"/>
          <w:b w:val="false"/>
          <w:i w:val="false"/>
          <w:color w:val="ff0000"/>
          <w:sz w:val="28"/>
        </w:rPr>
        <w:t xml:space="preserve"> (вводится в действие после дня его первого официального опубликования).</w:t>
      </w:r>
    </w:p>
    <w:bookmarkEnd w:id="5"/>
    <w:bookmarkStart w:name="z2" w:id="6"/>
    <w:p>
      <w:pPr>
        <w:spacing w:after="0"/>
        <w:ind w:left="0"/>
        <w:jc w:val="both"/>
      </w:pPr>
      <w:r>
        <w:rPr>
          <w:rFonts w:ascii="Times New Roman"/>
          <w:b w:val="false"/>
          <w:i w:val="false"/>
          <w:color w:val="000000"/>
          <w:sz w:val="28"/>
        </w:rPr>
        <w:t>
                   </w:t>
      </w:r>
      <w:r>
        <w:rPr>
          <w:rFonts w:ascii="Times New Roman"/>
          <w:b/>
          <w:i w:val="false"/>
          <w:color w:val="000000"/>
          <w:sz w:val="28"/>
        </w:rPr>
        <w:t xml:space="preserve">2. Подготовка служебных документов </w:t>
      </w:r>
    </w:p>
    <w:bookmarkEnd w:id="6"/>
    <w:bookmarkStart w:name="z3" w:id="7"/>
    <w:p>
      <w:pPr>
        <w:spacing w:after="0"/>
        <w:ind w:left="0"/>
        <w:jc w:val="both"/>
      </w:pPr>
      <w:r>
        <w:rPr>
          <w:rFonts w:ascii="Times New Roman"/>
          <w:b w:val="false"/>
          <w:i w:val="false"/>
          <w:color w:val="000000"/>
          <w:sz w:val="28"/>
        </w:rPr>
        <w:t>
     5. Удостоверение нотариальных сделок, выдача свидетельств и свидетельствование других документов, а также удостоверительные надписи к ним, должны быть написаны с соблюдением требований Инструкции "О порядке совершения нотариальных действий нотариусами", </w:t>
      </w:r>
      <w:r>
        <w:rPr>
          <w:rFonts w:ascii="Times New Roman"/>
          <w:b w:val="false"/>
          <w:i w:val="false"/>
          <w:color w:val="000000"/>
          <w:sz w:val="28"/>
        </w:rPr>
        <w:t>утвержденной</w:t>
      </w:r>
      <w:r>
        <w:rPr>
          <w:rFonts w:ascii="Times New Roman"/>
          <w:b w:val="false"/>
          <w:i w:val="false"/>
          <w:color w:val="000000"/>
          <w:sz w:val="28"/>
        </w:rPr>
        <w:t xml:space="preserve"> Министром юстиции 28 июля 1998 года за N 539, и с учетом основных правил и требований ГОСТ 6.38-72. </w:t>
      </w:r>
      <w:r>
        <w:br/>
      </w:r>
      <w:r>
        <w:rPr>
          <w:rFonts w:ascii="Times New Roman"/>
          <w:b w:val="false"/>
          <w:i w:val="false"/>
          <w:color w:val="000000"/>
          <w:sz w:val="28"/>
        </w:rPr>
        <w:t>
</w:t>
      </w:r>
      <w:r>
        <w:rPr>
          <w:rFonts w:ascii="Times New Roman"/>
          <w:b w:val="false"/>
          <w:i w:val="false"/>
          <w:color w:val="000000"/>
          <w:sz w:val="28"/>
        </w:rPr>
        <w:t xml:space="preserve">
     6. В документах организационно-распорядительного характера, исходящих от нотариуса, следует указывать наименование государственной нотариальной конторы или фамилию, имя, отчество нотариуса, занимающегося частной практикой, почтовый адрес и нотариальный округ, по которому нотариусом осуществляется нотариальная деятельность. Наименование вида документа (протокол, постановление, доверенность) печатается прописными буквами и указывается заголовок документа. </w:t>
      </w:r>
      <w:r>
        <w:br/>
      </w:r>
      <w:r>
        <w:rPr>
          <w:rFonts w:ascii="Times New Roman"/>
          <w:b w:val="false"/>
          <w:i w:val="false"/>
          <w:color w:val="000000"/>
          <w:sz w:val="28"/>
        </w:rPr>
        <w:t>
</w:t>
      </w:r>
      <w:r>
        <w:rPr>
          <w:rFonts w:ascii="Times New Roman"/>
          <w:b w:val="false"/>
          <w:i w:val="false"/>
          <w:color w:val="000000"/>
          <w:sz w:val="28"/>
        </w:rPr>
        <w:t xml:space="preserve">
     7. Заголовок составляется к любому документу формата А4 (210х297 мм), независимо от его назначения. Заголовок формируется составителем, он должен быть предельно кратким и точно отражать содержание документа. </w:t>
      </w:r>
      <w:r>
        <w:br/>
      </w:r>
      <w:r>
        <w:rPr>
          <w:rFonts w:ascii="Times New Roman"/>
          <w:b w:val="false"/>
          <w:i w:val="false"/>
          <w:color w:val="000000"/>
          <w:sz w:val="28"/>
        </w:rPr>
        <w:t xml:space="preserve">
     Заголовок не указывается на извещениях и телефонограммах. </w:t>
      </w:r>
      <w:r>
        <w:br/>
      </w:r>
      <w:r>
        <w:rPr>
          <w:rFonts w:ascii="Times New Roman"/>
          <w:b w:val="false"/>
          <w:i w:val="false"/>
          <w:color w:val="000000"/>
          <w:sz w:val="28"/>
        </w:rPr>
        <w:t>
</w:t>
      </w:r>
      <w:r>
        <w:rPr>
          <w:rFonts w:ascii="Times New Roman"/>
          <w:b w:val="false"/>
          <w:i w:val="false"/>
          <w:color w:val="000000"/>
          <w:sz w:val="28"/>
        </w:rPr>
        <w:t xml:space="preserve">
     8. При написании адреса на документе необходимо соблюдать следующие реквизиты: </w:t>
      </w:r>
      <w:r>
        <w:br/>
      </w:r>
      <w:r>
        <w:rPr>
          <w:rFonts w:ascii="Times New Roman"/>
          <w:b w:val="false"/>
          <w:i w:val="false"/>
          <w:color w:val="000000"/>
          <w:sz w:val="28"/>
        </w:rPr>
        <w:t xml:space="preserve">
     документ адресуется организации, ее структурному подразделению или конкретному лицу; </w:t>
      </w:r>
      <w:r>
        <w:br/>
      </w:r>
      <w:r>
        <w:rPr>
          <w:rFonts w:ascii="Times New Roman"/>
          <w:b w:val="false"/>
          <w:i w:val="false"/>
          <w:color w:val="000000"/>
          <w:sz w:val="28"/>
        </w:rPr>
        <w:t xml:space="preserve">
     наименование организации и ее структурного подразделения указывается в именительном падеже; </w:t>
      </w:r>
      <w:r>
        <w:br/>
      </w:r>
      <w:r>
        <w:rPr>
          <w:rFonts w:ascii="Times New Roman"/>
          <w:b w:val="false"/>
          <w:i w:val="false"/>
          <w:color w:val="000000"/>
          <w:sz w:val="28"/>
        </w:rPr>
        <w:t xml:space="preserve">
     при направлении документа должностному лицу указывается наименование организации в именительном падеже, а должность и фамилия адресата - в дательном; </w:t>
      </w:r>
      <w:r>
        <w:br/>
      </w:r>
      <w:r>
        <w:rPr>
          <w:rFonts w:ascii="Times New Roman"/>
          <w:b w:val="false"/>
          <w:i w:val="false"/>
          <w:color w:val="000000"/>
          <w:sz w:val="28"/>
        </w:rPr>
        <w:t xml:space="preserve">
     почтовый адрес корреспондента указывается полностью после названия организации, которой направляется документ. В том случае, когда документ направляется гражданам, сначала указывается почтовый адрес, а затем фамилия и инициалы получателя. </w:t>
      </w:r>
      <w:r>
        <w:br/>
      </w:r>
      <w:r>
        <w:rPr>
          <w:rFonts w:ascii="Times New Roman"/>
          <w:b w:val="false"/>
          <w:i w:val="false"/>
          <w:color w:val="000000"/>
          <w:sz w:val="28"/>
        </w:rPr>
        <w:t>
</w:t>
      </w:r>
      <w:r>
        <w:rPr>
          <w:rFonts w:ascii="Times New Roman"/>
          <w:b w:val="false"/>
          <w:i w:val="false"/>
          <w:color w:val="000000"/>
          <w:sz w:val="28"/>
        </w:rPr>
        <w:t xml:space="preserve">
     9. Датирование документов производится двумя способами: </w:t>
      </w:r>
      <w:r>
        <w:br/>
      </w:r>
      <w:r>
        <w:rPr>
          <w:rFonts w:ascii="Times New Roman"/>
          <w:b w:val="false"/>
          <w:i w:val="false"/>
          <w:color w:val="000000"/>
          <w:sz w:val="28"/>
        </w:rPr>
        <w:t xml:space="preserve">
     путем написания числа, месяца и года цифрами, а название месяца прописью, например: 27 января 1998г.; </w:t>
      </w:r>
      <w:r>
        <w:br/>
      </w:r>
      <w:r>
        <w:rPr>
          <w:rFonts w:ascii="Times New Roman"/>
          <w:b w:val="false"/>
          <w:i w:val="false"/>
          <w:color w:val="000000"/>
          <w:sz w:val="28"/>
        </w:rPr>
        <w:t xml:space="preserve">
     тремя парами арабских цифр, например: 27.01.98 г. Если число и номер месяца состоят из одной цифры, то впереди добавляется "0", например: 02.02.98 г. </w:t>
      </w:r>
      <w:r>
        <w:br/>
      </w:r>
      <w:r>
        <w:rPr>
          <w:rFonts w:ascii="Times New Roman"/>
          <w:b w:val="false"/>
          <w:i w:val="false"/>
          <w:color w:val="000000"/>
          <w:sz w:val="28"/>
        </w:rPr>
        <w:t xml:space="preserve">
     Если документ составлен не на бланке, дата проставляется ниже подписи с левой стороны документа. </w:t>
      </w:r>
      <w:r>
        <w:br/>
      </w:r>
      <w:r>
        <w:rPr>
          <w:rFonts w:ascii="Times New Roman"/>
          <w:b w:val="false"/>
          <w:i w:val="false"/>
          <w:color w:val="000000"/>
          <w:sz w:val="28"/>
        </w:rPr>
        <w:t>
</w:t>
      </w:r>
      <w:r>
        <w:rPr>
          <w:rFonts w:ascii="Times New Roman"/>
          <w:b w:val="false"/>
          <w:i w:val="false"/>
          <w:color w:val="000000"/>
          <w:sz w:val="28"/>
        </w:rPr>
        <w:t xml:space="preserve">
     10. Все экземпляры служебных документов должны быть подписаны. </w:t>
      </w:r>
      <w:r>
        <w:br/>
      </w:r>
      <w:r>
        <w:rPr>
          <w:rFonts w:ascii="Times New Roman"/>
          <w:b w:val="false"/>
          <w:i w:val="false"/>
          <w:color w:val="000000"/>
          <w:sz w:val="28"/>
        </w:rPr>
        <w:t xml:space="preserve">
     В состав подписи документа должны входить: наименование должности лица, подписавшего документ, личная подпись и его расшифровка, например, "нотариус (подпись) О.О. Омарова". </w:t>
      </w:r>
      <w:r>
        <w:br/>
      </w:r>
      <w:r>
        <w:rPr>
          <w:rFonts w:ascii="Times New Roman"/>
          <w:b w:val="false"/>
          <w:i w:val="false"/>
          <w:color w:val="000000"/>
          <w:sz w:val="28"/>
        </w:rPr>
        <w:t xml:space="preserve">
     При подписании документов, составленных комиссией, указываются не должности лиц, составивших документ, а распределение обязанностей в составе комиссии (председатель комиссии, члены комиссии). </w:t>
      </w:r>
      <w:r>
        <w:br/>
      </w:r>
      <w:r>
        <w:rPr>
          <w:rFonts w:ascii="Times New Roman"/>
          <w:b w:val="false"/>
          <w:i w:val="false"/>
          <w:color w:val="000000"/>
          <w:sz w:val="28"/>
        </w:rPr>
        <w:t>
</w:t>
      </w:r>
      <w:r>
        <w:rPr>
          <w:rFonts w:ascii="Times New Roman"/>
          <w:b w:val="false"/>
          <w:i w:val="false"/>
          <w:color w:val="000000"/>
          <w:sz w:val="28"/>
        </w:rPr>
        <w:t xml:space="preserve">
     11. Приложения к документу перечисляются после текста документа с указанием количества листов в каждом приложении и числа их экземпляров. </w:t>
      </w:r>
      <w:r>
        <w:br/>
      </w:r>
      <w:r>
        <w:rPr>
          <w:rFonts w:ascii="Times New Roman"/>
          <w:b w:val="false"/>
          <w:i w:val="false"/>
          <w:color w:val="000000"/>
          <w:sz w:val="28"/>
        </w:rPr>
        <w:t xml:space="preserve">
     Если документ имеет приложения, упоминаемые в тексте, то в приложении следует указать лишь количество листов и число экземпляров. </w:t>
      </w:r>
      <w:r>
        <w:br/>
      </w:r>
      <w:r>
        <w:rPr>
          <w:rFonts w:ascii="Times New Roman"/>
          <w:b w:val="false"/>
          <w:i w:val="false"/>
          <w:color w:val="000000"/>
          <w:sz w:val="28"/>
        </w:rPr>
        <w:t>
</w:t>
      </w:r>
      <w:r>
        <w:rPr>
          <w:rFonts w:ascii="Times New Roman"/>
          <w:b w:val="false"/>
          <w:i w:val="false"/>
          <w:color w:val="000000"/>
          <w:sz w:val="28"/>
        </w:rPr>
        <w:t xml:space="preserve">
     12. При ответе на запрос необходимо делать ссылку на номер и дату документа-запроса. </w:t>
      </w:r>
      <w:r>
        <w:br/>
      </w:r>
      <w:r>
        <w:rPr>
          <w:rFonts w:ascii="Times New Roman"/>
          <w:b w:val="false"/>
          <w:i w:val="false"/>
          <w:color w:val="000000"/>
          <w:sz w:val="28"/>
        </w:rPr>
        <w:t>
</w:t>
      </w:r>
      <w:r>
        <w:rPr>
          <w:rFonts w:ascii="Times New Roman"/>
          <w:b w:val="false"/>
          <w:i w:val="false"/>
          <w:color w:val="000000"/>
          <w:sz w:val="28"/>
        </w:rPr>
        <w:t xml:space="preserve">
     13. Документы, состоящие из двух и более листов должны быть пронумерованы, прошнурованы и скреплены печатью. </w:t>
      </w:r>
    </w:p>
    <w:bookmarkEnd w:id="7"/>
    <w:bookmarkStart w:name="z4" w:id="8"/>
    <w:p>
      <w:pPr>
        <w:spacing w:after="0"/>
        <w:ind w:left="0"/>
        <w:jc w:val="both"/>
      </w:pPr>
      <w:r>
        <w:rPr>
          <w:rFonts w:ascii="Times New Roman"/>
          <w:b w:val="false"/>
          <w:i w:val="false"/>
          <w:color w:val="000000"/>
          <w:sz w:val="28"/>
        </w:rPr>
        <w:t>
         </w:t>
      </w:r>
      <w:r>
        <w:rPr>
          <w:rFonts w:ascii="Times New Roman"/>
          <w:b/>
          <w:i w:val="false"/>
          <w:color w:val="000000"/>
          <w:sz w:val="28"/>
        </w:rPr>
        <w:t xml:space="preserve">  3. Прием, регистрация и отправление документов </w:t>
      </w:r>
    </w:p>
    <w:bookmarkEnd w:id="8"/>
    <w:bookmarkStart w:name="z5" w:id="9"/>
    <w:p>
      <w:pPr>
        <w:spacing w:after="0"/>
        <w:ind w:left="0"/>
        <w:jc w:val="both"/>
      </w:pPr>
      <w:r>
        <w:rPr>
          <w:rFonts w:ascii="Times New Roman"/>
          <w:b w:val="false"/>
          <w:i w:val="false"/>
          <w:color w:val="000000"/>
          <w:sz w:val="28"/>
        </w:rPr>
        <w:t xml:space="preserve">
     14. Регистрации подлежат все документы (в том числе заявления), поступившие в государственную нотариальную контору или нотариусу, занимающемуся частной практикой. </w:t>
      </w:r>
      <w:r>
        <w:br/>
      </w:r>
      <w:r>
        <w:rPr>
          <w:rFonts w:ascii="Times New Roman"/>
          <w:b w:val="false"/>
          <w:i w:val="false"/>
          <w:color w:val="000000"/>
          <w:sz w:val="28"/>
        </w:rPr>
        <w:t xml:space="preserve">
     Не регистрируется и не вскрываются конверты с грифом "лично", поздравительные открытки и другие подобные документы. Конверты с поступившими документами не уничтожаются в том случае, если только по ним можно определить время отправки или получения документа, или адрес отправителя. </w:t>
      </w:r>
      <w:r>
        <w:br/>
      </w:r>
      <w:r>
        <w:rPr>
          <w:rFonts w:ascii="Times New Roman"/>
          <w:b w:val="false"/>
          <w:i w:val="false"/>
          <w:color w:val="000000"/>
          <w:sz w:val="28"/>
        </w:rPr>
        <w:t>
</w:t>
      </w:r>
      <w:r>
        <w:rPr>
          <w:rFonts w:ascii="Times New Roman"/>
          <w:b w:val="false"/>
          <w:i w:val="false"/>
          <w:color w:val="000000"/>
          <w:sz w:val="28"/>
        </w:rPr>
        <w:t xml:space="preserve">
     15. При приеме поступивших документов прежде всего отбираются документы, доставленные не по назначению, а также проверяется целостность вложения. Ошибочно доставленные документы пересылаются по принадлежности. </w:t>
      </w:r>
      <w:r>
        <w:br/>
      </w:r>
      <w:r>
        <w:rPr>
          <w:rFonts w:ascii="Times New Roman"/>
          <w:b w:val="false"/>
          <w:i w:val="false"/>
          <w:color w:val="000000"/>
          <w:sz w:val="28"/>
        </w:rPr>
        <w:t xml:space="preserve">
     В том случае, если обнаружено отсутствие документов или приложений к ним, об этом делается сообщение отправителю. </w:t>
      </w:r>
      <w:r>
        <w:br/>
      </w:r>
      <w:r>
        <w:rPr>
          <w:rFonts w:ascii="Times New Roman"/>
          <w:b w:val="false"/>
          <w:i w:val="false"/>
          <w:color w:val="000000"/>
          <w:sz w:val="28"/>
        </w:rPr>
        <w:t>
</w:t>
      </w:r>
      <w:r>
        <w:rPr>
          <w:rFonts w:ascii="Times New Roman"/>
          <w:b w:val="false"/>
          <w:i w:val="false"/>
          <w:color w:val="000000"/>
          <w:sz w:val="28"/>
        </w:rPr>
        <w:t xml:space="preserve">
     16. Для учета документов и контроля за их исполнением нотариальные конторы и частные нотариусы должны вести следующие журналы: </w:t>
      </w:r>
      <w:r>
        <w:br/>
      </w:r>
      <w:r>
        <w:rPr>
          <w:rFonts w:ascii="Times New Roman"/>
          <w:b w:val="false"/>
          <w:i w:val="false"/>
          <w:color w:val="000000"/>
          <w:sz w:val="28"/>
        </w:rPr>
        <w:t>
     журнал входящей корреспонденции (</w:t>
      </w:r>
      <w:r>
        <w:rPr>
          <w:rFonts w:ascii="Times New Roman"/>
          <w:b w:val="false"/>
          <w:i w:val="false"/>
          <w:color w:val="000000"/>
          <w:sz w:val="28"/>
        </w:rPr>
        <w:t>приложение N 1</w:t>
      </w:r>
      <w:r>
        <w:rPr>
          <w:rFonts w:ascii="Times New Roman"/>
          <w:b w:val="false"/>
          <w:i w:val="false"/>
          <w:color w:val="000000"/>
          <w:sz w:val="28"/>
        </w:rPr>
        <w:t xml:space="preserve">) </w:t>
      </w:r>
      <w:r>
        <w:br/>
      </w:r>
      <w:r>
        <w:rPr>
          <w:rFonts w:ascii="Times New Roman"/>
          <w:b w:val="false"/>
          <w:i w:val="false"/>
          <w:color w:val="000000"/>
          <w:sz w:val="28"/>
        </w:rPr>
        <w:t>
     журнал исходящей корреспонденции (</w:t>
      </w:r>
      <w:r>
        <w:rPr>
          <w:rFonts w:ascii="Times New Roman"/>
          <w:b w:val="false"/>
          <w:i w:val="false"/>
          <w:color w:val="000000"/>
          <w:sz w:val="28"/>
        </w:rPr>
        <w:t>приложение N 2</w:t>
      </w:r>
      <w:r>
        <w:rPr>
          <w:rFonts w:ascii="Times New Roman"/>
          <w:b w:val="false"/>
          <w:i w:val="false"/>
          <w:color w:val="000000"/>
          <w:sz w:val="28"/>
        </w:rPr>
        <w:t xml:space="preserve">) </w:t>
      </w:r>
      <w:r>
        <w:br/>
      </w:r>
      <w:r>
        <w:rPr>
          <w:rFonts w:ascii="Times New Roman"/>
          <w:b w:val="false"/>
          <w:i w:val="false"/>
          <w:color w:val="000000"/>
          <w:sz w:val="28"/>
        </w:rPr>
        <w:t xml:space="preserve">
     Документы, поступающие к нотариусу проходят регистрацию в журнале входящей корреспонденции. </w:t>
      </w:r>
      <w:r>
        <w:br/>
      </w:r>
      <w:r>
        <w:rPr>
          <w:rFonts w:ascii="Times New Roman"/>
          <w:b w:val="false"/>
          <w:i w:val="false"/>
          <w:color w:val="000000"/>
          <w:sz w:val="28"/>
        </w:rPr>
        <w:t>
     На полученном документе на нижнем поле первого листа справа проставляется дата и номер его регистрации (</w:t>
      </w:r>
      <w:r>
        <w:rPr>
          <w:rFonts w:ascii="Times New Roman"/>
          <w:b w:val="false"/>
          <w:i w:val="false"/>
          <w:color w:val="000000"/>
          <w:sz w:val="28"/>
        </w:rPr>
        <w:t>приложение N 3</w:t>
      </w:r>
      <w:r>
        <w:rPr>
          <w:rFonts w:ascii="Times New Roman"/>
          <w:b w:val="false"/>
          <w:i w:val="false"/>
          <w:color w:val="000000"/>
          <w:sz w:val="28"/>
        </w:rPr>
        <w:t xml:space="preserve">), который соответствует порядковому номеру в журнале входящей корреспонденции, а также номер наряда, в который документ будет подшиваться. </w:t>
      </w:r>
      <w:r>
        <w:br/>
      </w:r>
      <w:r>
        <w:rPr>
          <w:rFonts w:ascii="Times New Roman"/>
          <w:b w:val="false"/>
          <w:i w:val="false"/>
          <w:color w:val="000000"/>
          <w:sz w:val="28"/>
        </w:rPr>
        <w:t>
</w:t>
      </w:r>
      <w:r>
        <w:rPr>
          <w:rFonts w:ascii="Times New Roman"/>
          <w:b w:val="false"/>
          <w:i w:val="false"/>
          <w:color w:val="000000"/>
          <w:sz w:val="28"/>
        </w:rPr>
        <w:t>
     17. Заявления о принятии наследства, выдаче свидетельств о праве на наследство, об отказе от наследства, принятии мер к охране наследственного имущества, претензии кредиторов, извещения о наложении запрещения отчуждения недвижимости, сообщения судебных и следственных органов о наложении арестов на недвижимость, поступившие по почте, регистрируются в журнале входящей корреспонденции и проходят регистрацию в порядке, </w:t>
      </w:r>
      <w:r>
        <w:rPr>
          <w:rFonts w:ascii="Times New Roman"/>
          <w:b w:val="false"/>
          <w:i w:val="false"/>
          <w:color w:val="000000"/>
          <w:sz w:val="28"/>
        </w:rPr>
        <w:t>установленном</w:t>
      </w:r>
      <w:r>
        <w:rPr>
          <w:rFonts w:ascii="Times New Roman"/>
          <w:b w:val="false"/>
          <w:i w:val="false"/>
          <w:color w:val="000000"/>
          <w:sz w:val="28"/>
        </w:rPr>
        <w:t xml:space="preserve"> Инструкцией</w:t>
      </w:r>
      <w:r>
        <w:rPr>
          <w:rFonts w:ascii="Times New Roman"/>
          <w:b w:val="false"/>
          <w:i w:val="false"/>
          <w:color w:val="000000"/>
          <w:sz w:val="28"/>
        </w:rPr>
        <w:t xml:space="preserve"> "О порядке совершения нотариальных действий". </w:t>
      </w:r>
      <w:r>
        <w:br/>
      </w:r>
      <w:r>
        <w:rPr>
          <w:rFonts w:ascii="Times New Roman"/>
          <w:b w:val="false"/>
          <w:i w:val="false"/>
          <w:color w:val="000000"/>
          <w:sz w:val="28"/>
        </w:rPr>
        <w:t>
</w:t>
      </w:r>
      <w:r>
        <w:rPr>
          <w:rFonts w:ascii="Times New Roman"/>
          <w:b w:val="false"/>
          <w:i w:val="false"/>
          <w:color w:val="000000"/>
          <w:sz w:val="28"/>
        </w:rPr>
        <w:t>
     18. Нотариус регистрирует в книге учета ценностей, описанное наследственное имущество, с указанием отдельных предметов наследственного имущества, переданных на хранение банку (иному хранителю) (</w:t>
      </w:r>
      <w:r>
        <w:rPr>
          <w:rFonts w:ascii="Times New Roman"/>
          <w:b w:val="false"/>
          <w:i w:val="false"/>
          <w:color w:val="000000"/>
          <w:sz w:val="28"/>
        </w:rPr>
        <w:t>приложение N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Исходящие документы регистрируются в журнале исходящей корреспонденции.</w:t>
      </w:r>
      <w:r>
        <w:br/>
      </w:r>
      <w:r>
        <w:rPr>
          <w:rFonts w:ascii="Times New Roman"/>
          <w:b w:val="false"/>
          <w:i w:val="false"/>
          <w:color w:val="000000"/>
          <w:sz w:val="28"/>
        </w:rPr>
        <w:t>
     На документе проставляется регистрационный номер, который соответствует порядковому номеру в журнале исходящей корреспонденции, а также номер наряда, в котором будет храниться его копия.</w:t>
      </w:r>
      <w:r>
        <w:br/>
      </w:r>
      <w:r>
        <w:rPr>
          <w:rFonts w:ascii="Times New Roman"/>
          <w:b w:val="false"/>
          <w:i w:val="false"/>
          <w:color w:val="000000"/>
          <w:sz w:val="28"/>
        </w:rPr>
        <w:t>
</w:t>
      </w:r>
      <w:r>
        <w:rPr>
          <w:rFonts w:ascii="Times New Roman"/>
          <w:b w:val="false"/>
          <w:i w:val="false"/>
          <w:color w:val="000000"/>
          <w:sz w:val="28"/>
        </w:rPr>
        <w:t>
     20. Корреспонденция направляется адресатам по почте или нарочным.</w:t>
      </w:r>
    </w:p>
    <w:bookmarkEnd w:id="9"/>
    <w:bookmarkStart w:name="z148" w:id="10"/>
    <w:p>
      <w:pPr>
        <w:spacing w:after="0"/>
        <w:ind w:left="0"/>
        <w:jc w:val="both"/>
      </w:pPr>
      <w:r>
        <w:rPr>
          <w:rFonts w:ascii="Times New Roman"/>
          <w:b w:val="false"/>
          <w:i w:val="false"/>
          <w:color w:val="000000"/>
          <w:sz w:val="28"/>
        </w:rPr>
        <w:t>
</w:t>
      </w:r>
      <w:r>
        <w:rPr>
          <w:rFonts w:ascii="Times New Roman"/>
          <w:b/>
          <w:i w:val="false"/>
          <w:color w:val="000000"/>
          <w:sz w:val="28"/>
        </w:rPr>
        <w:t>                4. Контроль за исполнением документов</w:t>
      </w:r>
    </w:p>
    <w:bookmarkEnd w:id="10"/>
    <w:bookmarkStart w:name="z46" w:id="11"/>
    <w:p>
      <w:pPr>
        <w:spacing w:after="0"/>
        <w:ind w:left="0"/>
        <w:jc w:val="both"/>
      </w:pPr>
      <w:r>
        <w:rPr>
          <w:rFonts w:ascii="Times New Roman"/>
          <w:b w:val="false"/>
          <w:i w:val="false"/>
          <w:color w:val="000000"/>
          <w:sz w:val="28"/>
        </w:rPr>
        <w:t>
     21. Контроль за сроками и качеством исполнения документов осуществляет нотариус, возглавляющий государственную нотариальную контору или нотариус, занимающийся частной практикой.</w:t>
      </w:r>
    </w:p>
    <w:bookmarkEnd w:id="11"/>
    <w:bookmarkStart w:name="z149" w:id="12"/>
    <w:p>
      <w:pPr>
        <w:spacing w:after="0"/>
        <w:ind w:left="0"/>
        <w:jc w:val="both"/>
      </w:pPr>
      <w:r>
        <w:rPr>
          <w:rFonts w:ascii="Times New Roman"/>
          <w:b w:val="false"/>
          <w:i w:val="false"/>
          <w:color w:val="000000"/>
          <w:sz w:val="28"/>
        </w:rPr>
        <w:t>
</w:t>
      </w:r>
      <w:r>
        <w:rPr>
          <w:rFonts w:ascii="Times New Roman"/>
          <w:b/>
          <w:i w:val="false"/>
          <w:color w:val="000000"/>
          <w:sz w:val="28"/>
        </w:rPr>
        <w:t>                    5. Составление номенклатуры дел</w:t>
      </w:r>
    </w:p>
    <w:bookmarkEnd w:id="12"/>
    <w:bookmarkStart w:name="z47" w:id="13"/>
    <w:p>
      <w:pPr>
        <w:spacing w:after="0"/>
        <w:ind w:left="0"/>
        <w:jc w:val="both"/>
      </w:pPr>
      <w:r>
        <w:rPr>
          <w:rFonts w:ascii="Times New Roman"/>
          <w:b w:val="false"/>
          <w:i w:val="false"/>
          <w:color w:val="000000"/>
          <w:sz w:val="28"/>
        </w:rPr>
        <w:t xml:space="preserve">
     22. Документы государственной нотариальной конторы и нотариуса, занимающегося частной практикой, после их исполнения группируются в дела, представляющие собой совокупность документов, относящихся к определенному вопросу. </w:t>
      </w:r>
      <w:r>
        <w:br/>
      </w:r>
      <w:r>
        <w:rPr>
          <w:rFonts w:ascii="Times New Roman"/>
          <w:b w:val="false"/>
          <w:i w:val="false"/>
          <w:color w:val="000000"/>
          <w:sz w:val="28"/>
        </w:rPr>
        <w:t>
     Классификация документов закрепляется в номенклатуре дел на основе примерной номенклатуры (</w:t>
      </w:r>
      <w:r>
        <w:rPr>
          <w:rFonts w:ascii="Times New Roman"/>
          <w:b w:val="false"/>
          <w:i w:val="false"/>
          <w:color w:val="000000"/>
          <w:sz w:val="28"/>
        </w:rPr>
        <w:t>приложение N 5</w:t>
      </w:r>
      <w:r>
        <w:rPr>
          <w:rFonts w:ascii="Times New Roman"/>
          <w:b w:val="false"/>
          <w:i w:val="false"/>
          <w:color w:val="000000"/>
          <w:sz w:val="28"/>
        </w:rPr>
        <w:t>), которая представляет собой систематизированный перечень заголовков дел, заводимых в делопроизводстве с указанием сроков их хранения (дела, реестры для регистрации нотариальных действий, книги, журналы).</w:t>
      </w:r>
      <w:r>
        <w:br/>
      </w:r>
      <w:r>
        <w:rPr>
          <w:rFonts w:ascii="Times New Roman"/>
          <w:b w:val="false"/>
          <w:i w:val="false"/>
          <w:color w:val="000000"/>
          <w:sz w:val="28"/>
        </w:rPr>
        <w:t>
     </w:t>
      </w:r>
      <w:r>
        <w:rPr>
          <w:rFonts w:ascii="Times New Roman"/>
          <w:b w:val="false"/>
          <w:i w:val="false"/>
          <w:color w:val="ff0000"/>
          <w:sz w:val="28"/>
        </w:rPr>
        <w:t xml:space="preserve">Сноска. Пункт 22 с изменениями, внесенными приказом и.о. Министра юстиции РК от 30.09.2010 </w:t>
      </w:r>
      <w:r>
        <w:rPr>
          <w:rFonts w:ascii="Times New Roman"/>
          <w:b w:val="false"/>
          <w:i w:val="false"/>
          <w:color w:val="000000"/>
          <w:sz w:val="28"/>
        </w:rPr>
        <w:t>№ 272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23. Номенклатура дел нотариата печатается в необходимом количестве экземпляров и вводится в действие с 1 января следующего года. </w:t>
      </w:r>
      <w:r>
        <w:br/>
      </w:r>
      <w:r>
        <w:rPr>
          <w:rFonts w:ascii="Times New Roman"/>
          <w:b w:val="false"/>
          <w:i w:val="false"/>
          <w:color w:val="000000"/>
          <w:sz w:val="28"/>
        </w:rPr>
        <w:t xml:space="preserve">
     Номенклатура дел пересоставляется с соответствующими поправками, согласовывается с соответствующим архивом и утверждается руководителем государственной нотариальной конторы или нотариусом,занимающимся частной практикой. Первый экземпляр номенклатуры дел хранится у нотариуса, второй используется нотариусом в качестве рабочего, третий передается в архив нотариата, четвертый остается в архиве, с которым согласовывалась номенклатура дел. </w:t>
      </w:r>
      <w:r>
        <w:br/>
      </w:r>
      <w:r>
        <w:rPr>
          <w:rFonts w:ascii="Times New Roman"/>
          <w:b w:val="false"/>
          <w:i w:val="false"/>
          <w:color w:val="000000"/>
          <w:sz w:val="28"/>
        </w:rPr>
        <w:t>
</w:t>
      </w:r>
      <w:r>
        <w:rPr>
          <w:rFonts w:ascii="Times New Roman"/>
          <w:b w:val="false"/>
          <w:i w:val="false"/>
          <w:color w:val="000000"/>
          <w:sz w:val="28"/>
        </w:rPr>
        <w:t xml:space="preserve">
     24. В номенклатуре дел предусматриваются резервные номера, с тем, чтобы в случае необходимости в течение года завести дополнительные наряды, не предусмотренные ранее. </w:t>
      </w:r>
      <w:r>
        <w:br/>
      </w:r>
      <w:r>
        <w:rPr>
          <w:rFonts w:ascii="Times New Roman"/>
          <w:b w:val="false"/>
          <w:i w:val="false"/>
          <w:color w:val="000000"/>
          <w:sz w:val="28"/>
        </w:rPr>
        <w:t>
</w:t>
      </w:r>
      <w:r>
        <w:rPr>
          <w:rFonts w:ascii="Times New Roman"/>
          <w:b w:val="false"/>
          <w:i w:val="false"/>
          <w:color w:val="000000"/>
          <w:sz w:val="28"/>
        </w:rPr>
        <w:t>
     25. По окончании года в номенклатуру дел вносится итоговая запись о количестве заведенных нарядов (</w:t>
      </w:r>
      <w:r>
        <w:rPr>
          <w:rFonts w:ascii="Times New Roman"/>
          <w:b w:val="false"/>
          <w:i w:val="false"/>
          <w:color w:val="000000"/>
          <w:sz w:val="28"/>
        </w:rPr>
        <w:t>приложение N 6</w:t>
      </w:r>
      <w:r>
        <w:rPr>
          <w:rFonts w:ascii="Times New Roman"/>
          <w:b w:val="false"/>
          <w:i w:val="false"/>
          <w:color w:val="000000"/>
          <w:sz w:val="28"/>
        </w:rPr>
        <w:t xml:space="preserve">). </w:t>
      </w:r>
      <w:r>
        <w:br/>
      </w:r>
      <w:r>
        <w:rPr>
          <w:rFonts w:ascii="Times New Roman"/>
          <w:b w:val="false"/>
          <w:i w:val="false"/>
          <w:color w:val="000000"/>
          <w:sz w:val="28"/>
        </w:rPr>
        <w:t xml:space="preserve">
     Экземпляр номенклатуры дел, как учетный документ для дел временного хранения, остается в архиве государственной нотариальной конторы или нотариуса, занимающегося частной практикой, постоянно. </w:t>
      </w:r>
      <w:r>
        <w:br/>
      </w:r>
      <w:r>
        <w:rPr>
          <w:rFonts w:ascii="Times New Roman"/>
          <w:b w:val="false"/>
          <w:i w:val="false"/>
          <w:color w:val="000000"/>
          <w:sz w:val="28"/>
        </w:rPr>
        <w:t>
</w:t>
      </w:r>
      <w:r>
        <w:rPr>
          <w:rFonts w:ascii="Times New Roman"/>
          <w:b w:val="false"/>
          <w:i w:val="false"/>
          <w:color w:val="000000"/>
          <w:sz w:val="28"/>
        </w:rPr>
        <w:t xml:space="preserve">
     26. Все имеющиеся в государственной нотариальной конторе и у нотариуса, занимающегося частной практикой, документы после их исполнения группируются в наряды. </w:t>
      </w:r>
      <w:r>
        <w:br/>
      </w:r>
      <w:r>
        <w:rPr>
          <w:rFonts w:ascii="Times New Roman"/>
          <w:b w:val="false"/>
          <w:i w:val="false"/>
          <w:color w:val="000000"/>
          <w:sz w:val="28"/>
        </w:rPr>
        <w:t>
</w:t>
      </w:r>
      <w:r>
        <w:rPr>
          <w:rFonts w:ascii="Times New Roman"/>
          <w:b w:val="false"/>
          <w:i w:val="false"/>
          <w:color w:val="000000"/>
          <w:sz w:val="28"/>
        </w:rPr>
        <w:t>
     27. В отличие от других документов заявления о принятии наследства, о выдаче свидетельства о праве на наследство, об оплате расходов за счет наследственного имущества, о принятии мер к охране наследственного имущества, по которым приняты эти меры, а также претензии кредиторов сразу же формируются в отдельные наследственные дела, каждое из которых получает индекс, соответствующий номенклатуре дел (нарядов), затем регистрируются в книге учета наследственных дел (</w:t>
      </w:r>
      <w:r>
        <w:rPr>
          <w:rFonts w:ascii="Times New Roman"/>
          <w:b w:val="false"/>
          <w:i w:val="false"/>
          <w:color w:val="000000"/>
          <w:sz w:val="28"/>
        </w:rPr>
        <w:t>приложение N 7</w:t>
      </w:r>
      <w:r>
        <w:rPr>
          <w:rFonts w:ascii="Times New Roman"/>
          <w:b w:val="false"/>
          <w:i w:val="false"/>
          <w:color w:val="000000"/>
          <w:sz w:val="28"/>
        </w:rPr>
        <w:t xml:space="preserve">) с присваиванием ему порядкового номера. </w:t>
      </w:r>
      <w:r>
        <w:br/>
      </w:r>
      <w:r>
        <w:rPr>
          <w:rFonts w:ascii="Times New Roman"/>
          <w:b w:val="false"/>
          <w:i w:val="false"/>
          <w:color w:val="000000"/>
          <w:sz w:val="28"/>
        </w:rPr>
        <w:t>
     В наследственное дело подшиваются все документы, связанные с оформлением наследства по указанному заявлению.</w:t>
      </w:r>
      <w:r>
        <w:br/>
      </w:r>
      <w:r>
        <w:rPr>
          <w:rFonts w:ascii="Times New Roman"/>
          <w:b w:val="false"/>
          <w:i w:val="false"/>
          <w:color w:val="000000"/>
          <w:sz w:val="28"/>
        </w:rPr>
        <w:t>
     Если наследственное дело не закончено производством в текущем году, то оно переходит в следующий год под тем же номером и перерегистрации не подлежит.</w:t>
      </w:r>
      <w:r>
        <w:br/>
      </w:r>
      <w:r>
        <w:rPr>
          <w:rFonts w:ascii="Times New Roman"/>
          <w:b w:val="false"/>
          <w:i w:val="false"/>
          <w:color w:val="000000"/>
          <w:sz w:val="28"/>
        </w:rPr>
        <w:t>
</w:t>
      </w:r>
      <w:r>
        <w:rPr>
          <w:rFonts w:ascii="Times New Roman"/>
          <w:b w:val="false"/>
          <w:i w:val="false"/>
          <w:color w:val="000000"/>
          <w:sz w:val="28"/>
        </w:rPr>
        <w:t>
     28. В наряды группируются документы одного года. Внутри наряда они систематизируются в хронологическом порядке, причем документ-ответ должен располагаться после документа-запроса.</w:t>
      </w:r>
      <w:r>
        <w:br/>
      </w:r>
      <w:r>
        <w:rPr>
          <w:rFonts w:ascii="Times New Roman"/>
          <w:b w:val="false"/>
          <w:i w:val="false"/>
          <w:color w:val="000000"/>
          <w:sz w:val="28"/>
        </w:rPr>
        <w:t>
</w:t>
      </w:r>
      <w:r>
        <w:rPr>
          <w:rFonts w:ascii="Times New Roman"/>
          <w:b w:val="false"/>
          <w:i w:val="false"/>
          <w:color w:val="000000"/>
          <w:sz w:val="28"/>
        </w:rPr>
        <w:t>
     29. Статистические отчеты должны подшиваться в наряде того года, к которому они относятся по содержанию независимо от времени их составления.</w:t>
      </w:r>
      <w:r>
        <w:br/>
      </w:r>
      <w:r>
        <w:rPr>
          <w:rFonts w:ascii="Times New Roman"/>
          <w:b w:val="false"/>
          <w:i w:val="false"/>
          <w:color w:val="000000"/>
          <w:sz w:val="28"/>
        </w:rPr>
        <w:t>
</w:t>
      </w:r>
      <w:r>
        <w:rPr>
          <w:rFonts w:ascii="Times New Roman"/>
          <w:b w:val="false"/>
          <w:i w:val="false"/>
          <w:color w:val="000000"/>
          <w:sz w:val="28"/>
        </w:rPr>
        <w:t>
     30. Не допускается включение в наряды не относящихся к ним документов, а также черновиков и проектов документов.</w:t>
      </w:r>
    </w:p>
    <w:bookmarkEnd w:id="13"/>
    <w:bookmarkStart w:name="z150" w:id="14"/>
    <w:p>
      <w:pPr>
        <w:spacing w:after="0"/>
        <w:ind w:left="0"/>
        <w:jc w:val="both"/>
      </w:pPr>
      <w:r>
        <w:rPr>
          <w:rFonts w:ascii="Times New Roman"/>
          <w:b w:val="false"/>
          <w:i w:val="false"/>
          <w:color w:val="000000"/>
          <w:sz w:val="28"/>
        </w:rPr>
        <w:t>
</w:t>
      </w:r>
      <w:r>
        <w:rPr>
          <w:rFonts w:ascii="Times New Roman"/>
          <w:b/>
          <w:i w:val="false"/>
          <w:color w:val="000000"/>
          <w:sz w:val="28"/>
        </w:rPr>
        <w:t>              6. Формирование, хранение документов и</w:t>
      </w:r>
      <w:r>
        <w:br/>
      </w:r>
      <w:r>
        <w:rPr>
          <w:rFonts w:ascii="Times New Roman"/>
          <w:b w:val="false"/>
          <w:i w:val="false"/>
          <w:color w:val="000000"/>
          <w:sz w:val="28"/>
        </w:rPr>
        <w:t>
</w:t>
      </w:r>
      <w:r>
        <w:rPr>
          <w:rFonts w:ascii="Times New Roman"/>
          <w:b/>
          <w:i w:val="false"/>
          <w:color w:val="000000"/>
          <w:sz w:val="28"/>
        </w:rPr>
        <w:t>                  подготовка к передаче их в архив</w:t>
      </w:r>
    </w:p>
    <w:bookmarkEnd w:id="14"/>
    <w:bookmarkStart w:name="z61" w:id="15"/>
    <w:p>
      <w:pPr>
        <w:spacing w:after="0"/>
        <w:ind w:left="0"/>
        <w:jc w:val="both"/>
      </w:pPr>
      <w:r>
        <w:rPr>
          <w:rFonts w:ascii="Times New Roman"/>
          <w:b w:val="false"/>
          <w:i w:val="false"/>
          <w:color w:val="000000"/>
          <w:sz w:val="28"/>
        </w:rPr>
        <w:t>
    31. При формировании нарядов необходимо соблюдать следующие правила:  </w:t>
      </w:r>
      <w:r>
        <w:br/>
      </w:r>
      <w:r>
        <w:rPr>
          <w:rFonts w:ascii="Times New Roman"/>
          <w:b w:val="false"/>
          <w:i w:val="false"/>
          <w:color w:val="000000"/>
          <w:sz w:val="28"/>
        </w:rPr>
        <w:t>
    помещать в наряды только исполненные, правильно оформленные документы в соответствии с утвержденной номенклатурой дел;</w:t>
      </w:r>
      <w:r>
        <w:br/>
      </w:r>
      <w:r>
        <w:rPr>
          <w:rFonts w:ascii="Times New Roman"/>
          <w:b w:val="false"/>
          <w:i w:val="false"/>
          <w:color w:val="000000"/>
          <w:sz w:val="28"/>
        </w:rPr>
        <w:t>
    помещать вместе все документы, относящиеся к разрешению одного вопроса;</w:t>
      </w:r>
      <w:r>
        <w:br/>
      </w:r>
      <w:r>
        <w:rPr>
          <w:rFonts w:ascii="Times New Roman"/>
          <w:b w:val="false"/>
          <w:i w:val="false"/>
          <w:color w:val="000000"/>
          <w:sz w:val="28"/>
        </w:rPr>
        <w:t>
    группировать в наряды документы одного делопроизводственного года, за исключением переходящих дел;</w:t>
      </w:r>
      <w:r>
        <w:br/>
      </w:r>
      <w:r>
        <w:rPr>
          <w:rFonts w:ascii="Times New Roman"/>
          <w:b w:val="false"/>
          <w:i w:val="false"/>
          <w:color w:val="000000"/>
          <w:sz w:val="28"/>
        </w:rPr>
        <w:t>
    раздельно формировать в наряды документы постоянного и временного хранения;</w:t>
      </w:r>
      <w:r>
        <w:br/>
      </w:r>
      <w:r>
        <w:rPr>
          <w:rFonts w:ascii="Times New Roman"/>
          <w:b w:val="false"/>
          <w:i w:val="false"/>
          <w:color w:val="000000"/>
          <w:sz w:val="28"/>
        </w:rPr>
        <w:t>
    в наряды не должны подшиваться документы, подлежащие возврату, лишние экземпляры, черновики;</w:t>
      </w:r>
      <w:r>
        <w:br/>
      </w:r>
      <w:r>
        <w:rPr>
          <w:rFonts w:ascii="Times New Roman"/>
          <w:b w:val="false"/>
          <w:i w:val="false"/>
          <w:color w:val="000000"/>
          <w:sz w:val="28"/>
        </w:rPr>
        <w:t xml:space="preserve">
    количество листов в наряде не должно превышать 250. </w:t>
      </w:r>
      <w:r>
        <w:br/>
      </w:r>
      <w:r>
        <w:rPr>
          <w:rFonts w:ascii="Times New Roman"/>
          <w:b w:val="false"/>
          <w:i w:val="false"/>
          <w:color w:val="000000"/>
          <w:sz w:val="28"/>
        </w:rPr>
        <w:t>
</w:t>
      </w:r>
      <w:r>
        <w:rPr>
          <w:rFonts w:ascii="Times New Roman"/>
          <w:b w:val="false"/>
          <w:i w:val="false"/>
          <w:color w:val="000000"/>
          <w:sz w:val="28"/>
        </w:rPr>
        <w:t xml:space="preserve">
     32. Письма, обращения и жалобы граждан по вопросам работы нотариата и все документы по их рассмотрению и исполнению группируются отдельно от заявлений граждан по личным вопросам. </w:t>
      </w:r>
      <w:r>
        <w:br/>
      </w:r>
      <w:r>
        <w:rPr>
          <w:rFonts w:ascii="Times New Roman"/>
          <w:b w:val="false"/>
          <w:i w:val="false"/>
          <w:color w:val="000000"/>
          <w:sz w:val="28"/>
        </w:rPr>
        <w:t>
</w:t>
      </w:r>
      <w:r>
        <w:rPr>
          <w:rFonts w:ascii="Times New Roman"/>
          <w:b w:val="false"/>
          <w:i w:val="false"/>
          <w:color w:val="000000"/>
          <w:sz w:val="28"/>
        </w:rPr>
        <w:t xml:space="preserve">
     33. Приложения к документам независимо от даты их утверждения или составления присоединяются к документам, к которым они относятся. </w:t>
      </w:r>
      <w:r>
        <w:br/>
      </w:r>
      <w:r>
        <w:rPr>
          <w:rFonts w:ascii="Times New Roman"/>
          <w:b w:val="false"/>
          <w:i w:val="false"/>
          <w:color w:val="000000"/>
          <w:sz w:val="28"/>
        </w:rPr>
        <w:t>
</w:t>
      </w:r>
      <w:r>
        <w:rPr>
          <w:rFonts w:ascii="Times New Roman"/>
          <w:b w:val="false"/>
          <w:i w:val="false"/>
          <w:color w:val="000000"/>
          <w:sz w:val="28"/>
        </w:rPr>
        <w:t>
     34. Обложки нарядов оформляются по ГОСТ 17914-72 (</w:t>
      </w:r>
      <w:r>
        <w:rPr>
          <w:rFonts w:ascii="Times New Roman"/>
          <w:b w:val="false"/>
          <w:i w:val="false"/>
          <w:color w:val="000000"/>
          <w:sz w:val="28"/>
        </w:rPr>
        <w:t>приложение N 8</w:t>
      </w:r>
      <w:r>
        <w:rPr>
          <w:rFonts w:ascii="Times New Roman"/>
          <w:b w:val="false"/>
          <w:i w:val="false"/>
          <w:color w:val="000000"/>
          <w:sz w:val="28"/>
        </w:rPr>
        <w:t>):</w:t>
      </w:r>
      <w:r>
        <w:br/>
      </w:r>
      <w:r>
        <w:rPr>
          <w:rFonts w:ascii="Times New Roman"/>
          <w:b w:val="false"/>
          <w:i w:val="false"/>
          <w:color w:val="000000"/>
          <w:sz w:val="28"/>
        </w:rPr>
        <w:t xml:space="preserve">
     наряды постоянного срока хранения заключаются в твердую обложку и прошиваются прочными нитками в 4 прокола, надписи на обложках производятся светостойкими чернилами, в конце на отдельном листе ставится заверительная надпись по форме: "в наряде прошнуровано и пронумеровано на 5 (пяти) листах. Ответственный за архив - подпись, дата"; </w:t>
      </w:r>
      <w:r>
        <w:br/>
      </w:r>
      <w:r>
        <w:rPr>
          <w:rFonts w:ascii="Times New Roman"/>
          <w:b w:val="false"/>
          <w:i w:val="false"/>
          <w:color w:val="000000"/>
          <w:sz w:val="28"/>
        </w:rPr>
        <w:t xml:space="preserve">
     наряды временного (до 10 лет включительно) хранения подлежат частичному оформлению - допускается хранение в скоросшивателях, листы не нумеруются, заверительные надписи не составляются. </w:t>
      </w:r>
      <w:r>
        <w:br/>
      </w:r>
      <w:r>
        <w:rPr>
          <w:rFonts w:ascii="Times New Roman"/>
          <w:b w:val="false"/>
          <w:i w:val="false"/>
          <w:color w:val="000000"/>
          <w:sz w:val="28"/>
        </w:rPr>
        <w:t>
</w:t>
      </w:r>
      <w:r>
        <w:rPr>
          <w:rFonts w:ascii="Times New Roman"/>
          <w:b w:val="false"/>
          <w:i w:val="false"/>
          <w:color w:val="000000"/>
          <w:sz w:val="28"/>
        </w:rPr>
        <w:t xml:space="preserve">
     35. Листы в нарядах нумеруются арабскими буквами в правом верхнем углу, не задевая текста документов, черным графическом карандашом или нумератором. Употребление цветных карандашей и чернил для нумерации листов запрещается. </w:t>
      </w:r>
      <w:r>
        <w:br/>
      </w:r>
      <w:r>
        <w:rPr>
          <w:rFonts w:ascii="Times New Roman"/>
          <w:b w:val="false"/>
          <w:i w:val="false"/>
          <w:color w:val="000000"/>
          <w:sz w:val="28"/>
        </w:rPr>
        <w:t>
</w:t>
      </w:r>
      <w:r>
        <w:rPr>
          <w:rFonts w:ascii="Times New Roman"/>
          <w:b w:val="false"/>
          <w:i w:val="false"/>
          <w:color w:val="000000"/>
          <w:sz w:val="28"/>
        </w:rPr>
        <w:t xml:space="preserve">
     36. На все завершенные в делопроизводстве нотариата наряды постоянного и временного (свыше 10 лет) хранения и наряды по личному составу, прошедшие экспертизу ценностей, сформированные и оформленные в соответствии с "Основными правилами документирования и управления документации" составляются описи нарядов. </w:t>
      </w:r>
      <w:r>
        <w:br/>
      </w:r>
      <w:r>
        <w:rPr>
          <w:rFonts w:ascii="Times New Roman"/>
          <w:b w:val="false"/>
          <w:i w:val="false"/>
          <w:color w:val="000000"/>
          <w:sz w:val="28"/>
        </w:rPr>
        <w:t>
     Опись нарядов - это систематизированный перечень заголовков нарядов, раскрывающий состав и содержание нарядов (приложение </w:t>
      </w:r>
      <w:r>
        <w:rPr>
          <w:rFonts w:ascii="Times New Roman"/>
          <w:b w:val="false"/>
          <w:i w:val="false"/>
          <w:color w:val="000000"/>
          <w:sz w:val="28"/>
        </w:rPr>
        <w:t>NN 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w:t>
      </w:r>
      <w:r>
        <w:br/>
      </w:r>
      <w:r>
        <w:rPr>
          <w:rFonts w:ascii="Times New Roman"/>
          <w:b w:val="false"/>
          <w:i w:val="false"/>
          <w:color w:val="000000"/>
          <w:sz w:val="28"/>
        </w:rPr>
        <w:t xml:space="preserve">
     Описи нарядов составляются отдельно на: </w:t>
      </w:r>
      <w:r>
        <w:br/>
      </w:r>
      <w:r>
        <w:rPr>
          <w:rFonts w:ascii="Times New Roman"/>
          <w:b w:val="false"/>
          <w:i w:val="false"/>
          <w:color w:val="000000"/>
          <w:sz w:val="28"/>
        </w:rPr>
        <w:t xml:space="preserve">
     наряды постоянного хранения; </w:t>
      </w:r>
      <w:r>
        <w:br/>
      </w:r>
      <w:r>
        <w:rPr>
          <w:rFonts w:ascii="Times New Roman"/>
          <w:b w:val="false"/>
          <w:i w:val="false"/>
          <w:color w:val="000000"/>
          <w:sz w:val="28"/>
        </w:rPr>
        <w:t xml:space="preserve">
     наряды временного (до 10 лет) хранения; </w:t>
      </w:r>
      <w:r>
        <w:br/>
      </w:r>
      <w:r>
        <w:rPr>
          <w:rFonts w:ascii="Times New Roman"/>
          <w:b w:val="false"/>
          <w:i w:val="false"/>
          <w:color w:val="000000"/>
          <w:sz w:val="28"/>
        </w:rPr>
        <w:t xml:space="preserve">
     наряды временного (свыше 10 лет) хранения; </w:t>
      </w:r>
      <w:r>
        <w:br/>
      </w:r>
      <w:r>
        <w:rPr>
          <w:rFonts w:ascii="Times New Roman"/>
          <w:b w:val="false"/>
          <w:i w:val="false"/>
          <w:color w:val="000000"/>
          <w:sz w:val="28"/>
        </w:rPr>
        <w:t xml:space="preserve">
     наряды по личному составу. </w:t>
      </w:r>
      <w:r>
        <w:br/>
      </w:r>
      <w:r>
        <w:rPr>
          <w:rFonts w:ascii="Times New Roman"/>
          <w:b w:val="false"/>
          <w:i w:val="false"/>
          <w:color w:val="000000"/>
          <w:sz w:val="28"/>
        </w:rPr>
        <w:t xml:space="preserve">
     Годовые разделы описи на наряды постоянного срока хранения составляются в четырех экземплярах, заверяются ответственным за делопроизводство нотариусом в государственной нотариальной конторе или нотариусом, занимающимся частной практикой, подписывается экспертной комиссией и согласовываются с руководителем нотариата. </w:t>
      </w:r>
      <w:r>
        <w:br/>
      </w:r>
      <w:r>
        <w:rPr>
          <w:rFonts w:ascii="Times New Roman"/>
          <w:b w:val="false"/>
          <w:i w:val="false"/>
          <w:color w:val="000000"/>
          <w:sz w:val="28"/>
        </w:rPr>
        <w:t xml:space="preserve">
     Описи на наряды постоянного хранения направляются на утверждение в соответствующий госархив. Три экземпляра описи после утверждения остаются в госархиве, один возвращается в государственную нотариальную контору или нотариусу, занимающемуся частной нотариальной практикой. </w:t>
      </w:r>
      <w:r>
        <w:br/>
      </w:r>
      <w:r>
        <w:rPr>
          <w:rFonts w:ascii="Times New Roman"/>
          <w:b w:val="false"/>
          <w:i w:val="false"/>
          <w:color w:val="000000"/>
          <w:sz w:val="28"/>
        </w:rPr>
        <w:t xml:space="preserve">
     В соответствии с утвержденными годовыми разделами описи государственные нотариальные конторы, нотариусы, занимающиеся частной практикой, обязаны в установленные сроки сдать в госархив на хранение все наряды, внесенные в опись. </w:t>
      </w:r>
      <w:r>
        <w:br/>
      </w:r>
      <w:r>
        <w:rPr>
          <w:rFonts w:ascii="Times New Roman"/>
          <w:b w:val="false"/>
          <w:i w:val="false"/>
          <w:color w:val="000000"/>
          <w:sz w:val="28"/>
        </w:rPr>
        <w:t>
     На документы, отобранные к уничтожению, составляется акт в 2-х экземплярах (</w:t>
      </w:r>
      <w:r>
        <w:rPr>
          <w:rFonts w:ascii="Times New Roman"/>
          <w:b w:val="false"/>
          <w:i w:val="false"/>
          <w:color w:val="000000"/>
          <w:sz w:val="28"/>
        </w:rPr>
        <w:t>приложение N 11</w:t>
      </w:r>
      <w:r>
        <w:rPr>
          <w:rFonts w:ascii="Times New Roman"/>
          <w:b w:val="false"/>
          <w:i w:val="false"/>
          <w:color w:val="000000"/>
          <w:sz w:val="28"/>
        </w:rPr>
        <w:t xml:space="preserve">), который рассматривается одновременно с описями нарядов и утверждается руководителем государственной нотариальной конторы или нотариусом, занимающимся частной практикой, после чего наряды, выделенные к уничтожению, уничтожаются. </w:t>
      </w:r>
    </w:p>
    <w:bookmarkEnd w:id="15"/>
    <w:bookmarkStart w:name="z8" w:id="16"/>
    <w:p>
      <w:pPr>
        <w:spacing w:after="0"/>
        <w:ind w:left="0"/>
        <w:jc w:val="left"/>
      </w:pPr>
      <w:r>
        <w:rPr>
          <w:rFonts w:ascii="Times New Roman"/>
          <w:b/>
          <w:i w:val="false"/>
          <w:color w:val="000000"/>
        </w:rPr>
        <w:t xml:space="preserve"> 
 7. Порядок ведения реестра для регистрации нотариальных действий.</w:t>
      </w:r>
      <w:r>
        <w:br/>
      </w:r>
      <w:r>
        <w:rPr>
          <w:rFonts w:ascii="Times New Roman"/>
          <w:b/>
          <w:i w:val="false"/>
          <w:color w:val="000000"/>
        </w:rPr>
        <w:t>
Регистрация нотариальных действий</w:t>
      </w:r>
    </w:p>
    <w:bookmarkEnd w:id="16"/>
    <w:p>
      <w:pPr>
        <w:spacing w:after="0"/>
        <w:ind w:left="0"/>
        <w:jc w:val="both"/>
      </w:pPr>
      <w:r>
        <w:rPr>
          <w:rFonts w:ascii="Times New Roman"/>
          <w:b w:val="false"/>
          <w:i w:val="false"/>
          <w:color w:val="ff0000"/>
          <w:sz w:val="28"/>
        </w:rPr>
        <w:t xml:space="preserve">     Сноска. Наименование с изменениями, внесенными приказом и.о. Министра юстиции РК от 30.09.2010 </w:t>
      </w:r>
      <w:r>
        <w:rPr>
          <w:rFonts w:ascii="Times New Roman"/>
          <w:b w:val="false"/>
          <w:i w:val="false"/>
          <w:color w:val="ff0000"/>
          <w:sz w:val="28"/>
        </w:rPr>
        <w:t>№ 272</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9" w:id="17"/>
    <w:p>
      <w:pPr>
        <w:spacing w:after="0"/>
        <w:ind w:left="0"/>
        <w:jc w:val="both"/>
      </w:pPr>
      <w:r>
        <w:rPr>
          <w:rFonts w:ascii="Times New Roman"/>
          <w:b w:val="false"/>
          <w:i w:val="false"/>
          <w:color w:val="000000"/>
          <w:sz w:val="28"/>
        </w:rPr>
        <w:t>
     37. В соответствии со </w:t>
      </w:r>
      <w:r>
        <w:rPr>
          <w:rFonts w:ascii="Times New Roman"/>
          <w:b w:val="false"/>
          <w:i w:val="false"/>
          <w:color w:val="000000"/>
          <w:sz w:val="28"/>
        </w:rPr>
        <w:t>статьей 49</w:t>
      </w:r>
      <w:r>
        <w:rPr>
          <w:rFonts w:ascii="Times New Roman"/>
          <w:b w:val="false"/>
          <w:i w:val="false"/>
          <w:color w:val="000000"/>
          <w:sz w:val="28"/>
        </w:rPr>
        <w:t xml:space="preserve"> Закона Республики Казахстан "О нотариате" все нотариальные действия регистрируются в реестрах для регистрации нотариальных действий и электронном реестре ЕНИС. </w:t>
      </w:r>
      <w:r>
        <w:br/>
      </w:r>
      <w:r>
        <w:rPr>
          <w:rFonts w:ascii="Times New Roman"/>
          <w:b w:val="false"/>
          <w:i w:val="false"/>
          <w:color w:val="000000"/>
          <w:sz w:val="28"/>
        </w:rPr>
        <w:t>
     Форма реестров устанавливается Министерством юстиции Республики Казахстан (</w:t>
      </w:r>
      <w:r>
        <w:rPr>
          <w:rFonts w:ascii="Times New Roman"/>
          <w:b w:val="false"/>
          <w:i w:val="false"/>
          <w:color w:val="000000"/>
          <w:sz w:val="28"/>
        </w:rPr>
        <w:t>статья 50</w:t>
      </w:r>
      <w:r>
        <w:rPr>
          <w:rFonts w:ascii="Times New Roman"/>
          <w:b w:val="false"/>
          <w:i w:val="false"/>
          <w:color w:val="000000"/>
          <w:sz w:val="28"/>
        </w:rPr>
        <w:t xml:space="preserve"> Закона Республики Казахстан "О нотариате").</w:t>
      </w:r>
      <w:r>
        <w:br/>
      </w:r>
      <w:r>
        <w:rPr>
          <w:rFonts w:ascii="Times New Roman"/>
          <w:b w:val="false"/>
          <w:i w:val="false"/>
          <w:color w:val="000000"/>
          <w:sz w:val="28"/>
        </w:rPr>
        <w:t>
     </w:t>
      </w:r>
      <w:r>
        <w:rPr>
          <w:rFonts w:ascii="Times New Roman"/>
          <w:b w:val="false"/>
          <w:i w:val="false"/>
          <w:color w:val="ff0000"/>
          <w:sz w:val="28"/>
        </w:rPr>
        <w:t xml:space="preserve">Сноска. Пункт 37 с изменениями, внесенными приказом и.о. Министра юстиции РК от 30.09.2010 </w:t>
      </w:r>
      <w:r>
        <w:rPr>
          <w:rFonts w:ascii="Times New Roman"/>
          <w:b w:val="false"/>
          <w:i w:val="false"/>
          <w:color w:val="000000"/>
          <w:sz w:val="28"/>
        </w:rPr>
        <w:t>№ 272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38. Реестры для регистрации нотариальных действий должны быть прошнурованы, листы их пронумерованы и скреплены печатью и подписью, в государственных нотариальных конторах - работником территориального органа юстиции, в реестре для регистрации нотариальных действий нотариуса, занимающегося частной практикой - нотариальной палатой.</w:t>
      </w:r>
      <w:r>
        <w:br/>
      </w:r>
      <w:r>
        <w:rPr>
          <w:rFonts w:ascii="Times New Roman"/>
          <w:b w:val="false"/>
          <w:i w:val="false"/>
          <w:color w:val="000000"/>
          <w:sz w:val="28"/>
        </w:rPr>
        <w:t>
     </w:t>
      </w:r>
      <w:r>
        <w:rPr>
          <w:rFonts w:ascii="Times New Roman"/>
          <w:b w:val="false"/>
          <w:i w:val="false"/>
          <w:color w:val="ff0000"/>
          <w:sz w:val="28"/>
        </w:rPr>
        <w:t xml:space="preserve">Сноска. Пункт 38 с изменениями, внесенными приказом и.о. Министра юстиции РК от 30.09.2010 </w:t>
      </w:r>
      <w:r>
        <w:rPr>
          <w:rFonts w:ascii="Times New Roman"/>
          <w:b w:val="false"/>
          <w:i w:val="false"/>
          <w:color w:val="000000"/>
          <w:sz w:val="28"/>
        </w:rPr>
        <w:t>№ 272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39. Каждый нотариус имеет свой индивидуальный реестр для регистрации нотариальных действий. Одновременное ведение нескольких реестров не допускается. </w:t>
      </w:r>
      <w:r>
        <w:br/>
      </w:r>
      <w:r>
        <w:rPr>
          <w:rFonts w:ascii="Times New Roman"/>
          <w:b w:val="false"/>
          <w:i w:val="false"/>
          <w:color w:val="000000"/>
          <w:sz w:val="28"/>
        </w:rPr>
        <w:t>
     Каждому нотариальному действию присваивается индивидуальный порядковый номер. Номера не должны дублироваться, записываться через дробь.</w:t>
      </w:r>
      <w:r>
        <w:br/>
      </w:r>
      <w:r>
        <w:rPr>
          <w:rFonts w:ascii="Times New Roman"/>
          <w:b w:val="false"/>
          <w:i w:val="false"/>
          <w:color w:val="000000"/>
          <w:sz w:val="28"/>
        </w:rPr>
        <w:t>
     </w:t>
      </w:r>
      <w:r>
        <w:rPr>
          <w:rFonts w:ascii="Times New Roman"/>
          <w:b w:val="false"/>
          <w:i w:val="false"/>
          <w:color w:val="ff0000"/>
          <w:sz w:val="28"/>
        </w:rPr>
        <w:t xml:space="preserve">Сноска. Пункт 39 в редакции приказа и.о. Министра юстиции РК от 30.09.2010 </w:t>
      </w:r>
      <w:r>
        <w:rPr>
          <w:rFonts w:ascii="Times New Roman"/>
          <w:b w:val="false"/>
          <w:i w:val="false"/>
          <w:color w:val="000000"/>
          <w:sz w:val="28"/>
        </w:rPr>
        <w:t>№ 272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40. Нотариальное действие записывается нотариусом в реестр для регистрации нотариальных действий и электронный реестр ЕНИС после того, как удостоверительная надпись или выдаваемый документ подписан нотариусом.</w:t>
      </w:r>
      <w:r>
        <w:br/>
      </w:r>
      <w:r>
        <w:rPr>
          <w:rFonts w:ascii="Times New Roman"/>
          <w:b w:val="false"/>
          <w:i w:val="false"/>
          <w:color w:val="000000"/>
          <w:sz w:val="28"/>
        </w:rPr>
        <w:t>
     </w:t>
      </w:r>
      <w:r>
        <w:rPr>
          <w:rFonts w:ascii="Times New Roman"/>
          <w:b w:val="false"/>
          <w:i w:val="false"/>
          <w:color w:val="ff0000"/>
          <w:sz w:val="28"/>
        </w:rPr>
        <w:t xml:space="preserve">Сноска. Пункт 40 с изменениями, внесенными приказом и.о. Министра юстиции РК от 30.09.2010 </w:t>
      </w:r>
      <w:r>
        <w:rPr>
          <w:rFonts w:ascii="Times New Roman"/>
          <w:b w:val="false"/>
          <w:i w:val="false"/>
          <w:color w:val="000000"/>
          <w:sz w:val="28"/>
        </w:rPr>
        <w:t>№ 272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41. Подчистки в реестре для регистрации нотариальных действий не допускаются, а поправки должны быть оговорены подписью и печатью нотариуса. Записи карандашом в реестре для регистрации нотариальных действий не допускаются. В случае выявления ошибки при нумерации нотариальных действий, составляется справка за подписью нотариуса и подшивается в конце реестра для регистрации нотариальных действий.</w:t>
      </w:r>
      <w:r>
        <w:br/>
      </w:r>
      <w:r>
        <w:rPr>
          <w:rFonts w:ascii="Times New Roman"/>
          <w:b w:val="false"/>
          <w:i w:val="false"/>
          <w:color w:val="000000"/>
          <w:sz w:val="28"/>
        </w:rPr>
        <w:t>
     В электронном реестре ЕНИС поправки и ошибки оговариваются в графе "Примечание".</w:t>
      </w:r>
      <w:r>
        <w:br/>
      </w:r>
      <w:r>
        <w:rPr>
          <w:rFonts w:ascii="Times New Roman"/>
          <w:b w:val="false"/>
          <w:i w:val="false"/>
          <w:color w:val="000000"/>
          <w:sz w:val="28"/>
        </w:rPr>
        <w:t>
     </w:t>
      </w:r>
      <w:r>
        <w:rPr>
          <w:rFonts w:ascii="Times New Roman"/>
          <w:b w:val="false"/>
          <w:i w:val="false"/>
          <w:color w:val="ff0000"/>
          <w:sz w:val="28"/>
        </w:rPr>
        <w:t xml:space="preserve">Сноска. Пункт 41 с изменениями, внесенными приказом и.о. Министра юстиции РК от 30.09.2010 </w:t>
      </w:r>
      <w:r>
        <w:rPr>
          <w:rFonts w:ascii="Times New Roman"/>
          <w:b w:val="false"/>
          <w:i w:val="false"/>
          <w:color w:val="000000"/>
          <w:sz w:val="28"/>
        </w:rPr>
        <w:t>№ 272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42. В реестр для регистрации нотариальных действий и электронный реестр ЕНИС записываются все действия, совершаемые нотариусами (</w:t>
      </w:r>
      <w:r>
        <w:rPr>
          <w:rFonts w:ascii="Times New Roman"/>
          <w:b w:val="false"/>
          <w:i w:val="false"/>
          <w:color w:val="000000"/>
          <w:sz w:val="28"/>
        </w:rPr>
        <w:t>приложения 12</w:t>
      </w:r>
      <w:r>
        <w:rPr>
          <w:rFonts w:ascii="Times New Roman"/>
          <w:b w:val="false"/>
          <w:i w:val="false"/>
          <w:color w:val="000000"/>
          <w:sz w:val="28"/>
        </w:rPr>
        <w:t>, 12-1).</w:t>
      </w:r>
      <w:r>
        <w:br/>
      </w:r>
      <w:r>
        <w:rPr>
          <w:rFonts w:ascii="Times New Roman"/>
          <w:b w:val="false"/>
          <w:i w:val="false"/>
          <w:color w:val="000000"/>
          <w:sz w:val="28"/>
        </w:rPr>
        <w:t>
     Номера и записи в реестре для регистрации нотариальных действий должны соответствовать номерам и записям в электронном реестре ЕНИС.</w:t>
      </w:r>
      <w:r>
        <w:br/>
      </w:r>
      <w:r>
        <w:rPr>
          <w:rFonts w:ascii="Times New Roman"/>
          <w:b w:val="false"/>
          <w:i w:val="false"/>
          <w:color w:val="000000"/>
          <w:sz w:val="28"/>
        </w:rPr>
        <w:t>
     </w:t>
      </w:r>
      <w:r>
        <w:rPr>
          <w:rFonts w:ascii="Times New Roman"/>
          <w:b w:val="false"/>
          <w:i w:val="false"/>
          <w:color w:val="ff0000"/>
          <w:sz w:val="28"/>
        </w:rPr>
        <w:t xml:space="preserve">Сноска. Пункт 42 с изменениями, внесенными приказом и.о. Министра юстиции РК от 30.09.2010 </w:t>
      </w:r>
      <w:r>
        <w:rPr>
          <w:rFonts w:ascii="Times New Roman"/>
          <w:b w:val="false"/>
          <w:i w:val="false"/>
          <w:color w:val="000000"/>
          <w:sz w:val="28"/>
        </w:rPr>
        <w:t>№ 272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43. Реестр для регистрации нотариальных действий состоит из 7 граф, которые заполняются следующим образом: </w:t>
      </w:r>
      <w:r>
        <w:br/>
      </w:r>
      <w:r>
        <w:rPr>
          <w:rFonts w:ascii="Times New Roman"/>
          <w:b w:val="false"/>
          <w:i w:val="false"/>
          <w:color w:val="000000"/>
          <w:sz w:val="28"/>
        </w:rPr>
        <w:t xml:space="preserve">
     в графе 1 - указывается порядковый номер зарегистрированного нотариального действия; </w:t>
      </w:r>
      <w:r>
        <w:br/>
      </w:r>
      <w:r>
        <w:rPr>
          <w:rFonts w:ascii="Times New Roman"/>
          <w:b w:val="false"/>
          <w:i w:val="false"/>
          <w:color w:val="000000"/>
          <w:sz w:val="28"/>
        </w:rPr>
        <w:t xml:space="preserve">
     в графе 2 - указывается дата совершения нотариального действия; </w:t>
      </w:r>
      <w:r>
        <w:br/>
      </w:r>
      <w:r>
        <w:rPr>
          <w:rFonts w:ascii="Times New Roman"/>
          <w:b w:val="false"/>
          <w:i w:val="false"/>
          <w:color w:val="000000"/>
          <w:sz w:val="28"/>
        </w:rPr>
        <w:t xml:space="preserve">
     в графе 3 - указываются фамилия, имя, отчество и место жительства граждан или их представителей (родителей, опекунов, попечителей), наименование юридических лиц и место их нахождения, для которых совершено нотариальное действие. Если один из участников сделки действует по доверенности, дополнительно указываются фамилия, имя, отчество доверителя, номер и дата выдачи доверенности. В этой же графе указываются фамилия, имя, отчество и место жительства граждан, подписавшихся за лиц, не могущих самостоятельно подписаться, а также переводчиков. </w:t>
      </w:r>
      <w:r>
        <w:br/>
      </w:r>
      <w:r>
        <w:rPr>
          <w:rFonts w:ascii="Times New Roman"/>
          <w:b w:val="false"/>
          <w:i w:val="false"/>
          <w:color w:val="000000"/>
          <w:sz w:val="28"/>
        </w:rPr>
        <w:t xml:space="preserve">
     В тех случаях, когда экземпляр нотариально оформленного документа (например договор, завещание и другие) остается в делах государственной нотариальной конторы или у частного нотариуса, адреса сторон не указываются; </w:t>
      </w:r>
      <w:r>
        <w:br/>
      </w:r>
      <w:r>
        <w:rPr>
          <w:rFonts w:ascii="Times New Roman"/>
          <w:b w:val="false"/>
          <w:i w:val="false"/>
          <w:color w:val="000000"/>
          <w:sz w:val="28"/>
        </w:rPr>
        <w:t xml:space="preserve">
     в графе 4 - указываются реквизиты удостоверения личности или паспорта граждан, обратившихся за совершением нотариального действия; </w:t>
      </w:r>
      <w:r>
        <w:br/>
      </w:r>
      <w:r>
        <w:rPr>
          <w:rFonts w:ascii="Times New Roman"/>
          <w:b w:val="false"/>
          <w:i w:val="false"/>
          <w:color w:val="000000"/>
          <w:sz w:val="28"/>
        </w:rPr>
        <w:t xml:space="preserve">
     в графе 5 - при свидетельствовании верности копии документа указывается число экземпляров копии, количество страниц, наименование документа, фамилия и инициалы лица, на имя которого выдан документ, наименование органа, выдавшего документ; </w:t>
      </w:r>
      <w:r>
        <w:br/>
      </w:r>
      <w:r>
        <w:rPr>
          <w:rFonts w:ascii="Times New Roman"/>
          <w:b w:val="false"/>
          <w:i w:val="false"/>
          <w:color w:val="000000"/>
          <w:sz w:val="28"/>
        </w:rPr>
        <w:t xml:space="preserve">
     при удостоверении сделок в этой графе указывается только вид сделки, например: "завещание", "договор купли-продажи", также записываются сведения о выданных свидетельствах, например: "свидетельство о праве собственности", "свидетельство о праве на наследство"; </w:t>
      </w:r>
      <w:r>
        <w:br/>
      </w:r>
      <w:r>
        <w:rPr>
          <w:rFonts w:ascii="Times New Roman"/>
          <w:b w:val="false"/>
          <w:i w:val="false"/>
          <w:color w:val="000000"/>
          <w:sz w:val="28"/>
        </w:rPr>
        <w:t xml:space="preserve">
     при удостоверении доверенности указывается вид доверенности; </w:t>
      </w:r>
      <w:r>
        <w:br/>
      </w:r>
      <w:r>
        <w:rPr>
          <w:rFonts w:ascii="Times New Roman"/>
          <w:b w:val="false"/>
          <w:i w:val="false"/>
          <w:color w:val="000000"/>
          <w:sz w:val="28"/>
        </w:rPr>
        <w:t xml:space="preserve">
     при одновременной выдачи нескольких исполнительных надписей, на документах единообразной формы, указывается лишь их общее количество со ссылкой на оставляемый в нотариальной конторе список должников, для взыскания задолжности; </w:t>
      </w:r>
      <w:r>
        <w:br/>
      </w:r>
      <w:r>
        <w:rPr>
          <w:rFonts w:ascii="Times New Roman"/>
          <w:b w:val="false"/>
          <w:i w:val="false"/>
          <w:color w:val="000000"/>
          <w:sz w:val="28"/>
        </w:rPr>
        <w:t xml:space="preserve">
     в графе 6 - указывается сумма взысканной госпошлины государственным нотариусом или сумма, оплаченная частному нотариусу за совершение нотариальных действий, при взыскании суммы по платежному поручению указываются номер и дата его выдачи. В случае освобождения гражданина от уплаты госпошлины или от уплаты суммы частному нотариусу, указывается "от уплаты освобожден на основании ..." (указывается основание освобождения); </w:t>
      </w:r>
      <w:r>
        <w:br/>
      </w:r>
      <w:r>
        <w:rPr>
          <w:rFonts w:ascii="Times New Roman"/>
          <w:b w:val="false"/>
          <w:i w:val="false"/>
          <w:color w:val="000000"/>
          <w:sz w:val="28"/>
        </w:rPr>
        <w:t>
     в графе 7 - подпись лица, обратившегося за совершением нотариального действия.</w:t>
      </w:r>
      <w:r>
        <w:br/>
      </w:r>
      <w:r>
        <w:rPr>
          <w:rFonts w:ascii="Times New Roman"/>
          <w:b w:val="false"/>
          <w:i w:val="false"/>
          <w:color w:val="000000"/>
          <w:sz w:val="28"/>
        </w:rPr>
        <w:t>
     </w:t>
      </w:r>
      <w:r>
        <w:rPr>
          <w:rFonts w:ascii="Times New Roman"/>
          <w:b w:val="false"/>
          <w:i w:val="false"/>
          <w:color w:val="ff0000"/>
          <w:sz w:val="28"/>
        </w:rPr>
        <w:t xml:space="preserve">Сноска. Пункт 43 с изменениями, внесенными приказом и.о. Министра юстиции РК от 30.09.2010 </w:t>
      </w:r>
      <w:r>
        <w:rPr>
          <w:rFonts w:ascii="Times New Roman"/>
          <w:b w:val="false"/>
          <w:i w:val="false"/>
          <w:color w:val="000000"/>
          <w:sz w:val="28"/>
        </w:rPr>
        <w:t>№ 272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43-1. Нотариальные действия, также регистрируются в электронном реестре ЕНИС по форме, согласно приложению 12-1 к настоящей Инструкции.</w:t>
      </w:r>
      <w:r>
        <w:br/>
      </w:r>
      <w:r>
        <w:rPr>
          <w:rFonts w:ascii="Times New Roman"/>
          <w:b w:val="false"/>
          <w:i w:val="false"/>
          <w:color w:val="000000"/>
          <w:sz w:val="28"/>
        </w:rPr>
        <w:t xml:space="preserve">
     Электронный реестр ЕНИС состоит из 9 граф. </w:t>
      </w:r>
      <w:r>
        <w:br/>
      </w:r>
      <w:r>
        <w:rPr>
          <w:rFonts w:ascii="Times New Roman"/>
          <w:b w:val="false"/>
          <w:i w:val="false"/>
          <w:color w:val="000000"/>
          <w:sz w:val="28"/>
        </w:rPr>
        <w:t>
     В графе 1 указывается порядковый номер нотариального действия соответствующий реестру для регистрации нотариального действия. С 1 января 2011 года реестровый номер присваивается ЕНИС автоматически.</w:t>
      </w:r>
      <w:r>
        <w:br/>
      </w:r>
      <w:r>
        <w:rPr>
          <w:rFonts w:ascii="Times New Roman"/>
          <w:b w:val="false"/>
          <w:i w:val="false"/>
          <w:color w:val="000000"/>
          <w:sz w:val="28"/>
        </w:rPr>
        <w:t>
     В графе 2 дата регистрации нотариального действия (проставляется автоматически).</w:t>
      </w:r>
      <w:r>
        <w:br/>
      </w:r>
      <w:r>
        <w:rPr>
          <w:rFonts w:ascii="Times New Roman"/>
          <w:b w:val="false"/>
          <w:i w:val="false"/>
          <w:color w:val="000000"/>
          <w:sz w:val="28"/>
        </w:rPr>
        <w:t>
     В графе 3 дата фактического совершения нотариального действия (в случае внесения данных не в день совершения нотариального действия, по техническим причинам, совершения нотариального действия с выездом и т.д.).</w:t>
      </w:r>
      <w:r>
        <w:br/>
      </w:r>
      <w:r>
        <w:rPr>
          <w:rFonts w:ascii="Times New Roman"/>
          <w:b w:val="false"/>
          <w:i w:val="false"/>
          <w:color w:val="000000"/>
          <w:sz w:val="28"/>
        </w:rPr>
        <w:t>
     В графе 4 указываются фамилия, имя, отчество граждан или их представителей (родителей, опекунов, попечителей), дата и место их рождения, данные по индивидуальному идентификационному номеру (далее - ИИН) и бизнес идентификационному номеру (далее - БИН), наименование юридических лиц и место их нахождения, для которых совершено нотариальное действие. Если один из участников сделки действует по доверенности, дополнительно указываются фамилия, имя, отчество доверителя, номер и дата выдачи доверенности. В этой же графе указываются фамилия, имя, отчество и место жительства граждан, подписавшихся за лиц, не могущих самостоятельно подписаться, а также переводчиков.</w:t>
      </w:r>
      <w:r>
        <w:br/>
      </w:r>
      <w:r>
        <w:rPr>
          <w:rFonts w:ascii="Times New Roman"/>
          <w:b w:val="false"/>
          <w:i w:val="false"/>
          <w:color w:val="000000"/>
          <w:sz w:val="28"/>
        </w:rPr>
        <w:t>
     В графе 5 документ, удостоверяющий личность лиц, обратившихся за совершением нотариального действия (удостоверение личности или паспорт), номер, когда и кем выдан документ, данные ИИН и БИН.</w:t>
      </w:r>
      <w:r>
        <w:br/>
      </w:r>
      <w:r>
        <w:rPr>
          <w:rFonts w:ascii="Times New Roman"/>
          <w:b w:val="false"/>
          <w:i w:val="false"/>
          <w:color w:val="000000"/>
          <w:sz w:val="28"/>
        </w:rPr>
        <w:t>
     В графе 6 сумма, оплаченная за совершение нотариального действия.</w:t>
      </w:r>
      <w:r>
        <w:br/>
      </w:r>
      <w:r>
        <w:rPr>
          <w:rFonts w:ascii="Times New Roman"/>
          <w:b w:val="false"/>
          <w:i w:val="false"/>
          <w:color w:val="000000"/>
          <w:sz w:val="28"/>
        </w:rPr>
        <w:t>
     В графе 7 статус документа (совершенный и отмененный). Совершенный - документ, который удостоверен нотариусом, отмененный - отмененное нотариальное действие на основании заявления сторон, решения суда и т.д.</w:t>
      </w:r>
      <w:r>
        <w:br/>
      </w:r>
      <w:r>
        <w:rPr>
          <w:rFonts w:ascii="Times New Roman"/>
          <w:b w:val="false"/>
          <w:i w:val="false"/>
          <w:color w:val="000000"/>
          <w:sz w:val="28"/>
        </w:rPr>
        <w:t xml:space="preserve">
     В графе 8 краткое содержание нотариального действия. </w:t>
      </w:r>
      <w:r>
        <w:br/>
      </w:r>
      <w:r>
        <w:rPr>
          <w:rFonts w:ascii="Times New Roman"/>
          <w:b w:val="false"/>
          <w:i w:val="false"/>
          <w:color w:val="000000"/>
          <w:sz w:val="28"/>
        </w:rPr>
        <w:t>
     В графе 9 в примечании, оговариваются допущенные нотариусом ошибки при заполнении граф электронного реестра ЕНИС, основания признания нотариального действия недействительным.</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43-1 в соответствии с приказом и.о. Министра юстиции РК от 30.09.2010 </w:t>
      </w:r>
      <w:r>
        <w:rPr>
          <w:rFonts w:ascii="Times New Roman"/>
          <w:b w:val="false"/>
          <w:i w:val="false"/>
          <w:color w:val="000000"/>
          <w:sz w:val="28"/>
        </w:rPr>
        <w:t>№ 272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44. Запрещения, налагаемые нотариусами на отчуждение недвижимости по извещениям банков, предприятий, организаций по выдаче ссуд, записываются в специальный реестр запрещений, который состоит из 9 граф (</w:t>
      </w:r>
      <w:r>
        <w:rPr>
          <w:rFonts w:ascii="Times New Roman"/>
          <w:b w:val="false"/>
          <w:i w:val="false"/>
          <w:color w:val="000000"/>
          <w:sz w:val="28"/>
        </w:rPr>
        <w:t>приложение N 13</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45. При заполнении граф 1-9 реестра для регистрации запрещения отчуждения имущества следует руководствоваться указаниями по заполнению граф 1-6 реестра для регистрации нотариальных действий. </w:t>
      </w:r>
    </w:p>
    <w:bookmarkEnd w:id="17"/>
    <w:bookmarkStart w:name="z10" w:id="18"/>
    <w:p>
      <w:pPr>
        <w:spacing w:after="0"/>
        <w:ind w:left="0"/>
        <w:jc w:val="left"/>
      </w:pPr>
      <w:r>
        <w:rPr>
          <w:rFonts w:ascii="Times New Roman"/>
          <w:b/>
          <w:i w:val="false"/>
          <w:color w:val="000000"/>
        </w:rPr>
        <w:t xml:space="preserve"> 
 8. Оформление документов, предназначенных </w:t>
      </w:r>
      <w:r>
        <w:br/>
      </w:r>
      <w:r>
        <w:rPr>
          <w:rFonts w:ascii="Times New Roman"/>
          <w:b/>
          <w:i w:val="false"/>
          <w:color w:val="000000"/>
        </w:rPr>
        <w:t xml:space="preserve">
для действий за границей </w:t>
      </w:r>
    </w:p>
    <w:bookmarkEnd w:id="18"/>
    <w:bookmarkStart w:name="z11" w:id="19"/>
    <w:p>
      <w:pPr>
        <w:spacing w:after="0"/>
        <w:ind w:left="0"/>
        <w:jc w:val="both"/>
      </w:pPr>
      <w:r>
        <w:rPr>
          <w:rFonts w:ascii="Times New Roman"/>
          <w:b w:val="false"/>
          <w:i w:val="false"/>
          <w:color w:val="000000"/>
          <w:sz w:val="28"/>
        </w:rPr>
        <w:t xml:space="preserve">
     46. Нотариальное оформление документов, предназначенных для действий за границей производится с учетом права того государства, где будет представлен этот документ. </w:t>
      </w:r>
      <w:r>
        <w:br/>
      </w:r>
      <w:r>
        <w:rPr>
          <w:rFonts w:ascii="Times New Roman"/>
          <w:b w:val="false"/>
          <w:i w:val="false"/>
          <w:color w:val="000000"/>
          <w:sz w:val="28"/>
        </w:rPr>
        <w:t>
</w:t>
      </w:r>
      <w:r>
        <w:rPr>
          <w:rFonts w:ascii="Times New Roman"/>
          <w:b w:val="false"/>
          <w:i w:val="false"/>
          <w:color w:val="000000"/>
          <w:sz w:val="28"/>
        </w:rPr>
        <w:t>
     47. Документ, предназначенный для действий за границей, как правило излагается на языке, на котором ведется делопроизводство. По просьбе гражданина может быть оформлен перевод документа на иностранный язык (</w:t>
      </w:r>
      <w:r>
        <w:rPr>
          <w:rFonts w:ascii="Times New Roman"/>
          <w:b w:val="false"/>
          <w:i w:val="false"/>
          <w:color w:val="000000"/>
          <w:sz w:val="28"/>
        </w:rPr>
        <w:t>статья 5</w:t>
      </w:r>
      <w:r>
        <w:rPr>
          <w:rFonts w:ascii="Times New Roman"/>
          <w:b w:val="false"/>
          <w:i w:val="false"/>
          <w:color w:val="000000"/>
          <w:sz w:val="28"/>
        </w:rPr>
        <w:t xml:space="preserve"> Закона "О нотариате"). </w:t>
      </w:r>
      <w:r>
        <w:br/>
      </w:r>
      <w:r>
        <w:rPr>
          <w:rFonts w:ascii="Times New Roman"/>
          <w:b w:val="false"/>
          <w:i w:val="false"/>
          <w:color w:val="000000"/>
          <w:sz w:val="28"/>
        </w:rPr>
        <w:t>
</w:t>
      </w:r>
      <w:r>
        <w:rPr>
          <w:rFonts w:ascii="Times New Roman"/>
          <w:b w:val="false"/>
          <w:i w:val="false"/>
          <w:color w:val="000000"/>
          <w:sz w:val="28"/>
        </w:rPr>
        <w:t xml:space="preserve">
     48. При подписании документов, предназначенных для действий за границей, предусмотрен особый порядок. Гражданину необходимо написать в строку, согласно паспорту, свою фамилию, имя, отчество в той последовательности, как указано в тексте документа, а затем расписаться. Например, если в тексте документа указано "Ерлан Ерланович Ерланов", то и подпись должна начинаться с имени и отчества, если в тексте указано "Кадыралиев Кадырали Кадыралиевич", то и подпись начинается с фамилии. </w:t>
      </w:r>
      <w:r>
        <w:br/>
      </w:r>
      <w:r>
        <w:rPr>
          <w:rFonts w:ascii="Times New Roman"/>
          <w:b w:val="false"/>
          <w:i w:val="false"/>
          <w:color w:val="000000"/>
          <w:sz w:val="28"/>
        </w:rPr>
        <w:t>
</w:t>
      </w:r>
      <w:r>
        <w:rPr>
          <w:rFonts w:ascii="Times New Roman"/>
          <w:b w:val="false"/>
          <w:i w:val="false"/>
          <w:color w:val="000000"/>
          <w:sz w:val="28"/>
        </w:rPr>
        <w:t xml:space="preserve">
     49. При заполнении удостоверительных надписей необходимо полностью указывать фамилию, имя, отчество нотариуса, а также полное наименование государственной нотариальной конторы строго в соответствии с оттиском печати. Дату обозначать словами, фамилию, имя, отчество лица, подписавшего документ, необходимо указывать по паспорту в той последовательности, как они проставлены в оформленном документе. Печать ставится на свободном месте документа под удостоверительной надписью, не затрагивая ее текста и подписи нотариуса. </w:t>
      </w:r>
      <w:r>
        <w:br/>
      </w:r>
      <w:r>
        <w:rPr>
          <w:rFonts w:ascii="Times New Roman"/>
          <w:b w:val="false"/>
          <w:i w:val="false"/>
          <w:color w:val="000000"/>
          <w:sz w:val="28"/>
        </w:rPr>
        <w:t>
</w:t>
      </w:r>
      <w:r>
        <w:rPr>
          <w:rFonts w:ascii="Times New Roman"/>
          <w:b w:val="false"/>
          <w:i w:val="false"/>
          <w:color w:val="000000"/>
          <w:sz w:val="28"/>
        </w:rPr>
        <w:t xml:space="preserve">
     50. Документы для действий за границей должны быть изготовлены на качественной бумаге, весь текст должен быть отпечатан (в том числе порядковый номер реестра для регистрации нотариальных действий, сумма взысканной государственной пошлины или сумма, оплаченная нотариусу, занимающемуся частной практикой, за совершение нотариального действия). </w:t>
      </w:r>
      <w:r>
        <w:br/>
      </w:r>
      <w:r>
        <w:rPr>
          <w:rFonts w:ascii="Times New Roman"/>
          <w:b w:val="false"/>
          <w:i w:val="false"/>
          <w:color w:val="000000"/>
          <w:sz w:val="28"/>
        </w:rPr>
        <w:t xml:space="preserve">
     Лицам, от имени которых совершается нотариальное действие, выдаются первые экземпляры документов. </w:t>
      </w:r>
      <w:r>
        <w:br/>
      </w:r>
      <w:r>
        <w:rPr>
          <w:rFonts w:ascii="Times New Roman"/>
          <w:b w:val="false"/>
          <w:i w:val="false"/>
          <w:color w:val="000000"/>
          <w:sz w:val="28"/>
        </w:rPr>
        <w:t xml:space="preserve">
     Документы не разрешается сгибать, прочеркивать незаполненные до конца строки, свободные места, а также ставить на них мастичные штампы. </w:t>
      </w:r>
      <w:r>
        <w:br/>
      </w:r>
      <w:r>
        <w:rPr>
          <w:rFonts w:ascii="Times New Roman"/>
          <w:b w:val="false"/>
          <w:i w:val="false"/>
          <w:color w:val="000000"/>
          <w:sz w:val="28"/>
        </w:rPr>
        <w:t>
     Сшивать документы следует шелковой лентой или ниткой красного или белого цвета.</w:t>
      </w:r>
      <w:r>
        <w:br/>
      </w:r>
      <w:r>
        <w:rPr>
          <w:rFonts w:ascii="Times New Roman"/>
          <w:b w:val="false"/>
          <w:i w:val="false"/>
          <w:color w:val="000000"/>
          <w:sz w:val="28"/>
        </w:rPr>
        <w:t>
     </w:t>
      </w:r>
      <w:r>
        <w:rPr>
          <w:rFonts w:ascii="Times New Roman"/>
          <w:b w:val="false"/>
          <w:i w:val="false"/>
          <w:color w:val="ff0000"/>
          <w:sz w:val="28"/>
        </w:rPr>
        <w:t xml:space="preserve">Сноска. Пункт 50 с изменениями, внесенными приказом и.о. Министра юстиции РК от 30.09.2010 </w:t>
      </w:r>
      <w:r>
        <w:rPr>
          <w:rFonts w:ascii="Times New Roman"/>
          <w:b w:val="false"/>
          <w:i w:val="false"/>
          <w:color w:val="000000"/>
          <w:sz w:val="28"/>
        </w:rPr>
        <w:t>№ 272</w:t>
      </w:r>
      <w:r>
        <w:rPr>
          <w:rFonts w:ascii="Times New Roman"/>
          <w:b w:val="false"/>
          <w:i w:val="false"/>
          <w:color w:val="ff0000"/>
          <w:sz w:val="28"/>
        </w:rPr>
        <w:t xml:space="preserve"> (вводится в действие после дня его первого официального опубликования).</w:t>
      </w:r>
    </w:p>
    <w:bookmarkEnd w:id="19"/>
    <w:bookmarkStart w:name="z12" w:id="20"/>
    <w:p>
      <w:pPr>
        <w:spacing w:after="0"/>
        <w:ind w:left="0"/>
        <w:jc w:val="left"/>
      </w:pPr>
      <w:r>
        <w:rPr>
          <w:rFonts w:ascii="Times New Roman"/>
          <w:b/>
          <w:i w:val="false"/>
          <w:color w:val="000000"/>
        </w:rPr>
        <w:t xml:space="preserve"> 
 9. Печать нотариуса </w:t>
      </w:r>
    </w:p>
    <w:bookmarkEnd w:id="20"/>
    <w:bookmarkStart w:name="z13" w:id="21"/>
    <w:p>
      <w:pPr>
        <w:spacing w:after="0"/>
        <w:ind w:left="0"/>
        <w:jc w:val="both"/>
      </w:pPr>
      <w:r>
        <w:rPr>
          <w:rFonts w:ascii="Times New Roman"/>
          <w:b w:val="false"/>
          <w:i w:val="false"/>
          <w:color w:val="000000"/>
          <w:sz w:val="28"/>
        </w:rPr>
        <w:t>
     51. Нотариус имеет личную печать (далее - печать) с указанием своей фамилии, имени, отчества, а также наименование государственной нотариальной конторы (печать государственного нотариуса), либо номера и даты выдачи лицензии нотариуса (печать нотариуса, занимающегося частной практикой), которая должна быть изготовлена из металла (металлических сплавов) на специальном оборудовании, соответствовать всем требованиям, предъявляемым к ее изготовлению и характеризоваться высоким качеством изготовления, защищенностью от подделок, долговечностью и стойкостью к красителям.</w:t>
      </w:r>
      <w:r>
        <w:br/>
      </w:r>
      <w:r>
        <w:rPr>
          <w:rFonts w:ascii="Times New Roman"/>
          <w:b w:val="false"/>
          <w:i w:val="false"/>
          <w:color w:val="000000"/>
          <w:sz w:val="28"/>
        </w:rPr>
        <w:t>
     Нотариус имеет электронную цифровую подпись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электронном документе и электронной цифровой подписи".</w:t>
      </w:r>
      <w:r>
        <w:br/>
      </w:r>
      <w:r>
        <w:rPr>
          <w:rFonts w:ascii="Times New Roman"/>
          <w:b w:val="false"/>
          <w:i w:val="false"/>
          <w:color w:val="000000"/>
          <w:sz w:val="28"/>
        </w:rPr>
        <w:t>
     </w:t>
      </w:r>
      <w:r>
        <w:rPr>
          <w:rFonts w:ascii="Times New Roman"/>
          <w:b w:val="false"/>
          <w:i w:val="false"/>
          <w:color w:val="ff0000"/>
          <w:sz w:val="28"/>
        </w:rPr>
        <w:t xml:space="preserve">Сноска. Пункт 51 с изменениями, внесенными приказом и.о. Министра юстиции РК от 30.09.2010 </w:t>
      </w:r>
      <w:r>
        <w:rPr>
          <w:rFonts w:ascii="Times New Roman"/>
          <w:b w:val="false"/>
          <w:i w:val="false"/>
          <w:color w:val="000000"/>
          <w:sz w:val="28"/>
        </w:rPr>
        <w:t>№ 272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52. Описание печати государственного нотариуса: </w:t>
      </w:r>
      <w:r>
        <w:br/>
      </w:r>
      <w:r>
        <w:rPr>
          <w:rFonts w:ascii="Times New Roman"/>
          <w:b w:val="false"/>
          <w:i w:val="false"/>
          <w:color w:val="000000"/>
          <w:sz w:val="28"/>
        </w:rPr>
        <w:t>
     Печать государственного нотариуса изготавливается согласно </w:t>
      </w:r>
      <w:r>
        <w:rPr>
          <w:rFonts w:ascii="Times New Roman"/>
          <w:b w:val="false"/>
          <w:i w:val="false"/>
          <w:color w:val="000000"/>
          <w:sz w:val="28"/>
        </w:rPr>
        <w:t>статье 21</w:t>
      </w:r>
      <w:r>
        <w:rPr>
          <w:rFonts w:ascii="Times New Roman"/>
          <w:b w:val="false"/>
          <w:i w:val="false"/>
          <w:color w:val="000000"/>
          <w:sz w:val="28"/>
        </w:rPr>
        <w:t> Закона "О языках в Республике Казахстан" на государственном языке и в соответствии с приказом Министра юстиции Республики Казахстан от 20 августа 2009 года № 113 "О печати государственного нотариуса".</w:t>
      </w:r>
      <w:r>
        <w:br/>
      </w:r>
      <w:r>
        <w:rPr>
          <w:rFonts w:ascii="Times New Roman"/>
          <w:b w:val="false"/>
          <w:i w:val="false"/>
          <w:color w:val="000000"/>
          <w:sz w:val="28"/>
        </w:rPr>
        <w:t>
     </w:t>
      </w:r>
      <w:r>
        <w:rPr>
          <w:rFonts w:ascii="Times New Roman"/>
          <w:b w:val="false"/>
          <w:i w:val="false"/>
          <w:color w:val="ff0000"/>
          <w:sz w:val="28"/>
        </w:rPr>
        <w:t xml:space="preserve">Сноска. Пункт 52 с изменениями, внесенными приказом и.о. Министра юстиции РК от 30.09.2010 </w:t>
      </w:r>
      <w:r>
        <w:rPr>
          <w:rFonts w:ascii="Times New Roman"/>
          <w:b w:val="false"/>
          <w:i w:val="false"/>
          <w:color w:val="000000"/>
          <w:sz w:val="28"/>
        </w:rPr>
        <w:t>№ 272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53. Описание печати нотариуса, занимающегося частной практикой: </w:t>
      </w:r>
      <w:r>
        <w:br/>
      </w:r>
      <w:r>
        <w:rPr>
          <w:rFonts w:ascii="Times New Roman"/>
          <w:b w:val="false"/>
          <w:i w:val="false"/>
          <w:color w:val="000000"/>
          <w:sz w:val="28"/>
        </w:rPr>
        <w:t>
     Печать нотариуса, занимающегося частной практикой, изготавливается на государственном и русском языках в соответствии с требованиями пункта 1 Положения "О печати частного нотариуса", утвержденного Приказом Министра юстиции РК N 61 от 25.05.1998 года. </w:t>
      </w:r>
      <w:r>
        <w:rPr>
          <w:rFonts w:ascii="Times New Roman"/>
          <w:b w:val="false"/>
          <w:i w:val="false"/>
          <w:color w:val="000000"/>
          <w:sz w:val="28"/>
        </w:rPr>
        <w:t>см. V990000702</w:t>
      </w:r>
      <w:r>
        <w:br/>
      </w:r>
      <w:r>
        <w:rPr>
          <w:rFonts w:ascii="Times New Roman"/>
          <w:b w:val="false"/>
          <w:i w:val="false"/>
          <w:color w:val="000000"/>
          <w:sz w:val="28"/>
        </w:rPr>
        <w:t>
</w:t>
      </w:r>
      <w:r>
        <w:rPr>
          <w:rFonts w:ascii="Times New Roman"/>
          <w:b w:val="false"/>
          <w:i w:val="false"/>
          <w:color w:val="000000"/>
          <w:sz w:val="28"/>
        </w:rPr>
        <w:t xml:space="preserve">
     54. Написание фамилии, имени и отчества нотариуса в тексте печати производится согласно паспорту (удостоверению личности). </w:t>
      </w:r>
      <w:r>
        <w:br/>
      </w:r>
      <w:r>
        <w:rPr>
          <w:rFonts w:ascii="Times New Roman"/>
          <w:b w:val="false"/>
          <w:i w:val="false"/>
          <w:color w:val="000000"/>
          <w:sz w:val="28"/>
        </w:rPr>
        <w:t>
</w:t>
      </w:r>
      <w:r>
        <w:rPr>
          <w:rFonts w:ascii="Times New Roman"/>
          <w:b w:val="false"/>
          <w:i w:val="false"/>
          <w:color w:val="000000"/>
          <w:sz w:val="28"/>
        </w:rPr>
        <w:t xml:space="preserve">
     55. Заказ на изготовление печатей нотариусов осуществляется в централизованном порядке, по письменному заказу территориальным органом юстиции. </w:t>
      </w:r>
      <w:r>
        <w:br/>
      </w:r>
      <w:r>
        <w:rPr>
          <w:rFonts w:ascii="Times New Roman"/>
          <w:b w:val="false"/>
          <w:i w:val="false"/>
          <w:color w:val="000000"/>
          <w:sz w:val="28"/>
        </w:rPr>
        <w:t xml:space="preserve">
     Выдача печатей производится под роспись в специально заведенном журнале, пронумерованном, прошнурованном и скрепленным печатью соответствующего органа. </w:t>
      </w:r>
      <w:r>
        <w:br/>
      </w:r>
      <w:r>
        <w:rPr>
          <w:rFonts w:ascii="Times New Roman"/>
          <w:b w:val="false"/>
          <w:i w:val="false"/>
          <w:color w:val="000000"/>
          <w:sz w:val="28"/>
        </w:rPr>
        <w:t xml:space="preserve">
     Журнал является документом строгой отчетности и постоянного хранения.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Пункт 55 с изменениями - приказом Министра юстиции РК от 4 ноября 2004 года </w:t>
      </w:r>
      <w:r>
        <w:rPr>
          <w:rFonts w:ascii="Times New Roman"/>
          <w:b w:val="false"/>
          <w:i w:val="false"/>
          <w:color w:val="000000"/>
          <w:sz w:val="28"/>
        </w:rPr>
        <w:t>N 325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56. Печать нотариуса используется им для скрепления своей подписи на тексте удостоверительной надписи при выдаче нотариально удостоверенного либо засвидетельствованного документа, на постановлении или поручении. Не допускается проставление печати на документах, не связанных с деятельностью нотариуса. </w:t>
      </w:r>
      <w:r>
        <w:br/>
      </w:r>
      <w:r>
        <w:rPr>
          <w:rFonts w:ascii="Times New Roman"/>
          <w:b w:val="false"/>
          <w:i w:val="false"/>
          <w:color w:val="000000"/>
          <w:sz w:val="28"/>
        </w:rPr>
        <w:t>
</w:t>
      </w:r>
      <w:r>
        <w:rPr>
          <w:rFonts w:ascii="Times New Roman"/>
          <w:b w:val="false"/>
          <w:i w:val="false"/>
          <w:color w:val="000000"/>
          <w:sz w:val="28"/>
        </w:rPr>
        <w:t xml:space="preserve">
     57. Ответственность за правильность использования печати и ее сохранность возлагается на нотариуса. </w:t>
      </w:r>
      <w:r>
        <w:br/>
      </w:r>
      <w:r>
        <w:rPr>
          <w:rFonts w:ascii="Times New Roman"/>
          <w:b w:val="false"/>
          <w:i w:val="false"/>
          <w:color w:val="000000"/>
          <w:sz w:val="28"/>
        </w:rPr>
        <w:t>
</w:t>
      </w:r>
      <w:r>
        <w:rPr>
          <w:rFonts w:ascii="Times New Roman"/>
          <w:b w:val="false"/>
          <w:i w:val="false"/>
          <w:color w:val="000000"/>
          <w:sz w:val="28"/>
        </w:rPr>
        <w:t xml:space="preserve">
     58. При утрате или хищении печати, нотариус обязан незамедлительно сообщить в территориальный орган юстиции или нотариальную палату. </w:t>
      </w:r>
      <w:r>
        <w:br/>
      </w:r>
      <w:r>
        <w:rPr>
          <w:rFonts w:ascii="Times New Roman"/>
          <w:b w:val="false"/>
          <w:i w:val="false"/>
          <w:color w:val="000000"/>
          <w:sz w:val="28"/>
        </w:rPr>
        <w:t>
</w:t>
      </w:r>
      <w:r>
        <w:rPr>
          <w:rFonts w:ascii="Times New Roman"/>
          <w:b w:val="false"/>
          <w:i w:val="false"/>
          <w:color w:val="000000"/>
          <w:sz w:val="28"/>
        </w:rPr>
        <w:t xml:space="preserve">
     59. В случаях освобождения от должности государственного нотариуса либо отзыва и прекращения лицензии нотариуса, занимающегося частной практикой, территориальный орган юстиции и нотариальная палата принимают меры по изъятию и комиссионному уничтожению печати нотариуса путем деформирования, не позволяющим использовать ее по назначению, о чем составляется акт. </w:t>
      </w:r>
      <w:r>
        <w:br/>
      </w:r>
      <w:r>
        <w:rPr>
          <w:rFonts w:ascii="Times New Roman"/>
          <w:b w:val="false"/>
          <w:i w:val="false"/>
          <w:color w:val="000000"/>
          <w:sz w:val="28"/>
        </w:rPr>
        <w:t>
</w:t>
      </w:r>
      <w:r>
        <w:rPr>
          <w:rFonts w:ascii="Times New Roman"/>
          <w:b w:val="false"/>
          <w:i w:val="false"/>
          <w:color w:val="000000"/>
          <w:sz w:val="28"/>
        </w:rPr>
        <w:t xml:space="preserve">
     60. В случае приостановления действия лицензии нотариуса, занимающегося частной практикой, печать сдается на временное хранение в территориальный орган юстиции. </w:t>
      </w:r>
      <w:r>
        <w:br/>
      </w:r>
      <w:r>
        <w:rPr>
          <w:rFonts w:ascii="Times New Roman"/>
          <w:b w:val="false"/>
          <w:i w:val="false"/>
          <w:color w:val="000000"/>
          <w:sz w:val="28"/>
        </w:rPr>
        <w:t>
</w:t>
      </w:r>
      <w:r>
        <w:rPr>
          <w:rFonts w:ascii="Times New Roman"/>
          <w:b w:val="false"/>
          <w:i w:val="false"/>
          <w:color w:val="000000"/>
          <w:sz w:val="28"/>
        </w:rPr>
        <w:t xml:space="preserve">
     61. При пользовании личными печатями применять только синий и фиолетовый красители, не допуская применения черного или многоцветного красителей. </w:t>
      </w:r>
      <w:r>
        <w:br/>
      </w:r>
      <w:r>
        <w:rPr>
          <w:rFonts w:ascii="Times New Roman"/>
          <w:b w:val="false"/>
          <w:i w:val="false"/>
          <w:color w:val="000000"/>
          <w:sz w:val="28"/>
        </w:rPr>
        <w:t>
</w:t>
      </w:r>
      <w:r>
        <w:rPr>
          <w:rFonts w:ascii="Times New Roman"/>
          <w:b w:val="false"/>
          <w:i w:val="false"/>
          <w:color w:val="000000"/>
          <w:sz w:val="28"/>
        </w:rPr>
        <w:t xml:space="preserve">
     62. Информацию об утрате действия и недействительности уничтоженных печатей публиковать в республиканских и местных печатных органах юстиции. </w:t>
      </w:r>
    </w:p>
    <w:bookmarkEnd w:id="21"/>
    <w:bookmarkStart w:name="z14" w:id="22"/>
    <w:p>
      <w:pPr>
        <w:spacing w:after="0"/>
        <w:ind w:left="0"/>
        <w:jc w:val="both"/>
      </w:pPr>
      <w:r>
        <w:rPr>
          <w:rFonts w:ascii="Times New Roman"/>
          <w:b w:val="false"/>
          <w:i w:val="false"/>
          <w:color w:val="000000"/>
          <w:sz w:val="28"/>
        </w:rPr>
        <w:t>
                    </w:t>
      </w:r>
      <w:r>
        <w:rPr>
          <w:rFonts w:ascii="Times New Roman"/>
          <w:b/>
          <w:i w:val="false"/>
          <w:color w:val="000000"/>
          <w:sz w:val="28"/>
        </w:rPr>
        <w:t>9-1. Бланки нотариусов</w:t>
      </w:r>
      <w:r>
        <w:rPr>
          <w:rFonts w:ascii="Times New Roman"/>
          <w:b w:val="false"/>
          <w:i w:val="false"/>
          <w:color w:val="ff0000"/>
          <w:sz w:val="28"/>
        </w:rPr>
        <w:t xml:space="preserve"> &lt;*&gt; </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новой главой 9-1 согласно приказу Минюста РК от 30 декабря 1999 года N </w:t>
      </w:r>
      <w:r>
        <w:rPr>
          <w:rFonts w:ascii="Times New Roman"/>
          <w:b w:val="false"/>
          <w:i w:val="false"/>
          <w:color w:val="000000"/>
          <w:sz w:val="28"/>
        </w:rPr>
        <w:t>732</w:t>
      </w:r>
      <w:r>
        <w:rPr>
          <w:rFonts w:ascii="Times New Roman"/>
          <w:b w:val="false"/>
          <w:i w:val="false"/>
          <w:color w:val="000000"/>
          <w:sz w:val="28"/>
        </w:rPr>
        <w:t xml:space="preserve">. </w:t>
      </w:r>
    </w:p>
    <w:bookmarkEnd w:id="22"/>
    <w:bookmarkStart w:name="z15" w:id="23"/>
    <w:p>
      <w:pPr>
        <w:spacing w:after="0"/>
        <w:ind w:left="0"/>
        <w:jc w:val="both"/>
      </w:pPr>
      <w:r>
        <w:rPr>
          <w:rFonts w:ascii="Times New Roman"/>
          <w:b w:val="false"/>
          <w:i w:val="false"/>
          <w:color w:val="000000"/>
          <w:sz w:val="28"/>
        </w:rPr>
        <w:t xml:space="preserve">
     63. Нотариус имеет личные бланки. </w:t>
      </w:r>
      <w:r>
        <w:br/>
      </w:r>
      <w:r>
        <w:rPr>
          <w:rFonts w:ascii="Times New Roman"/>
          <w:b w:val="false"/>
          <w:i w:val="false"/>
          <w:color w:val="000000"/>
          <w:sz w:val="28"/>
        </w:rPr>
        <w:t>
</w:t>
      </w:r>
      <w:r>
        <w:rPr>
          <w:rFonts w:ascii="Times New Roman"/>
          <w:b w:val="false"/>
          <w:i w:val="false"/>
          <w:color w:val="000000"/>
          <w:sz w:val="28"/>
        </w:rPr>
        <w:t xml:space="preserve">
     64-65. </w:t>
      </w:r>
      <w:r>
        <w:rPr>
          <w:rFonts w:ascii="Times New Roman"/>
          <w:b w:val="false"/>
          <w:i w:val="false"/>
          <w:color w:val="ff0000"/>
          <w:sz w:val="28"/>
        </w:rPr>
        <w:t xml:space="preserve">(Пункты исключены - приказом Министра юстиции РК от 4 ноября 2004 года </w:t>
      </w:r>
      <w:r>
        <w:rPr>
          <w:rFonts w:ascii="Times New Roman"/>
          <w:b w:val="false"/>
          <w:i w:val="false"/>
          <w:color w:val="000000"/>
          <w:sz w:val="28"/>
        </w:rPr>
        <w:t>N 325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66. Выдача бланков производится под роспись в специально заведенном журнале, пронумерованном, прошнурованном и скрепленном печатью соответствующего территориального органа юстиции. </w:t>
      </w:r>
      <w:r>
        <w:br/>
      </w:r>
      <w:r>
        <w:rPr>
          <w:rFonts w:ascii="Times New Roman"/>
          <w:b w:val="false"/>
          <w:i w:val="false"/>
          <w:color w:val="000000"/>
          <w:sz w:val="28"/>
        </w:rPr>
        <w:t>
</w:t>
      </w:r>
      <w:r>
        <w:rPr>
          <w:rFonts w:ascii="Times New Roman"/>
          <w:b w:val="false"/>
          <w:i w:val="false"/>
          <w:color w:val="000000"/>
          <w:sz w:val="28"/>
        </w:rPr>
        <w:t xml:space="preserve">
     67. </w:t>
      </w:r>
      <w:r>
        <w:rPr>
          <w:rFonts w:ascii="Times New Roman"/>
          <w:b w:val="false"/>
          <w:i w:val="false"/>
          <w:color w:val="ff0000"/>
          <w:sz w:val="28"/>
        </w:rPr>
        <w:t xml:space="preserve">(Пункт исключен - приказом Министра юстиции РК от 4 ноября 2004 года </w:t>
      </w:r>
      <w:r>
        <w:rPr>
          <w:rFonts w:ascii="Times New Roman"/>
          <w:b w:val="false"/>
          <w:i w:val="false"/>
          <w:color w:val="000000"/>
          <w:sz w:val="28"/>
        </w:rPr>
        <w:t>N 325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68. В случае освобождения от должности государственного нотариуса неиспользованные бланки сдаются территориальному органу юстиции по акту приема-передачи. В случае прекращения, приостановления нотариальной деятельности частного нотариуса неиспользованные бланки сдаются нотариальной палате по акту приема-передачи, которая в свою очередь сдает их территориальному органу юстиции. </w:t>
      </w:r>
      <w:r>
        <w:br/>
      </w:r>
      <w:r>
        <w:rPr>
          <w:rFonts w:ascii="Times New Roman"/>
          <w:b w:val="false"/>
          <w:i w:val="false"/>
          <w:color w:val="000000"/>
          <w:sz w:val="28"/>
        </w:rPr>
        <w:t>
</w:t>
      </w:r>
      <w:r>
        <w:rPr>
          <w:rFonts w:ascii="Times New Roman"/>
          <w:b w:val="false"/>
          <w:i w:val="false"/>
          <w:color w:val="000000"/>
          <w:sz w:val="28"/>
        </w:rPr>
        <w:t>
     69. В случае порчи бланка при удостоверении доверенности, нотариусом производится на самом бланке по диагонали его формата запись: "Испорчено" печатными заглавными буквами чернилами черного или фиолетового цвета.</w:t>
      </w:r>
      <w:r>
        <w:br/>
      </w:r>
      <w:r>
        <w:rPr>
          <w:rFonts w:ascii="Times New Roman"/>
          <w:b w:val="false"/>
          <w:i w:val="false"/>
          <w:color w:val="000000"/>
          <w:sz w:val="28"/>
        </w:rPr>
        <w:t>
     Запись заверяется подписью нотариуса, заполнявшего бланк. Испорченные бланки подлежат возврату, в порядке предусмотренном пунктом 68 настоящей Инструкции.</w:t>
      </w:r>
      <w:r>
        <w:br/>
      </w:r>
      <w:r>
        <w:rPr>
          <w:rFonts w:ascii="Times New Roman"/>
          <w:b w:val="false"/>
          <w:i w:val="false"/>
          <w:color w:val="000000"/>
          <w:sz w:val="28"/>
        </w:rPr>
        <w:t>
</w:t>
      </w:r>
      <w:r>
        <w:rPr>
          <w:rFonts w:ascii="Times New Roman"/>
          <w:b w:val="false"/>
          <w:i w:val="false"/>
          <w:color w:val="000000"/>
          <w:sz w:val="28"/>
        </w:rPr>
        <w:t>
     70. Территориальный орган юстиции комиссионно уничтожает испорченные бланки путем сожжения либо измельчения до степени, исключающей возможность прочтения текста, с составлением акта уничтожения.</w:t>
      </w:r>
    </w:p>
    <w:bookmarkEnd w:id="23"/>
    <w:bookmarkStart w:name="z151" w:id="24"/>
    <w:p>
      <w:pPr>
        <w:spacing w:after="0"/>
        <w:ind w:left="0"/>
        <w:jc w:val="both"/>
      </w:pPr>
      <w:r>
        <w:rPr>
          <w:rFonts w:ascii="Times New Roman"/>
          <w:b w:val="false"/>
          <w:i w:val="false"/>
          <w:color w:val="000000"/>
          <w:sz w:val="28"/>
        </w:rPr>
        <w:t>
                                               Приложение N 1</w:t>
      </w:r>
    </w:p>
    <w:bookmarkEnd w:id="24"/>
    <w:bookmarkStart w:name="z101" w:id="25"/>
    <w:p>
      <w:pPr>
        <w:spacing w:after="0"/>
        <w:ind w:left="0"/>
        <w:jc w:val="both"/>
      </w:pPr>
      <w:r>
        <w:rPr>
          <w:rFonts w:ascii="Times New Roman"/>
          <w:b w:val="false"/>
          <w:i w:val="false"/>
          <w:color w:val="000000"/>
          <w:sz w:val="28"/>
        </w:rPr>
        <w:t>
</w:t>
      </w:r>
      <w:r>
        <w:rPr>
          <w:rFonts w:ascii="Times New Roman"/>
          <w:b/>
          <w:i w:val="false"/>
          <w:color w:val="000000"/>
          <w:sz w:val="28"/>
        </w:rPr>
        <w:t>                    Журнал входящей корреспонденции</w:t>
      </w:r>
      <w:r>
        <w:br/>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N !Дата и номер!Откуда  !Краткое   !Отметка  !  Номер дела   !Примечание !</w:t>
      </w:r>
      <w:r>
        <w:br/>
      </w:r>
      <w:r>
        <w:rPr>
          <w:rFonts w:ascii="Times New Roman"/>
          <w:b w:val="false"/>
          <w:i w:val="false"/>
          <w:color w:val="000000"/>
          <w:sz w:val="28"/>
        </w:rPr>
        <w:t>
п/п!поступившего!поступил!содержание!об испол-!(наряда), в ко-!           !</w:t>
      </w:r>
      <w:r>
        <w:br/>
      </w:r>
      <w:r>
        <w:rPr>
          <w:rFonts w:ascii="Times New Roman"/>
          <w:b w:val="false"/>
          <w:i w:val="false"/>
          <w:color w:val="000000"/>
          <w:sz w:val="28"/>
        </w:rPr>
        <w:t>
  !документа   !документ!          !нении    !тором находится!           !</w:t>
      </w:r>
      <w:r>
        <w:br/>
      </w:r>
      <w:r>
        <w:rPr>
          <w:rFonts w:ascii="Times New Roman"/>
          <w:b w:val="false"/>
          <w:i w:val="false"/>
          <w:color w:val="000000"/>
          <w:sz w:val="28"/>
        </w:rPr>
        <w:t>
  !            !        !          !         !    документ   !            </w:t>
      </w:r>
      <w:r>
        <w:br/>
      </w:r>
      <w:r>
        <w:rPr>
          <w:rFonts w:ascii="Times New Roman"/>
          <w:b w:val="false"/>
          <w:i w:val="false"/>
          <w:color w:val="000000"/>
          <w:sz w:val="28"/>
        </w:rPr>
        <w:t>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__________________________________________________________________________!</w:t>
      </w:r>
    </w:p>
    <w:bookmarkEnd w:id="25"/>
    <w:bookmarkStart w:name="z152" w:id="26"/>
    <w:p>
      <w:pPr>
        <w:spacing w:after="0"/>
        <w:ind w:left="0"/>
        <w:jc w:val="both"/>
      </w:pPr>
      <w:r>
        <w:rPr>
          <w:rFonts w:ascii="Times New Roman"/>
          <w:b w:val="false"/>
          <w:i w:val="false"/>
          <w:color w:val="000000"/>
          <w:sz w:val="28"/>
        </w:rPr>
        <w:t>
                                                      Приложение N 2</w:t>
      </w:r>
    </w:p>
    <w:bookmarkEnd w:id="26"/>
    <w:bookmarkStart w:name="z102" w:id="27"/>
    <w:p>
      <w:pPr>
        <w:spacing w:after="0"/>
        <w:ind w:left="0"/>
        <w:jc w:val="both"/>
      </w:pPr>
      <w:r>
        <w:rPr>
          <w:rFonts w:ascii="Times New Roman"/>
          <w:b w:val="false"/>
          <w:i w:val="false"/>
          <w:color w:val="000000"/>
          <w:sz w:val="28"/>
        </w:rPr>
        <w:t>
</w:t>
      </w:r>
      <w:r>
        <w:rPr>
          <w:rFonts w:ascii="Times New Roman"/>
          <w:b/>
          <w:i w:val="false"/>
          <w:color w:val="000000"/>
          <w:sz w:val="28"/>
        </w:rPr>
        <w:t>                    Журнал исходящей корреспонденции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N !Дата и номер !Кому адресован ! Краткое  ! Отметка об !Примечание !</w:t>
      </w:r>
      <w:r>
        <w:br/>
      </w:r>
      <w:r>
        <w:rPr>
          <w:rFonts w:ascii="Times New Roman"/>
          <w:b w:val="false"/>
          <w:i w:val="false"/>
          <w:color w:val="000000"/>
          <w:sz w:val="28"/>
        </w:rPr>
        <w:t>
п/п!исходящего   ! документ      !содержание!исполнении  !           !</w:t>
      </w:r>
      <w:r>
        <w:br/>
      </w:r>
      <w:r>
        <w:rPr>
          <w:rFonts w:ascii="Times New Roman"/>
          <w:b w:val="false"/>
          <w:i w:val="false"/>
          <w:color w:val="000000"/>
          <w:sz w:val="28"/>
        </w:rPr>
        <w:t>
  !документа    !               !          !            !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_____________________________________________________________________!</w:t>
      </w:r>
    </w:p>
    <w:bookmarkEnd w:id="27"/>
    <w:bookmarkStart w:name="z153" w:id="28"/>
    <w:p>
      <w:pPr>
        <w:spacing w:after="0"/>
        <w:ind w:left="0"/>
        <w:jc w:val="both"/>
      </w:pPr>
      <w:r>
        <w:rPr>
          <w:rFonts w:ascii="Times New Roman"/>
          <w:b w:val="false"/>
          <w:i w:val="false"/>
          <w:color w:val="000000"/>
          <w:sz w:val="28"/>
        </w:rPr>
        <w:t>
                                                       Приложение N 3</w:t>
      </w:r>
    </w:p>
    <w:bookmarkEnd w:id="28"/>
    <w:bookmarkStart w:name="z103" w:id="29"/>
    <w:p>
      <w:pPr>
        <w:spacing w:after="0"/>
        <w:ind w:left="0"/>
        <w:jc w:val="both"/>
      </w:pPr>
      <w:r>
        <w:rPr>
          <w:rFonts w:ascii="Times New Roman"/>
          <w:b w:val="false"/>
          <w:i w:val="false"/>
          <w:color w:val="000000"/>
          <w:sz w:val="28"/>
        </w:rPr>
        <w:t>                        
</w:t>
      </w:r>
      <w:r>
        <w:rPr>
          <w:rFonts w:ascii="Times New Roman"/>
          <w:b/>
          <w:i w:val="false"/>
          <w:color w:val="000000"/>
          <w:sz w:val="28"/>
        </w:rPr>
        <w:t>Регистрационный штамп</w:t>
      </w:r>
    </w:p>
    <w:bookmarkEnd w:id="29"/>
    <w:p>
      <w:pPr>
        <w:spacing w:after="0"/>
        <w:ind w:left="0"/>
        <w:jc w:val="both"/>
      </w:pPr>
      <w:r>
        <w:rPr>
          <w:rFonts w:ascii="Times New Roman"/>
          <w:b w:val="false"/>
          <w:i w:val="false"/>
          <w:color w:val="000000"/>
          <w:sz w:val="28"/>
        </w:rPr>
        <w:t>                              20 мм</w:t>
      </w:r>
    </w:p>
    <w:p>
      <w:pPr>
        <w:spacing w:after="0"/>
        <w:ind w:left="0"/>
        <w:jc w:val="both"/>
      </w:pPr>
      <w:r>
        <w:rPr>
          <w:rFonts w:ascii="Times New Roman"/>
          <w:b w:val="false"/>
          <w:i w:val="false"/>
          <w:color w:val="000000"/>
          <w:sz w:val="28"/>
        </w:rPr>
        <w:t>    ___________________</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 нотариальная     !</w:t>
      </w:r>
      <w:r>
        <w:br/>
      </w:r>
      <w:r>
        <w:rPr>
          <w:rFonts w:ascii="Times New Roman"/>
          <w:b w:val="false"/>
          <w:i w:val="false"/>
          <w:color w:val="000000"/>
          <w:sz w:val="28"/>
        </w:rPr>
        <w:t>
    !   контора        !</w:t>
      </w:r>
      <w:r>
        <w:br/>
      </w:r>
      <w:r>
        <w:rPr>
          <w:rFonts w:ascii="Times New Roman"/>
          <w:b w:val="false"/>
          <w:i w:val="false"/>
          <w:color w:val="000000"/>
          <w:sz w:val="28"/>
        </w:rPr>
        <w:t>
    !------------------!</w:t>
      </w:r>
      <w:r>
        <w:br/>
      </w:r>
      <w:r>
        <w:rPr>
          <w:rFonts w:ascii="Times New Roman"/>
          <w:b w:val="false"/>
          <w:i w:val="false"/>
          <w:color w:val="000000"/>
          <w:sz w:val="28"/>
        </w:rPr>
        <w:t>
    !     дата         !</w:t>
      </w:r>
      <w:r>
        <w:br/>
      </w:r>
      <w:r>
        <w:rPr>
          <w:rFonts w:ascii="Times New Roman"/>
          <w:b w:val="false"/>
          <w:i w:val="false"/>
          <w:color w:val="000000"/>
          <w:sz w:val="28"/>
        </w:rPr>
        <w:t>
    !------------------!</w:t>
      </w:r>
      <w:r>
        <w:br/>
      </w:r>
      <w:r>
        <w:rPr>
          <w:rFonts w:ascii="Times New Roman"/>
          <w:b w:val="false"/>
          <w:i w:val="false"/>
          <w:color w:val="000000"/>
          <w:sz w:val="28"/>
        </w:rPr>
        <w:t>
    !   индекс         !</w:t>
      </w:r>
      <w:r>
        <w:br/>
      </w: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45 мм</w:t>
      </w:r>
    </w:p>
    <w:bookmarkStart w:name="z154" w:id="30"/>
    <w:p>
      <w:pPr>
        <w:spacing w:after="0"/>
        <w:ind w:left="0"/>
        <w:jc w:val="both"/>
      </w:pPr>
      <w:r>
        <w:rPr>
          <w:rFonts w:ascii="Times New Roman"/>
          <w:b w:val="false"/>
          <w:i w:val="false"/>
          <w:color w:val="000000"/>
          <w:sz w:val="28"/>
        </w:rPr>
        <w:t>
                                                Приложение N 4</w:t>
      </w:r>
    </w:p>
    <w:bookmarkEnd w:id="30"/>
    <w:bookmarkStart w:name="z104" w:id="31"/>
    <w:p>
      <w:pPr>
        <w:spacing w:after="0"/>
        <w:ind w:left="0"/>
        <w:jc w:val="both"/>
      </w:pPr>
      <w:r>
        <w:rPr>
          <w:rFonts w:ascii="Times New Roman"/>
          <w:b w:val="false"/>
          <w:i w:val="false"/>
          <w:color w:val="000000"/>
          <w:sz w:val="28"/>
        </w:rPr>
        <w:t>
</w:t>
      </w:r>
      <w:r>
        <w:rPr>
          <w:rFonts w:ascii="Times New Roman"/>
          <w:b/>
          <w:i w:val="false"/>
          <w:color w:val="000000"/>
          <w:sz w:val="28"/>
        </w:rPr>
        <w:t>             Книга учета ценностей при принятии мер к охране</w:t>
      </w:r>
      <w:r>
        <w:br/>
      </w:r>
      <w:r>
        <w:rPr>
          <w:rFonts w:ascii="Times New Roman"/>
          <w:b w:val="false"/>
          <w:i w:val="false"/>
          <w:color w:val="000000"/>
          <w:sz w:val="28"/>
        </w:rPr>
        <w:t>
</w:t>
      </w:r>
      <w:r>
        <w:rPr>
          <w:rFonts w:ascii="Times New Roman"/>
          <w:b/>
          <w:i w:val="false"/>
          <w:color w:val="000000"/>
          <w:sz w:val="28"/>
        </w:rPr>
        <w:t>                        наследственного имущества</w:t>
      </w:r>
    </w:p>
    <w:bookmarkEnd w:id="31"/>
    <w:p>
      <w:pPr>
        <w:spacing w:after="0"/>
        <w:ind w:left="0"/>
        <w:jc w:val="both"/>
      </w:pP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N !Число, месяц!Фамилия !Подробное!Количество!Оцен-!Число,месяц,!Отметка о</w:t>
      </w:r>
      <w:r>
        <w:br/>
      </w:r>
      <w:r>
        <w:rPr>
          <w:rFonts w:ascii="Times New Roman"/>
          <w:b w:val="false"/>
          <w:i w:val="false"/>
          <w:color w:val="000000"/>
          <w:sz w:val="28"/>
        </w:rPr>
        <w:t>
п/п!год поступ- !имя,    !описание !          !ка   !год сдачи   !выдаче  </w:t>
      </w:r>
      <w:r>
        <w:br/>
      </w:r>
      <w:r>
        <w:rPr>
          <w:rFonts w:ascii="Times New Roman"/>
          <w:b w:val="false"/>
          <w:i w:val="false"/>
          <w:color w:val="000000"/>
          <w:sz w:val="28"/>
        </w:rPr>
        <w:t>
  !ления цен-  !отчество!ценностей!          !     !ценностей и !ценностей</w:t>
      </w:r>
      <w:r>
        <w:br/>
      </w:r>
      <w:r>
        <w:rPr>
          <w:rFonts w:ascii="Times New Roman"/>
          <w:b w:val="false"/>
          <w:i w:val="false"/>
          <w:color w:val="000000"/>
          <w:sz w:val="28"/>
        </w:rPr>
        <w:t>
  !ностей      !умершего!         !          !     !номер кви - !наследни-</w:t>
      </w:r>
      <w:r>
        <w:br/>
      </w:r>
      <w:r>
        <w:rPr>
          <w:rFonts w:ascii="Times New Roman"/>
          <w:b w:val="false"/>
          <w:i w:val="false"/>
          <w:color w:val="000000"/>
          <w:sz w:val="28"/>
        </w:rPr>
        <w:t xml:space="preserve">
  !            !(чьи    !         !          !     !танции      !кам или </w:t>
      </w:r>
      <w:r>
        <w:br/>
      </w:r>
      <w:r>
        <w:rPr>
          <w:rFonts w:ascii="Times New Roman"/>
          <w:b w:val="false"/>
          <w:i w:val="false"/>
          <w:color w:val="000000"/>
          <w:sz w:val="28"/>
        </w:rPr>
        <w:t xml:space="preserve">
  !            !ценности!         !          !     !            !передаче </w:t>
      </w:r>
      <w:r>
        <w:br/>
      </w:r>
      <w:r>
        <w:rPr>
          <w:rFonts w:ascii="Times New Roman"/>
          <w:b w:val="false"/>
          <w:i w:val="false"/>
          <w:color w:val="000000"/>
          <w:sz w:val="28"/>
        </w:rPr>
        <w:t>
  !            !изъяты  !         !          !     !            !их фин.  </w:t>
      </w:r>
      <w:r>
        <w:br/>
      </w:r>
      <w:r>
        <w:rPr>
          <w:rFonts w:ascii="Times New Roman"/>
          <w:b w:val="false"/>
          <w:i w:val="false"/>
          <w:color w:val="000000"/>
          <w:sz w:val="28"/>
        </w:rPr>
        <w:t>
  !            !        !         !          !     !            !органам  </w:t>
      </w:r>
      <w:r>
        <w:br/>
      </w:r>
      <w:r>
        <w:rPr>
          <w:rFonts w:ascii="Times New Roman"/>
          <w:b w:val="false"/>
          <w:i w:val="false"/>
          <w:color w:val="000000"/>
          <w:sz w:val="28"/>
        </w:rPr>
        <w:t xml:space="preserve">
  !            !        !         !          !     !            !для реа- </w:t>
      </w:r>
      <w:r>
        <w:br/>
      </w:r>
      <w:r>
        <w:rPr>
          <w:rFonts w:ascii="Times New Roman"/>
          <w:b w:val="false"/>
          <w:i w:val="false"/>
          <w:color w:val="000000"/>
          <w:sz w:val="28"/>
        </w:rPr>
        <w:t>
  !            !        !         !          !     !            !лизации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___________________________________________________________________________</w:t>
      </w:r>
    </w:p>
    <w:bookmarkStart w:name="z155" w:id="32"/>
    <w:p>
      <w:pPr>
        <w:spacing w:after="0"/>
        <w:ind w:left="0"/>
        <w:jc w:val="both"/>
      </w:pPr>
      <w:r>
        <w:rPr>
          <w:rFonts w:ascii="Times New Roman"/>
          <w:b w:val="false"/>
          <w:i w:val="false"/>
          <w:color w:val="000000"/>
          <w:sz w:val="28"/>
        </w:rPr>
        <w:t>
                                                       Приложение N 5</w:t>
      </w:r>
    </w:p>
    <w:bookmarkEnd w:id="32"/>
    <w:bookmarkStart w:name="z105" w:id="33"/>
    <w:p>
      <w:pPr>
        <w:spacing w:after="0"/>
        <w:ind w:left="0"/>
        <w:jc w:val="both"/>
      </w:pPr>
      <w:r>
        <w:rPr>
          <w:rFonts w:ascii="Times New Roman"/>
          <w:b w:val="false"/>
          <w:i w:val="false"/>
          <w:color w:val="000000"/>
          <w:sz w:val="28"/>
        </w:rPr>
        <w:t>
</w:t>
      </w:r>
      <w:r>
        <w:rPr>
          <w:rFonts w:ascii="Times New Roman"/>
          <w:b/>
          <w:i w:val="false"/>
          <w:color w:val="000000"/>
          <w:sz w:val="28"/>
        </w:rPr>
        <w:t>                    Примерная номенклатура дел (нарядов)</w:t>
      </w:r>
      <w:r>
        <w:br/>
      </w:r>
      <w:r>
        <w:rPr>
          <w:rFonts w:ascii="Times New Roman"/>
          <w:b w:val="false"/>
          <w:i w:val="false"/>
          <w:color w:val="000000"/>
          <w:sz w:val="28"/>
        </w:rPr>
        <w:t>
</w:t>
      </w:r>
      <w:r>
        <w:rPr>
          <w:rFonts w:ascii="Times New Roman"/>
          <w:b/>
          <w:i w:val="false"/>
          <w:color w:val="000000"/>
          <w:sz w:val="28"/>
        </w:rPr>
        <w:t>                            нотариальной конторы</w:t>
      </w:r>
    </w:p>
    <w:bookmarkEnd w:id="33"/>
    <w:bookmarkStart w:name="z106" w:id="34"/>
    <w:p>
      <w:pPr>
        <w:spacing w:after="0"/>
        <w:ind w:left="0"/>
        <w:jc w:val="both"/>
      </w:pPr>
      <w:r>
        <w:rPr>
          <w:rFonts w:ascii="Times New Roman"/>
          <w:b w:val="false"/>
          <w:i w:val="false"/>
          <w:color w:val="000000"/>
          <w:sz w:val="28"/>
        </w:rPr>
        <w:t>
</w:t>
      </w:r>
      <w:r>
        <w:rPr>
          <w:rFonts w:ascii="Times New Roman"/>
          <w:b/>
          <w:i w:val="false"/>
          <w:color w:val="000000"/>
          <w:sz w:val="28"/>
        </w:rPr>
        <w:t>                             1. Делопроизводство,</w:t>
      </w:r>
      <w:r>
        <w:br/>
      </w:r>
      <w:r>
        <w:rPr>
          <w:rFonts w:ascii="Times New Roman"/>
          <w:b w:val="false"/>
          <w:i w:val="false"/>
          <w:color w:val="000000"/>
          <w:sz w:val="28"/>
        </w:rPr>
        <w:t>
</w:t>
      </w:r>
      <w:r>
        <w:rPr>
          <w:rFonts w:ascii="Times New Roman"/>
          <w:b/>
          <w:i w:val="false"/>
          <w:color w:val="000000"/>
          <w:sz w:val="28"/>
        </w:rPr>
        <w:t>                    административно-хозяйственные вопросы</w:t>
      </w:r>
      <w:r>
        <w:br/>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N  !                Наименование                        !  Срок хранения  </w:t>
      </w:r>
      <w:r>
        <w:br/>
      </w:r>
      <w:r>
        <w:rPr>
          <w:rFonts w:ascii="Times New Roman"/>
          <w:b w:val="false"/>
          <w:i w:val="false"/>
          <w:color w:val="000000"/>
          <w:sz w:val="28"/>
        </w:rPr>
        <w:t>
--------------------------------------------------------------------------</w:t>
      </w:r>
      <w:r>
        <w:br/>
      </w:r>
      <w:r>
        <w:rPr>
          <w:rFonts w:ascii="Times New Roman"/>
          <w:b w:val="false"/>
          <w:i w:val="false"/>
          <w:color w:val="000000"/>
          <w:sz w:val="28"/>
        </w:rPr>
        <w:t>
1-1 !Статистические отчеты                               !   постоянно     </w:t>
      </w:r>
      <w:r>
        <w:br/>
      </w:r>
      <w:r>
        <w:rPr>
          <w:rFonts w:ascii="Times New Roman"/>
          <w:b w:val="false"/>
          <w:i w:val="false"/>
          <w:color w:val="000000"/>
          <w:sz w:val="28"/>
        </w:rPr>
        <w:t>
--------------------------------------------------------------------------</w:t>
      </w:r>
      <w:r>
        <w:br/>
      </w:r>
      <w:r>
        <w:rPr>
          <w:rFonts w:ascii="Times New Roman"/>
          <w:b w:val="false"/>
          <w:i w:val="false"/>
          <w:color w:val="000000"/>
          <w:sz w:val="28"/>
        </w:rPr>
        <w:t>
1-2 !Справки и акты о результатах проверки работы        !   5 лет         </w:t>
      </w:r>
      <w:r>
        <w:br/>
      </w:r>
      <w:r>
        <w:rPr>
          <w:rFonts w:ascii="Times New Roman"/>
          <w:b w:val="false"/>
          <w:i w:val="false"/>
          <w:color w:val="000000"/>
          <w:sz w:val="28"/>
        </w:rPr>
        <w:t>
   ! нотариальной конторы                               !                 </w:t>
      </w:r>
      <w:r>
        <w:br/>
      </w:r>
      <w:r>
        <w:rPr>
          <w:rFonts w:ascii="Times New Roman"/>
          <w:b w:val="false"/>
          <w:i w:val="false"/>
          <w:color w:val="000000"/>
          <w:sz w:val="28"/>
        </w:rPr>
        <w:t>
---------------------------------------------------------------------------</w:t>
      </w:r>
      <w:r>
        <w:br/>
      </w:r>
      <w:r>
        <w:rPr>
          <w:rFonts w:ascii="Times New Roman"/>
          <w:b w:val="false"/>
          <w:i w:val="false"/>
          <w:color w:val="000000"/>
          <w:sz w:val="28"/>
        </w:rPr>
        <w:t>
1-3 !Приказы и другие документы по личному составу       !   5 лет         </w:t>
      </w:r>
      <w:r>
        <w:br/>
      </w:r>
      <w:r>
        <w:rPr>
          <w:rFonts w:ascii="Times New Roman"/>
          <w:b w:val="false"/>
          <w:i w:val="false"/>
          <w:color w:val="000000"/>
          <w:sz w:val="28"/>
        </w:rPr>
        <w:t>
---------------------------------------------------------------------------</w:t>
      </w:r>
      <w:r>
        <w:br/>
      </w:r>
      <w:r>
        <w:rPr>
          <w:rFonts w:ascii="Times New Roman"/>
          <w:b w:val="false"/>
          <w:i w:val="false"/>
          <w:color w:val="000000"/>
          <w:sz w:val="28"/>
        </w:rPr>
        <w:t>
1-4 !Переписка с органами юстиции и нотариальной палатой !   5 лет         </w:t>
      </w:r>
      <w:r>
        <w:br/>
      </w:r>
      <w:r>
        <w:rPr>
          <w:rFonts w:ascii="Times New Roman"/>
          <w:b w:val="false"/>
          <w:i w:val="false"/>
          <w:color w:val="000000"/>
          <w:sz w:val="28"/>
        </w:rPr>
        <w:t>
---------------------------------------------------------------------------</w:t>
      </w:r>
      <w:r>
        <w:br/>
      </w:r>
      <w:r>
        <w:rPr>
          <w:rFonts w:ascii="Times New Roman"/>
          <w:b w:val="false"/>
          <w:i w:val="false"/>
          <w:color w:val="000000"/>
          <w:sz w:val="28"/>
        </w:rPr>
        <w:t>
1-5 !Переписка с учреждениями, организациями и гражданами!   3 года        </w:t>
      </w:r>
      <w:r>
        <w:br/>
      </w:r>
      <w:r>
        <w:rPr>
          <w:rFonts w:ascii="Times New Roman"/>
          <w:b w:val="false"/>
          <w:i w:val="false"/>
          <w:color w:val="000000"/>
          <w:sz w:val="28"/>
        </w:rPr>
        <w:t>
---------------------------------------------------------------------------</w:t>
      </w:r>
      <w:r>
        <w:br/>
      </w:r>
      <w:r>
        <w:rPr>
          <w:rFonts w:ascii="Times New Roman"/>
          <w:b w:val="false"/>
          <w:i w:val="false"/>
          <w:color w:val="000000"/>
          <w:sz w:val="28"/>
        </w:rPr>
        <w:t>
1-6 !Документы финансовой и хозяйственной деятельности   !   5 лет         </w:t>
      </w:r>
      <w:r>
        <w:br/>
      </w:r>
      <w:r>
        <w:rPr>
          <w:rFonts w:ascii="Times New Roman"/>
          <w:b w:val="false"/>
          <w:i w:val="false"/>
          <w:color w:val="000000"/>
          <w:sz w:val="28"/>
        </w:rPr>
        <w:t>
   ! нотариальной конторы                               !                 </w:t>
      </w:r>
      <w:r>
        <w:br/>
      </w:r>
      <w:r>
        <w:rPr>
          <w:rFonts w:ascii="Times New Roman"/>
          <w:b w:val="false"/>
          <w:i w:val="false"/>
          <w:color w:val="000000"/>
          <w:sz w:val="28"/>
        </w:rPr>
        <w:t>
---------------------------------------------------------------------------</w:t>
      </w:r>
      <w:r>
        <w:br/>
      </w:r>
      <w:r>
        <w:rPr>
          <w:rFonts w:ascii="Times New Roman"/>
          <w:b w:val="false"/>
          <w:i w:val="false"/>
          <w:color w:val="000000"/>
          <w:sz w:val="28"/>
        </w:rPr>
        <w:t>
1-7 !Заявления и предложения по организации работы       !   5 лет         </w:t>
      </w:r>
      <w:r>
        <w:br/>
      </w:r>
      <w:r>
        <w:rPr>
          <w:rFonts w:ascii="Times New Roman"/>
          <w:b w:val="false"/>
          <w:i w:val="false"/>
          <w:color w:val="000000"/>
          <w:sz w:val="28"/>
        </w:rPr>
        <w:t>
   !нотариальной конторы и ответы на них                !                 </w:t>
      </w:r>
      <w:r>
        <w:br/>
      </w:r>
      <w:r>
        <w:rPr>
          <w:rFonts w:ascii="Times New Roman"/>
          <w:b w:val="false"/>
          <w:i w:val="false"/>
          <w:color w:val="000000"/>
          <w:sz w:val="28"/>
        </w:rPr>
        <w:t>
---------------------------------------------------------------------------</w:t>
      </w:r>
      <w:r>
        <w:br/>
      </w:r>
      <w:r>
        <w:rPr>
          <w:rFonts w:ascii="Times New Roman"/>
          <w:b w:val="false"/>
          <w:i w:val="false"/>
          <w:color w:val="000000"/>
          <w:sz w:val="28"/>
        </w:rPr>
        <w:t>
1-8 !Номенклатура дел нотариальной конторы               !   постоянно     </w:t>
      </w:r>
      <w:r>
        <w:br/>
      </w:r>
      <w:r>
        <w:rPr>
          <w:rFonts w:ascii="Times New Roman"/>
          <w:b w:val="false"/>
          <w:i w:val="false"/>
          <w:color w:val="000000"/>
          <w:sz w:val="28"/>
        </w:rPr>
        <w:t>
---------------------------------------------------------------------------</w:t>
      </w:r>
      <w:r>
        <w:br/>
      </w:r>
      <w:r>
        <w:rPr>
          <w:rFonts w:ascii="Times New Roman"/>
          <w:b w:val="false"/>
          <w:i w:val="false"/>
          <w:color w:val="000000"/>
          <w:sz w:val="28"/>
        </w:rPr>
        <w:t>
1-9 !Описи документальных материалов, сданных а архив    !   постоянно     </w:t>
      </w:r>
      <w:r>
        <w:br/>
      </w:r>
      <w:r>
        <w:rPr>
          <w:rFonts w:ascii="Times New Roman"/>
          <w:b w:val="false"/>
          <w:i w:val="false"/>
          <w:color w:val="000000"/>
          <w:sz w:val="28"/>
        </w:rPr>
        <w:t>
---------------------------------------------------------------------------</w:t>
      </w:r>
      <w:r>
        <w:br/>
      </w:r>
      <w:r>
        <w:rPr>
          <w:rFonts w:ascii="Times New Roman"/>
          <w:b w:val="false"/>
          <w:i w:val="false"/>
          <w:color w:val="000000"/>
          <w:sz w:val="28"/>
        </w:rPr>
        <w:t>
1-10!Журнал регистрации входящей корреспонденции         !   3 года        </w:t>
      </w:r>
      <w:r>
        <w:br/>
      </w:r>
      <w:r>
        <w:rPr>
          <w:rFonts w:ascii="Times New Roman"/>
          <w:b w:val="false"/>
          <w:i w:val="false"/>
          <w:color w:val="000000"/>
          <w:sz w:val="28"/>
        </w:rPr>
        <w:t>
---------------------------------------------------------------------------</w:t>
      </w:r>
      <w:r>
        <w:br/>
      </w:r>
      <w:r>
        <w:rPr>
          <w:rFonts w:ascii="Times New Roman"/>
          <w:b w:val="false"/>
          <w:i w:val="false"/>
          <w:color w:val="000000"/>
          <w:sz w:val="28"/>
        </w:rPr>
        <w:t>
1-11!Журнал регистрации исходящей корреспонденции        !   3 года        </w:t>
      </w:r>
      <w:r>
        <w:br/>
      </w:r>
      <w:r>
        <w:rPr>
          <w:rFonts w:ascii="Times New Roman"/>
          <w:b w:val="false"/>
          <w:i w:val="false"/>
          <w:color w:val="000000"/>
          <w:sz w:val="28"/>
        </w:rPr>
        <w:t>
---------------------------------------------------------------------------</w:t>
      </w:r>
      <w:r>
        <w:br/>
      </w:r>
      <w:r>
        <w:rPr>
          <w:rFonts w:ascii="Times New Roman"/>
          <w:b w:val="false"/>
          <w:i w:val="false"/>
          <w:color w:val="000000"/>
          <w:sz w:val="28"/>
        </w:rPr>
        <w:t>
1-12!Журнал учета вызовов нотариуса на дом               !   3 года        </w:t>
      </w:r>
      <w:r>
        <w:br/>
      </w:r>
      <w:r>
        <w:rPr>
          <w:rFonts w:ascii="Times New Roman"/>
          <w:b w:val="false"/>
          <w:i w:val="false"/>
          <w:color w:val="000000"/>
          <w:sz w:val="28"/>
        </w:rPr>
        <w:t>
___________________________________________________________________________</w:t>
      </w:r>
    </w:p>
    <w:bookmarkEnd w:id="34"/>
    <w:bookmarkStart w:name="z107" w:id="35"/>
    <w:p>
      <w:pPr>
        <w:spacing w:after="0"/>
        <w:ind w:left="0"/>
        <w:jc w:val="both"/>
      </w:pPr>
      <w:r>
        <w:rPr>
          <w:rFonts w:ascii="Times New Roman"/>
          <w:b w:val="false"/>
          <w:i w:val="false"/>
          <w:color w:val="000000"/>
          <w:sz w:val="28"/>
        </w:rPr>
        <w:t>
</w:t>
      </w:r>
      <w:r>
        <w:rPr>
          <w:rFonts w:ascii="Times New Roman"/>
          <w:b/>
          <w:i w:val="false"/>
          <w:color w:val="000000"/>
          <w:sz w:val="28"/>
        </w:rPr>
        <w:t>                2. Совершение нотариальных действий</w:t>
      </w:r>
      <w:r>
        <w:br/>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2-1  ! Договоры о возведении жилого дома на отведенном!  75 лет          !</w:t>
      </w:r>
      <w:r>
        <w:br/>
      </w:r>
      <w:r>
        <w:rPr>
          <w:rFonts w:ascii="Times New Roman"/>
          <w:b w:val="false"/>
          <w:i w:val="false"/>
          <w:color w:val="000000"/>
          <w:sz w:val="28"/>
        </w:rPr>
        <w:t>
     ! земельном участке                              !                  !</w:t>
      </w:r>
      <w:r>
        <w:br/>
      </w:r>
      <w:r>
        <w:rPr>
          <w:rFonts w:ascii="Times New Roman"/>
          <w:b w:val="false"/>
          <w:i w:val="false"/>
          <w:color w:val="000000"/>
          <w:sz w:val="28"/>
        </w:rPr>
        <w:t>
--------------------------------------------------------------------------!</w:t>
      </w:r>
      <w:r>
        <w:br/>
      </w:r>
      <w:r>
        <w:rPr>
          <w:rFonts w:ascii="Times New Roman"/>
          <w:b w:val="false"/>
          <w:i w:val="false"/>
          <w:color w:val="000000"/>
          <w:sz w:val="28"/>
        </w:rPr>
        <w:t>
2-2  !Договоры об отчуждении и залоге жилых домов, до-!  75 лет          !</w:t>
      </w:r>
      <w:r>
        <w:br/>
      </w:r>
      <w:r>
        <w:rPr>
          <w:rFonts w:ascii="Times New Roman"/>
          <w:b w:val="false"/>
          <w:i w:val="false"/>
          <w:color w:val="000000"/>
          <w:sz w:val="28"/>
        </w:rPr>
        <w:t>
     !кументы, на основании которых они удостоверены  !                  !</w:t>
      </w:r>
      <w:r>
        <w:br/>
      </w:r>
      <w:r>
        <w:rPr>
          <w:rFonts w:ascii="Times New Roman"/>
          <w:b w:val="false"/>
          <w:i w:val="false"/>
          <w:color w:val="000000"/>
          <w:sz w:val="28"/>
        </w:rPr>
        <w:t>
--------------------------------------------------------------------------!</w:t>
      </w:r>
      <w:r>
        <w:br/>
      </w:r>
      <w:r>
        <w:rPr>
          <w:rFonts w:ascii="Times New Roman"/>
          <w:b w:val="false"/>
          <w:i w:val="false"/>
          <w:color w:val="000000"/>
          <w:sz w:val="28"/>
        </w:rPr>
        <w:t>
2-3  !Извещения и сообщения о наложении и снятии за - !  3 года          !</w:t>
      </w:r>
      <w:r>
        <w:br/>
      </w:r>
      <w:r>
        <w:rPr>
          <w:rFonts w:ascii="Times New Roman"/>
          <w:b w:val="false"/>
          <w:i w:val="false"/>
          <w:color w:val="000000"/>
          <w:sz w:val="28"/>
        </w:rPr>
        <w:t>
     !прещений (арестов) отчуждения имущества         !                  !</w:t>
      </w:r>
      <w:r>
        <w:br/>
      </w:r>
      <w:r>
        <w:rPr>
          <w:rFonts w:ascii="Times New Roman"/>
          <w:b w:val="false"/>
          <w:i w:val="false"/>
          <w:color w:val="000000"/>
          <w:sz w:val="28"/>
        </w:rPr>
        <w:t>
--------------------------------------------------------------------------!</w:t>
      </w:r>
      <w:r>
        <w:br/>
      </w:r>
      <w:r>
        <w:rPr>
          <w:rFonts w:ascii="Times New Roman"/>
          <w:b w:val="false"/>
          <w:i w:val="false"/>
          <w:color w:val="000000"/>
          <w:sz w:val="28"/>
        </w:rPr>
        <w:t>
2-4  !Прочие договоры (отчуждение имущества, земли и  !  25 лет          !</w:t>
      </w:r>
      <w:r>
        <w:br/>
      </w:r>
      <w:r>
        <w:rPr>
          <w:rFonts w:ascii="Times New Roman"/>
          <w:b w:val="false"/>
          <w:i w:val="false"/>
          <w:color w:val="000000"/>
          <w:sz w:val="28"/>
        </w:rPr>
        <w:t>
     ! др.)                                           !                  !</w:t>
      </w:r>
      <w:r>
        <w:br/>
      </w:r>
      <w:r>
        <w:rPr>
          <w:rFonts w:ascii="Times New Roman"/>
          <w:b w:val="false"/>
          <w:i w:val="false"/>
          <w:color w:val="000000"/>
          <w:sz w:val="28"/>
        </w:rPr>
        <w:t>
--------------------------------------------------------------------------!</w:t>
      </w:r>
      <w:r>
        <w:br/>
      </w:r>
      <w:r>
        <w:rPr>
          <w:rFonts w:ascii="Times New Roman"/>
          <w:b w:val="false"/>
          <w:i w:val="false"/>
          <w:color w:val="000000"/>
          <w:sz w:val="28"/>
        </w:rPr>
        <w:t>
2-5  !Нотариально удостоверенные завещания            !  75 лет          !</w:t>
      </w:r>
      <w:r>
        <w:br/>
      </w:r>
      <w:r>
        <w:rPr>
          <w:rFonts w:ascii="Times New Roman"/>
          <w:b w:val="false"/>
          <w:i w:val="false"/>
          <w:color w:val="000000"/>
          <w:sz w:val="28"/>
        </w:rPr>
        <w:t>
--------------------------------------------------------------------------!</w:t>
      </w:r>
      <w:r>
        <w:br/>
      </w:r>
      <w:r>
        <w:rPr>
          <w:rFonts w:ascii="Times New Roman"/>
          <w:b w:val="false"/>
          <w:i w:val="false"/>
          <w:color w:val="000000"/>
          <w:sz w:val="28"/>
        </w:rPr>
        <w:t>
2-6  !Наследственные дела                             !  75 лет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2-7  !Доверенности                                    ! 3 года со дня    !</w:t>
      </w:r>
      <w:r>
        <w:br/>
      </w:r>
      <w:r>
        <w:rPr>
          <w:rFonts w:ascii="Times New Roman"/>
          <w:b w:val="false"/>
          <w:i w:val="false"/>
          <w:color w:val="000000"/>
          <w:sz w:val="28"/>
        </w:rPr>
        <w:t>
     !                                                ! истечения        !</w:t>
      </w:r>
      <w:r>
        <w:br/>
      </w:r>
      <w:r>
        <w:rPr>
          <w:rFonts w:ascii="Times New Roman"/>
          <w:b w:val="false"/>
          <w:i w:val="false"/>
          <w:color w:val="000000"/>
          <w:sz w:val="28"/>
        </w:rPr>
        <w:t>
     !                                                ! срока их         !</w:t>
      </w:r>
      <w:r>
        <w:br/>
      </w:r>
      <w:r>
        <w:rPr>
          <w:rFonts w:ascii="Times New Roman"/>
          <w:b w:val="false"/>
          <w:i w:val="false"/>
          <w:color w:val="000000"/>
          <w:sz w:val="28"/>
        </w:rPr>
        <w:t>
     !                                                ! действия         !</w:t>
      </w:r>
      <w:r>
        <w:br/>
      </w:r>
      <w:r>
        <w:rPr>
          <w:rFonts w:ascii="Times New Roman"/>
          <w:b w:val="false"/>
          <w:i w:val="false"/>
          <w:color w:val="000000"/>
          <w:sz w:val="28"/>
        </w:rPr>
        <w:t>
--------------------------------------------------------------------------!</w:t>
      </w:r>
      <w:r>
        <w:br/>
      </w:r>
      <w:r>
        <w:rPr>
          <w:rFonts w:ascii="Times New Roman"/>
          <w:b w:val="false"/>
          <w:i w:val="false"/>
          <w:color w:val="000000"/>
          <w:sz w:val="28"/>
        </w:rPr>
        <w:t>
2-8  !Свидетельство о праве на собственности на долю в!                  !</w:t>
      </w:r>
      <w:r>
        <w:br/>
      </w:r>
      <w:r>
        <w:rPr>
          <w:rFonts w:ascii="Times New Roman"/>
          <w:b w:val="false"/>
          <w:i w:val="false"/>
          <w:color w:val="000000"/>
          <w:sz w:val="28"/>
        </w:rPr>
        <w:t>
     !общем имуществе супругов (если такое свидетель -!                   </w:t>
      </w:r>
      <w:r>
        <w:br/>
      </w:r>
      <w:r>
        <w:rPr>
          <w:rFonts w:ascii="Times New Roman"/>
          <w:b w:val="false"/>
          <w:i w:val="false"/>
          <w:color w:val="000000"/>
          <w:sz w:val="28"/>
        </w:rPr>
        <w:t>
     !ство выдано пережившему супругу в связи с заве- !                  !</w:t>
      </w:r>
      <w:r>
        <w:br/>
      </w:r>
      <w:r>
        <w:rPr>
          <w:rFonts w:ascii="Times New Roman"/>
          <w:b w:val="false"/>
          <w:i w:val="false"/>
          <w:color w:val="000000"/>
          <w:sz w:val="28"/>
        </w:rPr>
        <w:t>
     !денным в нотариальной конторе наследственным де-!                  !</w:t>
      </w:r>
      <w:r>
        <w:br/>
      </w:r>
      <w:r>
        <w:rPr>
          <w:rFonts w:ascii="Times New Roman"/>
          <w:b w:val="false"/>
          <w:i w:val="false"/>
          <w:color w:val="000000"/>
          <w:sz w:val="28"/>
        </w:rPr>
        <w:t>
     !лом, оно подшивается в наследственное дело)     !    75 лет        !</w:t>
      </w:r>
      <w:r>
        <w:br/>
      </w:r>
      <w:r>
        <w:rPr>
          <w:rFonts w:ascii="Times New Roman"/>
          <w:b w:val="false"/>
          <w:i w:val="false"/>
          <w:color w:val="000000"/>
          <w:sz w:val="28"/>
        </w:rPr>
        <w:t>
--------------------------------------------------------------------------!</w:t>
      </w:r>
      <w:r>
        <w:br/>
      </w:r>
      <w:r>
        <w:rPr>
          <w:rFonts w:ascii="Times New Roman"/>
          <w:b w:val="false"/>
          <w:i w:val="false"/>
          <w:color w:val="000000"/>
          <w:sz w:val="28"/>
        </w:rPr>
        <w:t>
2-9  !Свидетельство об удостоверении фактов нахождения!                  !</w:t>
      </w:r>
      <w:r>
        <w:br/>
      </w:r>
      <w:r>
        <w:rPr>
          <w:rFonts w:ascii="Times New Roman"/>
          <w:b w:val="false"/>
          <w:i w:val="false"/>
          <w:color w:val="000000"/>
          <w:sz w:val="28"/>
        </w:rPr>
        <w:t>
     ! лиц в живых и в определенном месте, о принятии !                  !</w:t>
      </w:r>
      <w:r>
        <w:br/>
      </w:r>
      <w:r>
        <w:rPr>
          <w:rFonts w:ascii="Times New Roman"/>
          <w:b w:val="false"/>
          <w:i w:val="false"/>
          <w:color w:val="000000"/>
          <w:sz w:val="28"/>
        </w:rPr>
        <w:t>
     !на хранение документов                          !     3 года       !</w:t>
      </w:r>
      <w:r>
        <w:br/>
      </w:r>
      <w:r>
        <w:rPr>
          <w:rFonts w:ascii="Times New Roman"/>
          <w:b w:val="false"/>
          <w:i w:val="false"/>
          <w:color w:val="000000"/>
          <w:sz w:val="28"/>
        </w:rPr>
        <w:t>
--------------------------------------------------------------------------!</w:t>
      </w:r>
      <w:r>
        <w:br/>
      </w:r>
      <w:r>
        <w:rPr>
          <w:rFonts w:ascii="Times New Roman"/>
          <w:b w:val="false"/>
          <w:i w:val="false"/>
          <w:color w:val="000000"/>
          <w:sz w:val="28"/>
        </w:rPr>
        <w:t>
2-10 !Документы по удостоверению времени предъявления !     3 года       !</w:t>
      </w:r>
      <w:r>
        <w:br/>
      </w:r>
      <w:r>
        <w:rPr>
          <w:rFonts w:ascii="Times New Roman"/>
          <w:b w:val="false"/>
          <w:i w:val="false"/>
          <w:color w:val="000000"/>
          <w:sz w:val="28"/>
        </w:rPr>
        <w:t>
     !документов                                      !                  !</w:t>
      </w:r>
      <w:r>
        <w:br/>
      </w:r>
      <w:r>
        <w:rPr>
          <w:rFonts w:ascii="Times New Roman"/>
          <w:b w:val="false"/>
          <w:i w:val="false"/>
          <w:color w:val="000000"/>
          <w:sz w:val="28"/>
        </w:rPr>
        <w:t>
--------------------------------------------------------------------------!</w:t>
      </w:r>
      <w:r>
        <w:br/>
      </w:r>
      <w:r>
        <w:rPr>
          <w:rFonts w:ascii="Times New Roman"/>
          <w:b w:val="false"/>
          <w:i w:val="false"/>
          <w:color w:val="000000"/>
          <w:sz w:val="28"/>
        </w:rPr>
        <w:t>
2-11 !Документы по передаче заявлений граждан, учреж- !     3 года       !</w:t>
      </w:r>
      <w:r>
        <w:br/>
      </w:r>
      <w:r>
        <w:rPr>
          <w:rFonts w:ascii="Times New Roman"/>
          <w:b w:val="false"/>
          <w:i w:val="false"/>
          <w:color w:val="000000"/>
          <w:sz w:val="28"/>
        </w:rPr>
        <w:t>
     !дений, предприятий и организаций другим гражда- !                  !</w:t>
      </w:r>
      <w:r>
        <w:br/>
      </w:r>
      <w:r>
        <w:rPr>
          <w:rFonts w:ascii="Times New Roman"/>
          <w:b w:val="false"/>
          <w:i w:val="false"/>
          <w:color w:val="000000"/>
          <w:sz w:val="28"/>
        </w:rPr>
        <w:t>
     !нам, учреждениям, предприятиям и организациям   !                  !</w:t>
      </w:r>
      <w:r>
        <w:br/>
      </w:r>
      <w:r>
        <w:rPr>
          <w:rFonts w:ascii="Times New Roman"/>
          <w:b w:val="false"/>
          <w:i w:val="false"/>
          <w:color w:val="000000"/>
          <w:sz w:val="28"/>
        </w:rPr>
        <w:t>
--------------------------------------------------------------------------!</w:t>
      </w:r>
      <w:r>
        <w:br/>
      </w:r>
      <w:r>
        <w:rPr>
          <w:rFonts w:ascii="Times New Roman"/>
          <w:b w:val="false"/>
          <w:i w:val="false"/>
          <w:color w:val="000000"/>
          <w:sz w:val="28"/>
        </w:rPr>
        <w:t>
2-12 !Документы по совершению депозитных операций     !     10 лет       !</w:t>
      </w:r>
      <w:r>
        <w:br/>
      </w:r>
      <w:r>
        <w:rPr>
          <w:rFonts w:ascii="Times New Roman"/>
          <w:b w:val="false"/>
          <w:i w:val="false"/>
          <w:color w:val="000000"/>
          <w:sz w:val="28"/>
        </w:rPr>
        <w:t>
--------------------------------------------------------------------------!</w:t>
      </w:r>
      <w:r>
        <w:br/>
      </w:r>
      <w:r>
        <w:rPr>
          <w:rFonts w:ascii="Times New Roman"/>
          <w:b w:val="false"/>
          <w:i w:val="false"/>
          <w:color w:val="000000"/>
          <w:sz w:val="28"/>
        </w:rPr>
        <w:t>
2-13 !Копии исполнительных надписей с относящимися к  !     3 года       !</w:t>
      </w:r>
      <w:r>
        <w:br/>
      </w:r>
      <w:r>
        <w:rPr>
          <w:rFonts w:ascii="Times New Roman"/>
          <w:b w:val="false"/>
          <w:i w:val="false"/>
          <w:color w:val="000000"/>
          <w:sz w:val="28"/>
        </w:rPr>
        <w:t>
     ! ним документам                                 !                  !</w:t>
      </w:r>
      <w:r>
        <w:br/>
      </w:r>
      <w:r>
        <w:rPr>
          <w:rFonts w:ascii="Times New Roman"/>
          <w:b w:val="false"/>
          <w:i w:val="false"/>
          <w:color w:val="000000"/>
          <w:sz w:val="28"/>
        </w:rPr>
        <w:t>
--------------------------------------------------------------------------!</w:t>
      </w:r>
      <w:r>
        <w:br/>
      </w:r>
      <w:r>
        <w:rPr>
          <w:rFonts w:ascii="Times New Roman"/>
          <w:b w:val="false"/>
          <w:i w:val="false"/>
          <w:color w:val="000000"/>
          <w:sz w:val="28"/>
        </w:rPr>
        <w:t>
2-14 !Акты о морских протестах                        !     3 года       !</w:t>
      </w:r>
      <w:r>
        <w:br/>
      </w:r>
      <w:r>
        <w:rPr>
          <w:rFonts w:ascii="Times New Roman"/>
          <w:b w:val="false"/>
          <w:i w:val="false"/>
          <w:color w:val="000000"/>
          <w:sz w:val="28"/>
        </w:rPr>
        <w:t>
--------------------------------------------------------------------------!</w:t>
      </w:r>
      <w:r>
        <w:br/>
      </w:r>
      <w:r>
        <w:rPr>
          <w:rFonts w:ascii="Times New Roman"/>
          <w:b w:val="false"/>
          <w:i w:val="false"/>
          <w:color w:val="000000"/>
          <w:sz w:val="28"/>
        </w:rPr>
        <w:t>
2-15 !Документы, составленные в связи с обеспечением  !     5 лет        !</w:t>
      </w:r>
      <w:r>
        <w:br/>
      </w:r>
      <w:r>
        <w:rPr>
          <w:rFonts w:ascii="Times New Roman"/>
          <w:b w:val="false"/>
          <w:i w:val="false"/>
          <w:color w:val="000000"/>
          <w:sz w:val="28"/>
        </w:rPr>
        <w:t>
     ! доказательств                                  !                  !</w:t>
      </w:r>
      <w:r>
        <w:br/>
      </w:r>
      <w:r>
        <w:rPr>
          <w:rFonts w:ascii="Times New Roman"/>
          <w:b w:val="false"/>
          <w:i w:val="false"/>
          <w:color w:val="000000"/>
          <w:sz w:val="28"/>
        </w:rPr>
        <w:t>
--------------------------------------------------------------------------!</w:t>
      </w:r>
      <w:r>
        <w:br/>
      </w:r>
      <w:r>
        <w:rPr>
          <w:rFonts w:ascii="Times New Roman"/>
          <w:b w:val="false"/>
          <w:i w:val="false"/>
          <w:color w:val="000000"/>
          <w:sz w:val="28"/>
        </w:rPr>
        <w:t>
2-16 !Переписка с учрежден-ми и гражданами по вопросам!     3 года       !</w:t>
      </w:r>
      <w:r>
        <w:br/>
      </w:r>
      <w:r>
        <w:rPr>
          <w:rFonts w:ascii="Times New Roman"/>
          <w:b w:val="false"/>
          <w:i w:val="false"/>
          <w:color w:val="000000"/>
          <w:sz w:val="28"/>
        </w:rPr>
        <w:t>
     !совершения нотариальных действий                !                  !</w:t>
      </w:r>
      <w:r>
        <w:br/>
      </w:r>
      <w:r>
        <w:rPr>
          <w:rFonts w:ascii="Times New Roman"/>
          <w:b w:val="false"/>
          <w:i w:val="false"/>
          <w:color w:val="000000"/>
          <w:sz w:val="28"/>
        </w:rPr>
        <w:t>
--------------------------------------------------------------------------!</w:t>
      </w:r>
      <w:r>
        <w:br/>
      </w:r>
      <w:r>
        <w:rPr>
          <w:rFonts w:ascii="Times New Roman"/>
          <w:b w:val="false"/>
          <w:i w:val="false"/>
          <w:color w:val="000000"/>
          <w:sz w:val="28"/>
        </w:rPr>
        <w:t>
2-17 !Дела юридических лиц                            !                  !</w:t>
      </w:r>
      <w:r>
        <w:br/>
      </w:r>
      <w:r>
        <w:rPr>
          <w:rFonts w:ascii="Times New Roman"/>
          <w:b w:val="false"/>
          <w:i w:val="false"/>
          <w:color w:val="000000"/>
          <w:sz w:val="28"/>
        </w:rPr>
        <w:t>
--------------------------------------------------------------------------!</w:t>
      </w:r>
      <w:r>
        <w:br/>
      </w:r>
      <w:r>
        <w:rPr>
          <w:rFonts w:ascii="Times New Roman"/>
          <w:b w:val="false"/>
          <w:i w:val="false"/>
          <w:color w:val="000000"/>
          <w:sz w:val="28"/>
        </w:rPr>
        <w:t>
2-18 !Постановления об отказе в совершении нотариаль- !     5 лет        !</w:t>
      </w:r>
      <w:r>
        <w:br/>
      </w:r>
      <w:r>
        <w:rPr>
          <w:rFonts w:ascii="Times New Roman"/>
          <w:b w:val="false"/>
          <w:i w:val="false"/>
          <w:color w:val="000000"/>
          <w:sz w:val="28"/>
        </w:rPr>
        <w:t>
     ! ных действий                                   !                  !</w:t>
      </w:r>
      <w:r>
        <w:br/>
      </w:r>
      <w:r>
        <w:rPr>
          <w:rFonts w:ascii="Times New Roman"/>
          <w:b w:val="false"/>
          <w:i w:val="false"/>
          <w:color w:val="000000"/>
          <w:sz w:val="28"/>
        </w:rPr>
        <w:t>
--------------------------------------------------------------------------!</w:t>
      </w:r>
      <w:r>
        <w:br/>
      </w:r>
      <w:r>
        <w:rPr>
          <w:rFonts w:ascii="Times New Roman"/>
          <w:b w:val="false"/>
          <w:i w:val="false"/>
          <w:color w:val="000000"/>
          <w:sz w:val="28"/>
        </w:rPr>
        <w:t>
2-19 !Постановления о направлении документов на экс - !     3 года       !</w:t>
      </w:r>
      <w:r>
        <w:br/>
      </w:r>
      <w:r>
        <w:rPr>
          <w:rFonts w:ascii="Times New Roman"/>
          <w:b w:val="false"/>
          <w:i w:val="false"/>
          <w:color w:val="000000"/>
          <w:sz w:val="28"/>
        </w:rPr>
        <w:t>
     ! пертизу                                        !                  !</w:t>
      </w:r>
      <w:r>
        <w:br/>
      </w:r>
      <w:r>
        <w:rPr>
          <w:rFonts w:ascii="Times New Roman"/>
          <w:b w:val="false"/>
          <w:i w:val="false"/>
          <w:color w:val="000000"/>
          <w:sz w:val="28"/>
        </w:rPr>
        <w:t>
--------------------------------------------------------------------------!</w:t>
      </w:r>
      <w:r>
        <w:br/>
      </w:r>
      <w:r>
        <w:rPr>
          <w:rFonts w:ascii="Times New Roman"/>
          <w:b w:val="false"/>
          <w:i w:val="false"/>
          <w:color w:val="000000"/>
          <w:sz w:val="28"/>
        </w:rPr>
        <w:t>
2-20 !Реестры для регистрации нотариальных действий   !     постоянно    !</w:t>
      </w:r>
      <w:r>
        <w:br/>
      </w:r>
      <w:r>
        <w:rPr>
          <w:rFonts w:ascii="Times New Roman"/>
          <w:b w:val="false"/>
          <w:i w:val="false"/>
          <w:color w:val="000000"/>
          <w:sz w:val="28"/>
        </w:rPr>
        <w:t>
--------------------------------------------------------------------------!</w:t>
      </w:r>
      <w:r>
        <w:br/>
      </w:r>
      <w:r>
        <w:rPr>
          <w:rFonts w:ascii="Times New Roman"/>
          <w:b w:val="false"/>
          <w:i w:val="false"/>
          <w:color w:val="000000"/>
          <w:sz w:val="28"/>
        </w:rPr>
        <w:t>
2-21 !Реестры для регистрации запрещений отчуждаемого !     75 лет       !</w:t>
      </w:r>
      <w:r>
        <w:br/>
      </w:r>
      <w:r>
        <w:rPr>
          <w:rFonts w:ascii="Times New Roman"/>
          <w:b w:val="false"/>
          <w:i w:val="false"/>
          <w:color w:val="000000"/>
          <w:sz w:val="28"/>
        </w:rPr>
        <w:t>
     ! имущества                                      !                  !</w:t>
      </w:r>
      <w:r>
        <w:br/>
      </w:r>
      <w:r>
        <w:rPr>
          <w:rFonts w:ascii="Times New Roman"/>
          <w:b w:val="false"/>
          <w:i w:val="false"/>
          <w:color w:val="000000"/>
          <w:sz w:val="28"/>
        </w:rPr>
        <w:t>
--------------------------------------------------------------------------!</w:t>
      </w:r>
      <w:r>
        <w:br/>
      </w:r>
      <w:r>
        <w:rPr>
          <w:rFonts w:ascii="Times New Roman"/>
          <w:b w:val="false"/>
          <w:i w:val="false"/>
          <w:color w:val="000000"/>
          <w:sz w:val="28"/>
        </w:rPr>
        <w:t>
2-22 !Книга учета наследственных дел                  !     75 лет       !</w:t>
      </w:r>
      <w:r>
        <w:br/>
      </w:r>
      <w:r>
        <w:rPr>
          <w:rFonts w:ascii="Times New Roman"/>
          <w:b w:val="false"/>
          <w:i w:val="false"/>
          <w:color w:val="000000"/>
          <w:sz w:val="28"/>
        </w:rPr>
        <w:t>
--------------------------------------------------------------------------!</w:t>
      </w:r>
      <w:r>
        <w:br/>
      </w:r>
      <w:r>
        <w:rPr>
          <w:rFonts w:ascii="Times New Roman"/>
          <w:b w:val="false"/>
          <w:i w:val="false"/>
          <w:color w:val="000000"/>
          <w:sz w:val="28"/>
        </w:rPr>
        <w:t>
2-23 !Алфавитная книга учета наследственных дел       !     75 лет       !</w:t>
      </w:r>
      <w:r>
        <w:br/>
      </w:r>
      <w:r>
        <w:rPr>
          <w:rFonts w:ascii="Times New Roman"/>
          <w:b w:val="false"/>
          <w:i w:val="false"/>
          <w:color w:val="000000"/>
          <w:sz w:val="28"/>
        </w:rPr>
        <w:t>
--------------------------------------------------------------------------!</w:t>
      </w:r>
      <w:r>
        <w:br/>
      </w:r>
      <w:r>
        <w:rPr>
          <w:rFonts w:ascii="Times New Roman"/>
          <w:b w:val="false"/>
          <w:i w:val="false"/>
          <w:color w:val="000000"/>
          <w:sz w:val="28"/>
        </w:rPr>
        <w:t>
2-24 ! Алфавитная книга учета завещаний               !     75 лет       !</w:t>
      </w:r>
      <w:r>
        <w:br/>
      </w:r>
      <w:r>
        <w:rPr>
          <w:rFonts w:ascii="Times New Roman"/>
          <w:b w:val="false"/>
          <w:i w:val="false"/>
          <w:color w:val="000000"/>
          <w:sz w:val="28"/>
        </w:rPr>
        <w:t>
--------------------------------------------------------------------------!</w:t>
      </w:r>
      <w:r>
        <w:br/>
      </w:r>
      <w:r>
        <w:rPr>
          <w:rFonts w:ascii="Times New Roman"/>
          <w:b w:val="false"/>
          <w:i w:val="false"/>
          <w:color w:val="000000"/>
          <w:sz w:val="28"/>
        </w:rPr>
        <w:t>
2-25 !Алфавитная книга учета запрещений, жилых домов и!                  !</w:t>
      </w:r>
      <w:r>
        <w:br/>
      </w:r>
      <w:r>
        <w:rPr>
          <w:rFonts w:ascii="Times New Roman"/>
          <w:b w:val="false"/>
          <w:i w:val="false"/>
          <w:color w:val="000000"/>
          <w:sz w:val="28"/>
        </w:rPr>
        <w:t>
     !арестов, наложенных на жилые дома               !     75 лет       !</w:t>
      </w:r>
      <w:r>
        <w:br/>
      </w:r>
      <w:r>
        <w:rPr>
          <w:rFonts w:ascii="Times New Roman"/>
          <w:b w:val="false"/>
          <w:i w:val="false"/>
          <w:color w:val="000000"/>
          <w:sz w:val="28"/>
        </w:rPr>
        <w:t>
--------------------------------------------------------------------------!</w:t>
      </w:r>
      <w:r>
        <w:br/>
      </w:r>
      <w:r>
        <w:rPr>
          <w:rFonts w:ascii="Times New Roman"/>
          <w:b w:val="false"/>
          <w:i w:val="false"/>
          <w:color w:val="000000"/>
          <w:sz w:val="28"/>
        </w:rPr>
        <w:t>
2-26 !Книга учета заявлений о принятии мер к охране   !                  !</w:t>
      </w:r>
      <w:r>
        <w:br/>
      </w:r>
      <w:r>
        <w:rPr>
          <w:rFonts w:ascii="Times New Roman"/>
          <w:b w:val="false"/>
          <w:i w:val="false"/>
          <w:color w:val="000000"/>
          <w:sz w:val="28"/>
        </w:rPr>
        <w:t>
     !наследственного имущества                       !     75 лет       !</w:t>
      </w:r>
      <w:r>
        <w:br/>
      </w:r>
      <w:r>
        <w:rPr>
          <w:rFonts w:ascii="Times New Roman"/>
          <w:b w:val="false"/>
          <w:i w:val="false"/>
          <w:color w:val="000000"/>
          <w:sz w:val="28"/>
        </w:rPr>
        <w:t>
--------------------------------------------------------------------------!</w:t>
      </w:r>
      <w:r>
        <w:br/>
      </w:r>
      <w:r>
        <w:rPr>
          <w:rFonts w:ascii="Times New Roman"/>
          <w:b w:val="false"/>
          <w:i w:val="false"/>
          <w:color w:val="000000"/>
          <w:sz w:val="28"/>
        </w:rPr>
        <w:t>
2-27 !Книга учета ценностей при принятии мер к охране !                  !</w:t>
      </w:r>
      <w:r>
        <w:br/>
      </w:r>
      <w:r>
        <w:rPr>
          <w:rFonts w:ascii="Times New Roman"/>
          <w:b w:val="false"/>
          <w:i w:val="false"/>
          <w:color w:val="000000"/>
          <w:sz w:val="28"/>
        </w:rPr>
        <w:t>
     !наследственного имущества                       !     75 лет       !</w:t>
      </w:r>
      <w:r>
        <w:br/>
      </w:r>
      <w:r>
        <w:rPr>
          <w:rFonts w:ascii="Times New Roman"/>
          <w:b w:val="false"/>
          <w:i w:val="false"/>
          <w:color w:val="000000"/>
          <w:sz w:val="28"/>
        </w:rPr>
        <w:t>
__________________________________________________________________________!</w:t>
      </w:r>
    </w:p>
    <w:bookmarkEnd w:id="35"/>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Книги, указанные в подпунктах 2-19 - 2-26, должны быть прошнурованы.</w:t>
      </w:r>
      <w:r>
        <w:br/>
      </w:r>
      <w:r>
        <w:rPr>
          <w:rFonts w:ascii="Times New Roman"/>
          <w:b w:val="false"/>
          <w:i w:val="false"/>
          <w:color w:val="000000"/>
          <w:sz w:val="28"/>
        </w:rPr>
        <w:t>
    Количество листов должно быть заверено подписью работника органа      юстиции или нотариальной палаты.     </w:t>
      </w:r>
    </w:p>
    <w:bookmarkStart w:name="z156" w:id="36"/>
    <w:p>
      <w:pPr>
        <w:spacing w:after="0"/>
        <w:ind w:left="0"/>
        <w:jc w:val="both"/>
      </w:pPr>
      <w:r>
        <w:rPr>
          <w:rFonts w:ascii="Times New Roman"/>
          <w:b w:val="false"/>
          <w:i w:val="false"/>
          <w:color w:val="000000"/>
          <w:sz w:val="28"/>
        </w:rPr>
        <w:t>
                                                    Приложение N 6</w:t>
      </w:r>
    </w:p>
    <w:bookmarkEnd w:id="36"/>
    <w:p>
      <w:pPr>
        <w:spacing w:after="0"/>
        <w:ind w:left="0"/>
        <w:jc w:val="both"/>
      </w:pPr>
      <w:r>
        <w:rPr>
          <w:rFonts w:ascii="Times New Roman"/>
          <w:b w:val="false"/>
          <w:i w:val="false"/>
          <w:color w:val="000000"/>
          <w:sz w:val="28"/>
        </w:rPr>
        <w:t>    _______________________________                 "Утверждаю"</w:t>
      </w:r>
      <w:r>
        <w:br/>
      </w:r>
      <w:r>
        <w:rPr>
          <w:rFonts w:ascii="Times New Roman"/>
          <w:b w:val="false"/>
          <w:i w:val="false"/>
          <w:color w:val="000000"/>
          <w:sz w:val="28"/>
        </w:rPr>
        <w:t>
    (наименование нотариальной конторы,         _______________________</w:t>
      </w:r>
      <w:r>
        <w:br/>
      </w:r>
      <w:r>
        <w:rPr>
          <w:rFonts w:ascii="Times New Roman"/>
          <w:b w:val="false"/>
          <w:i w:val="false"/>
          <w:color w:val="000000"/>
          <w:sz w:val="28"/>
        </w:rPr>
        <w:t>
    дата и номер лицензии частного                (Ф.И.О. нотариуса)</w:t>
      </w:r>
      <w:r>
        <w:br/>
      </w:r>
      <w:r>
        <w:rPr>
          <w:rFonts w:ascii="Times New Roman"/>
          <w:b w:val="false"/>
          <w:i w:val="false"/>
          <w:color w:val="000000"/>
          <w:sz w:val="28"/>
        </w:rPr>
        <w:t>
    нотариуса)                                         подпись</w:t>
      </w:r>
      <w:r>
        <w:br/>
      </w:r>
      <w:r>
        <w:rPr>
          <w:rFonts w:ascii="Times New Roman"/>
          <w:b w:val="false"/>
          <w:i w:val="false"/>
          <w:color w:val="000000"/>
          <w:sz w:val="28"/>
        </w:rPr>
        <w:t>
                                                         дата</w:t>
      </w:r>
    </w:p>
    <w:bookmarkStart w:name="z108" w:id="37"/>
    <w:p>
      <w:pPr>
        <w:spacing w:after="0"/>
        <w:ind w:left="0"/>
        <w:jc w:val="both"/>
      </w:pPr>
      <w:r>
        <w:rPr>
          <w:rFonts w:ascii="Times New Roman"/>
          <w:b w:val="false"/>
          <w:i w:val="false"/>
          <w:color w:val="000000"/>
          <w:sz w:val="28"/>
        </w:rPr>
        <w:t>
</w:t>
      </w:r>
      <w:r>
        <w:rPr>
          <w:rFonts w:ascii="Times New Roman"/>
          <w:b/>
          <w:i w:val="false"/>
          <w:color w:val="000000"/>
          <w:sz w:val="28"/>
        </w:rPr>
        <w:t>                            Номенклатура дел</w:t>
      </w:r>
    </w:p>
    <w:bookmarkEnd w:id="37"/>
    <w:p>
      <w:pPr>
        <w:spacing w:after="0"/>
        <w:ind w:left="0"/>
        <w:jc w:val="both"/>
      </w:pPr>
      <w:r>
        <w:rPr>
          <w:rFonts w:ascii="Times New Roman"/>
          <w:b w:val="false"/>
          <w:i w:val="false"/>
          <w:color w:val="000000"/>
          <w:sz w:val="28"/>
        </w:rPr>
        <w:t>       Дата___________ на______________год          Индекс________________</w:t>
      </w:r>
      <w:r>
        <w:br/>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Индексы дел!Наименование дел!Количество дел!Сроки хранения и !Примечание!</w:t>
      </w:r>
      <w:r>
        <w:br/>
      </w:r>
      <w:r>
        <w:rPr>
          <w:rFonts w:ascii="Times New Roman"/>
          <w:b w:val="false"/>
          <w:i w:val="false"/>
          <w:color w:val="000000"/>
          <w:sz w:val="28"/>
        </w:rPr>
        <w:t>
           !                !  (томов)     !статьи по перечню!          !</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Итоговая запись о категориях и количестве заведенных дел</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По срокам хранения                !   Всего  !В том числе переходящих!</w:t>
      </w:r>
      <w:r>
        <w:br/>
      </w:r>
      <w:r>
        <w:rPr>
          <w:rFonts w:ascii="Times New Roman"/>
          <w:b w:val="false"/>
          <w:i w:val="false"/>
          <w:color w:val="000000"/>
          <w:sz w:val="28"/>
        </w:rPr>
        <w:t>
----------------------------------------------------------------------!</w:t>
      </w:r>
      <w:r>
        <w:br/>
      </w:r>
      <w:r>
        <w:rPr>
          <w:rFonts w:ascii="Times New Roman"/>
          <w:b w:val="false"/>
          <w:i w:val="false"/>
          <w:color w:val="000000"/>
          <w:sz w:val="28"/>
        </w:rPr>
        <w:t>
    постоянно                     !          !                       !</w:t>
      </w:r>
      <w:r>
        <w:br/>
      </w:r>
      <w:r>
        <w:rPr>
          <w:rFonts w:ascii="Times New Roman"/>
          <w:b w:val="false"/>
          <w:i w:val="false"/>
          <w:color w:val="000000"/>
          <w:sz w:val="28"/>
        </w:rPr>
        <w:t>
----------------------------------------------------------------------!</w:t>
      </w:r>
      <w:r>
        <w:br/>
      </w:r>
      <w:r>
        <w:rPr>
          <w:rFonts w:ascii="Times New Roman"/>
          <w:b w:val="false"/>
          <w:i w:val="false"/>
          <w:color w:val="000000"/>
          <w:sz w:val="28"/>
        </w:rPr>
        <w:t>
временного (свыше 10 лет)         !          !                       !</w:t>
      </w:r>
      <w:r>
        <w:br/>
      </w:r>
      <w:r>
        <w:rPr>
          <w:rFonts w:ascii="Times New Roman"/>
          <w:b w:val="false"/>
          <w:i w:val="false"/>
          <w:color w:val="000000"/>
          <w:sz w:val="28"/>
        </w:rPr>
        <w:t>
----------------------------------------------------------------------!</w:t>
      </w:r>
      <w:r>
        <w:br/>
      </w:r>
      <w:r>
        <w:rPr>
          <w:rFonts w:ascii="Times New Roman"/>
          <w:b w:val="false"/>
          <w:i w:val="false"/>
          <w:color w:val="000000"/>
          <w:sz w:val="28"/>
        </w:rPr>
        <w:t>
временного (до 10 лет включительно)!          !                       !</w:t>
      </w:r>
      <w:r>
        <w:br/>
      </w: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Итого:__________________________</w:t>
      </w:r>
    </w:p>
    <w:p>
      <w:pPr>
        <w:spacing w:after="0"/>
        <w:ind w:left="0"/>
        <w:jc w:val="both"/>
      </w:pPr>
      <w:r>
        <w:rPr>
          <w:rFonts w:ascii="Times New Roman"/>
          <w:b w:val="false"/>
          <w:i w:val="false"/>
          <w:color w:val="000000"/>
          <w:sz w:val="28"/>
        </w:rPr>
        <w:t>Подпись_________________________</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_______________________</w:t>
      </w:r>
      <w:r>
        <w:br/>
      </w:r>
      <w:r>
        <w:rPr>
          <w:rFonts w:ascii="Times New Roman"/>
          <w:b w:val="false"/>
          <w:i w:val="false"/>
          <w:color w:val="000000"/>
          <w:sz w:val="28"/>
        </w:rPr>
        <w:t>
 (наименование архивного</w:t>
      </w:r>
      <w:r>
        <w:br/>
      </w:r>
      <w:r>
        <w:rPr>
          <w:rFonts w:ascii="Times New Roman"/>
          <w:b w:val="false"/>
          <w:i w:val="false"/>
          <w:color w:val="000000"/>
          <w:sz w:val="28"/>
        </w:rPr>
        <w:t>
 _______________________</w:t>
      </w:r>
      <w:r>
        <w:br/>
      </w:r>
      <w:r>
        <w:rPr>
          <w:rFonts w:ascii="Times New Roman"/>
          <w:b w:val="false"/>
          <w:i w:val="false"/>
          <w:color w:val="000000"/>
          <w:sz w:val="28"/>
        </w:rPr>
        <w:t>
 учреждения)</w:t>
      </w:r>
    </w:p>
    <w:bookmarkStart w:name="z17" w:id="38"/>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w:t>
      </w:r>
    </w:p>
    <w:bookmarkEnd w:id="38"/>
    <w:bookmarkStart w:name="z109" w:id="39"/>
    <w:p>
      <w:pPr>
        <w:spacing w:after="0"/>
        <w:ind w:left="0"/>
        <w:jc w:val="both"/>
      </w:pPr>
      <w:r>
        <w:rPr>
          <w:rFonts w:ascii="Times New Roman"/>
          <w:b w:val="false"/>
          <w:i w:val="false"/>
          <w:color w:val="000000"/>
          <w:sz w:val="28"/>
        </w:rPr>
        <w:t>
</w:t>
      </w:r>
      <w:r>
        <w:rPr>
          <w:rFonts w:ascii="Times New Roman"/>
          <w:b/>
          <w:i w:val="false"/>
          <w:color w:val="000000"/>
          <w:sz w:val="28"/>
        </w:rPr>
        <w:t>                   Книга учета наследственных дел</w:t>
      </w:r>
      <w:r>
        <w:rPr>
          <w:rFonts w:ascii="Times New Roman"/>
          <w:b w:val="false"/>
          <w:i w:val="false"/>
          <w:color w:val="000000"/>
          <w:sz w:val="28"/>
        </w:rPr>
        <w:t xml:space="preserve"> ___________________________________________________________________________</w:t>
      </w:r>
      <w:r>
        <w:br/>
      </w:r>
      <w:r>
        <w:rPr>
          <w:rFonts w:ascii="Times New Roman"/>
          <w:b w:val="false"/>
          <w:i w:val="false"/>
          <w:color w:val="000000"/>
          <w:sz w:val="28"/>
        </w:rPr>
        <w:t>
N !Дата поступ-!Фамилия,!Время !Фамилия, !Дата вы- !Дата списания!Примеча-</w:t>
      </w:r>
      <w:r>
        <w:br/>
      </w:r>
      <w:r>
        <w:rPr>
          <w:rFonts w:ascii="Times New Roman"/>
          <w:b w:val="false"/>
          <w:i w:val="false"/>
          <w:color w:val="000000"/>
          <w:sz w:val="28"/>
        </w:rPr>
        <w:t>
п/п!ления заяв- !имя, от-!смерти!имя, от- !дачи сви-!дела в архив,!ние    </w:t>
      </w:r>
      <w:r>
        <w:br/>
      </w:r>
      <w:r>
        <w:rPr>
          <w:rFonts w:ascii="Times New Roman"/>
          <w:b w:val="false"/>
          <w:i w:val="false"/>
          <w:color w:val="000000"/>
          <w:sz w:val="28"/>
        </w:rPr>
        <w:t>
  !ления       !чество  !      !чество   !детельст-!номер дела   !        </w:t>
      </w:r>
      <w:r>
        <w:br/>
      </w:r>
      <w:r>
        <w:rPr>
          <w:rFonts w:ascii="Times New Roman"/>
          <w:b w:val="false"/>
          <w:i w:val="false"/>
          <w:color w:val="000000"/>
          <w:sz w:val="28"/>
        </w:rPr>
        <w:t>
  !            !умершего!      !заявителя!ва о пра-!             !        </w:t>
      </w:r>
      <w:r>
        <w:br/>
      </w:r>
      <w:r>
        <w:rPr>
          <w:rFonts w:ascii="Times New Roman"/>
          <w:b w:val="false"/>
          <w:i w:val="false"/>
          <w:color w:val="000000"/>
          <w:sz w:val="28"/>
        </w:rPr>
        <w:t>
  !            !        !      !         !ве на на-!             !        </w:t>
      </w:r>
      <w:r>
        <w:br/>
      </w:r>
      <w:r>
        <w:rPr>
          <w:rFonts w:ascii="Times New Roman"/>
          <w:b w:val="false"/>
          <w:i w:val="false"/>
          <w:color w:val="000000"/>
          <w:sz w:val="28"/>
        </w:rPr>
        <w:t>
  !            !        !      !         !следство !             !        </w:t>
      </w:r>
      <w:r>
        <w:br/>
      </w:r>
      <w:r>
        <w:rPr>
          <w:rFonts w:ascii="Times New Roman"/>
          <w:b w:val="false"/>
          <w:i w:val="false"/>
          <w:color w:val="000000"/>
          <w:sz w:val="28"/>
        </w:rPr>
        <w:t>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___________________________________________________________________________</w:t>
      </w:r>
    </w:p>
    <w:bookmarkEnd w:id="39"/>
    <w:bookmarkStart w:name="z157" w:id="40"/>
    <w:p>
      <w:pPr>
        <w:spacing w:after="0"/>
        <w:ind w:left="0"/>
        <w:jc w:val="both"/>
      </w:pPr>
      <w:r>
        <w:rPr>
          <w:rFonts w:ascii="Times New Roman"/>
          <w:b w:val="false"/>
          <w:i w:val="false"/>
          <w:color w:val="000000"/>
          <w:sz w:val="28"/>
        </w:rPr>
        <w:t>
                                              Приложение N 8</w:t>
      </w:r>
    </w:p>
    <w:bookmarkEnd w:id="40"/>
    <w:p>
      <w:pPr>
        <w:spacing w:after="0"/>
        <w:ind w:left="0"/>
        <w:jc w:val="both"/>
      </w:pPr>
      <w:r>
        <w:rPr>
          <w:rFonts w:ascii="Times New Roman"/>
          <w:b w:val="false"/>
          <w:i w:val="false"/>
          <w:color w:val="000000"/>
          <w:sz w:val="28"/>
        </w:rPr>
        <w:t>                                      ____________________Ф. N_________</w:t>
      </w:r>
      <w:r>
        <w:br/>
      </w:r>
      <w:r>
        <w:rPr>
          <w:rFonts w:ascii="Times New Roman"/>
          <w:b w:val="false"/>
          <w:i w:val="false"/>
          <w:color w:val="000000"/>
          <w:sz w:val="28"/>
        </w:rPr>
        <w:t>
                                      ____________________Оп. N________</w:t>
      </w:r>
      <w:r>
        <w:br/>
      </w:r>
      <w:r>
        <w:rPr>
          <w:rFonts w:ascii="Times New Roman"/>
          <w:b w:val="false"/>
          <w:i w:val="false"/>
          <w:color w:val="000000"/>
          <w:sz w:val="28"/>
        </w:rPr>
        <w:t>
                                      ____________________Д. N_________</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(наименование государственной нотариальной конторы,</w:t>
      </w:r>
      <w:r>
        <w:br/>
      </w:r>
      <w:r>
        <w:rPr>
          <w:rFonts w:ascii="Times New Roman"/>
          <w:b w:val="false"/>
          <w:i w:val="false"/>
          <w:color w:val="000000"/>
          <w:sz w:val="28"/>
        </w:rPr>
        <w:t>
             дата и номер лицензии частного нотариуса)</w:t>
      </w:r>
    </w:p>
    <w:p>
      <w:pPr>
        <w:spacing w:after="0"/>
        <w:ind w:left="0"/>
        <w:jc w:val="both"/>
      </w:pPr>
      <w:r>
        <w:rPr>
          <w:rFonts w:ascii="Times New Roman"/>
          <w:b w:val="false"/>
          <w:i w:val="false"/>
          <w:color w:val="000000"/>
          <w:sz w:val="28"/>
        </w:rPr>
        <w:t>                                       ___________________том N_________</w:t>
      </w:r>
    </w:p>
    <w:bookmarkStart w:name="z110" w:id="41"/>
    <w:p>
      <w:pPr>
        <w:spacing w:after="0"/>
        <w:ind w:left="0"/>
        <w:jc w:val="both"/>
      </w:pPr>
      <w:r>
        <w:rPr>
          <w:rFonts w:ascii="Times New Roman"/>
          <w:b w:val="false"/>
          <w:i w:val="false"/>
          <w:color w:val="000000"/>
          <w:sz w:val="28"/>
        </w:rPr>
        <w:t>
                                </w:t>
      </w:r>
      <w:r>
        <w:rPr>
          <w:rFonts w:ascii="Times New Roman"/>
          <w:b/>
          <w:i w:val="false"/>
          <w:color w:val="000000"/>
          <w:sz w:val="28"/>
        </w:rPr>
        <w:t>Дело N________</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(заголовок дела)</w:t>
      </w:r>
    </w:p>
    <w:bookmarkEnd w:id="41"/>
    <w:p>
      <w:pPr>
        <w:spacing w:after="0"/>
        <w:ind w:left="0"/>
        <w:jc w:val="both"/>
      </w:pPr>
      <w:r>
        <w:rPr>
          <w:rFonts w:ascii="Times New Roman"/>
          <w:b w:val="false"/>
          <w:i w:val="false"/>
          <w:color w:val="000000"/>
          <w:sz w:val="28"/>
        </w:rPr>
        <w:t>                            _________________год</w:t>
      </w:r>
    </w:p>
    <w:p>
      <w:pPr>
        <w:spacing w:after="0"/>
        <w:ind w:left="0"/>
        <w:jc w:val="both"/>
      </w:pPr>
      <w:r>
        <w:rPr>
          <w:rFonts w:ascii="Times New Roman"/>
          <w:b w:val="false"/>
          <w:i w:val="false"/>
          <w:color w:val="000000"/>
          <w:sz w:val="28"/>
        </w:rPr>
        <w:t>                      на______________________листах</w:t>
      </w:r>
    </w:p>
    <w:p>
      <w:pPr>
        <w:spacing w:after="0"/>
        <w:ind w:left="0"/>
        <w:jc w:val="both"/>
      </w:pPr>
      <w:r>
        <w:rPr>
          <w:rFonts w:ascii="Times New Roman"/>
          <w:b w:val="false"/>
          <w:i w:val="false"/>
          <w:color w:val="000000"/>
          <w:sz w:val="28"/>
        </w:rPr>
        <w:t>                      Хранить______________________</w:t>
      </w:r>
    </w:p>
    <w:p>
      <w:pPr>
        <w:spacing w:after="0"/>
        <w:ind w:left="0"/>
        <w:jc w:val="both"/>
      </w:pPr>
      <w:r>
        <w:rPr>
          <w:rFonts w:ascii="Times New Roman"/>
          <w:b w:val="false"/>
          <w:i w:val="false"/>
          <w:color w:val="000000"/>
          <w:sz w:val="28"/>
        </w:rPr>
        <w:t>      _____________________Ф. N</w:t>
      </w:r>
      <w:r>
        <w:br/>
      </w:r>
      <w:r>
        <w:rPr>
          <w:rFonts w:ascii="Times New Roman"/>
          <w:b w:val="false"/>
          <w:i w:val="false"/>
          <w:color w:val="000000"/>
          <w:sz w:val="28"/>
        </w:rPr>
        <w:t>
      _____________________Оп. N</w:t>
      </w:r>
      <w:r>
        <w:br/>
      </w:r>
      <w:r>
        <w:rPr>
          <w:rFonts w:ascii="Times New Roman"/>
          <w:b w:val="false"/>
          <w:i w:val="false"/>
          <w:color w:val="000000"/>
          <w:sz w:val="28"/>
        </w:rPr>
        <w:t>
      _____________________Д. N</w:t>
      </w:r>
    </w:p>
    <w:bookmarkStart w:name="z158" w:id="42"/>
    <w:p>
      <w:pPr>
        <w:spacing w:after="0"/>
        <w:ind w:left="0"/>
        <w:jc w:val="both"/>
      </w:pPr>
      <w:r>
        <w:rPr>
          <w:rFonts w:ascii="Times New Roman"/>
          <w:b w:val="false"/>
          <w:i w:val="false"/>
          <w:color w:val="000000"/>
          <w:sz w:val="28"/>
        </w:rPr>
        <w:t>
                                                  Приложение 9</w:t>
      </w:r>
    </w:p>
    <w:bookmarkEnd w:id="42"/>
    <w:p>
      <w:pPr>
        <w:spacing w:after="0"/>
        <w:ind w:left="0"/>
        <w:jc w:val="both"/>
      </w:pPr>
      <w:r>
        <w:rPr>
          <w:rFonts w:ascii="Times New Roman"/>
          <w:b w:val="false"/>
          <w:i w:val="false"/>
          <w:color w:val="000000"/>
          <w:sz w:val="28"/>
        </w:rPr>
        <w:t>          ____________________________нотариальная контора (нотариус)</w:t>
      </w:r>
    </w:p>
    <w:p>
      <w:pPr>
        <w:spacing w:after="0"/>
        <w:ind w:left="0"/>
        <w:jc w:val="both"/>
      </w:pPr>
      <w:r>
        <w:rPr>
          <w:rFonts w:ascii="Times New Roman"/>
          <w:b w:val="false"/>
          <w:i w:val="false"/>
          <w:color w:val="000000"/>
          <w:sz w:val="28"/>
        </w:rPr>
        <w:t>                                          Фонд N__________________________</w:t>
      </w:r>
      <w:r>
        <w:br/>
      </w:r>
      <w:r>
        <w:rPr>
          <w:rFonts w:ascii="Times New Roman"/>
          <w:b w:val="false"/>
          <w:i w:val="false"/>
          <w:color w:val="000000"/>
          <w:sz w:val="28"/>
        </w:rPr>
        <w:t>
                                               (заполняется в гос.архиве)</w:t>
      </w:r>
    </w:p>
    <w:bookmarkStart w:name="z111" w:id="43"/>
    <w:p>
      <w:pPr>
        <w:spacing w:after="0"/>
        <w:ind w:left="0"/>
        <w:jc w:val="both"/>
      </w:pPr>
      <w:r>
        <w:rPr>
          <w:rFonts w:ascii="Times New Roman"/>
          <w:b w:val="false"/>
          <w:i w:val="false"/>
          <w:color w:val="000000"/>
          <w:sz w:val="28"/>
        </w:rPr>
        <w:t>
                                 </w:t>
      </w:r>
      <w:r>
        <w:rPr>
          <w:rFonts w:ascii="Times New Roman"/>
          <w:b/>
          <w:i w:val="false"/>
          <w:color w:val="000000"/>
          <w:sz w:val="28"/>
        </w:rPr>
        <w:t>Опись</w:t>
      </w:r>
      <w:r>
        <w:br/>
      </w:r>
      <w:r>
        <w:rPr>
          <w:rFonts w:ascii="Times New Roman"/>
          <w:b w:val="false"/>
          <w:i w:val="false"/>
          <w:color w:val="000000"/>
          <w:sz w:val="28"/>
        </w:rPr>
        <w:t>
</w:t>
      </w:r>
      <w:r>
        <w:rPr>
          <w:rFonts w:ascii="Times New Roman"/>
          <w:b/>
          <w:i w:val="false"/>
          <w:color w:val="000000"/>
          <w:sz w:val="28"/>
        </w:rPr>
        <w:t>                       дел постоянного хранения</w:t>
      </w:r>
      <w:r>
        <w:br/>
      </w:r>
      <w:r>
        <w:rPr>
          <w:rFonts w:ascii="Times New Roman"/>
          <w:b w:val="false"/>
          <w:i w:val="false"/>
          <w:color w:val="000000"/>
          <w:sz w:val="28"/>
        </w:rPr>
        <w:t>
</w:t>
      </w:r>
      <w:r>
        <w:rPr>
          <w:rFonts w:ascii="Times New Roman"/>
          <w:b/>
          <w:i w:val="false"/>
          <w:color w:val="000000"/>
          <w:sz w:val="28"/>
        </w:rPr>
        <w:t>                        (титульный лист описи)</w:t>
      </w:r>
    </w:p>
    <w:bookmarkEnd w:id="43"/>
    <w:p>
      <w:pPr>
        <w:spacing w:after="0"/>
        <w:ind w:left="0"/>
        <w:jc w:val="both"/>
      </w:pPr>
      <w:r>
        <w:rPr>
          <w:rFonts w:ascii="Times New Roman"/>
          <w:b w:val="false"/>
          <w:i w:val="false"/>
          <w:color w:val="000000"/>
          <w:sz w:val="28"/>
        </w:rPr>
        <w:t>                                           За_____________________годы</w:t>
      </w:r>
    </w:p>
    <w:bookmarkStart w:name="z159" w:id="44"/>
    <w:p>
      <w:pPr>
        <w:spacing w:after="0"/>
        <w:ind w:left="0"/>
        <w:jc w:val="both"/>
      </w:pPr>
      <w:r>
        <w:rPr>
          <w:rFonts w:ascii="Times New Roman"/>
          <w:b w:val="false"/>
          <w:i w:val="false"/>
          <w:color w:val="000000"/>
          <w:sz w:val="28"/>
        </w:rPr>
        <w:t>
                                                   Приложение N 10</w:t>
      </w:r>
    </w:p>
    <w:bookmarkEnd w:id="44"/>
    <w:p>
      <w:pPr>
        <w:spacing w:after="0"/>
        <w:ind w:left="0"/>
        <w:jc w:val="both"/>
      </w:pPr>
      <w:r>
        <w:rPr>
          <w:rFonts w:ascii="Times New Roman"/>
          <w:b w:val="false"/>
          <w:i w:val="false"/>
          <w:color w:val="000000"/>
          <w:sz w:val="28"/>
        </w:rPr>
        <w:t>                                                    "Утверждено"</w:t>
      </w:r>
    </w:p>
    <w:p>
      <w:pPr>
        <w:spacing w:after="0"/>
        <w:ind w:left="0"/>
        <w:jc w:val="both"/>
      </w:pPr>
      <w:r>
        <w:rPr>
          <w:rFonts w:ascii="Times New Roman"/>
          <w:b w:val="false"/>
          <w:i w:val="false"/>
          <w:color w:val="000000"/>
          <w:sz w:val="28"/>
        </w:rPr>
        <w:t xml:space="preserve">                             Протокол ЭПК_________________________________ </w:t>
      </w:r>
      <w:r>
        <w:br/>
      </w:r>
      <w:r>
        <w:rPr>
          <w:rFonts w:ascii="Times New Roman"/>
          <w:b w:val="false"/>
          <w:i w:val="false"/>
          <w:color w:val="000000"/>
          <w:sz w:val="28"/>
        </w:rPr>
        <w:t>
                                      (наименование архивного учреждения)</w:t>
      </w:r>
      <w:r>
        <w:br/>
      </w:r>
      <w:r>
        <w:rPr>
          <w:rFonts w:ascii="Times New Roman"/>
          <w:b w:val="false"/>
          <w:i w:val="false"/>
          <w:color w:val="000000"/>
          <w:sz w:val="28"/>
        </w:rPr>
        <w:t>
                                       ____________________N____________  </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наименование государственной нотариальной конторы,           </w:t>
      </w:r>
      <w:r>
        <w:br/>
      </w:r>
      <w:r>
        <w:rPr>
          <w:rFonts w:ascii="Times New Roman"/>
          <w:b w:val="false"/>
          <w:i w:val="false"/>
          <w:color w:val="000000"/>
          <w:sz w:val="28"/>
        </w:rPr>
        <w:t>
      дата и номер лицензии нотариуса, занимающегося частной практикой</w:t>
      </w:r>
    </w:p>
    <w:bookmarkStart w:name="z112" w:id="45"/>
    <w:p>
      <w:pPr>
        <w:spacing w:after="0"/>
        <w:ind w:left="0"/>
        <w:jc w:val="both"/>
      </w:pPr>
      <w:r>
        <w:rPr>
          <w:rFonts w:ascii="Times New Roman"/>
          <w:b w:val="false"/>
          <w:i w:val="false"/>
          <w:color w:val="000000"/>
          <w:sz w:val="28"/>
        </w:rPr>
        <w:t>
</w:t>
      </w:r>
      <w:r>
        <w:rPr>
          <w:rFonts w:ascii="Times New Roman"/>
          <w:b/>
          <w:i w:val="false"/>
          <w:color w:val="000000"/>
          <w:sz w:val="28"/>
        </w:rPr>
        <w:t>                             Опись N __________</w:t>
      </w:r>
      <w:r>
        <w:br/>
      </w:r>
      <w:r>
        <w:rPr>
          <w:rFonts w:ascii="Times New Roman"/>
          <w:b w:val="false"/>
          <w:i w:val="false"/>
          <w:color w:val="000000"/>
          <w:sz w:val="28"/>
        </w:rPr>
        <w:t>
                        Дела постоянного хранения</w:t>
      </w:r>
    </w:p>
    <w:bookmarkEnd w:id="45"/>
    <w:p>
      <w:pPr>
        <w:spacing w:after="0"/>
        <w:ind w:left="0"/>
        <w:jc w:val="both"/>
      </w:pPr>
      <w:r>
        <w:rPr>
          <w:rFonts w:ascii="Times New Roman"/>
          <w:b w:val="false"/>
          <w:i w:val="false"/>
          <w:color w:val="000000"/>
          <w:sz w:val="28"/>
        </w:rPr>
        <w:t>                               За______год</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  N !Индексы !Заголовки! Дата !Количество!Примечание!</w:t>
      </w:r>
      <w:r>
        <w:br/>
      </w:r>
      <w:r>
        <w:rPr>
          <w:rFonts w:ascii="Times New Roman"/>
          <w:b w:val="false"/>
          <w:i w:val="false"/>
          <w:color w:val="000000"/>
          <w:sz w:val="28"/>
        </w:rPr>
        <w:t>
! п/п!  дел   !   дел   !      ! листов   !          !</w:t>
      </w:r>
      <w:r>
        <w:br/>
      </w:r>
      <w:r>
        <w:rPr>
          <w:rFonts w:ascii="Times New Roman"/>
          <w:b w:val="false"/>
          <w:i w:val="false"/>
          <w:color w:val="000000"/>
          <w:sz w:val="28"/>
        </w:rPr>
        <w:t>
!----------------------------------------------------!</w:t>
      </w:r>
      <w:r>
        <w:br/>
      </w:r>
      <w:r>
        <w:rPr>
          <w:rFonts w:ascii="Times New Roman"/>
          <w:b w:val="false"/>
          <w:i w:val="false"/>
          <w:color w:val="000000"/>
          <w:sz w:val="28"/>
        </w:rPr>
        <w:t>
! 1  !   2    !    3    !   4  !    5     !     6    !</w:t>
      </w:r>
      <w:r>
        <w:br/>
      </w: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В данный раздел включено___________________дел</w:t>
      </w:r>
      <w:r>
        <w:br/>
      </w:r>
      <w:r>
        <w:rPr>
          <w:rFonts w:ascii="Times New Roman"/>
          <w:b w:val="false"/>
          <w:i w:val="false"/>
          <w:color w:val="000000"/>
          <w:sz w:val="28"/>
        </w:rPr>
        <w:t>
                                    (цифрами)</w:t>
      </w:r>
    </w:p>
    <w:p>
      <w:pPr>
        <w:spacing w:after="0"/>
        <w:ind w:left="0"/>
        <w:jc w:val="both"/>
      </w:pPr>
      <w:r>
        <w:rPr>
          <w:rFonts w:ascii="Times New Roman"/>
          <w:b w:val="false"/>
          <w:i w:val="false"/>
          <w:color w:val="000000"/>
          <w:sz w:val="28"/>
        </w:rPr>
        <w:t>              с N_______________по N___________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(должность, фамилия, инициалы составителя)</w:t>
      </w:r>
    </w:p>
    <w:p>
      <w:pPr>
        <w:spacing w:after="0"/>
        <w:ind w:left="0"/>
        <w:jc w:val="both"/>
      </w:pPr>
      <w:r>
        <w:rPr>
          <w:rFonts w:ascii="Times New Roman"/>
          <w:b w:val="false"/>
          <w:i w:val="false"/>
          <w:color w:val="000000"/>
          <w:sz w:val="28"/>
        </w:rPr>
        <w:t>    Итоговую запись к разделу описи за ____________год заверяю:</w:t>
      </w:r>
      <w:r>
        <w:br/>
      </w:r>
      <w:r>
        <w:rPr>
          <w:rFonts w:ascii="Times New Roman"/>
          <w:b w:val="false"/>
          <w:i w:val="false"/>
          <w:color w:val="000000"/>
          <w:sz w:val="28"/>
        </w:rPr>
        <w:t>
 </w:t>
      </w:r>
      <w:r>
        <w:br/>
      </w:r>
      <w:r>
        <w:rPr>
          <w:rFonts w:ascii="Times New Roman"/>
          <w:b w:val="false"/>
          <w:i w:val="false"/>
          <w:color w:val="000000"/>
          <w:sz w:val="28"/>
        </w:rPr>
        <w:t>
               Подпись____________________________________________</w:t>
      </w:r>
      <w:r>
        <w:br/>
      </w:r>
      <w:r>
        <w:rPr>
          <w:rFonts w:ascii="Times New Roman"/>
          <w:b w:val="false"/>
          <w:i w:val="false"/>
          <w:color w:val="000000"/>
          <w:sz w:val="28"/>
        </w:rPr>
        <w:t>
                  (Должность, инициалы, фамилия ответственного за</w:t>
      </w:r>
      <w:r>
        <w:br/>
      </w:r>
      <w:r>
        <w:rPr>
          <w:rFonts w:ascii="Times New Roman"/>
          <w:b w:val="false"/>
          <w:i w:val="false"/>
          <w:color w:val="000000"/>
          <w:sz w:val="28"/>
        </w:rPr>
        <w:t>
                                  делопроизводство)</w:t>
      </w:r>
    </w:p>
    <w:p>
      <w:pPr>
        <w:spacing w:after="0"/>
        <w:ind w:left="0"/>
        <w:jc w:val="both"/>
      </w:pPr>
      <w:r>
        <w:rPr>
          <w:rFonts w:ascii="Times New Roman"/>
          <w:b w:val="false"/>
          <w:i w:val="false"/>
          <w:color w:val="000000"/>
          <w:sz w:val="28"/>
        </w:rPr>
        <w:t>       Председатель экспертной комиссии____________________(подпись, дата)</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_____________</w:t>
      </w:r>
    </w:p>
    <w:bookmarkStart w:name="z160" w:id="46"/>
    <w:p>
      <w:pPr>
        <w:spacing w:after="0"/>
        <w:ind w:left="0"/>
        <w:jc w:val="both"/>
      </w:pPr>
      <w:r>
        <w:rPr>
          <w:rFonts w:ascii="Times New Roman"/>
          <w:b w:val="false"/>
          <w:i w:val="false"/>
          <w:color w:val="000000"/>
          <w:sz w:val="28"/>
        </w:rPr>
        <w:t>
                                                  Приложение N 11</w:t>
      </w:r>
    </w:p>
    <w:bookmarkEnd w:id="46"/>
    <w:p>
      <w:pPr>
        <w:spacing w:after="0"/>
        <w:ind w:left="0"/>
        <w:jc w:val="both"/>
      </w:pPr>
      <w:r>
        <w:rPr>
          <w:rFonts w:ascii="Times New Roman"/>
          <w:b w:val="false"/>
          <w:i w:val="false"/>
          <w:color w:val="000000"/>
          <w:sz w:val="28"/>
        </w:rPr>
        <w:t>____________________________                        "Утверждаю"</w:t>
      </w:r>
      <w:r>
        <w:br/>
      </w:r>
      <w:r>
        <w:rPr>
          <w:rFonts w:ascii="Times New Roman"/>
          <w:b w:val="false"/>
          <w:i w:val="false"/>
          <w:color w:val="000000"/>
          <w:sz w:val="28"/>
        </w:rPr>
        <w:t>
(наименование нотариальной конторы,           _______________________</w:t>
      </w:r>
      <w:r>
        <w:br/>
      </w:r>
      <w:r>
        <w:rPr>
          <w:rFonts w:ascii="Times New Roman"/>
          <w:b w:val="false"/>
          <w:i w:val="false"/>
          <w:color w:val="000000"/>
          <w:sz w:val="28"/>
        </w:rPr>
        <w:t>
 дата и номер лицензии частного                (Ф.И.О. нотариуса)</w:t>
      </w:r>
      <w:r>
        <w:br/>
      </w:r>
      <w:r>
        <w:rPr>
          <w:rFonts w:ascii="Times New Roman"/>
          <w:b w:val="false"/>
          <w:i w:val="false"/>
          <w:color w:val="000000"/>
          <w:sz w:val="28"/>
        </w:rPr>
        <w:t>
  нотариуса)                                    подпись</w:t>
      </w:r>
      <w:r>
        <w:br/>
      </w:r>
      <w:r>
        <w:rPr>
          <w:rFonts w:ascii="Times New Roman"/>
          <w:b w:val="false"/>
          <w:i w:val="false"/>
          <w:color w:val="000000"/>
          <w:sz w:val="28"/>
        </w:rPr>
        <w:t>
                                                дата</w:t>
      </w:r>
    </w:p>
    <w:bookmarkStart w:name="z113" w:id="47"/>
    <w:p>
      <w:pPr>
        <w:spacing w:after="0"/>
        <w:ind w:left="0"/>
        <w:jc w:val="both"/>
      </w:pPr>
      <w:r>
        <w:rPr>
          <w:rFonts w:ascii="Times New Roman"/>
          <w:b w:val="false"/>
          <w:i w:val="false"/>
          <w:color w:val="000000"/>
          <w:sz w:val="28"/>
        </w:rPr>
        <w:t>
</w:t>
      </w:r>
      <w:r>
        <w:rPr>
          <w:rFonts w:ascii="Times New Roman"/>
          <w:b/>
          <w:i w:val="false"/>
          <w:color w:val="000000"/>
          <w:sz w:val="28"/>
        </w:rPr>
        <w:t>                               Акт</w:t>
      </w:r>
    </w:p>
    <w:bookmarkEnd w:id="47"/>
    <w:p>
      <w:pPr>
        <w:spacing w:after="0"/>
        <w:ind w:left="0"/>
        <w:jc w:val="both"/>
      </w:pPr>
      <w:r>
        <w:rPr>
          <w:rFonts w:ascii="Times New Roman"/>
          <w:b w:val="false"/>
          <w:i w:val="false"/>
          <w:color w:val="000000"/>
          <w:sz w:val="28"/>
        </w:rPr>
        <w:t>    Дата___________________                    Индекс________________</w:t>
      </w:r>
      <w:r>
        <w:br/>
      </w:r>
      <w:r>
        <w:rPr>
          <w:rFonts w:ascii="Times New Roman"/>
          <w:b w:val="false"/>
          <w:i w:val="false"/>
          <w:color w:val="000000"/>
          <w:sz w:val="28"/>
        </w:rPr>
        <w:t>
 </w:t>
      </w:r>
      <w:r>
        <w:br/>
      </w:r>
      <w:r>
        <w:rPr>
          <w:rFonts w:ascii="Times New Roman"/>
          <w:b w:val="false"/>
          <w:i w:val="false"/>
          <w:color w:val="000000"/>
          <w:sz w:val="28"/>
        </w:rPr>
        <w:t>
                       _____________________________</w:t>
      </w:r>
      <w:r>
        <w:br/>
      </w:r>
      <w:r>
        <w:rPr>
          <w:rFonts w:ascii="Times New Roman"/>
          <w:b w:val="false"/>
          <w:i w:val="false"/>
          <w:color w:val="000000"/>
          <w:sz w:val="28"/>
        </w:rPr>
        <w:t>
                           (место составления)</w:t>
      </w:r>
    </w:p>
    <w:p>
      <w:pPr>
        <w:spacing w:after="0"/>
        <w:ind w:left="0"/>
        <w:jc w:val="both"/>
      </w:pPr>
      <w:r>
        <w:rPr>
          <w:rFonts w:ascii="Times New Roman"/>
          <w:b w:val="false"/>
          <w:i w:val="false"/>
          <w:color w:val="000000"/>
          <w:sz w:val="28"/>
        </w:rPr>
        <w:t>    О выделении к уничтожению документов и дел</w:t>
      </w:r>
      <w:r>
        <w:br/>
      </w:r>
      <w:r>
        <w:rPr>
          <w:rFonts w:ascii="Times New Roman"/>
          <w:b w:val="false"/>
          <w:i w:val="false"/>
          <w:color w:val="000000"/>
          <w:sz w:val="28"/>
        </w:rPr>
        <w:t>
    Основание: приказ N_________________от_________________(дата)</w:t>
      </w:r>
      <w:r>
        <w:br/>
      </w:r>
      <w:r>
        <w:rPr>
          <w:rFonts w:ascii="Times New Roman"/>
          <w:b w:val="false"/>
          <w:i w:val="false"/>
          <w:color w:val="000000"/>
          <w:sz w:val="28"/>
        </w:rPr>
        <w:t>
    Составлен: экспертной комиссией</w:t>
      </w:r>
      <w:r>
        <w:br/>
      </w:r>
      <w:r>
        <w:rPr>
          <w:rFonts w:ascii="Times New Roman"/>
          <w:b w:val="false"/>
          <w:i w:val="false"/>
          <w:color w:val="000000"/>
          <w:sz w:val="28"/>
        </w:rPr>
        <w:t>
    Председатель комиссии:__________________________(должность, Ф.И.О.)</w:t>
      </w:r>
      <w:r>
        <w:br/>
      </w:r>
      <w:r>
        <w:rPr>
          <w:rFonts w:ascii="Times New Roman"/>
          <w:b w:val="false"/>
          <w:i w:val="false"/>
          <w:color w:val="000000"/>
          <w:sz w:val="28"/>
        </w:rPr>
        <w:t>
    Члены комиссии:_________________________________(должность, Ф.И.О.)</w:t>
      </w:r>
      <w:r>
        <w:br/>
      </w:r>
      <w:r>
        <w:rPr>
          <w:rFonts w:ascii="Times New Roman"/>
          <w:b w:val="false"/>
          <w:i w:val="false"/>
          <w:color w:val="000000"/>
          <w:sz w:val="28"/>
        </w:rPr>
        <w:t>
    Присутствовали:_________________________________(должность, Ф.И.О.)</w:t>
      </w:r>
    </w:p>
    <w:p>
      <w:pPr>
        <w:spacing w:after="0"/>
        <w:ind w:left="0"/>
        <w:jc w:val="both"/>
      </w:pPr>
      <w:r>
        <w:rPr>
          <w:rFonts w:ascii="Times New Roman"/>
          <w:b w:val="false"/>
          <w:i w:val="false"/>
          <w:color w:val="000000"/>
          <w:sz w:val="28"/>
        </w:rPr>
        <w:t>Комиссия, руководствуясь перечнем_____________________(название перечня)</w:t>
      </w:r>
      <w:r>
        <w:br/>
      </w:r>
      <w:r>
        <w:rPr>
          <w:rFonts w:ascii="Times New Roman"/>
          <w:b w:val="false"/>
          <w:i w:val="false"/>
          <w:color w:val="000000"/>
          <w:sz w:val="28"/>
        </w:rPr>
        <w:t xml:space="preserve">
отобрала к уничтожению как не имеющие научно-исторической ценности и </w:t>
      </w:r>
      <w:r>
        <w:br/>
      </w:r>
      <w:r>
        <w:rPr>
          <w:rFonts w:ascii="Times New Roman"/>
          <w:b w:val="false"/>
          <w:i w:val="false"/>
          <w:color w:val="000000"/>
          <w:sz w:val="28"/>
        </w:rPr>
        <w:t>
утратившие практическое значение следующие документы и дела.</w:t>
      </w:r>
      <w:r>
        <w:br/>
      </w:r>
      <w:r>
        <w:rPr>
          <w:rFonts w:ascii="Times New Roman"/>
          <w:b w:val="false"/>
          <w:i w:val="false"/>
          <w:color w:val="000000"/>
          <w:sz w:val="28"/>
        </w:rPr>
        <w:t>
_________________________________(наименование нотариальной конторы, Ф.И.О.</w:t>
      </w:r>
      <w:r>
        <w:br/>
      </w:r>
      <w:r>
        <w:rPr>
          <w:rFonts w:ascii="Times New Roman"/>
          <w:b w:val="false"/>
          <w:i w:val="false"/>
          <w:color w:val="000000"/>
          <w:sz w:val="28"/>
        </w:rPr>
        <w:t xml:space="preserve">
нотариуса, занимающегося частной практикой, в деятельности которых </w:t>
      </w:r>
      <w:r>
        <w:br/>
      </w:r>
      <w:r>
        <w:rPr>
          <w:rFonts w:ascii="Times New Roman"/>
          <w:b w:val="false"/>
          <w:i w:val="false"/>
          <w:color w:val="000000"/>
          <w:sz w:val="28"/>
        </w:rPr>
        <w:t>
отложились документы, не подлежащие дальнейшему хранению)</w:t>
      </w:r>
      <w:r>
        <w:br/>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N !Годы доку-!Заголовки документов!Пояснения!Количество   ! Номера статей!</w:t>
      </w:r>
      <w:r>
        <w:br/>
      </w:r>
      <w:r>
        <w:rPr>
          <w:rFonts w:ascii="Times New Roman"/>
          <w:b w:val="false"/>
          <w:i w:val="false"/>
          <w:color w:val="000000"/>
          <w:sz w:val="28"/>
        </w:rPr>
        <w:t>
п/п!ментов и  !и дел, индекс дел по!         !документов и ! по перечню   !</w:t>
      </w:r>
      <w:r>
        <w:br/>
      </w:r>
      <w:r>
        <w:rPr>
          <w:rFonts w:ascii="Times New Roman"/>
          <w:b w:val="false"/>
          <w:i w:val="false"/>
          <w:color w:val="000000"/>
          <w:sz w:val="28"/>
        </w:rPr>
        <w:t>
  ! дел      !номенклатуре, описи !         !дел (томов)  !              !</w:t>
      </w:r>
      <w:r>
        <w:br/>
      </w:r>
      <w:r>
        <w:rPr>
          <w:rFonts w:ascii="Times New Roman"/>
          <w:b w:val="false"/>
          <w:i w:val="false"/>
          <w:color w:val="000000"/>
          <w:sz w:val="28"/>
        </w:rPr>
        <w:t>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Всего дел____________________(цифрами и прописью)</w:t>
      </w:r>
    </w:p>
    <w:p>
      <w:pPr>
        <w:spacing w:after="0"/>
        <w:ind w:left="0"/>
        <w:jc w:val="both"/>
      </w:pPr>
      <w:r>
        <w:rPr>
          <w:rFonts w:ascii="Times New Roman"/>
          <w:b w:val="false"/>
          <w:i w:val="false"/>
          <w:color w:val="000000"/>
          <w:sz w:val="28"/>
        </w:rPr>
        <w:t xml:space="preserve">Председатель экспертной </w:t>
      </w:r>
      <w:r>
        <w:br/>
      </w:r>
      <w:r>
        <w:rPr>
          <w:rFonts w:ascii="Times New Roman"/>
          <w:b w:val="false"/>
          <w:i w:val="false"/>
          <w:color w:val="000000"/>
          <w:sz w:val="28"/>
        </w:rPr>
        <w:t>
комиссии_________________(Ф.И.О.)____________подпись</w:t>
      </w:r>
    </w:p>
    <w:p>
      <w:pPr>
        <w:spacing w:after="0"/>
        <w:ind w:left="0"/>
        <w:jc w:val="both"/>
      </w:pPr>
      <w:r>
        <w:rPr>
          <w:rFonts w:ascii="Times New Roman"/>
          <w:b w:val="false"/>
          <w:i w:val="false"/>
          <w:color w:val="000000"/>
          <w:sz w:val="28"/>
        </w:rPr>
        <w:t>            Члены:  подписи_____________________(Ф,И.О.)</w:t>
      </w:r>
    </w:p>
    <w:p>
      <w:pPr>
        <w:spacing w:after="0"/>
        <w:ind w:left="0"/>
        <w:jc w:val="both"/>
      </w:pPr>
      <w:r>
        <w:rPr>
          <w:rFonts w:ascii="Times New Roman"/>
          <w:b w:val="false"/>
          <w:i w:val="false"/>
          <w:color w:val="000000"/>
          <w:sz w:val="28"/>
        </w:rPr>
        <w:t>    Документы измельчены и уничтожены путем сожжения.</w:t>
      </w:r>
    </w:p>
    <w:p>
      <w:pPr>
        <w:spacing w:after="0"/>
        <w:ind w:left="0"/>
        <w:jc w:val="both"/>
      </w:pPr>
      <w:r>
        <w:rPr>
          <w:rFonts w:ascii="Times New Roman"/>
          <w:b w:val="false"/>
          <w:i w:val="false"/>
          <w:color w:val="000000"/>
          <w:sz w:val="28"/>
        </w:rPr>
        <w:t>    Председатель экспертной комиссии_______________(подпись, дата)</w:t>
      </w:r>
    </w:p>
    <w:bookmarkStart w:name="z161" w:id="48"/>
    <w:p>
      <w:pPr>
        <w:spacing w:after="0"/>
        <w:ind w:left="0"/>
        <w:jc w:val="both"/>
      </w:pPr>
      <w:r>
        <w:rPr>
          <w:rFonts w:ascii="Times New Roman"/>
          <w:b w:val="false"/>
          <w:i w:val="false"/>
          <w:color w:val="000000"/>
          <w:sz w:val="28"/>
        </w:rPr>
        <w:t>
                                                   Приложение N 12</w:t>
      </w:r>
    </w:p>
    <w:bookmarkEnd w:id="48"/>
    <w:bookmarkStart w:name="z114" w:id="49"/>
    <w:p>
      <w:pPr>
        <w:spacing w:after="0"/>
        <w:ind w:left="0"/>
        <w:jc w:val="both"/>
      </w:pPr>
      <w:r>
        <w:rPr>
          <w:rFonts w:ascii="Times New Roman"/>
          <w:b w:val="false"/>
          <w:i w:val="false"/>
          <w:color w:val="000000"/>
          <w:sz w:val="28"/>
        </w:rPr>
        <w:t>
</w:t>
      </w:r>
      <w:r>
        <w:rPr>
          <w:rFonts w:ascii="Times New Roman"/>
          <w:b/>
          <w:i w:val="false"/>
          <w:color w:val="000000"/>
          <w:sz w:val="28"/>
        </w:rPr>
        <w:t>                          Реестр N___________</w:t>
      </w:r>
      <w:r>
        <w:br/>
      </w:r>
      <w:r>
        <w:rPr>
          <w:rFonts w:ascii="Times New Roman"/>
          <w:b w:val="false"/>
          <w:i w:val="false"/>
          <w:color w:val="000000"/>
          <w:sz w:val="28"/>
        </w:rPr>
        <w:t>
</w:t>
      </w:r>
      <w:r>
        <w:rPr>
          <w:rFonts w:ascii="Times New Roman"/>
          <w:b/>
          <w:i w:val="false"/>
          <w:color w:val="000000"/>
          <w:sz w:val="28"/>
        </w:rPr>
        <w:t>        для регистрации нотариальных действий нотариуса_____________</w:t>
      </w:r>
      <w:r>
        <w:br/>
      </w:r>
      <w:r>
        <w:rPr>
          <w:rFonts w:ascii="Times New Roman"/>
          <w:b w:val="false"/>
          <w:i w:val="false"/>
          <w:color w:val="000000"/>
          <w:sz w:val="28"/>
        </w:rPr>
        <w:t>
</w:t>
      </w:r>
      <w:r>
        <w:rPr>
          <w:rFonts w:ascii="Times New Roman"/>
          <w:b/>
          <w:i w:val="false"/>
          <w:color w:val="000000"/>
          <w:sz w:val="28"/>
        </w:rPr>
        <w:t>                нотариальной конторы на________________год</w:t>
      </w:r>
      <w:r>
        <w:br/>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Номер но-!Дата совер-!Наименование !Документ!Содержание!Взыскано!Расписка в</w:t>
      </w:r>
      <w:r>
        <w:br/>
      </w:r>
      <w:r>
        <w:rPr>
          <w:rFonts w:ascii="Times New Roman"/>
          <w:b w:val="false"/>
          <w:i w:val="false"/>
          <w:color w:val="000000"/>
          <w:sz w:val="28"/>
        </w:rPr>
        <w:t xml:space="preserve">
тариаль- !шения нота-!и место жи-  !удосто -!нотариаль-!государ-!получении </w:t>
      </w:r>
      <w:r>
        <w:br/>
      </w:r>
      <w:r>
        <w:rPr>
          <w:rFonts w:ascii="Times New Roman"/>
          <w:b w:val="false"/>
          <w:i w:val="false"/>
          <w:color w:val="000000"/>
          <w:sz w:val="28"/>
        </w:rPr>
        <w:t>
ного     !риального  !тельства     !веряющий!ного дей  !ственной!нотариаль-</w:t>
      </w:r>
      <w:r>
        <w:br/>
      </w:r>
      <w:r>
        <w:rPr>
          <w:rFonts w:ascii="Times New Roman"/>
          <w:b w:val="false"/>
          <w:i w:val="false"/>
          <w:color w:val="000000"/>
          <w:sz w:val="28"/>
        </w:rPr>
        <w:t xml:space="preserve">
действия !действия   !лиц, для ко- !личность!ствия     !пошлины !но оформ- </w:t>
      </w:r>
      <w:r>
        <w:br/>
      </w:r>
      <w:r>
        <w:rPr>
          <w:rFonts w:ascii="Times New Roman"/>
          <w:b w:val="false"/>
          <w:i w:val="false"/>
          <w:color w:val="000000"/>
          <w:sz w:val="28"/>
        </w:rPr>
        <w:t>
        !           !торых совер- !явивше- !          !(тарифа)!ленного   </w:t>
      </w:r>
      <w:r>
        <w:br/>
      </w:r>
      <w:r>
        <w:rPr>
          <w:rFonts w:ascii="Times New Roman"/>
          <w:b w:val="false"/>
          <w:i w:val="false"/>
          <w:color w:val="000000"/>
          <w:sz w:val="28"/>
        </w:rPr>
        <w:t xml:space="preserve">
        !           !шено нотари- !гося для!          !или от- !документа </w:t>
      </w:r>
      <w:r>
        <w:br/>
      </w:r>
      <w:r>
        <w:rPr>
          <w:rFonts w:ascii="Times New Roman"/>
          <w:b w:val="false"/>
          <w:i w:val="false"/>
          <w:color w:val="000000"/>
          <w:sz w:val="28"/>
        </w:rPr>
        <w:t>
        !           !альное дейст-!соверше-!          !метка об!          </w:t>
      </w:r>
      <w:r>
        <w:br/>
      </w:r>
      <w:r>
        <w:rPr>
          <w:rFonts w:ascii="Times New Roman"/>
          <w:b w:val="false"/>
          <w:i w:val="false"/>
          <w:color w:val="000000"/>
          <w:sz w:val="28"/>
        </w:rPr>
        <w:t>
        !           !вие и его    !ния но -!          !освобож-!          </w:t>
      </w:r>
      <w:r>
        <w:br/>
      </w:r>
      <w:r>
        <w:rPr>
          <w:rFonts w:ascii="Times New Roman"/>
          <w:b w:val="false"/>
          <w:i w:val="false"/>
          <w:color w:val="000000"/>
          <w:sz w:val="28"/>
        </w:rPr>
        <w:t>
        !           !реквизиты    !тариаль-!          !дении от!          </w:t>
      </w:r>
      <w:r>
        <w:br/>
      </w:r>
      <w:r>
        <w:rPr>
          <w:rFonts w:ascii="Times New Roman"/>
          <w:b w:val="false"/>
          <w:i w:val="false"/>
          <w:color w:val="000000"/>
          <w:sz w:val="28"/>
        </w:rPr>
        <w:t>
        !           !             !ного    !          !уплаты  !          </w:t>
      </w:r>
      <w:r>
        <w:br/>
      </w:r>
      <w:r>
        <w:rPr>
          <w:rFonts w:ascii="Times New Roman"/>
          <w:b w:val="false"/>
          <w:i w:val="false"/>
          <w:color w:val="000000"/>
          <w:sz w:val="28"/>
        </w:rPr>
        <w:t>
        !           !             !действия!          !        !          </w:t>
      </w:r>
      <w:r>
        <w:br/>
      </w:r>
      <w:r>
        <w:rPr>
          <w:rFonts w:ascii="Times New Roman"/>
          <w:b w:val="false"/>
          <w:i w:val="false"/>
          <w:color w:val="000000"/>
          <w:sz w:val="28"/>
        </w:rPr>
        <w:t>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___________________________________________________________________________</w:t>
      </w:r>
    </w:p>
    <w:bookmarkEnd w:id="49"/>
    <w:bookmarkStart w:name="z162" w:id="50"/>
    <w:p>
      <w:pPr>
        <w:spacing w:after="0"/>
        <w:ind w:left="0"/>
        <w:jc w:val="both"/>
      </w:pPr>
      <w:r>
        <w:rPr>
          <w:rFonts w:ascii="Times New Roman"/>
          <w:b w:val="false"/>
          <w:i w:val="false"/>
          <w:color w:val="000000"/>
          <w:sz w:val="28"/>
        </w:rPr>
        <w:t>
                                                   Приложение 13</w:t>
      </w:r>
    </w:p>
    <w:bookmarkEnd w:id="50"/>
    <w:bookmarkStart w:name="z115" w:id="51"/>
    <w:p>
      <w:pPr>
        <w:spacing w:after="0"/>
        <w:ind w:left="0"/>
        <w:jc w:val="both"/>
      </w:pPr>
      <w:r>
        <w:rPr>
          <w:rFonts w:ascii="Times New Roman"/>
          <w:b w:val="false"/>
          <w:i w:val="false"/>
          <w:color w:val="000000"/>
          <w:sz w:val="28"/>
        </w:rPr>
        <w:t>
</w:t>
      </w:r>
      <w:r>
        <w:rPr>
          <w:rFonts w:ascii="Times New Roman"/>
          <w:b/>
          <w:i w:val="false"/>
          <w:color w:val="000000"/>
          <w:sz w:val="28"/>
        </w:rPr>
        <w:t>                              Реестр N_____</w:t>
      </w:r>
    </w:p>
    <w:bookmarkEnd w:id="51"/>
    <w:p>
      <w:pPr>
        <w:spacing w:after="0"/>
        <w:ind w:left="0"/>
        <w:jc w:val="both"/>
      </w:pPr>
      <w:r>
        <w:rPr>
          <w:rFonts w:ascii="Times New Roman"/>
          <w:b w:val="false"/>
          <w:i w:val="false"/>
          <w:color w:val="000000"/>
          <w:sz w:val="28"/>
        </w:rPr>
        <w:t>    Нотариуса__________________________(нотариальной конторы)____________</w:t>
      </w:r>
      <w:r>
        <w:br/>
      </w:r>
      <w:r>
        <w:rPr>
          <w:rFonts w:ascii="Times New Roman"/>
          <w:b w:val="false"/>
          <w:i w:val="false"/>
          <w:color w:val="000000"/>
          <w:sz w:val="28"/>
        </w:rPr>
        <w:t>
                Для регистрации запрещений отчуждения имущества</w:t>
      </w:r>
      <w:r>
        <w:br/>
      </w:r>
      <w:r>
        <w:rPr>
          <w:rFonts w:ascii="Times New Roman"/>
          <w:b w:val="false"/>
          <w:i w:val="false"/>
          <w:color w:val="000000"/>
          <w:sz w:val="28"/>
        </w:rPr>
        <w:t>
                           на_______________год</w:t>
      </w:r>
      <w:r>
        <w:br/>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Номер     !Основание  !Дата по!Дата !Ф.И.О.  !Когда !Основание!Когда !Сумма</w:t>
      </w:r>
      <w:r>
        <w:br/>
      </w:r>
      <w:r>
        <w:rPr>
          <w:rFonts w:ascii="Times New Roman"/>
          <w:b w:val="false"/>
          <w:i w:val="false"/>
          <w:color w:val="000000"/>
          <w:sz w:val="28"/>
        </w:rPr>
        <w:t>
нотариаль !наложения  !лучения!нало-!место   !и кому!снятия   !и кому!взыс</w:t>
      </w:r>
      <w:r>
        <w:br/>
      </w:r>
      <w:r>
        <w:rPr>
          <w:rFonts w:ascii="Times New Roman"/>
          <w:b w:val="false"/>
          <w:i w:val="false"/>
          <w:color w:val="000000"/>
          <w:sz w:val="28"/>
        </w:rPr>
        <w:t>
ного дейст!запрещения !нотариу!жения!житель- !на -  !запреще- !на -  канной</w:t>
      </w:r>
      <w:r>
        <w:br/>
      </w:r>
      <w:r>
        <w:rPr>
          <w:rFonts w:ascii="Times New Roman"/>
          <w:b w:val="false"/>
          <w:i w:val="false"/>
          <w:color w:val="000000"/>
          <w:sz w:val="28"/>
        </w:rPr>
        <w:t xml:space="preserve">
вия       !отчуждения !сом из-!за - !ства    !прав -!ния на   !прав- !гос- </w:t>
      </w:r>
      <w:r>
        <w:br/>
      </w:r>
      <w:r>
        <w:rPr>
          <w:rFonts w:ascii="Times New Roman"/>
          <w:b w:val="false"/>
          <w:i w:val="false"/>
          <w:color w:val="000000"/>
          <w:sz w:val="28"/>
        </w:rPr>
        <w:t>
         !имущества. !вещения!пре- !собст - !лено  !отчужде- !лено  !пошли</w:t>
      </w:r>
      <w:r>
        <w:br/>
      </w:r>
      <w:r>
        <w:rPr>
          <w:rFonts w:ascii="Times New Roman"/>
          <w:b w:val="false"/>
          <w:i w:val="false"/>
          <w:color w:val="000000"/>
          <w:sz w:val="28"/>
        </w:rPr>
        <w:t>
         !Дата изве -!поста -!щения!венника,!сооб -!ние иму- !изве -!ны(та</w:t>
      </w:r>
      <w:r>
        <w:br/>
      </w:r>
      <w:r>
        <w:rPr>
          <w:rFonts w:ascii="Times New Roman"/>
          <w:b w:val="false"/>
          <w:i w:val="false"/>
          <w:color w:val="000000"/>
          <w:sz w:val="28"/>
        </w:rPr>
        <w:t>
         !щения банка!новления     !отчужда-!щение !щества   !щение !рифа)</w:t>
      </w:r>
      <w:r>
        <w:br/>
      </w:r>
      <w:r>
        <w:rPr>
          <w:rFonts w:ascii="Times New Roman"/>
          <w:b w:val="false"/>
          <w:i w:val="false"/>
          <w:color w:val="000000"/>
          <w:sz w:val="28"/>
        </w:rPr>
        <w:t>
         !о ссуде,   !об арес!     !ющего   !      !         !о сня-!отмет</w:t>
      </w:r>
      <w:r>
        <w:br/>
      </w:r>
      <w:r>
        <w:rPr>
          <w:rFonts w:ascii="Times New Roman"/>
          <w:b w:val="false"/>
          <w:i w:val="false"/>
          <w:color w:val="000000"/>
          <w:sz w:val="28"/>
        </w:rPr>
        <w:t>
         !определения!те,дата!     !имущест-!      !         !тии   !ка об</w:t>
      </w:r>
      <w:r>
        <w:br/>
      </w:r>
      <w:r>
        <w:rPr>
          <w:rFonts w:ascii="Times New Roman"/>
          <w:b w:val="false"/>
          <w:i w:val="false"/>
          <w:color w:val="000000"/>
          <w:sz w:val="28"/>
        </w:rPr>
        <w:t>
         !(постанов- !удосто-!     !во, на  !      !         !запре-!осво-</w:t>
      </w:r>
      <w:r>
        <w:br/>
      </w:r>
      <w:r>
        <w:rPr>
          <w:rFonts w:ascii="Times New Roman"/>
          <w:b w:val="false"/>
          <w:i w:val="false"/>
          <w:color w:val="000000"/>
          <w:sz w:val="28"/>
        </w:rPr>
        <w:t>
         !ления об   !верения!     !которое !      !         !щения !божде</w:t>
      </w:r>
      <w:r>
        <w:br/>
      </w:r>
      <w:r>
        <w:rPr>
          <w:rFonts w:ascii="Times New Roman"/>
          <w:b w:val="false"/>
          <w:i w:val="false"/>
          <w:color w:val="000000"/>
          <w:sz w:val="28"/>
        </w:rPr>
        <w:t>
         !аресте и   !договора     !возложено      !         !      нии от</w:t>
      </w:r>
      <w:r>
        <w:br/>
      </w:r>
      <w:r>
        <w:rPr>
          <w:rFonts w:ascii="Times New Roman"/>
          <w:b w:val="false"/>
          <w:i w:val="false"/>
          <w:color w:val="000000"/>
          <w:sz w:val="28"/>
        </w:rPr>
        <w:t>
         !т.п.)      !о залоге     !запреще-!      !         !      уплаты</w:t>
      </w:r>
      <w:r>
        <w:br/>
      </w:r>
      <w:r>
        <w:rPr>
          <w:rFonts w:ascii="Times New Roman"/>
          <w:b w:val="false"/>
          <w:i w:val="false"/>
          <w:color w:val="000000"/>
          <w:sz w:val="28"/>
        </w:rPr>
        <w:t>
         !           !        !    !ние. Мес!      !         !      !</w:t>
      </w:r>
      <w:r>
        <w:br/>
      </w:r>
      <w:r>
        <w:rPr>
          <w:rFonts w:ascii="Times New Roman"/>
          <w:b w:val="false"/>
          <w:i w:val="false"/>
          <w:color w:val="000000"/>
          <w:sz w:val="28"/>
        </w:rPr>
        <w:t>
         !           !        !    !то нахож!      !         !      !</w:t>
      </w:r>
      <w:r>
        <w:br/>
      </w:r>
      <w:r>
        <w:rPr>
          <w:rFonts w:ascii="Times New Roman"/>
          <w:b w:val="false"/>
          <w:i w:val="false"/>
          <w:color w:val="000000"/>
          <w:sz w:val="28"/>
        </w:rPr>
        <w:t>
         !           !        !    !дения   !      !         !      !</w:t>
      </w:r>
      <w:r>
        <w:br/>
      </w:r>
      <w:r>
        <w:rPr>
          <w:rFonts w:ascii="Times New Roman"/>
          <w:b w:val="false"/>
          <w:i w:val="false"/>
          <w:color w:val="000000"/>
          <w:sz w:val="28"/>
        </w:rPr>
        <w:t>
         !           !        !    !имущества      !         !      !</w:t>
      </w:r>
      <w:r>
        <w:br/>
      </w:r>
      <w:r>
        <w:rPr>
          <w:rFonts w:ascii="Times New Roman"/>
          <w:b w:val="false"/>
          <w:i w:val="false"/>
          <w:color w:val="000000"/>
          <w:sz w:val="28"/>
        </w:rPr>
        <w:t>
---------------------------------------------------------------------------</w:t>
      </w:r>
      <w:r>
        <w:br/>
      </w:r>
      <w:r>
        <w:rPr>
          <w:rFonts w:ascii="Times New Roman"/>
          <w:b w:val="false"/>
          <w:i w:val="false"/>
          <w:color w:val="000000"/>
          <w:sz w:val="28"/>
        </w:rPr>
        <w:t>
  1      !     2     !    3   !  4 !    5   !   6  !    7    !   8  !  9</w:t>
      </w:r>
      <w:r>
        <w:br/>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w:t>
      </w:r>
    </w:p>
    <w:bookmarkStart w:name="z116" w:id="52"/>
    <w:p>
      <w:pPr>
        <w:spacing w:after="0"/>
        <w:ind w:left="0"/>
        <w:jc w:val="both"/>
      </w:pPr>
      <w:r>
        <w:rPr>
          <w:rFonts w:ascii="Times New Roman"/>
          <w:b w:val="false"/>
          <w:i w:val="false"/>
          <w:color w:val="000000"/>
          <w:sz w:val="28"/>
        </w:rPr>
        <w:t>
</w:t>
      </w:r>
      <w:r>
        <w:rPr>
          <w:rFonts w:ascii="Times New Roman"/>
          <w:b/>
          <w:i w:val="false"/>
          <w:color w:val="000000"/>
          <w:sz w:val="28"/>
        </w:rPr>
        <w:t>                Книга учета заявок по принятию мер к охране</w:t>
      </w:r>
      <w:r>
        <w:br/>
      </w:r>
      <w:r>
        <w:rPr>
          <w:rFonts w:ascii="Times New Roman"/>
          <w:b w:val="false"/>
          <w:i w:val="false"/>
          <w:color w:val="000000"/>
          <w:sz w:val="28"/>
        </w:rPr>
        <w:t>
</w:t>
      </w:r>
      <w:r>
        <w:rPr>
          <w:rFonts w:ascii="Times New Roman"/>
          <w:b/>
          <w:i w:val="false"/>
          <w:color w:val="000000"/>
          <w:sz w:val="28"/>
        </w:rPr>
        <w:t>                        наследственного имущества</w:t>
      </w:r>
      <w:r>
        <w:br/>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N !Число,!От кого!Фамилия,!Место на-!Число, месяц,!Оценка!Число, !Примеча-</w:t>
      </w:r>
      <w:r>
        <w:br/>
      </w:r>
      <w:r>
        <w:rPr>
          <w:rFonts w:ascii="Times New Roman"/>
          <w:b w:val="false"/>
          <w:i w:val="false"/>
          <w:color w:val="000000"/>
          <w:sz w:val="28"/>
        </w:rPr>
        <w:t>
п\п!месяц,!посту -!имя, от-!хождения !год принятия !на -  !месяц, !ние</w:t>
      </w:r>
      <w:r>
        <w:br/>
      </w:r>
      <w:r>
        <w:rPr>
          <w:rFonts w:ascii="Times New Roman"/>
          <w:b w:val="false"/>
          <w:i w:val="false"/>
          <w:color w:val="000000"/>
          <w:sz w:val="28"/>
        </w:rPr>
        <w:t>
  !год   !пила   !чество  !наследст-!мер к охране !след- !год    !        </w:t>
      </w:r>
      <w:r>
        <w:br/>
      </w:r>
      <w:r>
        <w:rPr>
          <w:rFonts w:ascii="Times New Roman"/>
          <w:b w:val="false"/>
          <w:i w:val="false"/>
          <w:color w:val="000000"/>
          <w:sz w:val="28"/>
        </w:rPr>
        <w:t>
  !по -  !заявка !умершего!венного  !наследствен- !ствен-!выдачи !        </w:t>
      </w:r>
      <w:r>
        <w:br/>
      </w:r>
      <w:r>
        <w:rPr>
          <w:rFonts w:ascii="Times New Roman"/>
          <w:b w:val="false"/>
          <w:i w:val="false"/>
          <w:color w:val="000000"/>
          <w:sz w:val="28"/>
        </w:rPr>
        <w:t>
  !ступ- !       !        !имущества!ного имущест-!ного  !свиде- !        </w:t>
      </w:r>
      <w:r>
        <w:br/>
      </w:r>
      <w:r>
        <w:rPr>
          <w:rFonts w:ascii="Times New Roman"/>
          <w:b w:val="false"/>
          <w:i w:val="false"/>
          <w:color w:val="000000"/>
          <w:sz w:val="28"/>
        </w:rPr>
        <w:t>
  !ления !       !        !         !ва           !иму - !тель - !  </w:t>
      </w:r>
      <w:r>
        <w:br/>
      </w:r>
      <w:r>
        <w:rPr>
          <w:rFonts w:ascii="Times New Roman"/>
          <w:b w:val="false"/>
          <w:i w:val="false"/>
          <w:color w:val="000000"/>
          <w:sz w:val="28"/>
        </w:rPr>
        <w:t>
  !заявки!       !        !         !             !щества!ства о !        </w:t>
      </w:r>
      <w:r>
        <w:br/>
      </w:r>
      <w:r>
        <w:rPr>
          <w:rFonts w:ascii="Times New Roman"/>
          <w:b w:val="false"/>
          <w:i w:val="false"/>
          <w:color w:val="000000"/>
          <w:sz w:val="28"/>
        </w:rPr>
        <w:t>
  !      !       !        !         !             !      !праве  !        </w:t>
      </w:r>
      <w:r>
        <w:br/>
      </w:r>
      <w:r>
        <w:rPr>
          <w:rFonts w:ascii="Times New Roman"/>
          <w:b w:val="false"/>
          <w:i w:val="false"/>
          <w:color w:val="000000"/>
          <w:sz w:val="28"/>
        </w:rPr>
        <w:t>
  !      !       !        !         !             !      !на     !        </w:t>
      </w:r>
      <w:r>
        <w:br/>
      </w:r>
      <w:r>
        <w:rPr>
          <w:rFonts w:ascii="Times New Roman"/>
          <w:b w:val="false"/>
          <w:i w:val="false"/>
          <w:color w:val="000000"/>
          <w:sz w:val="28"/>
        </w:rPr>
        <w:t>
  !      !       !        !         !             !      !наслед-!        </w:t>
      </w:r>
      <w:r>
        <w:br/>
      </w:r>
      <w:r>
        <w:rPr>
          <w:rFonts w:ascii="Times New Roman"/>
          <w:b w:val="false"/>
          <w:i w:val="false"/>
          <w:color w:val="000000"/>
          <w:sz w:val="28"/>
        </w:rPr>
        <w:t>
  !      !       !        !         !             !      !ство   !        </w:t>
      </w:r>
      <w:r>
        <w:br/>
      </w:r>
      <w:r>
        <w:rPr>
          <w:rFonts w:ascii="Times New Roman"/>
          <w:b w:val="false"/>
          <w:i w:val="false"/>
          <w:color w:val="000000"/>
          <w:sz w:val="28"/>
        </w:rPr>
        <w:t>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___________________________________________________________________________</w:t>
      </w:r>
    </w:p>
    <w:bookmarkEnd w:id="52"/>
    <w:bookmarkStart w:name="z7" w:id="53"/>
    <w:p>
      <w:pPr>
        <w:spacing w:after="0"/>
        <w:ind w:left="0"/>
        <w:jc w:val="both"/>
      </w:pPr>
      <w:r>
        <w:rPr>
          <w:rFonts w:ascii="Times New Roman"/>
          <w:b w:val="false"/>
          <w:i w:val="false"/>
          <w:color w:val="000000"/>
          <w:sz w:val="28"/>
        </w:rPr>
        <w:t>
</w:t>
      </w:r>
      <w:r>
        <w:rPr>
          <w:rFonts w:ascii="Times New Roman"/>
          <w:b/>
          <w:i w:val="false"/>
          <w:color w:val="000000"/>
          <w:sz w:val="28"/>
        </w:rPr>
        <w:t>               Алфавитная книга наследственных дел</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Фамилия, имя,   ! Дата смерти !Номер наследственного!Примечание!</w:t>
      </w:r>
      <w:r>
        <w:br/>
      </w:r>
      <w:r>
        <w:rPr>
          <w:rFonts w:ascii="Times New Roman"/>
          <w:b w:val="false"/>
          <w:i w:val="false"/>
          <w:color w:val="000000"/>
          <w:sz w:val="28"/>
        </w:rPr>
        <w:t>
отчество умершего!             !      дела           !          !</w:t>
      </w:r>
      <w:r>
        <w:br/>
      </w:r>
      <w:r>
        <w:rPr>
          <w:rFonts w:ascii="Times New Roman"/>
          <w:b w:val="false"/>
          <w:i w:val="false"/>
          <w:color w:val="000000"/>
          <w:sz w:val="28"/>
        </w:rPr>
        <w:t>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w:t>
      </w:r>
    </w:p>
    <w:bookmarkEnd w:id="53"/>
    <w:p>
      <w:pPr>
        <w:spacing w:after="0"/>
        <w:ind w:left="0"/>
        <w:jc w:val="both"/>
      </w:pPr>
      <w:r>
        <w:rPr>
          <w:rFonts w:ascii="Times New Roman"/>
          <w:b w:val="false"/>
          <w:i w:val="false"/>
          <w:color w:val="000000"/>
          <w:sz w:val="28"/>
        </w:rPr>
        <w:t>                                                         А</w:t>
      </w:r>
      <w:r>
        <w:br/>
      </w:r>
      <w:r>
        <w:rPr>
          <w:rFonts w:ascii="Times New Roman"/>
          <w:b w:val="false"/>
          <w:i w:val="false"/>
          <w:color w:val="000000"/>
          <w:sz w:val="28"/>
        </w:rPr>
        <w:t>
                                             ____________Б</w:t>
      </w:r>
      <w:r>
        <w:br/>
      </w:r>
      <w:r>
        <w:rPr>
          <w:rFonts w:ascii="Times New Roman"/>
          <w:b w:val="false"/>
          <w:i w:val="false"/>
          <w:color w:val="000000"/>
          <w:sz w:val="28"/>
        </w:rPr>
        <w:t xml:space="preserve">
                                             ____________В </w:t>
      </w:r>
    </w:p>
    <w:bookmarkStart w:name="z6" w:id="54"/>
    <w:p>
      <w:pPr>
        <w:spacing w:after="0"/>
        <w:ind w:left="0"/>
        <w:jc w:val="both"/>
      </w:pPr>
      <w:r>
        <w:rPr>
          <w:rFonts w:ascii="Times New Roman"/>
          <w:b w:val="false"/>
          <w:i w:val="false"/>
          <w:color w:val="000000"/>
          <w:sz w:val="28"/>
        </w:rPr>
        <w:t>
</w:t>
      </w:r>
      <w:r>
        <w:rPr>
          <w:rFonts w:ascii="Times New Roman"/>
          <w:b/>
          <w:i w:val="false"/>
          <w:color w:val="000000"/>
          <w:sz w:val="28"/>
        </w:rPr>
        <w:t xml:space="preserve">             Алфавитная книга учета завещаний </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Фамилия, имя,     ! Дата удостоверения !Номер по!Отметка об от-!</w:t>
      </w:r>
      <w:r>
        <w:br/>
      </w:r>
      <w:r>
        <w:rPr>
          <w:rFonts w:ascii="Times New Roman"/>
          <w:b w:val="false"/>
          <w:i w:val="false"/>
          <w:color w:val="000000"/>
          <w:sz w:val="28"/>
        </w:rPr>
        <w:t>
отчество завещателя!  завещания         !реестру !мене завещания!</w:t>
      </w:r>
      <w:r>
        <w:br/>
      </w:r>
      <w:r>
        <w:rPr>
          <w:rFonts w:ascii="Times New Roman"/>
          <w:b w:val="false"/>
          <w:i w:val="false"/>
          <w:color w:val="000000"/>
          <w:sz w:val="28"/>
        </w:rPr>
        <w:t>
----------------------------------------------------------------!</w:t>
      </w:r>
      <w:r>
        <w:br/>
      </w:r>
      <w:r>
        <w:rPr>
          <w:rFonts w:ascii="Times New Roman"/>
          <w:b w:val="false"/>
          <w:i w:val="false"/>
          <w:color w:val="000000"/>
          <w:sz w:val="28"/>
        </w:rPr>
        <w:t>
         1        !       2            !    3   !     4        !</w:t>
      </w:r>
      <w:r>
        <w:br/>
      </w:r>
      <w:r>
        <w:rPr>
          <w:rFonts w:ascii="Times New Roman"/>
          <w:b w:val="false"/>
          <w:i w:val="false"/>
          <w:color w:val="000000"/>
          <w:sz w:val="28"/>
        </w:rPr>
        <w:t xml:space="preserve">
________________________________________________________________! </w:t>
      </w:r>
    </w:p>
    <w:bookmarkEnd w:id="54"/>
    <w:p>
      <w:pPr>
        <w:spacing w:after="0"/>
        <w:ind w:left="0"/>
        <w:jc w:val="both"/>
      </w:pPr>
      <w:r>
        <w:rPr>
          <w:rFonts w:ascii="Times New Roman"/>
          <w:b w:val="false"/>
          <w:i w:val="false"/>
          <w:color w:val="000000"/>
          <w:sz w:val="28"/>
        </w:rPr>
        <w:t>                                                       А</w:t>
      </w:r>
      <w:r>
        <w:br/>
      </w:r>
      <w:r>
        <w:rPr>
          <w:rFonts w:ascii="Times New Roman"/>
          <w:b w:val="false"/>
          <w:i w:val="false"/>
          <w:color w:val="000000"/>
          <w:sz w:val="28"/>
        </w:rPr>
        <w:t>
                                       ________________Б</w:t>
      </w:r>
      <w:r>
        <w:br/>
      </w:r>
      <w:r>
        <w:rPr>
          <w:rFonts w:ascii="Times New Roman"/>
          <w:b w:val="false"/>
          <w:i w:val="false"/>
          <w:color w:val="000000"/>
          <w:sz w:val="28"/>
        </w:rPr>
        <w:t>
                                       ________________В</w:t>
      </w:r>
    </w:p>
    <w:bookmarkStart w:name="z1" w:id="55"/>
    <w:p>
      <w:pPr>
        <w:spacing w:after="0"/>
        <w:ind w:left="0"/>
        <w:jc w:val="both"/>
      </w:pPr>
      <w:r>
        <w:rPr>
          <w:rFonts w:ascii="Times New Roman"/>
          <w:b w:val="false"/>
          <w:i w:val="false"/>
          <w:color w:val="000000"/>
          <w:sz w:val="28"/>
        </w:rPr>
        <w:t>
</w:t>
      </w:r>
      <w:r>
        <w:rPr>
          <w:rFonts w:ascii="Times New Roman"/>
          <w:b/>
          <w:i w:val="false"/>
          <w:color w:val="000000"/>
          <w:sz w:val="28"/>
        </w:rPr>
        <w:t>                 Алфавитная книга учета запрещений</w:t>
      </w:r>
      <w:r>
        <w:br/>
      </w:r>
      <w:r>
        <w:rPr>
          <w:rFonts w:ascii="Times New Roman"/>
          <w:b w:val="false"/>
          <w:i w:val="false"/>
          <w:color w:val="000000"/>
          <w:sz w:val="28"/>
        </w:rPr>
        <w:t>
</w:t>
      </w:r>
      <w:r>
        <w:rPr>
          <w:rFonts w:ascii="Times New Roman"/>
          <w:b/>
          <w:i w:val="false"/>
          <w:color w:val="000000"/>
          <w:sz w:val="28"/>
        </w:rPr>
        <w:t>       отчуждения домов (квартир) и арестов, наложенных</w:t>
      </w:r>
      <w:r>
        <w:br/>
      </w:r>
      <w:r>
        <w:rPr>
          <w:rFonts w:ascii="Times New Roman"/>
          <w:b w:val="false"/>
          <w:i w:val="false"/>
          <w:color w:val="000000"/>
          <w:sz w:val="28"/>
        </w:rPr>
        <w:t>
</w:t>
      </w:r>
      <w:r>
        <w:rPr>
          <w:rFonts w:ascii="Times New Roman"/>
          <w:b/>
          <w:i w:val="false"/>
          <w:color w:val="000000"/>
          <w:sz w:val="28"/>
        </w:rPr>
        <w:t>                     на жилые дома (квартиры)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Фамилия, имя, отчество!Номер по реестру !Отметка о снятии запрещения!</w:t>
      </w:r>
      <w:r>
        <w:br/>
      </w:r>
      <w:r>
        <w:rPr>
          <w:rFonts w:ascii="Times New Roman"/>
          <w:b w:val="false"/>
          <w:i w:val="false"/>
          <w:color w:val="000000"/>
          <w:sz w:val="28"/>
        </w:rPr>
        <w:t>
собственника дома     !                 ! или ареста                !</w:t>
      </w:r>
      <w:r>
        <w:br/>
      </w:r>
      <w:r>
        <w:rPr>
          <w:rFonts w:ascii="Times New Roman"/>
          <w:b w:val="false"/>
          <w:i w:val="false"/>
          <w:color w:val="000000"/>
          <w:sz w:val="28"/>
        </w:rPr>
        <w:t>
(квартиры)            !                 !                           !</w:t>
      </w:r>
      <w:r>
        <w:br/>
      </w:r>
      <w:r>
        <w:rPr>
          <w:rFonts w:ascii="Times New Roman"/>
          <w:b w:val="false"/>
          <w:i w:val="false"/>
          <w:color w:val="000000"/>
          <w:sz w:val="28"/>
        </w:rPr>
        <w:t>
--------------------------------------------------------------------!</w:t>
      </w:r>
      <w:r>
        <w:br/>
      </w:r>
      <w:r>
        <w:rPr>
          <w:rFonts w:ascii="Times New Roman"/>
          <w:b w:val="false"/>
          <w:i w:val="false"/>
          <w:color w:val="000000"/>
          <w:sz w:val="28"/>
        </w:rPr>
        <w:t>
          1          !         2       !             3             !</w:t>
      </w:r>
      <w:r>
        <w:br/>
      </w:r>
      <w:r>
        <w:rPr>
          <w:rFonts w:ascii="Times New Roman"/>
          <w:b w:val="false"/>
          <w:i w:val="false"/>
          <w:color w:val="000000"/>
          <w:sz w:val="28"/>
        </w:rPr>
        <w:t>
____________________________________________________________________!</w:t>
      </w:r>
    </w:p>
    <w:bookmarkEnd w:id="55"/>
    <w:p>
      <w:pPr>
        <w:spacing w:after="0"/>
        <w:ind w:left="0"/>
        <w:jc w:val="both"/>
      </w:pPr>
      <w:r>
        <w:rPr>
          <w:rFonts w:ascii="Times New Roman"/>
          <w:b w:val="false"/>
          <w:i w:val="false"/>
          <w:color w:val="000000"/>
          <w:sz w:val="28"/>
        </w:rPr>
        <w:t>                                                          А</w:t>
      </w:r>
      <w:r>
        <w:br/>
      </w:r>
      <w:r>
        <w:rPr>
          <w:rFonts w:ascii="Times New Roman"/>
          <w:b w:val="false"/>
          <w:i w:val="false"/>
          <w:color w:val="000000"/>
          <w:sz w:val="28"/>
        </w:rPr>
        <w:t>
                                           _______________Б</w:t>
      </w:r>
      <w:r>
        <w:br/>
      </w:r>
      <w:r>
        <w:rPr>
          <w:rFonts w:ascii="Times New Roman"/>
          <w:b w:val="false"/>
          <w:i w:val="false"/>
          <w:color w:val="000000"/>
          <w:sz w:val="28"/>
        </w:rPr>
        <w:t>
                                           _______________В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6" w:id="56"/>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Приложение</w:t>
      </w:r>
      <w:r>
        <w:br/>
      </w:r>
      <w:r>
        <w:rPr>
          <w:rFonts w:ascii="Times New Roman"/>
          <w:b w:val="false"/>
          <w:i w:val="false"/>
          <w:color w:val="000000"/>
          <w:sz w:val="28"/>
        </w:rPr>
        <w:t>
</w:t>
      </w:r>
      <w:r>
        <w:rPr>
          <w:rFonts w:ascii="Times New Roman"/>
          <w:b/>
          <w:i w:val="false"/>
          <w:color w:val="000000"/>
          <w:sz w:val="28"/>
        </w:rPr>
        <w:t>                      к Инструкции по</w:t>
      </w:r>
      <w:r>
        <w:br/>
      </w:r>
      <w:r>
        <w:rPr>
          <w:rFonts w:ascii="Times New Roman"/>
          <w:b w:val="false"/>
          <w:i w:val="false"/>
          <w:color w:val="000000"/>
          <w:sz w:val="28"/>
        </w:rPr>
        <w:t>
</w:t>
      </w:r>
      <w:r>
        <w:rPr>
          <w:rFonts w:ascii="Times New Roman"/>
          <w:b/>
          <w:i w:val="false"/>
          <w:color w:val="000000"/>
          <w:sz w:val="28"/>
        </w:rPr>
        <w:t>               нотариальному делопроизводству</w:t>
      </w:r>
      <w:r>
        <w:br/>
      </w:r>
      <w:r>
        <w:rPr>
          <w:rFonts w:ascii="Times New Roman"/>
          <w:b w:val="false"/>
          <w:i w:val="false"/>
          <w:color w:val="000000"/>
          <w:sz w:val="28"/>
        </w:rPr>
        <w:t>
</w:t>
      </w:r>
      <w:r>
        <w:rPr>
          <w:rFonts w:ascii="Times New Roman"/>
          <w:b/>
          <w:i w:val="false"/>
          <w:color w:val="000000"/>
          <w:sz w:val="28"/>
        </w:rPr>
        <w:t>                   в Республике Казахстан</w:t>
      </w:r>
    </w:p>
    <w:bookmarkEnd w:id="56"/>
    <w:bookmarkStart w:name="z117" w:id="57"/>
    <w:p>
      <w:pPr>
        <w:spacing w:after="0"/>
        <w:ind w:left="0"/>
        <w:jc w:val="both"/>
      </w:pPr>
      <w:r>
        <w:rPr>
          <w:rFonts w:ascii="Times New Roman"/>
          <w:b w:val="false"/>
          <w:i w:val="false"/>
          <w:color w:val="000000"/>
          <w:sz w:val="28"/>
        </w:rPr>
        <w:t>
</w:t>
      </w:r>
      <w:r>
        <w:rPr>
          <w:rFonts w:ascii="Times New Roman"/>
          <w:b/>
          <w:i w:val="false"/>
          <w:color w:val="000000"/>
          <w:sz w:val="28"/>
        </w:rPr>
        <w:t>              Формы нотариальных свидетельств</w:t>
      </w:r>
      <w:r>
        <w:br/>
      </w:r>
      <w:r>
        <w:rPr>
          <w:rFonts w:ascii="Times New Roman"/>
          <w:b w:val="false"/>
          <w:i w:val="false"/>
          <w:color w:val="000000"/>
          <w:sz w:val="28"/>
        </w:rPr>
        <w:t>
</w:t>
      </w:r>
      <w:r>
        <w:rPr>
          <w:rFonts w:ascii="Times New Roman"/>
          <w:b/>
          <w:i w:val="false"/>
          <w:color w:val="000000"/>
          <w:sz w:val="28"/>
        </w:rPr>
        <w:t>              и удостоверительных надписей на</w:t>
      </w:r>
      <w:r>
        <w:br/>
      </w:r>
      <w:r>
        <w:rPr>
          <w:rFonts w:ascii="Times New Roman"/>
          <w:b w:val="false"/>
          <w:i w:val="false"/>
          <w:color w:val="000000"/>
          <w:sz w:val="28"/>
        </w:rPr>
        <w:t>
</w:t>
      </w:r>
      <w:r>
        <w:rPr>
          <w:rFonts w:ascii="Times New Roman"/>
          <w:b/>
          <w:i w:val="false"/>
          <w:color w:val="000000"/>
          <w:sz w:val="28"/>
        </w:rPr>
        <w:t>                сделках и свидетельствуемых</w:t>
      </w:r>
      <w:r>
        <w:br/>
      </w:r>
      <w:r>
        <w:rPr>
          <w:rFonts w:ascii="Times New Roman"/>
          <w:b w:val="false"/>
          <w:i w:val="false"/>
          <w:color w:val="000000"/>
          <w:sz w:val="28"/>
        </w:rPr>
        <w:t>
</w:t>
      </w:r>
      <w:r>
        <w:rPr>
          <w:rFonts w:ascii="Times New Roman"/>
          <w:b/>
          <w:i w:val="false"/>
          <w:color w:val="000000"/>
          <w:sz w:val="28"/>
        </w:rPr>
        <w:t>                  документах, утвержденные</w:t>
      </w:r>
      <w:r>
        <w:br/>
      </w:r>
      <w:r>
        <w:rPr>
          <w:rFonts w:ascii="Times New Roman"/>
          <w:b w:val="false"/>
          <w:i w:val="false"/>
          <w:color w:val="000000"/>
          <w:sz w:val="28"/>
        </w:rPr>
        <w:t>
</w:t>
      </w:r>
      <w:r>
        <w:rPr>
          <w:rFonts w:ascii="Times New Roman"/>
          <w:b/>
          <w:i w:val="false"/>
          <w:color w:val="000000"/>
          <w:sz w:val="28"/>
        </w:rPr>
        <w:t>                   Министерством юстиции</w:t>
      </w:r>
      <w:r>
        <w:br/>
      </w:r>
      <w:r>
        <w:rPr>
          <w:rFonts w:ascii="Times New Roman"/>
          <w:b w:val="false"/>
          <w:i w:val="false"/>
          <w:color w:val="000000"/>
          <w:sz w:val="28"/>
        </w:rPr>
        <w:t>
</w:t>
      </w:r>
      <w:r>
        <w:rPr>
          <w:rFonts w:ascii="Times New Roman"/>
          <w:b/>
          <w:i w:val="false"/>
          <w:color w:val="000000"/>
          <w:sz w:val="28"/>
        </w:rPr>
        <w:t>                   Республики Казахстан</w:t>
      </w:r>
    </w:p>
    <w:bookmarkEnd w:id="57"/>
    <w:bookmarkStart w:name="z163" w:id="58"/>
    <w:p>
      <w:pPr>
        <w:spacing w:after="0"/>
        <w:ind w:left="0"/>
        <w:jc w:val="both"/>
      </w:pPr>
      <w:r>
        <w:rPr>
          <w:rFonts w:ascii="Times New Roman"/>
          <w:b w:val="false"/>
          <w:i w:val="false"/>
          <w:color w:val="000000"/>
          <w:sz w:val="28"/>
        </w:rPr>
        <w:t>
                                              Приложение N 1</w:t>
      </w:r>
      <w:r>
        <w:br/>
      </w:r>
      <w:r>
        <w:rPr>
          <w:rFonts w:ascii="Times New Roman"/>
          <w:b w:val="false"/>
          <w:i w:val="false"/>
          <w:color w:val="000000"/>
          <w:sz w:val="28"/>
        </w:rPr>
        <w:t>
                                              Свидетельство о</w:t>
      </w:r>
      <w:r>
        <w:br/>
      </w:r>
      <w:r>
        <w:rPr>
          <w:rFonts w:ascii="Times New Roman"/>
          <w:b w:val="false"/>
          <w:i w:val="false"/>
          <w:color w:val="000000"/>
          <w:sz w:val="28"/>
        </w:rPr>
        <w:t>
                                              праве на наследство по      </w:t>
      </w:r>
      <w:r>
        <w:br/>
      </w:r>
      <w:r>
        <w:rPr>
          <w:rFonts w:ascii="Times New Roman"/>
          <w:b w:val="false"/>
          <w:i w:val="false"/>
          <w:color w:val="000000"/>
          <w:sz w:val="28"/>
        </w:rPr>
        <w:t xml:space="preserve">
                                              закону, выдаваемое всем </w:t>
      </w:r>
      <w:r>
        <w:br/>
      </w:r>
      <w:r>
        <w:rPr>
          <w:rFonts w:ascii="Times New Roman"/>
          <w:b w:val="false"/>
          <w:i w:val="false"/>
          <w:color w:val="000000"/>
          <w:sz w:val="28"/>
        </w:rPr>
        <w:t>
                                              наследникам</w:t>
      </w:r>
    </w:p>
    <w:bookmarkEnd w:id="58"/>
    <w:bookmarkStart w:name="z119" w:id="59"/>
    <w:p>
      <w:pPr>
        <w:spacing w:after="0"/>
        <w:ind w:left="0"/>
        <w:jc w:val="both"/>
      </w:pPr>
      <w:r>
        <w:rPr>
          <w:rFonts w:ascii="Times New Roman"/>
          <w:b w:val="false"/>
          <w:i w:val="false"/>
          <w:color w:val="000000"/>
          <w:sz w:val="28"/>
        </w:rPr>
        <w:t>
</w:t>
      </w:r>
      <w:r>
        <w:rPr>
          <w:rFonts w:ascii="Times New Roman"/>
          <w:b/>
          <w:i w:val="false"/>
          <w:color w:val="000000"/>
          <w:sz w:val="28"/>
        </w:rPr>
        <w:t xml:space="preserve">                Свидетельство о </w:t>
      </w:r>
      <w:r>
        <w:br/>
      </w:r>
      <w:r>
        <w:rPr>
          <w:rFonts w:ascii="Times New Roman"/>
          <w:b w:val="false"/>
          <w:i w:val="false"/>
          <w:color w:val="000000"/>
          <w:sz w:val="28"/>
        </w:rPr>
        <w:t>
</w:t>
      </w:r>
      <w:r>
        <w:rPr>
          <w:rFonts w:ascii="Times New Roman"/>
          <w:b/>
          <w:i w:val="false"/>
          <w:color w:val="000000"/>
          <w:sz w:val="28"/>
        </w:rPr>
        <w:t xml:space="preserve">            праве на наследство по </w:t>
      </w:r>
      <w:r>
        <w:br/>
      </w:r>
      <w:r>
        <w:rPr>
          <w:rFonts w:ascii="Times New Roman"/>
          <w:b w:val="false"/>
          <w:i w:val="false"/>
          <w:color w:val="000000"/>
          <w:sz w:val="28"/>
        </w:rPr>
        <w:t>
</w:t>
      </w:r>
      <w:r>
        <w:rPr>
          <w:rFonts w:ascii="Times New Roman"/>
          <w:b/>
          <w:i w:val="false"/>
          <w:color w:val="000000"/>
          <w:sz w:val="28"/>
        </w:rPr>
        <w:t>                    закону</w:t>
      </w:r>
    </w:p>
    <w:bookmarkEnd w:id="59"/>
    <w:p>
      <w:pPr>
        <w:spacing w:after="0"/>
        <w:ind w:left="0"/>
        <w:jc w:val="both"/>
      </w:pPr>
      <w:r>
        <w:rPr>
          <w:rFonts w:ascii="Times New Roman"/>
          <w:b w:val="false"/>
          <w:i w:val="false"/>
          <w:color w:val="000000"/>
          <w:sz w:val="28"/>
        </w:rPr>
        <w:t>Город (поселок, село, область)_______________________________________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(число, месяц, год)</w:t>
      </w:r>
      <w:r>
        <w:br/>
      </w:r>
      <w:r>
        <w:rPr>
          <w:rFonts w:ascii="Times New Roman"/>
          <w:b w:val="false"/>
          <w:i w:val="false"/>
          <w:color w:val="000000"/>
          <w:sz w:val="28"/>
        </w:rPr>
        <w:t>
Я, _______________________нотариус___________________________________</w:t>
      </w:r>
      <w:r>
        <w:br/>
      </w:r>
      <w:r>
        <w:rPr>
          <w:rFonts w:ascii="Times New Roman"/>
          <w:b w:val="false"/>
          <w:i w:val="false"/>
          <w:color w:val="000000"/>
          <w:sz w:val="28"/>
        </w:rPr>
        <w:t xml:space="preserve">
   (фамилия и инициалы)           (наименование государственной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нотариальной конторы или номер и дата лицензии частного нотариуса)</w:t>
      </w:r>
      <w:r>
        <w:br/>
      </w:r>
      <w:r>
        <w:rPr>
          <w:rFonts w:ascii="Times New Roman"/>
          <w:b w:val="false"/>
          <w:i w:val="false"/>
          <w:color w:val="000000"/>
          <w:sz w:val="28"/>
        </w:rPr>
        <w:t>
удостоверяю, что на основании статьи ____ ГК РК наследниками имущества</w:t>
      </w:r>
      <w:r>
        <w:br/>
      </w:r>
      <w:r>
        <w:rPr>
          <w:rFonts w:ascii="Times New Roman"/>
          <w:b w:val="false"/>
          <w:i w:val="false"/>
          <w:color w:val="000000"/>
          <w:sz w:val="28"/>
        </w:rPr>
        <w:t>
гражданина___________________________________________________________</w:t>
      </w:r>
      <w:r>
        <w:br/>
      </w:r>
      <w:r>
        <w:rPr>
          <w:rFonts w:ascii="Times New Roman"/>
          <w:b w:val="false"/>
          <w:i w:val="false"/>
          <w:color w:val="000000"/>
          <w:sz w:val="28"/>
        </w:rPr>
        <w:t>
                    (фамилия, имя, отчество наследодателя)</w:t>
      </w:r>
      <w:r>
        <w:br/>
      </w:r>
      <w:r>
        <w:rPr>
          <w:rFonts w:ascii="Times New Roman"/>
          <w:b w:val="false"/>
          <w:i w:val="false"/>
          <w:color w:val="000000"/>
          <w:sz w:val="28"/>
        </w:rPr>
        <w:t>
умершего "______"____________года, являются в равных долях каждый: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(фамилии, имена, отчества, места жительства наследников, их родственные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отношения с наследодателем)</w:t>
      </w:r>
      <w:r>
        <w:br/>
      </w:r>
      <w:r>
        <w:rPr>
          <w:rFonts w:ascii="Times New Roman"/>
          <w:b w:val="false"/>
          <w:i w:val="false"/>
          <w:color w:val="000000"/>
          <w:sz w:val="28"/>
        </w:rPr>
        <w:t>
Наследственное имущество, на которое выдано настоящее свидетельство</w:t>
      </w:r>
      <w:r>
        <w:br/>
      </w:r>
      <w:r>
        <w:rPr>
          <w:rFonts w:ascii="Times New Roman"/>
          <w:b w:val="false"/>
          <w:i w:val="false"/>
          <w:color w:val="000000"/>
          <w:sz w:val="28"/>
        </w:rPr>
        <w:t>
состоит из:__________________________________________________________</w:t>
      </w:r>
      <w:r>
        <w:br/>
      </w:r>
      <w:r>
        <w:rPr>
          <w:rFonts w:ascii="Times New Roman"/>
          <w:b w:val="false"/>
          <w:i w:val="false"/>
          <w:color w:val="000000"/>
          <w:sz w:val="28"/>
        </w:rPr>
        <w:t>
          (указывается имущество, на которое выдается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Зарегистрировано в реестре за  N ____________________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нотариусу_____________</w:t>
      </w:r>
      <w:r>
        <w:br/>
      </w:r>
      <w:r>
        <w:rPr>
          <w:rFonts w:ascii="Times New Roman"/>
          <w:b w:val="false"/>
          <w:i w:val="false"/>
          <w:color w:val="000000"/>
          <w:sz w:val="28"/>
        </w:rPr>
        <w:t>
                                 N _________________________________</w:t>
      </w:r>
      <w:r>
        <w:br/>
      </w:r>
      <w:r>
        <w:rPr>
          <w:rFonts w:ascii="Times New Roman"/>
          <w:b w:val="false"/>
          <w:i w:val="false"/>
          <w:color w:val="000000"/>
          <w:sz w:val="28"/>
        </w:rPr>
        <w:t>
                                     (номер наследственного дела)</w:t>
      </w:r>
    </w:p>
    <w:p>
      <w:pPr>
        <w:spacing w:after="0"/>
        <w:ind w:left="0"/>
        <w:jc w:val="both"/>
      </w:pPr>
      <w:r>
        <w:rPr>
          <w:rFonts w:ascii="Times New Roman"/>
          <w:b w:val="false"/>
          <w:i w:val="false"/>
          <w:color w:val="000000"/>
          <w:sz w:val="28"/>
        </w:rPr>
        <w:t>   печать                        Нотариус _____________________</w:t>
      </w:r>
      <w:r>
        <w:br/>
      </w:r>
      <w:r>
        <w:rPr>
          <w:rFonts w:ascii="Times New Roman"/>
          <w:b w:val="false"/>
          <w:i w:val="false"/>
          <w:color w:val="000000"/>
          <w:sz w:val="28"/>
        </w:rPr>
        <w:t>
                                                (подпись)</w:t>
      </w:r>
    </w:p>
    <w:bookmarkStart w:name="z164" w:id="60"/>
    <w:p>
      <w:pPr>
        <w:spacing w:after="0"/>
        <w:ind w:left="0"/>
        <w:jc w:val="both"/>
      </w:pPr>
      <w:r>
        <w:rPr>
          <w:rFonts w:ascii="Times New Roman"/>
          <w:b w:val="false"/>
          <w:i w:val="false"/>
          <w:color w:val="000000"/>
          <w:sz w:val="28"/>
        </w:rPr>
        <w:t>
                                                 Приложение N 2</w:t>
      </w:r>
      <w:r>
        <w:br/>
      </w:r>
      <w:r>
        <w:rPr>
          <w:rFonts w:ascii="Times New Roman"/>
          <w:b w:val="false"/>
          <w:i w:val="false"/>
          <w:color w:val="000000"/>
          <w:sz w:val="28"/>
        </w:rPr>
        <w:t>
                                                 Свидетельство</w:t>
      </w:r>
      <w:r>
        <w:br/>
      </w:r>
      <w:r>
        <w:rPr>
          <w:rFonts w:ascii="Times New Roman"/>
          <w:b w:val="false"/>
          <w:i w:val="false"/>
          <w:color w:val="000000"/>
          <w:sz w:val="28"/>
        </w:rPr>
        <w:t>
                                                 о праве на наследство</w:t>
      </w:r>
      <w:r>
        <w:br/>
      </w:r>
      <w:r>
        <w:rPr>
          <w:rFonts w:ascii="Times New Roman"/>
          <w:b w:val="false"/>
          <w:i w:val="false"/>
          <w:color w:val="000000"/>
          <w:sz w:val="28"/>
        </w:rPr>
        <w:t>
                                                 по праву представления</w:t>
      </w:r>
    </w:p>
    <w:bookmarkEnd w:id="60"/>
    <w:bookmarkStart w:name="z120" w:id="61"/>
    <w:p>
      <w:pPr>
        <w:spacing w:after="0"/>
        <w:ind w:left="0"/>
        <w:jc w:val="both"/>
      </w:pPr>
      <w:r>
        <w:rPr>
          <w:rFonts w:ascii="Times New Roman"/>
          <w:b w:val="false"/>
          <w:i w:val="false"/>
          <w:color w:val="000000"/>
          <w:sz w:val="28"/>
        </w:rPr>
        <w:t>
</w:t>
      </w:r>
      <w:r>
        <w:rPr>
          <w:rFonts w:ascii="Times New Roman"/>
          <w:b/>
          <w:i w:val="false"/>
          <w:color w:val="000000"/>
          <w:sz w:val="28"/>
        </w:rPr>
        <w:t>                           Свидетельство</w:t>
      </w:r>
      <w:r>
        <w:br/>
      </w:r>
      <w:r>
        <w:rPr>
          <w:rFonts w:ascii="Times New Roman"/>
          <w:b w:val="false"/>
          <w:i w:val="false"/>
          <w:color w:val="000000"/>
          <w:sz w:val="28"/>
        </w:rPr>
        <w:t>
</w:t>
      </w:r>
      <w:r>
        <w:rPr>
          <w:rFonts w:ascii="Times New Roman"/>
          <w:b/>
          <w:i w:val="false"/>
          <w:color w:val="000000"/>
          <w:sz w:val="28"/>
        </w:rPr>
        <w:t>                       о праве на наследство</w:t>
      </w:r>
      <w:r>
        <w:br/>
      </w:r>
      <w:r>
        <w:rPr>
          <w:rFonts w:ascii="Times New Roman"/>
          <w:b w:val="false"/>
          <w:i w:val="false"/>
          <w:color w:val="000000"/>
          <w:sz w:val="28"/>
        </w:rPr>
        <w:t>
</w:t>
      </w:r>
      <w:r>
        <w:rPr>
          <w:rFonts w:ascii="Times New Roman"/>
          <w:b/>
          <w:i w:val="false"/>
          <w:color w:val="000000"/>
          <w:sz w:val="28"/>
        </w:rPr>
        <w:t>                             по закону</w:t>
      </w:r>
    </w:p>
    <w:bookmarkEnd w:id="61"/>
    <w:p>
      <w:pPr>
        <w:spacing w:after="0"/>
        <w:ind w:left="0"/>
        <w:jc w:val="both"/>
      </w:pPr>
      <w:r>
        <w:rPr>
          <w:rFonts w:ascii="Times New Roman"/>
          <w:b w:val="false"/>
          <w:i w:val="false"/>
          <w:color w:val="000000"/>
          <w:sz w:val="28"/>
        </w:rPr>
        <w:t>Город  (поселок, село,  область)______________________________________</w:t>
      </w:r>
      <w:r>
        <w:br/>
      </w:r>
      <w:r>
        <w:rPr>
          <w:rFonts w:ascii="Times New Roman"/>
          <w:b w:val="false"/>
          <w:i w:val="false"/>
          <w:color w:val="000000"/>
          <w:sz w:val="28"/>
        </w:rPr>
        <w:t>
число, месяц, год ____________________________________________________</w:t>
      </w:r>
      <w:r>
        <w:br/>
      </w:r>
      <w:r>
        <w:rPr>
          <w:rFonts w:ascii="Times New Roman"/>
          <w:b w:val="false"/>
          <w:i w:val="false"/>
          <w:color w:val="000000"/>
          <w:sz w:val="28"/>
        </w:rPr>
        <w:t>
Я, _______________________________ нотариус 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удостоверяю, что на основании ст. ___ Гражданского кодекса Республики</w:t>
      </w:r>
      <w:r>
        <w:br/>
      </w:r>
      <w:r>
        <w:rPr>
          <w:rFonts w:ascii="Times New Roman"/>
          <w:b w:val="false"/>
          <w:i w:val="false"/>
          <w:color w:val="000000"/>
          <w:sz w:val="28"/>
        </w:rPr>
        <w:t>
Казахстан наследниками имущества гр. _________________________________</w:t>
      </w:r>
      <w:r>
        <w:br/>
      </w:r>
      <w:r>
        <w:rPr>
          <w:rFonts w:ascii="Times New Roman"/>
          <w:b w:val="false"/>
          <w:i w:val="false"/>
          <w:color w:val="000000"/>
          <w:sz w:val="28"/>
        </w:rPr>
        <w:t>
умершего__________________ 19________года, является</w:t>
      </w:r>
      <w:r>
        <w:br/>
      </w:r>
      <w:r>
        <w:rPr>
          <w:rFonts w:ascii="Times New Roman"/>
          <w:b w:val="false"/>
          <w:i w:val="false"/>
          <w:color w:val="000000"/>
          <w:sz w:val="28"/>
        </w:rPr>
        <w:t>
гр. __________________________________________________________________,</w:t>
      </w:r>
      <w:r>
        <w:br/>
      </w:r>
      <w:r>
        <w:rPr>
          <w:rFonts w:ascii="Times New Roman"/>
          <w:b w:val="false"/>
          <w:i w:val="false"/>
          <w:color w:val="000000"/>
          <w:sz w:val="28"/>
        </w:rPr>
        <w:t xml:space="preserve">
  (фамилия, имя, отчество место жительства наследника, его родственные </w:t>
      </w:r>
      <w:r>
        <w:br/>
      </w:r>
      <w:r>
        <w:rPr>
          <w:rFonts w:ascii="Times New Roman"/>
          <w:b w:val="false"/>
          <w:i w:val="false"/>
          <w:color w:val="000000"/>
          <w:sz w:val="28"/>
        </w:rPr>
        <w:t>
___________________________ отец (мать) которого гр.__________________</w:t>
      </w:r>
      <w:r>
        <w:br/>
      </w:r>
      <w:r>
        <w:rPr>
          <w:rFonts w:ascii="Times New Roman"/>
          <w:b w:val="false"/>
          <w:i w:val="false"/>
          <w:color w:val="000000"/>
          <w:sz w:val="28"/>
        </w:rPr>
        <w:t>
отношения с наследодателем),                     (фамилия, имя, отчество</w:t>
      </w:r>
      <w:r>
        <w:br/>
      </w:r>
      <w:r>
        <w:rPr>
          <w:rFonts w:ascii="Times New Roman"/>
          <w:b w:val="false"/>
          <w:i w:val="false"/>
          <w:color w:val="000000"/>
          <w:sz w:val="28"/>
        </w:rPr>
        <w:t>
____________________________, умер(ла) "_____"_________ 19____год.</w:t>
      </w:r>
      <w:r>
        <w:br/>
      </w:r>
      <w:r>
        <w:rPr>
          <w:rFonts w:ascii="Times New Roman"/>
          <w:b w:val="false"/>
          <w:i w:val="false"/>
          <w:color w:val="000000"/>
          <w:sz w:val="28"/>
        </w:rPr>
        <w:t>
умершего родителя наследника)</w:t>
      </w:r>
    </w:p>
    <w:p>
      <w:pPr>
        <w:spacing w:after="0"/>
        <w:ind w:left="0"/>
        <w:jc w:val="both"/>
      </w:pPr>
      <w:r>
        <w:rPr>
          <w:rFonts w:ascii="Times New Roman"/>
          <w:b w:val="false"/>
          <w:i w:val="false"/>
          <w:color w:val="000000"/>
          <w:sz w:val="28"/>
        </w:rPr>
        <w:t>Наследственное имущество, на которое выдано настоящее свидетельство</w:t>
      </w:r>
      <w:r>
        <w:br/>
      </w:r>
      <w:r>
        <w:rPr>
          <w:rFonts w:ascii="Times New Roman"/>
          <w:b w:val="false"/>
          <w:i w:val="false"/>
          <w:color w:val="000000"/>
          <w:sz w:val="28"/>
        </w:rPr>
        <w:t>
состоит _____________________________________________________________</w:t>
      </w:r>
      <w:r>
        <w:br/>
      </w:r>
      <w:r>
        <w:rPr>
          <w:rFonts w:ascii="Times New Roman"/>
          <w:b w:val="false"/>
          <w:i w:val="false"/>
          <w:color w:val="000000"/>
          <w:sz w:val="28"/>
        </w:rPr>
        <w:t>
        (указывается имущество на которое выдается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Зарегистрировано в реестре за N______________</w:t>
      </w:r>
      <w:r>
        <w:br/>
      </w:r>
      <w:r>
        <w:rPr>
          <w:rFonts w:ascii="Times New Roman"/>
          <w:b w:val="false"/>
          <w:i w:val="false"/>
          <w:color w:val="000000"/>
          <w:sz w:val="28"/>
        </w:rPr>
        <w:t>
                       Взыскано государственной пошлины  </w:t>
      </w:r>
      <w:r>
        <w:br/>
      </w:r>
      <w:r>
        <w:rPr>
          <w:rFonts w:ascii="Times New Roman"/>
          <w:b w:val="false"/>
          <w:i w:val="false"/>
          <w:color w:val="000000"/>
          <w:sz w:val="28"/>
        </w:rPr>
        <w:t>
                       или сумма, оплаченная частному нотариусу ____</w:t>
      </w:r>
    </w:p>
    <w:p>
      <w:pPr>
        <w:spacing w:after="0"/>
        <w:ind w:left="0"/>
        <w:jc w:val="both"/>
      </w:pPr>
      <w:r>
        <w:rPr>
          <w:rFonts w:ascii="Times New Roman"/>
          <w:b w:val="false"/>
          <w:i w:val="false"/>
          <w:color w:val="000000"/>
          <w:sz w:val="28"/>
        </w:rPr>
        <w:t>  печать               Нотариус ____________                       </w:t>
      </w:r>
      <w:r>
        <w:br/>
      </w:r>
      <w:r>
        <w:rPr>
          <w:rFonts w:ascii="Times New Roman"/>
          <w:b w:val="false"/>
          <w:i w:val="false"/>
          <w:color w:val="000000"/>
          <w:sz w:val="28"/>
        </w:rPr>
        <w:t>
                                 (подпись)</w:t>
      </w:r>
    </w:p>
    <w:bookmarkStart w:name="z26" w:id="62"/>
    <w:p>
      <w:pPr>
        <w:spacing w:after="0"/>
        <w:ind w:left="0"/>
        <w:jc w:val="both"/>
      </w:pPr>
      <w:r>
        <w:rPr>
          <w:rFonts w:ascii="Times New Roman"/>
          <w:b w:val="false"/>
          <w:i w:val="false"/>
          <w:color w:val="000000"/>
          <w:sz w:val="28"/>
        </w:rPr>
        <w:t>
                                       Приложение N 3</w:t>
      </w:r>
      <w:r>
        <w:br/>
      </w:r>
      <w:r>
        <w:rPr>
          <w:rFonts w:ascii="Times New Roman"/>
          <w:b w:val="false"/>
          <w:i w:val="false"/>
          <w:color w:val="000000"/>
          <w:sz w:val="28"/>
        </w:rPr>
        <w:t>
                                       Свидетельство о праве на наследство</w:t>
      </w:r>
      <w:r>
        <w:br/>
      </w:r>
      <w:r>
        <w:rPr>
          <w:rFonts w:ascii="Times New Roman"/>
          <w:b w:val="false"/>
          <w:i w:val="false"/>
          <w:color w:val="000000"/>
          <w:sz w:val="28"/>
        </w:rPr>
        <w:t xml:space="preserve">
                                       по закону на имущество умершего </w:t>
      </w:r>
      <w:r>
        <w:br/>
      </w:r>
      <w:r>
        <w:rPr>
          <w:rFonts w:ascii="Times New Roman"/>
          <w:b w:val="false"/>
          <w:i w:val="false"/>
          <w:color w:val="000000"/>
          <w:sz w:val="28"/>
        </w:rPr>
        <w:t>
                                       наследника, который не успел</w:t>
      </w:r>
      <w:r>
        <w:br/>
      </w:r>
      <w:r>
        <w:rPr>
          <w:rFonts w:ascii="Times New Roman"/>
          <w:b w:val="false"/>
          <w:i w:val="false"/>
          <w:color w:val="000000"/>
          <w:sz w:val="28"/>
        </w:rPr>
        <w:t>
                                       принять наследство</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Свидетельство </w:t>
      </w:r>
      <w:r>
        <w:br/>
      </w:r>
      <w:r>
        <w:rPr>
          <w:rFonts w:ascii="Times New Roman"/>
          <w:b w:val="false"/>
          <w:i w:val="false"/>
          <w:color w:val="000000"/>
          <w:sz w:val="28"/>
        </w:rPr>
        <w:t>
</w:t>
      </w:r>
      <w:r>
        <w:rPr>
          <w:rFonts w:ascii="Times New Roman"/>
          <w:b/>
          <w:i w:val="false"/>
          <w:color w:val="000000"/>
          <w:sz w:val="28"/>
        </w:rPr>
        <w:t>                      о праве на наследство</w:t>
      </w:r>
      <w:r>
        <w:br/>
      </w:r>
      <w:r>
        <w:rPr>
          <w:rFonts w:ascii="Times New Roman"/>
          <w:b w:val="false"/>
          <w:i w:val="false"/>
          <w:color w:val="000000"/>
          <w:sz w:val="28"/>
        </w:rPr>
        <w:t>
</w:t>
      </w:r>
      <w:r>
        <w:rPr>
          <w:rFonts w:ascii="Times New Roman"/>
          <w:b/>
          <w:i w:val="false"/>
          <w:color w:val="000000"/>
          <w:sz w:val="28"/>
        </w:rPr>
        <w:t>                            по закону</w:t>
      </w:r>
    </w:p>
    <w:bookmarkEnd w:id="62"/>
    <w:p>
      <w:pPr>
        <w:spacing w:after="0"/>
        <w:ind w:left="0"/>
        <w:jc w:val="both"/>
      </w:pPr>
      <w:r>
        <w:rPr>
          <w:rFonts w:ascii="Times New Roman"/>
          <w:b w:val="false"/>
          <w:i w:val="false"/>
          <w:color w:val="000000"/>
          <w:sz w:val="28"/>
        </w:rPr>
        <w:t>Город (село, поселок, область)_______________________________________</w:t>
      </w:r>
      <w:r>
        <w:br/>
      </w:r>
      <w:r>
        <w:rPr>
          <w:rFonts w:ascii="Times New Roman"/>
          <w:b w:val="false"/>
          <w:i w:val="false"/>
          <w:color w:val="000000"/>
          <w:sz w:val="28"/>
        </w:rPr>
        <w:t>
число, месяц, год словами ___________________________________________</w:t>
      </w:r>
      <w:r>
        <w:br/>
      </w:r>
      <w:r>
        <w:rPr>
          <w:rFonts w:ascii="Times New Roman"/>
          <w:b w:val="false"/>
          <w:i w:val="false"/>
          <w:color w:val="000000"/>
          <w:sz w:val="28"/>
        </w:rPr>
        <w:t>
Я, _________________________  нотариус ______________________________</w:t>
      </w:r>
      <w:r>
        <w:br/>
      </w:r>
      <w:r>
        <w:rPr>
          <w:rFonts w:ascii="Times New Roman"/>
          <w:b w:val="false"/>
          <w:i w:val="false"/>
          <w:color w:val="000000"/>
          <w:sz w:val="28"/>
        </w:rPr>
        <w:t>
                                       (наименование государственной</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Удостоверяю, что на основании статьи ____ Гражданского кодекса</w:t>
      </w:r>
      <w:r>
        <w:br/>
      </w:r>
      <w:r>
        <w:rPr>
          <w:rFonts w:ascii="Times New Roman"/>
          <w:b w:val="false"/>
          <w:i w:val="false"/>
          <w:color w:val="000000"/>
          <w:sz w:val="28"/>
        </w:rPr>
        <w:t>
Республики Казахстан наследником имущества</w:t>
      </w:r>
      <w:r>
        <w:br/>
      </w:r>
      <w:r>
        <w:rPr>
          <w:rFonts w:ascii="Times New Roman"/>
          <w:b w:val="false"/>
          <w:i w:val="false"/>
          <w:color w:val="000000"/>
          <w:sz w:val="28"/>
        </w:rPr>
        <w:t>
гр. ______________________ умершего  "____"___________года являлся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(указывается фамилия имя и отчество наследника и его родственное отношение</w:t>
      </w:r>
      <w:r>
        <w:br/>
      </w:r>
      <w:r>
        <w:rPr>
          <w:rFonts w:ascii="Times New Roman"/>
          <w:b w:val="false"/>
          <w:i w:val="false"/>
          <w:color w:val="000000"/>
          <w:sz w:val="28"/>
        </w:rPr>
        <w:t>
________________, но ввиду его (ее) смерти __________  19___года наследство</w:t>
      </w:r>
      <w:r>
        <w:br/>
      </w:r>
      <w:r>
        <w:rPr>
          <w:rFonts w:ascii="Times New Roman"/>
          <w:b w:val="false"/>
          <w:i w:val="false"/>
          <w:color w:val="000000"/>
          <w:sz w:val="28"/>
        </w:rPr>
        <w:t>
с наследодателем)</w:t>
      </w:r>
      <w:r>
        <w:br/>
      </w:r>
      <w:r>
        <w:rPr>
          <w:rFonts w:ascii="Times New Roman"/>
          <w:b w:val="false"/>
          <w:i w:val="false"/>
          <w:color w:val="000000"/>
          <w:sz w:val="28"/>
        </w:rPr>
        <w:t>
переходит к его(ее) ________________________________________________</w:t>
      </w:r>
      <w:r>
        <w:br/>
      </w:r>
      <w:r>
        <w:rPr>
          <w:rFonts w:ascii="Times New Roman"/>
          <w:b w:val="false"/>
          <w:i w:val="false"/>
          <w:color w:val="000000"/>
          <w:sz w:val="28"/>
        </w:rPr>
        <w:t>
(фамилия, имя и отчество, место жительства и его родственное отношение с</w:t>
      </w:r>
      <w:r>
        <w:br/>
      </w:r>
      <w:r>
        <w:rPr>
          <w:rFonts w:ascii="Times New Roman"/>
          <w:b w:val="false"/>
          <w:i w:val="false"/>
          <w:color w:val="000000"/>
          <w:sz w:val="28"/>
        </w:rPr>
        <w:t>
______________.</w:t>
      </w:r>
      <w:r>
        <w:br/>
      </w:r>
      <w:r>
        <w:rPr>
          <w:rFonts w:ascii="Times New Roman"/>
          <w:b w:val="false"/>
          <w:i w:val="false"/>
          <w:color w:val="000000"/>
          <w:sz w:val="28"/>
        </w:rPr>
        <w:t>
наследодателем</w:t>
      </w:r>
      <w:r>
        <w:br/>
      </w:r>
      <w:r>
        <w:rPr>
          <w:rFonts w:ascii="Times New Roman"/>
          <w:b w:val="false"/>
          <w:i w:val="false"/>
          <w:color w:val="000000"/>
          <w:sz w:val="28"/>
        </w:rPr>
        <w:t>
Наследственное имущество, на которое выдано настоящее свидетельство состоит</w:t>
      </w:r>
      <w:r>
        <w:br/>
      </w:r>
      <w:r>
        <w:rPr>
          <w:rFonts w:ascii="Times New Roman"/>
          <w:b w:val="false"/>
          <w:i w:val="false"/>
          <w:color w:val="000000"/>
          <w:sz w:val="28"/>
        </w:rPr>
        <w:t>
из ________________________________________________________________</w:t>
      </w:r>
      <w:r>
        <w:br/>
      </w:r>
      <w:r>
        <w:rPr>
          <w:rFonts w:ascii="Times New Roman"/>
          <w:b w:val="false"/>
          <w:i w:val="false"/>
          <w:color w:val="000000"/>
          <w:sz w:val="28"/>
        </w:rPr>
        <w:t>
       (указывается имущество на которое выдается свидетельство)  </w:t>
      </w:r>
    </w:p>
    <w:p>
      <w:pPr>
        <w:spacing w:after="0"/>
        <w:ind w:left="0"/>
        <w:jc w:val="both"/>
      </w:pPr>
      <w:r>
        <w:rPr>
          <w:rFonts w:ascii="Times New Roman"/>
          <w:b w:val="false"/>
          <w:i w:val="false"/>
          <w:color w:val="000000"/>
          <w:sz w:val="28"/>
        </w:rPr>
        <w:t>                  Зарегистрировано в реестре N____________________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 _______</w:t>
      </w:r>
    </w:p>
    <w:p>
      <w:pPr>
        <w:spacing w:after="0"/>
        <w:ind w:left="0"/>
        <w:jc w:val="both"/>
      </w:pPr>
      <w:r>
        <w:rPr>
          <w:rFonts w:ascii="Times New Roman"/>
          <w:b w:val="false"/>
          <w:i w:val="false"/>
          <w:color w:val="000000"/>
          <w:sz w:val="28"/>
        </w:rPr>
        <w:t>                                      N __________________________</w:t>
      </w:r>
      <w:r>
        <w:br/>
      </w:r>
      <w:r>
        <w:rPr>
          <w:rFonts w:ascii="Times New Roman"/>
          <w:b w:val="false"/>
          <w:i w:val="false"/>
          <w:color w:val="000000"/>
          <w:sz w:val="28"/>
        </w:rPr>
        <w:t>
                                       (номер наследственного дела)</w:t>
      </w:r>
    </w:p>
    <w:p>
      <w:pPr>
        <w:spacing w:after="0"/>
        <w:ind w:left="0"/>
        <w:jc w:val="both"/>
      </w:pPr>
      <w:r>
        <w:rPr>
          <w:rFonts w:ascii="Times New Roman"/>
          <w:b w:val="false"/>
          <w:i w:val="false"/>
          <w:color w:val="000000"/>
          <w:sz w:val="28"/>
        </w:rPr>
        <w:t xml:space="preserve">   печать Нотариус __________________ </w:t>
      </w:r>
      <w:r>
        <w:br/>
      </w:r>
      <w:r>
        <w:rPr>
          <w:rFonts w:ascii="Times New Roman"/>
          <w:b w:val="false"/>
          <w:i w:val="false"/>
          <w:color w:val="000000"/>
          <w:sz w:val="28"/>
        </w:rPr>
        <w:t xml:space="preserve">
                        (подпись) __________________________________________________ </w:t>
      </w:r>
      <w:r>
        <w:br/>
      </w:r>
      <w:r>
        <w:rPr>
          <w:rFonts w:ascii="Times New Roman"/>
          <w:b w:val="false"/>
          <w:i w:val="false"/>
          <w:color w:val="000000"/>
          <w:sz w:val="28"/>
        </w:rPr>
        <w:t>
     1) Если свидетельство о праве на наследство выдается одновременно несколькими наследниками, из которых одни живы, а другие умерли, не успев принять наследство, то в тексте свидетельства после слова "удостоверяю" указывается: "... что на основании ст. ст._______ ГР РК наследниками имущества гр.(фамилия, имя, отчество наследодателя), умершего "___"____ ___ года , являются в одной третей доле каждый: жена (фамилия, имя, отчество), проживающая (место ее жительства), сын (фамилия, имя, отчество), проживающий (место его жительства) и являлась в одной третей доле дочь (фамилия, имя, отчество), но ввиду ее смерти "___"______ ___ года указанная доля наследства переходит к ее мужу (фамилия, имя, отчество), проживающему (место его жительства) и сыну (фамилия, имя, отчество), проживающему (место его жительства), в равных долях.</w:t>
      </w:r>
      <w:r>
        <w:br/>
      </w:r>
      <w:r>
        <w:rPr>
          <w:rFonts w:ascii="Times New Roman"/>
          <w:b w:val="false"/>
          <w:i w:val="false"/>
          <w:color w:val="000000"/>
          <w:sz w:val="28"/>
        </w:rPr>
        <w:t>
     Наследственное имущество, на которое выдано настоящее свидетельство, состоит из: (указывается имущество, на которое выдается свидетельство о праве на наследство).</w:t>
      </w:r>
    </w:p>
    <w:p>
      <w:pPr>
        <w:spacing w:after="0"/>
        <w:ind w:left="0"/>
        <w:jc w:val="both"/>
      </w:pPr>
      <w:r>
        <w:rPr>
          <w:rFonts w:ascii="Times New Roman"/>
          <w:b w:val="false"/>
          <w:i w:val="false"/>
          <w:color w:val="000000"/>
          <w:sz w:val="28"/>
        </w:rPr>
        <w:t>                          Зарегистрировано в реестре за N 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w:t>
      </w:r>
    </w:p>
    <w:p>
      <w:pPr>
        <w:spacing w:after="0"/>
        <w:ind w:left="0"/>
        <w:jc w:val="both"/>
      </w:pPr>
      <w:r>
        <w:rPr>
          <w:rFonts w:ascii="Times New Roman"/>
          <w:b w:val="false"/>
          <w:i w:val="false"/>
          <w:color w:val="000000"/>
          <w:sz w:val="28"/>
        </w:rPr>
        <w:t>                                        N ___________________________</w:t>
      </w:r>
      <w:r>
        <w:br/>
      </w:r>
      <w:r>
        <w:rPr>
          <w:rFonts w:ascii="Times New Roman"/>
          <w:b w:val="false"/>
          <w:i w:val="false"/>
          <w:color w:val="000000"/>
          <w:sz w:val="28"/>
        </w:rPr>
        <w:t>
                                         (номер наследственного дела)</w:t>
      </w:r>
    </w:p>
    <w:p>
      <w:pPr>
        <w:spacing w:after="0"/>
        <w:ind w:left="0"/>
        <w:jc w:val="both"/>
      </w:pPr>
      <w:r>
        <w:rPr>
          <w:rFonts w:ascii="Times New Roman"/>
          <w:b w:val="false"/>
          <w:i w:val="false"/>
          <w:color w:val="000000"/>
          <w:sz w:val="28"/>
        </w:rPr>
        <w:t>     Печать               Нотариус _____________________(подпись)</w:t>
      </w:r>
    </w:p>
    <w:bookmarkStart w:name="z32" w:id="63"/>
    <w:p>
      <w:pPr>
        <w:spacing w:after="0"/>
        <w:ind w:left="0"/>
        <w:jc w:val="both"/>
      </w:pPr>
      <w:r>
        <w:rPr>
          <w:rFonts w:ascii="Times New Roman"/>
          <w:b w:val="false"/>
          <w:i w:val="false"/>
          <w:color w:val="000000"/>
          <w:sz w:val="28"/>
        </w:rPr>
        <w:t>
                                 Приложение N 4</w:t>
      </w:r>
      <w:r>
        <w:br/>
      </w:r>
      <w:r>
        <w:rPr>
          <w:rFonts w:ascii="Times New Roman"/>
          <w:b w:val="false"/>
          <w:i w:val="false"/>
          <w:color w:val="000000"/>
          <w:sz w:val="28"/>
        </w:rPr>
        <w:t>
                                 Свидетельство о праве на наследство по</w:t>
      </w:r>
      <w:r>
        <w:br/>
      </w:r>
      <w:r>
        <w:rPr>
          <w:rFonts w:ascii="Times New Roman"/>
          <w:b w:val="false"/>
          <w:i w:val="false"/>
          <w:color w:val="000000"/>
          <w:sz w:val="28"/>
        </w:rPr>
        <w:t>
                                 закону на имущество умершего наследника,</w:t>
      </w:r>
      <w:r>
        <w:br/>
      </w:r>
      <w:r>
        <w:rPr>
          <w:rFonts w:ascii="Times New Roman"/>
          <w:b w:val="false"/>
          <w:i w:val="false"/>
          <w:color w:val="000000"/>
          <w:sz w:val="28"/>
        </w:rPr>
        <w:t>
                                 принявшего наследство, но не оформившего</w:t>
      </w:r>
      <w:r>
        <w:br/>
      </w:r>
      <w:r>
        <w:rPr>
          <w:rFonts w:ascii="Times New Roman"/>
          <w:b w:val="false"/>
          <w:i w:val="false"/>
          <w:color w:val="000000"/>
          <w:sz w:val="28"/>
        </w:rPr>
        <w:t>
                                 своих наследственных прав</w:t>
      </w:r>
    </w:p>
    <w:bookmarkEnd w:id="63"/>
    <w:bookmarkStart w:name="z122" w:id="64"/>
    <w:p>
      <w:pPr>
        <w:spacing w:after="0"/>
        <w:ind w:left="0"/>
        <w:jc w:val="both"/>
      </w:pPr>
      <w:r>
        <w:rPr>
          <w:rFonts w:ascii="Times New Roman"/>
          <w:b w:val="false"/>
          <w:i w:val="false"/>
          <w:color w:val="000000"/>
          <w:sz w:val="28"/>
        </w:rPr>
        <w:t>
</w:t>
      </w:r>
      <w:r>
        <w:rPr>
          <w:rFonts w:ascii="Times New Roman"/>
          <w:b/>
          <w:i w:val="false"/>
          <w:color w:val="000000"/>
          <w:sz w:val="28"/>
        </w:rPr>
        <w:t xml:space="preserve">                  Свидетельство о праве на наследство </w:t>
      </w:r>
      <w:r>
        <w:br/>
      </w:r>
      <w:r>
        <w:rPr>
          <w:rFonts w:ascii="Times New Roman"/>
          <w:b w:val="false"/>
          <w:i w:val="false"/>
          <w:color w:val="000000"/>
          <w:sz w:val="28"/>
        </w:rPr>
        <w:t>
</w:t>
      </w:r>
      <w:r>
        <w:rPr>
          <w:rFonts w:ascii="Times New Roman"/>
          <w:b/>
          <w:i w:val="false"/>
          <w:color w:val="000000"/>
          <w:sz w:val="28"/>
        </w:rPr>
        <w:t>                              по закону</w:t>
      </w:r>
    </w:p>
    <w:bookmarkEnd w:id="64"/>
    <w:p>
      <w:pPr>
        <w:spacing w:after="0"/>
        <w:ind w:left="0"/>
        <w:jc w:val="both"/>
      </w:pPr>
      <w:r>
        <w:rPr>
          <w:rFonts w:ascii="Times New Roman"/>
          <w:b w:val="false"/>
          <w:i w:val="false"/>
          <w:color w:val="000000"/>
          <w:sz w:val="28"/>
        </w:rPr>
        <w:t>Город (поселок, село, область)_____________________________________</w:t>
      </w:r>
      <w:r>
        <w:br/>
      </w:r>
      <w:r>
        <w:rPr>
          <w:rFonts w:ascii="Times New Roman"/>
          <w:b w:val="false"/>
          <w:i w:val="false"/>
          <w:color w:val="000000"/>
          <w:sz w:val="28"/>
        </w:rPr>
        <w:t>
число, месяц и год ________________________________________________</w:t>
      </w:r>
      <w:r>
        <w:br/>
      </w:r>
      <w:r>
        <w:rPr>
          <w:rFonts w:ascii="Times New Roman"/>
          <w:b w:val="false"/>
          <w:i w:val="false"/>
          <w:color w:val="000000"/>
          <w:sz w:val="28"/>
        </w:rPr>
        <w:t>
Я,_________________________ нотариус ______________________________</w:t>
      </w:r>
      <w:r>
        <w:br/>
      </w:r>
      <w:r>
        <w:rPr>
          <w:rFonts w:ascii="Times New Roman"/>
          <w:b w:val="false"/>
          <w:i w:val="false"/>
          <w:color w:val="000000"/>
          <w:sz w:val="28"/>
        </w:rPr>
        <w:t>
                                    (наименование государственной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нотариальной конторы, номер и дата выдачи лицензии частного нотариуса)</w:t>
      </w:r>
      <w:r>
        <w:br/>
      </w:r>
      <w:r>
        <w:rPr>
          <w:rFonts w:ascii="Times New Roman"/>
          <w:b w:val="false"/>
          <w:i w:val="false"/>
          <w:color w:val="000000"/>
          <w:sz w:val="28"/>
        </w:rPr>
        <w:t>
удостоверяю, что на основании статьи ____________</w:t>
      </w:r>
      <w:r>
        <w:br/>
      </w:r>
      <w:r>
        <w:rPr>
          <w:rFonts w:ascii="Times New Roman"/>
          <w:b w:val="false"/>
          <w:i w:val="false"/>
          <w:color w:val="000000"/>
          <w:sz w:val="28"/>
        </w:rPr>
        <w:t>
Гражданского кодекса Республики Казахстан наследником имущества</w:t>
      </w:r>
      <w:r>
        <w:br/>
      </w:r>
      <w:r>
        <w:rPr>
          <w:rFonts w:ascii="Times New Roman"/>
          <w:b w:val="false"/>
          <w:i w:val="false"/>
          <w:color w:val="000000"/>
          <w:sz w:val="28"/>
        </w:rPr>
        <w:t>
гр._____________________, умершего __________19_____года  является</w:t>
      </w:r>
      <w:r>
        <w:br/>
      </w:r>
      <w:r>
        <w:rPr>
          <w:rFonts w:ascii="Times New Roman"/>
          <w:b w:val="false"/>
          <w:i w:val="false"/>
          <w:color w:val="000000"/>
          <w:sz w:val="28"/>
        </w:rPr>
        <w:t>
гражданин _________________________________________________________</w:t>
      </w:r>
      <w:r>
        <w:br/>
      </w:r>
      <w:r>
        <w:rPr>
          <w:rFonts w:ascii="Times New Roman"/>
          <w:b w:val="false"/>
          <w:i w:val="false"/>
          <w:color w:val="000000"/>
          <w:sz w:val="28"/>
        </w:rPr>
        <w:t xml:space="preserve">
        (фамилия, имя, отчество, место жительства наследника и его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родственные отношения с наследодателем)</w:t>
      </w:r>
      <w:r>
        <w:br/>
      </w:r>
      <w:r>
        <w:rPr>
          <w:rFonts w:ascii="Times New Roman"/>
          <w:b w:val="false"/>
          <w:i w:val="false"/>
          <w:color w:val="000000"/>
          <w:sz w:val="28"/>
        </w:rPr>
        <w:t>
    Наследственное имущество, на которое выдано настоящее</w:t>
      </w:r>
      <w:r>
        <w:br/>
      </w:r>
      <w:r>
        <w:rPr>
          <w:rFonts w:ascii="Times New Roman"/>
          <w:b w:val="false"/>
          <w:i w:val="false"/>
          <w:color w:val="000000"/>
          <w:sz w:val="28"/>
        </w:rPr>
        <w:t>
свидетельство состоит из___________________________________________</w:t>
      </w:r>
      <w:r>
        <w:br/>
      </w:r>
      <w:r>
        <w:rPr>
          <w:rFonts w:ascii="Times New Roman"/>
          <w:b w:val="false"/>
          <w:i w:val="false"/>
          <w:color w:val="000000"/>
          <w:sz w:val="28"/>
        </w:rPr>
        <w:t xml:space="preserve">
                                   (указывается имущество) </w:t>
      </w:r>
      <w:r>
        <w:br/>
      </w:r>
      <w:r>
        <w:rPr>
          <w:rFonts w:ascii="Times New Roman"/>
          <w:b w:val="false"/>
          <w:i w:val="false"/>
          <w:color w:val="000000"/>
          <w:sz w:val="28"/>
        </w:rPr>
        <w:t>
принадлежащее гр.__________________________________________________</w:t>
      </w:r>
      <w:r>
        <w:br/>
      </w:r>
      <w:r>
        <w:rPr>
          <w:rFonts w:ascii="Times New Roman"/>
          <w:b w:val="false"/>
          <w:i w:val="false"/>
          <w:color w:val="000000"/>
          <w:sz w:val="28"/>
        </w:rPr>
        <w:t xml:space="preserve">
                (фамилия, имя и отчество и родственное отношение с </w:t>
      </w:r>
      <w:r>
        <w:br/>
      </w:r>
      <w:r>
        <w:rPr>
          <w:rFonts w:ascii="Times New Roman"/>
          <w:b w:val="false"/>
          <w:i w:val="false"/>
          <w:color w:val="000000"/>
          <w:sz w:val="28"/>
        </w:rPr>
        <w:t>
____________________, умершему ____ ____ года, наследником которого был</w:t>
      </w:r>
      <w:r>
        <w:br/>
      </w:r>
      <w:r>
        <w:rPr>
          <w:rFonts w:ascii="Times New Roman"/>
          <w:b w:val="false"/>
          <w:i w:val="false"/>
          <w:color w:val="000000"/>
          <w:sz w:val="28"/>
        </w:rPr>
        <w:t>
 наследодателем)</w:t>
      </w:r>
      <w:r>
        <w:br/>
      </w:r>
      <w:r>
        <w:rPr>
          <w:rFonts w:ascii="Times New Roman"/>
          <w:b w:val="false"/>
          <w:i w:val="false"/>
          <w:color w:val="000000"/>
          <w:sz w:val="28"/>
        </w:rPr>
        <w:t>
гр. ________________________________________________________________,</w:t>
      </w:r>
      <w:r>
        <w:br/>
      </w:r>
      <w:r>
        <w:rPr>
          <w:rFonts w:ascii="Times New Roman"/>
          <w:b w:val="false"/>
          <w:i w:val="false"/>
          <w:color w:val="000000"/>
          <w:sz w:val="28"/>
        </w:rPr>
        <w:t>
   (фамилия, имя, отчество и родственные отношения с наследодателем)</w:t>
      </w:r>
      <w:r>
        <w:br/>
      </w:r>
      <w:r>
        <w:rPr>
          <w:rFonts w:ascii="Times New Roman"/>
          <w:b w:val="false"/>
          <w:i w:val="false"/>
          <w:color w:val="000000"/>
          <w:sz w:val="28"/>
        </w:rPr>
        <w:t>
принявший наследство, но не оформивший своих наследственных прав.</w:t>
      </w:r>
    </w:p>
    <w:p>
      <w:pPr>
        <w:spacing w:after="0"/>
        <w:ind w:left="0"/>
        <w:jc w:val="both"/>
      </w:pPr>
      <w:r>
        <w:rPr>
          <w:rFonts w:ascii="Times New Roman"/>
          <w:b w:val="false"/>
          <w:i w:val="false"/>
          <w:color w:val="000000"/>
          <w:sz w:val="28"/>
        </w:rPr>
        <w:t>                         Зарегистрировано в реестре N 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сумма, оплаченная частному нотариусу _____</w:t>
      </w:r>
      <w:r>
        <w:br/>
      </w:r>
      <w:r>
        <w:rPr>
          <w:rFonts w:ascii="Times New Roman"/>
          <w:b w:val="false"/>
          <w:i w:val="false"/>
          <w:color w:val="000000"/>
          <w:sz w:val="28"/>
        </w:rPr>
        <w:t>
                                       N __________________________</w:t>
      </w:r>
      <w:r>
        <w:br/>
      </w:r>
      <w:r>
        <w:rPr>
          <w:rFonts w:ascii="Times New Roman"/>
          <w:b w:val="false"/>
          <w:i w:val="false"/>
          <w:color w:val="000000"/>
          <w:sz w:val="28"/>
        </w:rPr>
        <w:t>
                                        (номер наследственного дела)</w:t>
      </w:r>
    </w:p>
    <w:p>
      <w:pPr>
        <w:spacing w:after="0"/>
        <w:ind w:left="0"/>
        <w:jc w:val="both"/>
      </w:pPr>
      <w:r>
        <w:rPr>
          <w:rFonts w:ascii="Times New Roman"/>
          <w:b w:val="false"/>
          <w:i w:val="false"/>
          <w:color w:val="000000"/>
          <w:sz w:val="28"/>
        </w:rPr>
        <w:t>     Печать               Нотариус  ______________(подпись)</w:t>
      </w:r>
      <w:r>
        <w:br/>
      </w:r>
      <w:r>
        <w:rPr>
          <w:rFonts w:ascii="Times New Roman"/>
          <w:b w:val="false"/>
          <w:i w:val="false"/>
          <w:color w:val="000000"/>
          <w:sz w:val="28"/>
        </w:rPr>
        <w:t>
 </w:t>
      </w:r>
      <w:r>
        <w:br/>
      </w:r>
      <w:r>
        <w:rPr>
          <w:rFonts w:ascii="Times New Roman"/>
          <w:b w:val="false"/>
          <w:i w:val="false"/>
          <w:color w:val="000000"/>
          <w:sz w:val="28"/>
        </w:rPr>
        <w:t>
 </w:t>
      </w:r>
    </w:p>
    <w:bookmarkStart w:name="z227" w:id="65"/>
    <w:p>
      <w:pPr>
        <w:spacing w:after="0"/>
        <w:ind w:left="0"/>
        <w:jc w:val="both"/>
      </w:pPr>
      <w:r>
        <w:rPr>
          <w:rFonts w:ascii="Times New Roman"/>
          <w:b w:val="false"/>
          <w:i w:val="false"/>
          <w:color w:val="000000"/>
          <w:sz w:val="28"/>
        </w:rPr>
        <w:t>
                                   Приложение N 4-1      </w:t>
      </w:r>
      <w:r>
        <w:br/>
      </w:r>
      <w:r>
        <w:rPr>
          <w:rFonts w:ascii="Times New Roman"/>
          <w:b w:val="false"/>
          <w:i w:val="false"/>
          <w:color w:val="000000"/>
          <w:sz w:val="28"/>
        </w:rPr>
        <w:t>
Свидетельство о праве на наследство     </w:t>
      </w:r>
      <w:r>
        <w:br/>
      </w:r>
      <w:r>
        <w:rPr>
          <w:rFonts w:ascii="Times New Roman"/>
          <w:b w:val="false"/>
          <w:i w:val="false"/>
          <w:color w:val="000000"/>
          <w:sz w:val="28"/>
        </w:rPr>
        <w:t>
по закону на неимущественные права     </w:t>
      </w:r>
      <w:r>
        <w:br/>
      </w:r>
      <w:r>
        <w:rPr>
          <w:rFonts w:ascii="Times New Roman"/>
          <w:b w:val="false"/>
          <w:i w:val="false"/>
          <w:color w:val="000000"/>
          <w:sz w:val="28"/>
        </w:rPr>
        <w:t>
и обязанности наследодателя, существование     </w:t>
      </w:r>
      <w:r>
        <w:br/>
      </w:r>
      <w:r>
        <w:rPr>
          <w:rFonts w:ascii="Times New Roman"/>
          <w:b w:val="false"/>
          <w:i w:val="false"/>
          <w:color w:val="000000"/>
          <w:sz w:val="28"/>
        </w:rPr>
        <w:t xml:space="preserve">
которых не прекращается с его смертью </w:t>
      </w:r>
      <w:r>
        <w:rPr>
          <w:rFonts w:ascii="Times New Roman"/>
          <w:b w:val="false"/>
          <w:i w:val="false"/>
          <w:color w:val="ff0000"/>
          <w:sz w:val="28"/>
        </w:rPr>
        <w:t xml:space="preserve">&lt;*&gt; </w:t>
      </w:r>
    </w:p>
    <w:bookmarkEnd w:id="65"/>
    <w:p>
      <w:pPr>
        <w:spacing w:after="0"/>
        <w:ind w:left="0"/>
        <w:jc w:val="both"/>
      </w:pPr>
      <w:r>
        <w:rPr>
          <w:rFonts w:ascii="Times New Roman"/>
          <w:b w:val="false"/>
          <w:i w:val="false"/>
          <w:color w:val="ff0000"/>
          <w:sz w:val="28"/>
        </w:rPr>
        <w:t>         </w:t>
      </w:r>
      <w:r>
        <w:br/>
      </w:r>
      <w:r>
        <w:rPr>
          <w:rFonts w:ascii="Times New Roman"/>
          <w:b w:val="false"/>
          <w:i w:val="false"/>
          <w:color w:val="ff0000"/>
          <w:sz w:val="28"/>
        </w:rPr>
        <w:t xml:space="preserve">
     Сноска. Формы дополнены приложением 4-1 - приказом и.о. Министра юстиции РК от 10 августа 2005 года N </w:t>
      </w:r>
      <w:r>
        <w:rPr>
          <w:rFonts w:ascii="Times New Roman"/>
          <w:b w:val="false"/>
          <w:i w:val="false"/>
          <w:color w:val="ff0000"/>
          <w:sz w:val="28"/>
        </w:rPr>
        <w:t>215</w:t>
      </w:r>
      <w:r>
        <w:rPr>
          <w:rFonts w:ascii="Times New Roman"/>
          <w:b w:val="false"/>
          <w:i w:val="false"/>
          <w:color w:val="ff0000"/>
          <w:sz w:val="28"/>
        </w:rPr>
        <w:t>.</w:t>
      </w:r>
      <w:r>
        <w:br/>
      </w:r>
      <w:r>
        <w:rPr>
          <w:rFonts w:ascii="Times New Roman"/>
          <w:b w:val="false"/>
          <w:i w:val="false"/>
          <w:color w:val="ff0000"/>
          <w:sz w:val="28"/>
        </w:rPr>
        <w:t>
 </w:t>
      </w:r>
    </w:p>
    <w:bookmarkStart w:name="z124" w:id="66"/>
    <w:p>
      <w:pPr>
        <w:spacing w:after="0"/>
        <w:ind w:left="0"/>
        <w:jc w:val="both"/>
      </w:pPr>
      <w:r>
        <w:rPr>
          <w:rFonts w:ascii="Times New Roman"/>
          <w:b w:val="false"/>
          <w:i w:val="false"/>
          <w:color w:val="000000"/>
          <w:sz w:val="28"/>
        </w:rPr>
        <w:t>
</w:t>
      </w:r>
      <w:r>
        <w:rPr>
          <w:rFonts w:ascii="Times New Roman"/>
          <w:b/>
          <w:i w:val="false"/>
          <w:color w:val="000000"/>
          <w:sz w:val="28"/>
        </w:rPr>
        <w:t>        Свидетельство о праве на наследство по закону</w:t>
      </w:r>
      <w:r>
        <w:br/>
      </w:r>
      <w:r>
        <w:rPr>
          <w:rFonts w:ascii="Times New Roman"/>
          <w:b w:val="false"/>
          <w:i w:val="false"/>
          <w:color w:val="000000"/>
          <w:sz w:val="28"/>
        </w:rPr>
        <w:t>
 </w:t>
      </w:r>
    </w:p>
    <w:bookmarkEnd w:id="66"/>
    <w:p>
      <w:pPr>
        <w:spacing w:after="0"/>
        <w:ind w:left="0"/>
        <w:jc w:val="both"/>
      </w:pPr>
      <w:r>
        <w:rPr>
          <w:rFonts w:ascii="Times New Roman"/>
          <w:b w:val="false"/>
          <w:i w:val="false"/>
          <w:color w:val="000000"/>
          <w:sz w:val="28"/>
        </w:rPr>
        <w:t>Город (поселок, село, область) ____________________________________</w:t>
      </w:r>
      <w:r>
        <w:br/>
      </w:r>
      <w:r>
        <w:rPr>
          <w:rFonts w:ascii="Times New Roman"/>
          <w:b w:val="false"/>
          <w:i w:val="false"/>
          <w:color w:val="000000"/>
          <w:sz w:val="28"/>
        </w:rPr>
        <w:t>
число, месяц, год _________________________________________________</w:t>
      </w:r>
      <w:r>
        <w:br/>
      </w:r>
      <w:r>
        <w:rPr>
          <w:rFonts w:ascii="Times New Roman"/>
          <w:b w:val="false"/>
          <w:i w:val="false"/>
          <w:color w:val="000000"/>
          <w:sz w:val="28"/>
        </w:rPr>
        <w:t>
Я, _______________________, нотариус ______________________________</w:t>
      </w:r>
      <w:r>
        <w:br/>
      </w:r>
      <w:r>
        <w:rPr>
          <w:rFonts w:ascii="Times New Roman"/>
          <w:b w:val="false"/>
          <w:i w:val="false"/>
          <w:color w:val="000000"/>
          <w:sz w:val="28"/>
        </w:rPr>
        <w:t>
                        (наименование государственной нотариальной</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конторы, номер и дата выдачи лицензии частного нотариуса)</w:t>
      </w:r>
      <w:r>
        <w:br/>
      </w:r>
      <w:r>
        <w:rPr>
          <w:rFonts w:ascii="Times New Roman"/>
          <w:b w:val="false"/>
          <w:i w:val="false"/>
          <w:color w:val="000000"/>
          <w:sz w:val="28"/>
        </w:rPr>
        <w:t>
 </w:t>
      </w:r>
      <w:r>
        <w:br/>
      </w:r>
      <w:r>
        <w:rPr>
          <w:rFonts w:ascii="Times New Roman"/>
          <w:b w:val="false"/>
          <w:i w:val="false"/>
          <w:color w:val="000000"/>
          <w:sz w:val="28"/>
        </w:rPr>
        <w:t>
удостоверяю, что на основании </w:t>
      </w:r>
      <w:r>
        <w:rPr>
          <w:rFonts w:ascii="Times New Roman"/>
          <w:b w:val="false"/>
          <w:i w:val="false"/>
          <w:color w:val="000000"/>
          <w:sz w:val="28"/>
        </w:rPr>
        <w:t>статьи 1040</w:t>
      </w:r>
      <w:r>
        <w:rPr>
          <w:rFonts w:ascii="Times New Roman"/>
          <w:b w:val="false"/>
          <w:i w:val="false"/>
          <w:color w:val="000000"/>
          <w:sz w:val="28"/>
        </w:rPr>
        <w:t xml:space="preserve"> Гражданского кодекса </w:t>
      </w:r>
      <w:r>
        <w:br/>
      </w:r>
      <w:r>
        <w:rPr>
          <w:rFonts w:ascii="Times New Roman"/>
          <w:b w:val="false"/>
          <w:i w:val="false"/>
          <w:color w:val="000000"/>
          <w:sz w:val="28"/>
        </w:rPr>
        <w:t>
Республики Казахстан наследником имущества гр.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умершего "____" ____________года, является: 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(фамилия, имя, отчество, место жительство наследника и его </w:t>
      </w:r>
      <w:r>
        <w:br/>
      </w:r>
      <w:r>
        <w:rPr>
          <w:rFonts w:ascii="Times New Roman"/>
          <w:b w:val="false"/>
          <w:i w:val="false"/>
          <w:color w:val="000000"/>
          <w:sz w:val="28"/>
        </w:rPr>
        <w:t>
             родственные отношения с наследодателем)</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Наследство, на которое выдано настоящее свидетельство, состоит</w:t>
      </w:r>
      <w:r>
        <w:br/>
      </w:r>
      <w:r>
        <w:rPr>
          <w:rFonts w:ascii="Times New Roman"/>
          <w:b w:val="false"/>
          <w:i w:val="false"/>
          <w:color w:val="000000"/>
          <w:sz w:val="28"/>
        </w:rPr>
        <w:t>
из следующих неимущественных прав и обязанностей:__________________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(указываются неимущественные права и обязанности, которые не</w:t>
      </w:r>
      <w:r>
        <w:br/>
      </w:r>
      <w:r>
        <w:rPr>
          <w:rFonts w:ascii="Times New Roman"/>
          <w:b w:val="false"/>
          <w:i w:val="false"/>
          <w:color w:val="000000"/>
          <w:sz w:val="28"/>
        </w:rPr>
        <w:t>
                прекращаются со смертью наследодателя)</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Настоящее свидетельство подлежит обязательной государственной</w:t>
      </w:r>
      <w:r>
        <w:br/>
      </w:r>
      <w:r>
        <w:rPr>
          <w:rFonts w:ascii="Times New Roman"/>
          <w:b w:val="false"/>
          <w:i w:val="false"/>
          <w:color w:val="000000"/>
          <w:sz w:val="28"/>
        </w:rPr>
        <w:t>
регистрации в регистрирующих органах.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Зарегистрировано в реестре ________________</w:t>
      </w:r>
      <w:r>
        <w:br/>
      </w:r>
      <w:r>
        <w:rPr>
          <w:rFonts w:ascii="Times New Roman"/>
          <w:b w:val="false"/>
          <w:i w:val="false"/>
          <w:color w:val="000000"/>
          <w:sz w:val="28"/>
        </w:rPr>
        <w:t>
                       Взыскана государственная пошлина или сумма,</w:t>
      </w:r>
      <w:r>
        <w:br/>
      </w:r>
      <w:r>
        <w:rPr>
          <w:rFonts w:ascii="Times New Roman"/>
          <w:b w:val="false"/>
          <w:i w:val="false"/>
          <w:color w:val="000000"/>
          <w:sz w:val="28"/>
        </w:rPr>
        <w:t>
                       оплаченная нотариусу 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Нотариус ______________(подпись) _________</w:t>
      </w:r>
    </w:p>
    <w:p>
      <w:pPr>
        <w:spacing w:after="0"/>
        <w:ind w:left="0"/>
        <w:jc w:val="both"/>
      </w:pPr>
      <w:r>
        <w:rPr>
          <w:rFonts w:ascii="Times New Roman"/>
          <w:b w:val="false"/>
          <w:i w:val="false"/>
          <w:color w:val="000000"/>
          <w:sz w:val="28"/>
        </w:rPr>
        <w:t>                       N ______________________________</w:t>
      </w:r>
      <w:r>
        <w:br/>
      </w:r>
      <w:r>
        <w:rPr>
          <w:rFonts w:ascii="Times New Roman"/>
          <w:b w:val="false"/>
          <w:i w:val="false"/>
          <w:color w:val="000000"/>
          <w:sz w:val="28"/>
        </w:rPr>
        <w:t>
                           (номер наследственного дела)</w:t>
      </w:r>
      <w:r>
        <w:br/>
      </w:r>
      <w:r>
        <w:rPr>
          <w:rFonts w:ascii="Times New Roman"/>
          <w:b w:val="false"/>
          <w:i w:val="false"/>
          <w:color w:val="000000"/>
          <w:sz w:val="28"/>
        </w:rPr>
        <w:t>
 </w:t>
      </w:r>
    </w:p>
    <w:bookmarkStart w:name="z165" w:id="67"/>
    <w:p>
      <w:pPr>
        <w:spacing w:after="0"/>
        <w:ind w:left="0"/>
        <w:jc w:val="both"/>
      </w:pPr>
      <w:r>
        <w:rPr>
          <w:rFonts w:ascii="Times New Roman"/>
          <w:b w:val="false"/>
          <w:i w:val="false"/>
          <w:color w:val="000000"/>
          <w:sz w:val="28"/>
        </w:rPr>
        <w:t>
                            Приложение N 5</w:t>
      </w:r>
      <w:r>
        <w:br/>
      </w:r>
      <w:r>
        <w:rPr>
          <w:rFonts w:ascii="Times New Roman"/>
          <w:b w:val="false"/>
          <w:i w:val="false"/>
          <w:color w:val="000000"/>
          <w:sz w:val="28"/>
        </w:rPr>
        <w:t>
                            Свидетельство о праве на наследство</w:t>
      </w:r>
      <w:r>
        <w:br/>
      </w:r>
      <w:r>
        <w:rPr>
          <w:rFonts w:ascii="Times New Roman"/>
          <w:b w:val="false"/>
          <w:i w:val="false"/>
          <w:color w:val="000000"/>
          <w:sz w:val="28"/>
        </w:rPr>
        <w:t>
                            при условии отказа наследника от</w:t>
      </w:r>
      <w:r>
        <w:br/>
      </w:r>
      <w:r>
        <w:rPr>
          <w:rFonts w:ascii="Times New Roman"/>
          <w:b w:val="false"/>
          <w:i w:val="false"/>
          <w:color w:val="000000"/>
          <w:sz w:val="28"/>
        </w:rPr>
        <w:t>
                            наследства</w:t>
      </w:r>
      <w:r>
        <w:br/>
      </w:r>
      <w:r>
        <w:rPr>
          <w:rFonts w:ascii="Times New Roman"/>
          <w:b w:val="false"/>
          <w:i w:val="false"/>
          <w:color w:val="000000"/>
          <w:sz w:val="28"/>
        </w:rPr>
        <w:t>
                            в пользу другого наследника</w:t>
      </w:r>
    </w:p>
    <w:bookmarkEnd w:id="67"/>
    <w:bookmarkStart w:name="z125" w:id="68"/>
    <w:p>
      <w:pPr>
        <w:spacing w:after="0"/>
        <w:ind w:left="0"/>
        <w:jc w:val="both"/>
      </w:pPr>
      <w:r>
        <w:rPr>
          <w:rFonts w:ascii="Times New Roman"/>
          <w:b w:val="false"/>
          <w:i w:val="false"/>
          <w:color w:val="000000"/>
          <w:sz w:val="28"/>
        </w:rPr>
        <w:t>
</w:t>
      </w:r>
      <w:r>
        <w:rPr>
          <w:rFonts w:ascii="Times New Roman"/>
          <w:b/>
          <w:i w:val="false"/>
          <w:color w:val="000000"/>
          <w:sz w:val="28"/>
        </w:rPr>
        <w:t>                Свидетельство о праве на наследство</w:t>
      </w:r>
      <w:r>
        <w:br/>
      </w:r>
      <w:r>
        <w:rPr>
          <w:rFonts w:ascii="Times New Roman"/>
          <w:b w:val="false"/>
          <w:i w:val="false"/>
          <w:color w:val="000000"/>
          <w:sz w:val="28"/>
        </w:rPr>
        <w:t>
</w:t>
      </w:r>
      <w:r>
        <w:rPr>
          <w:rFonts w:ascii="Times New Roman"/>
          <w:b/>
          <w:i w:val="false"/>
          <w:color w:val="000000"/>
          <w:sz w:val="28"/>
        </w:rPr>
        <w:t>                            по закону</w:t>
      </w:r>
    </w:p>
    <w:bookmarkEnd w:id="68"/>
    <w:p>
      <w:pPr>
        <w:spacing w:after="0"/>
        <w:ind w:left="0"/>
        <w:jc w:val="both"/>
      </w:pPr>
      <w:r>
        <w:rPr>
          <w:rFonts w:ascii="Times New Roman"/>
          <w:b w:val="false"/>
          <w:i w:val="false"/>
          <w:color w:val="000000"/>
          <w:sz w:val="28"/>
        </w:rPr>
        <w:t>    Город (поселок, село, область)____________________________________</w:t>
      </w:r>
      <w:r>
        <w:br/>
      </w:r>
      <w:r>
        <w:rPr>
          <w:rFonts w:ascii="Times New Roman"/>
          <w:b w:val="false"/>
          <w:i w:val="false"/>
          <w:color w:val="000000"/>
          <w:sz w:val="28"/>
        </w:rPr>
        <w:t>
Число, месяц, год  ____________________________________________________</w:t>
      </w:r>
      <w:r>
        <w:br/>
      </w:r>
      <w:r>
        <w:rPr>
          <w:rFonts w:ascii="Times New Roman"/>
          <w:b w:val="false"/>
          <w:i w:val="false"/>
          <w:color w:val="000000"/>
          <w:sz w:val="28"/>
        </w:rPr>
        <w:t>
Я, _______________________нотариус_____________________________________</w:t>
      </w:r>
      <w:r>
        <w:br/>
      </w:r>
      <w:r>
        <w:rPr>
          <w:rFonts w:ascii="Times New Roman"/>
          <w:b w:val="false"/>
          <w:i w:val="false"/>
          <w:color w:val="000000"/>
          <w:sz w:val="28"/>
        </w:rPr>
        <w:t>
 (фамилия, имя, отчество)            (наименование государственной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нотариальной конторы, номер и дата выдачи лицензии частного нотариуса)</w:t>
      </w:r>
      <w:r>
        <w:br/>
      </w:r>
      <w:r>
        <w:rPr>
          <w:rFonts w:ascii="Times New Roman"/>
          <w:b w:val="false"/>
          <w:i w:val="false"/>
          <w:color w:val="000000"/>
          <w:sz w:val="28"/>
        </w:rPr>
        <w:t>
удостоверяю, что на основании статьи ________ Гражданского кодекса РК</w:t>
      </w:r>
      <w:r>
        <w:br/>
      </w:r>
      <w:r>
        <w:rPr>
          <w:rFonts w:ascii="Times New Roman"/>
          <w:b w:val="false"/>
          <w:i w:val="false"/>
          <w:color w:val="000000"/>
          <w:sz w:val="28"/>
        </w:rPr>
        <w:t>
наследниками имущества гражданина _____________________________________</w:t>
      </w:r>
      <w:r>
        <w:br/>
      </w:r>
      <w:r>
        <w:rPr>
          <w:rFonts w:ascii="Times New Roman"/>
          <w:b w:val="false"/>
          <w:i w:val="false"/>
          <w:color w:val="000000"/>
          <w:sz w:val="28"/>
        </w:rPr>
        <w:t>
                                (фамилия, имя, отчество наследодателя)</w:t>
      </w:r>
      <w:r>
        <w:br/>
      </w:r>
      <w:r>
        <w:rPr>
          <w:rFonts w:ascii="Times New Roman"/>
          <w:b w:val="false"/>
          <w:i w:val="false"/>
          <w:color w:val="000000"/>
          <w:sz w:val="28"/>
        </w:rPr>
        <w:t>
умершего "_____"________ _____ года, являются:_________________________</w:t>
      </w:r>
      <w:r>
        <w:br/>
      </w:r>
      <w:r>
        <w:rPr>
          <w:rFonts w:ascii="Times New Roman"/>
          <w:b w:val="false"/>
          <w:i w:val="false"/>
          <w:color w:val="000000"/>
          <w:sz w:val="28"/>
        </w:rPr>
        <w:t>
                                             (фамилии, имена, отчества,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xml:space="preserve">
места жительства наследников, их родственные отношения с наследодателем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xml:space="preserve">
и доля наследственного имущества, в том числе доли ввиду отказа в их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пользу других наследников)</w:t>
      </w:r>
      <w:r>
        <w:br/>
      </w:r>
      <w:r>
        <w:rPr>
          <w:rFonts w:ascii="Times New Roman"/>
          <w:b w:val="false"/>
          <w:i w:val="false"/>
          <w:color w:val="000000"/>
          <w:sz w:val="28"/>
        </w:rPr>
        <w:t>
    Наследственное имущество, на которое выдано настоящее свидетельство,</w:t>
      </w:r>
      <w:r>
        <w:br/>
      </w:r>
      <w:r>
        <w:rPr>
          <w:rFonts w:ascii="Times New Roman"/>
          <w:b w:val="false"/>
          <w:i w:val="false"/>
          <w:color w:val="000000"/>
          <w:sz w:val="28"/>
        </w:rPr>
        <w:t>
состоит из:  _________________________________________________________  </w:t>
      </w:r>
      <w:r>
        <w:br/>
      </w:r>
      <w:r>
        <w:rPr>
          <w:rFonts w:ascii="Times New Roman"/>
          <w:b w:val="false"/>
          <w:i w:val="false"/>
          <w:color w:val="000000"/>
          <w:sz w:val="28"/>
        </w:rPr>
        <w:t>
           (указывается имущество, на которое выдается свидетельство о</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праве на наследство)</w:t>
      </w:r>
    </w:p>
    <w:p>
      <w:pPr>
        <w:spacing w:after="0"/>
        <w:ind w:left="0"/>
        <w:jc w:val="both"/>
      </w:pPr>
      <w:r>
        <w:rPr>
          <w:rFonts w:ascii="Times New Roman"/>
          <w:b w:val="false"/>
          <w:i w:val="false"/>
          <w:color w:val="000000"/>
          <w:sz w:val="28"/>
        </w:rPr>
        <w:t>                            Зарегистрировано в реестре за N 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w:t>
      </w:r>
      <w:r>
        <w:br/>
      </w:r>
      <w:r>
        <w:rPr>
          <w:rFonts w:ascii="Times New Roman"/>
          <w:b w:val="false"/>
          <w:i w:val="false"/>
          <w:color w:val="000000"/>
          <w:sz w:val="28"/>
        </w:rPr>
        <w:t>
                                         N __________________________</w:t>
      </w:r>
      <w:r>
        <w:br/>
      </w:r>
      <w:r>
        <w:rPr>
          <w:rFonts w:ascii="Times New Roman"/>
          <w:b w:val="false"/>
          <w:i w:val="false"/>
          <w:color w:val="000000"/>
          <w:sz w:val="28"/>
        </w:rPr>
        <w:t>
                                          (номер наследственного дела)</w:t>
      </w:r>
    </w:p>
    <w:p>
      <w:pPr>
        <w:spacing w:after="0"/>
        <w:ind w:left="0"/>
        <w:jc w:val="both"/>
      </w:pPr>
      <w:r>
        <w:rPr>
          <w:rFonts w:ascii="Times New Roman"/>
          <w:b w:val="false"/>
          <w:i w:val="false"/>
          <w:color w:val="000000"/>
          <w:sz w:val="28"/>
        </w:rPr>
        <w:t>    Печать                  Нотариус________________ (подпись)</w:t>
      </w:r>
    </w:p>
    <w:bookmarkStart w:name="z35" w:id="69"/>
    <w:p>
      <w:pPr>
        <w:spacing w:after="0"/>
        <w:ind w:left="0"/>
        <w:jc w:val="both"/>
      </w:pPr>
      <w:r>
        <w:rPr>
          <w:rFonts w:ascii="Times New Roman"/>
          <w:b w:val="false"/>
          <w:i w:val="false"/>
          <w:color w:val="000000"/>
          <w:sz w:val="28"/>
        </w:rPr>
        <w:t>
                                  Приложение N 6                      </w:t>
      </w:r>
    </w:p>
    <w:bookmarkEnd w:id="69"/>
    <w:p>
      <w:pPr>
        <w:spacing w:after="0"/>
        <w:ind w:left="0"/>
        <w:jc w:val="both"/>
      </w:pPr>
      <w:r>
        <w:rPr>
          <w:rFonts w:ascii="Times New Roman"/>
          <w:b w:val="false"/>
          <w:i w:val="false"/>
          <w:color w:val="000000"/>
          <w:sz w:val="28"/>
        </w:rPr>
        <w:t>                                 Свидетельство о праве на наследство</w:t>
      </w:r>
      <w:r>
        <w:br/>
      </w:r>
      <w:r>
        <w:rPr>
          <w:rFonts w:ascii="Times New Roman"/>
          <w:b w:val="false"/>
          <w:i w:val="false"/>
          <w:color w:val="000000"/>
          <w:sz w:val="28"/>
        </w:rPr>
        <w:t>
                                 по закону, выдаваемое в случаях, когда  </w:t>
      </w:r>
      <w:r>
        <w:br/>
      </w:r>
      <w:r>
        <w:rPr>
          <w:rFonts w:ascii="Times New Roman"/>
          <w:b w:val="false"/>
          <w:i w:val="false"/>
          <w:color w:val="000000"/>
          <w:sz w:val="28"/>
        </w:rPr>
        <w:t>
                                 доли некоторых наследников остаются  </w:t>
      </w:r>
      <w:r>
        <w:br/>
      </w:r>
      <w:r>
        <w:rPr>
          <w:rFonts w:ascii="Times New Roman"/>
          <w:b w:val="false"/>
          <w:i w:val="false"/>
          <w:color w:val="000000"/>
          <w:sz w:val="28"/>
        </w:rPr>
        <w:t>
                                 открытыми</w:t>
      </w:r>
    </w:p>
    <w:bookmarkStart w:name="z126" w:id="70"/>
    <w:p>
      <w:pPr>
        <w:spacing w:after="0"/>
        <w:ind w:left="0"/>
        <w:jc w:val="both"/>
      </w:pPr>
      <w:r>
        <w:rPr>
          <w:rFonts w:ascii="Times New Roman"/>
          <w:b w:val="false"/>
          <w:i w:val="false"/>
          <w:color w:val="000000"/>
          <w:sz w:val="28"/>
        </w:rPr>
        <w:t>
</w:t>
      </w:r>
      <w:r>
        <w:rPr>
          <w:rFonts w:ascii="Times New Roman"/>
          <w:b/>
          <w:i w:val="false"/>
          <w:color w:val="000000"/>
          <w:sz w:val="28"/>
        </w:rPr>
        <w:t xml:space="preserve">                  Свидетельство о праве на наследство </w:t>
      </w:r>
      <w:r>
        <w:br/>
      </w:r>
      <w:r>
        <w:rPr>
          <w:rFonts w:ascii="Times New Roman"/>
          <w:b w:val="false"/>
          <w:i w:val="false"/>
          <w:color w:val="000000"/>
          <w:sz w:val="28"/>
        </w:rPr>
        <w:t>
</w:t>
      </w:r>
      <w:r>
        <w:rPr>
          <w:rFonts w:ascii="Times New Roman"/>
          <w:b/>
          <w:i w:val="false"/>
          <w:color w:val="000000"/>
          <w:sz w:val="28"/>
        </w:rPr>
        <w:t>                            по закону                 </w:t>
      </w:r>
    </w:p>
    <w:bookmarkEnd w:id="70"/>
    <w:p>
      <w:pPr>
        <w:spacing w:after="0"/>
        <w:ind w:left="0"/>
        <w:jc w:val="both"/>
      </w:pPr>
      <w:r>
        <w:rPr>
          <w:rFonts w:ascii="Times New Roman"/>
          <w:b w:val="false"/>
          <w:i w:val="false"/>
          <w:color w:val="000000"/>
          <w:sz w:val="28"/>
        </w:rPr>
        <w:t>    Город (поселок, село)____________________ _______________ __________</w:t>
      </w:r>
      <w:r>
        <w:br/>
      </w:r>
      <w:r>
        <w:rPr>
          <w:rFonts w:ascii="Times New Roman"/>
          <w:b w:val="false"/>
          <w:i w:val="false"/>
          <w:color w:val="000000"/>
          <w:sz w:val="28"/>
        </w:rPr>
        <w:t>
                                (место выдачи свидетельства)</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(число, месяц, год)</w:t>
      </w:r>
      <w:r>
        <w:br/>
      </w:r>
      <w:r>
        <w:rPr>
          <w:rFonts w:ascii="Times New Roman"/>
          <w:b w:val="false"/>
          <w:i w:val="false"/>
          <w:color w:val="000000"/>
          <w:sz w:val="28"/>
        </w:rPr>
        <w:t>
Я,______________________________________нотариус_________________________</w:t>
      </w:r>
      <w:r>
        <w:br/>
      </w:r>
      <w:r>
        <w:rPr>
          <w:rFonts w:ascii="Times New Roman"/>
          <w:b w:val="false"/>
          <w:i w:val="false"/>
          <w:color w:val="000000"/>
          <w:sz w:val="28"/>
        </w:rPr>
        <w:t xml:space="preserve">
                                                  (наименование </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государственной нотариальной конторы или номер и дата выдачи лицензии</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частного нотариуса)</w:t>
      </w:r>
      <w:r>
        <w:br/>
      </w:r>
      <w:r>
        <w:rPr>
          <w:rFonts w:ascii="Times New Roman"/>
          <w:b w:val="false"/>
          <w:i w:val="false"/>
          <w:color w:val="000000"/>
          <w:sz w:val="28"/>
        </w:rPr>
        <w:t>
удостоверяю, что на оснований ст.___ Гражданского кодекса РК наследниками</w:t>
      </w:r>
    </w:p>
    <w:p>
      <w:pPr>
        <w:spacing w:after="0"/>
        <w:ind w:left="0"/>
        <w:jc w:val="both"/>
      </w:pPr>
      <w:r>
        <w:rPr>
          <w:rFonts w:ascii="Times New Roman"/>
          <w:b w:val="false"/>
          <w:i w:val="false"/>
          <w:color w:val="000000"/>
          <w:sz w:val="28"/>
        </w:rPr>
        <w:t>имущества гр. ___________________________________________________________</w:t>
      </w:r>
      <w:r>
        <w:br/>
      </w:r>
      <w:r>
        <w:rPr>
          <w:rFonts w:ascii="Times New Roman"/>
          <w:b w:val="false"/>
          <w:i w:val="false"/>
          <w:color w:val="000000"/>
          <w:sz w:val="28"/>
        </w:rPr>
        <w:t>
                         (ф.и.о. наследодателя)</w:t>
      </w:r>
      <w:r>
        <w:br/>
      </w:r>
      <w:r>
        <w:rPr>
          <w:rFonts w:ascii="Times New Roman"/>
          <w:b w:val="false"/>
          <w:i w:val="false"/>
          <w:color w:val="000000"/>
          <w:sz w:val="28"/>
        </w:rPr>
        <w:t>
умершего "____"______________года, являются в ___________________________</w:t>
      </w:r>
      <w:r>
        <w:br/>
      </w:r>
      <w:r>
        <w:rPr>
          <w:rFonts w:ascii="Times New Roman"/>
          <w:b w:val="false"/>
          <w:i w:val="false"/>
          <w:color w:val="000000"/>
          <w:sz w:val="28"/>
        </w:rPr>
        <w:t>
                                                 (размер доли)</w:t>
      </w:r>
      <w:r>
        <w:br/>
      </w:r>
      <w:r>
        <w:rPr>
          <w:rFonts w:ascii="Times New Roman"/>
          <w:b w:val="false"/>
          <w:i w:val="false"/>
          <w:color w:val="000000"/>
          <w:sz w:val="28"/>
        </w:rPr>
        <w:t xml:space="preserve">
доле каждый _____________________________________________________________ </w:t>
      </w:r>
      <w:r>
        <w:br/>
      </w:r>
      <w:r>
        <w:rPr>
          <w:rFonts w:ascii="Times New Roman"/>
          <w:b w:val="false"/>
          <w:i w:val="false"/>
          <w:color w:val="000000"/>
          <w:sz w:val="28"/>
        </w:rPr>
        <w:t>
               (фамилия, имя, отчество, места жительства наследников</w:t>
      </w:r>
      <w:r>
        <w:br/>
      </w:r>
      <w:r>
        <w:rPr>
          <w:rFonts w:ascii="Times New Roman"/>
          <w:b w:val="false"/>
          <w:i w:val="false"/>
          <w:color w:val="000000"/>
          <w:sz w:val="28"/>
        </w:rPr>
        <w:t>
                    и их родственные отношения с наследодателем)</w:t>
      </w:r>
      <w:r>
        <w:br/>
      </w:r>
      <w:r>
        <w:rPr>
          <w:rFonts w:ascii="Times New Roman"/>
          <w:b w:val="false"/>
          <w:i w:val="false"/>
          <w:color w:val="000000"/>
          <w:sz w:val="28"/>
        </w:rPr>
        <w:t>
Наследственное имущество, на которое в указанных долях выдано настоящее</w:t>
      </w:r>
      <w:r>
        <w:br/>
      </w:r>
      <w:r>
        <w:rPr>
          <w:rFonts w:ascii="Times New Roman"/>
          <w:b w:val="false"/>
          <w:i w:val="false"/>
          <w:color w:val="000000"/>
          <w:sz w:val="28"/>
        </w:rPr>
        <w:t>
свидетельство, состоит из:_______________________________________________</w:t>
      </w:r>
      <w:r>
        <w:br/>
      </w:r>
      <w:r>
        <w:rPr>
          <w:rFonts w:ascii="Times New Roman"/>
          <w:b w:val="false"/>
          <w:i w:val="false"/>
          <w:color w:val="000000"/>
          <w:sz w:val="28"/>
        </w:rPr>
        <w:t>
                (указывается имущество, на которое выдано свидетельство)</w:t>
      </w:r>
      <w:r>
        <w:br/>
      </w:r>
      <w:r>
        <w:rPr>
          <w:rFonts w:ascii="Times New Roman"/>
          <w:b w:val="false"/>
          <w:i w:val="false"/>
          <w:color w:val="000000"/>
          <w:sz w:val="28"/>
        </w:rPr>
        <w:t>
На _________долю указанного наследственного имущества свидетельство о</w:t>
      </w:r>
      <w:r>
        <w:br/>
      </w:r>
      <w:r>
        <w:rPr>
          <w:rFonts w:ascii="Times New Roman"/>
          <w:b w:val="false"/>
          <w:i w:val="false"/>
          <w:color w:val="000000"/>
          <w:sz w:val="28"/>
        </w:rPr>
        <w:t>
праве на наследство еще не выдано.</w:t>
      </w:r>
    </w:p>
    <w:p>
      <w:pPr>
        <w:spacing w:after="0"/>
        <w:ind w:left="0"/>
        <w:jc w:val="both"/>
      </w:pPr>
      <w:r>
        <w:rPr>
          <w:rFonts w:ascii="Times New Roman"/>
          <w:b w:val="false"/>
          <w:i w:val="false"/>
          <w:color w:val="000000"/>
          <w:sz w:val="28"/>
        </w:rPr>
        <w:t>                           Зарегистрировано в реестре за N______________</w:t>
      </w:r>
      <w:r>
        <w:br/>
      </w:r>
      <w:r>
        <w:rPr>
          <w:rFonts w:ascii="Times New Roman"/>
          <w:b w:val="false"/>
          <w:i w:val="false"/>
          <w:color w:val="000000"/>
          <w:sz w:val="28"/>
        </w:rPr>
        <w:t xml:space="preserve">
                           Взыскана государственная пошлина </w:t>
      </w:r>
      <w:r>
        <w:br/>
      </w:r>
      <w:r>
        <w:rPr>
          <w:rFonts w:ascii="Times New Roman"/>
          <w:b w:val="false"/>
          <w:i w:val="false"/>
          <w:color w:val="000000"/>
          <w:sz w:val="28"/>
        </w:rPr>
        <w:t>
                           или сумма, оплаченная частному нотариусу_____</w:t>
      </w:r>
      <w:r>
        <w:br/>
      </w:r>
      <w:r>
        <w:rPr>
          <w:rFonts w:ascii="Times New Roman"/>
          <w:b w:val="false"/>
          <w:i w:val="false"/>
          <w:color w:val="000000"/>
          <w:sz w:val="28"/>
        </w:rPr>
        <w:t>
                                             N _________________________</w:t>
      </w:r>
      <w:r>
        <w:br/>
      </w:r>
      <w:r>
        <w:rPr>
          <w:rFonts w:ascii="Times New Roman"/>
          <w:b w:val="false"/>
          <w:i w:val="false"/>
          <w:color w:val="000000"/>
          <w:sz w:val="28"/>
        </w:rPr>
        <w:t>
                                             (номер наследственного дела)</w:t>
      </w:r>
    </w:p>
    <w:p>
      <w:pPr>
        <w:spacing w:after="0"/>
        <w:ind w:left="0"/>
        <w:jc w:val="both"/>
      </w:pPr>
      <w:r>
        <w:rPr>
          <w:rFonts w:ascii="Times New Roman"/>
          <w:b w:val="false"/>
          <w:i w:val="false"/>
          <w:color w:val="000000"/>
          <w:sz w:val="28"/>
        </w:rPr>
        <w:t>     печать                Нотариус_______________________(подпись)</w:t>
      </w:r>
    </w:p>
    <w:bookmarkStart w:name="z39" w:id="71"/>
    <w:p>
      <w:pPr>
        <w:spacing w:after="0"/>
        <w:ind w:left="0"/>
        <w:jc w:val="both"/>
      </w:pPr>
      <w:r>
        <w:rPr>
          <w:rFonts w:ascii="Times New Roman"/>
          <w:b w:val="false"/>
          <w:i w:val="false"/>
          <w:color w:val="000000"/>
          <w:sz w:val="28"/>
        </w:rPr>
        <w:t>
                                       Приложение N 7</w:t>
      </w:r>
      <w:r>
        <w:br/>
      </w:r>
      <w:r>
        <w:rPr>
          <w:rFonts w:ascii="Times New Roman"/>
          <w:b w:val="false"/>
          <w:i w:val="false"/>
          <w:color w:val="000000"/>
          <w:sz w:val="28"/>
        </w:rPr>
        <w:t>
                                       Свидетельство о праве на наследство</w:t>
      </w:r>
      <w:r>
        <w:br/>
      </w:r>
      <w:r>
        <w:rPr>
          <w:rFonts w:ascii="Times New Roman"/>
          <w:b w:val="false"/>
          <w:i w:val="false"/>
          <w:color w:val="000000"/>
          <w:sz w:val="28"/>
        </w:rPr>
        <w:t>
                                       на обязательную долю</w:t>
      </w:r>
    </w:p>
    <w:bookmarkEnd w:id="71"/>
    <w:p>
      <w:pPr>
        <w:spacing w:after="0"/>
        <w:ind w:left="0"/>
        <w:jc w:val="both"/>
      </w:pPr>
      <w:r>
        <w:rPr>
          <w:rFonts w:ascii="Times New Roman"/>
          <w:b/>
          <w:i w:val="false"/>
          <w:color w:val="000000"/>
          <w:sz w:val="28"/>
        </w:rPr>
        <w:t xml:space="preserve">                         Свидетельство </w:t>
      </w:r>
      <w:r>
        <w:br/>
      </w:r>
      <w:r>
        <w:rPr>
          <w:rFonts w:ascii="Times New Roman"/>
          <w:b w:val="false"/>
          <w:i w:val="false"/>
          <w:color w:val="000000"/>
          <w:sz w:val="28"/>
        </w:rPr>
        <w:t>
</w:t>
      </w:r>
      <w:r>
        <w:rPr>
          <w:rFonts w:ascii="Times New Roman"/>
          <w:b/>
          <w:i w:val="false"/>
          <w:color w:val="000000"/>
          <w:sz w:val="28"/>
        </w:rPr>
        <w:t>               о праве на наследство по закону</w:t>
      </w:r>
    </w:p>
    <w:p>
      <w:pPr>
        <w:spacing w:after="0"/>
        <w:ind w:left="0"/>
        <w:jc w:val="both"/>
      </w:pPr>
      <w:r>
        <w:rPr>
          <w:rFonts w:ascii="Times New Roman"/>
          <w:b w:val="false"/>
          <w:i w:val="false"/>
          <w:color w:val="000000"/>
          <w:sz w:val="28"/>
        </w:rPr>
        <w:t>    Город (село, поселок, край, область) ___________________________</w:t>
      </w:r>
      <w:r>
        <w:br/>
      </w:r>
      <w:r>
        <w:rPr>
          <w:rFonts w:ascii="Times New Roman"/>
          <w:b w:val="false"/>
          <w:i w:val="false"/>
          <w:color w:val="000000"/>
          <w:sz w:val="28"/>
        </w:rPr>
        <w:t>
число, месяц, год словами ___________________________________________</w:t>
      </w:r>
      <w:r>
        <w:br/>
      </w:r>
      <w:r>
        <w:rPr>
          <w:rFonts w:ascii="Times New Roman"/>
          <w:b w:val="false"/>
          <w:i w:val="false"/>
          <w:color w:val="000000"/>
          <w:sz w:val="28"/>
        </w:rPr>
        <w:t>
Я, ________________________ нотариус ________________________________</w:t>
      </w:r>
      <w:r>
        <w:br/>
      </w:r>
      <w:r>
        <w:rPr>
          <w:rFonts w:ascii="Times New Roman"/>
          <w:b w:val="false"/>
          <w:i w:val="false"/>
          <w:color w:val="000000"/>
          <w:sz w:val="28"/>
        </w:rPr>
        <w:t>
                                   (наименование  государственной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удостоверяю, что на основании статьи __________ Гражданского кодекса</w:t>
      </w:r>
      <w:r>
        <w:br/>
      </w:r>
      <w:r>
        <w:rPr>
          <w:rFonts w:ascii="Times New Roman"/>
          <w:b w:val="false"/>
          <w:i w:val="false"/>
          <w:color w:val="000000"/>
          <w:sz w:val="28"/>
        </w:rPr>
        <w:t>
Республики Казахстан наследником на _____________ доли имущества</w:t>
      </w:r>
      <w:r>
        <w:br/>
      </w:r>
      <w:r>
        <w:rPr>
          <w:rFonts w:ascii="Times New Roman"/>
          <w:b w:val="false"/>
          <w:i w:val="false"/>
          <w:color w:val="000000"/>
          <w:sz w:val="28"/>
        </w:rPr>
        <w:t>
гр.________________________  умершего "_____"________________года</w:t>
      </w:r>
      <w:r>
        <w:br/>
      </w:r>
      <w:r>
        <w:rPr>
          <w:rFonts w:ascii="Times New Roman"/>
          <w:b w:val="false"/>
          <w:i w:val="false"/>
          <w:color w:val="000000"/>
          <w:sz w:val="28"/>
        </w:rPr>
        <w:t>
вляется_____________________________________________________________</w:t>
      </w:r>
      <w:r>
        <w:br/>
      </w:r>
      <w:r>
        <w:rPr>
          <w:rFonts w:ascii="Times New Roman"/>
          <w:b w:val="false"/>
          <w:i w:val="false"/>
          <w:color w:val="000000"/>
          <w:sz w:val="28"/>
        </w:rPr>
        <w:t xml:space="preserve">
       (фамилия, имя, отчество, место жительства и его родственное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отношение или иное отношение с наследодателем)</w:t>
      </w:r>
      <w:r>
        <w:br/>
      </w:r>
      <w:r>
        <w:rPr>
          <w:rFonts w:ascii="Times New Roman"/>
          <w:b w:val="false"/>
          <w:i w:val="false"/>
          <w:color w:val="000000"/>
          <w:sz w:val="28"/>
        </w:rPr>
        <w:t>
    Наследственное имущество на которое в указанной доле выдано</w:t>
      </w:r>
      <w:r>
        <w:br/>
      </w:r>
      <w:r>
        <w:rPr>
          <w:rFonts w:ascii="Times New Roman"/>
          <w:b w:val="false"/>
          <w:i w:val="false"/>
          <w:color w:val="000000"/>
          <w:sz w:val="28"/>
        </w:rPr>
        <w:t>
настоящее свидетельство состоит из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 ___________ долю указанного наследственного имущества</w:t>
      </w:r>
      <w:r>
        <w:br/>
      </w:r>
      <w:r>
        <w:rPr>
          <w:rFonts w:ascii="Times New Roman"/>
          <w:b w:val="false"/>
          <w:i w:val="false"/>
          <w:color w:val="000000"/>
          <w:sz w:val="28"/>
        </w:rPr>
        <w:t>
свидетельство о праве на наследство по завещанию еще не выдано.</w:t>
      </w:r>
    </w:p>
    <w:p>
      <w:pPr>
        <w:spacing w:after="0"/>
        <w:ind w:left="0"/>
        <w:jc w:val="both"/>
      </w:pPr>
      <w:r>
        <w:rPr>
          <w:rFonts w:ascii="Times New Roman"/>
          <w:b w:val="false"/>
          <w:i w:val="false"/>
          <w:color w:val="000000"/>
          <w:sz w:val="28"/>
        </w:rPr>
        <w:t>                   Зарегистрировано в реестре за N _________________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 ________</w:t>
      </w:r>
      <w:r>
        <w:br/>
      </w:r>
      <w:r>
        <w:rPr>
          <w:rFonts w:ascii="Times New Roman"/>
          <w:b w:val="false"/>
          <w:i w:val="false"/>
          <w:color w:val="000000"/>
          <w:sz w:val="28"/>
        </w:rPr>
        <w:t>
                                         N__________________________      </w:t>
      </w:r>
      <w:r>
        <w:br/>
      </w:r>
      <w:r>
        <w:rPr>
          <w:rFonts w:ascii="Times New Roman"/>
          <w:b w:val="false"/>
          <w:i w:val="false"/>
          <w:color w:val="000000"/>
          <w:sz w:val="28"/>
        </w:rPr>
        <w:t>
                                        (номер наследственного дела)</w:t>
      </w:r>
    </w:p>
    <w:p>
      <w:pPr>
        <w:spacing w:after="0"/>
        <w:ind w:left="0"/>
        <w:jc w:val="both"/>
      </w:pPr>
      <w:r>
        <w:rPr>
          <w:rFonts w:ascii="Times New Roman"/>
          <w:b w:val="false"/>
          <w:i w:val="false"/>
          <w:color w:val="000000"/>
          <w:sz w:val="28"/>
        </w:rPr>
        <w:t>   Печать          Нотариус ________________(подпись)</w:t>
      </w:r>
    </w:p>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xml:space="preserve">
    1) Указывается обязательная доля, согласно которой наследнику </w:t>
      </w:r>
      <w:r>
        <w:br/>
      </w:r>
      <w:r>
        <w:rPr>
          <w:rFonts w:ascii="Times New Roman"/>
          <w:b w:val="false"/>
          <w:i w:val="false"/>
          <w:color w:val="000000"/>
          <w:sz w:val="28"/>
        </w:rPr>
        <w:t xml:space="preserve">
обеспечивается получение 2/3 той доли, которая причиталась бы ему при </w:t>
      </w:r>
      <w:r>
        <w:br/>
      </w:r>
      <w:r>
        <w:rPr>
          <w:rFonts w:ascii="Times New Roman"/>
          <w:b w:val="false"/>
          <w:i w:val="false"/>
          <w:color w:val="000000"/>
          <w:sz w:val="28"/>
        </w:rPr>
        <w:t xml:space="preserve">
наследовании по закону. </w:t>
      </w:r>
    </w:p>
    <w:bookmarkStart w:name="z42" w:id="72"/>
    <w:p>
      <w:pPr>
        <w:spacing w:after="0"/>
        <w:ind w:left="0"/>
        <w:jc w:val="both"/>
      </w:pPr>
      <w:r>
        <w:rPr>
          <w:rFonts w:ascii="Times New Roman"/>
          <w:b w:val="false"/>
          <w:i w:val="false"/>
          <w:color w:val="000000"/>
          <w:sz w:val="28"/>
        </w:rPr>
        <w:t>
                                      Приложение N 8</w:t>
      </w:r>
      <w:r>
        <w:br/>
      </w:r>
      <w:r>
        <w:rPr>
          <w:rFonts w:ascii="Times New Roman"/>
          <w:b w:val="false"/>
          <w:i w:val="false"/>
          <w:color w:val="000000"/>
          <w:sz w:val="28"/>
        </w:rPr>
        <w:t>
                                      Свидетельство о праве государства</w:t>
      </w:r>
      <w:r>
        <w:br/>
      </w:r>
      <w:r>
        <w:rPr>
          <w:rFonts w:ascii="Times New Roman"/>
          <w:b w:val="false"/>
          <w:i w:val="false"/>
          <w:color w:val="000000"/>
          <w:sz w:val="28"/>
        </w:rPr>
        <w:t>
                                      на наследство</w:t>
      </w:r>
    </w:p>
    <w:bookmarkEnd w:id="72"/>
    <w:p>
      <w:pPr>
        <w:spacing w:after="0"/>
        <w:ind w:left="0"/>
        <w:jc w:val="both"/>
      </w:pPr>
      <w:r>
        <w:rPr>
          <w:rFonts w:ascii="Times New Roman"/>
          <w:b/>
          <w:i w:val="false"/>
          <w:color w:val="000000"/>
          <w:sz w:val="28"/>
        </w:rPr>
        <w:t xml:space="preserve">                 Свидетельство о праве на наследство </w:t>
      </w:r>
      <w:r>
        <w:br/>
      </w:r>
      <w:r>
        <w:rPr>
          <w:rFonts w:ascii="Times New Roman"/>
          <w:b w:val="false"/>
          <w:i w:val="false"/>
          <w:color w:val="000000"/>
          <w:sz w:val="28"/>
        </w:rPr>
        <w:t>
</w:t>
      </w:r>
      <w:r>
        <w:rPr>
          <w:rFonts w:ascii="Times New Roman"/>
          <w:b/>
          <w:i w:val="false"/>
          <w:color w:val="000000"/>
          <w:sz w:val="28"/>
        </w:rPr>
        <w:t>                            по закону</w:t>
      </w:r>
    </w:p>
    <w:p>
      <w:pPr>
        <w:spacing w:after="0"/>
        <w:ind w:left="0"/>
        <w:jc w:val="both"/>
      </w:pPr>
      <w:r>
        <w:rPr>
          <w:rFonts w:ascii="Times New Roman"/>
          <w:b w:val="false"/>
          <w:i w:val="false"/>
          <w:color w:val="000000"/>
          <w:sz w:val="28"/>
        </w:rPr>
        <w:t>Город (село, поселок, край, область) __________________________________</w:t>
      </w:r>
      <w:r>
        <w:br/>
      </w:r>
      <w:r>
        <w:rPr>
          <w:rFonts w:ascii="Times New Roman"/>
          <w:b w:val="false"/>
          <w:i w:val="false"/>
          <w:color w:val="000000"/>
          <w:sz w:val="28"/>
        </w:rPr>
        <w:t>
число, месяц, год  ____________________________________________________</w:t>
      </w:r>
      <w:r>
        <w:br/>
      </w:r>
      <w:r>
        <w:rPr>
          <w:rFonts w:ascii="Times New Roman"/>
          <w:b w:val="false"/>
          <w:i w:val="false"/>
          <w:color w:val="000000"/>
          <w:sz w:val="28"/>
        </w:rPr>
        <w:t>
Я, ________________________ нотариус __________________________________</w:t>
      </w:r>
      <w:r>
        <w:br/>
      </w:r>
      <w:r>
        <w:rPr>
          <w:rFonts w:ascii="Times New Roman"/>
          <w:b w:val="false"/>
          <w:i w:val="false"/>
          <w:color w:val="000000"/>
          <w:sz w:val="28"/>
        </w:rPr>
        <w:t xml:space="preserve">
                                       (наименование государственной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частному нотариусу)</w:t>
      </w:r>
      <w:r>
        <w:br/>
      </w:r>
      <w:r>
        <w:rPr>
          <w:rFonts w:ascii="Times New Roman"/>
          <w:b w:val="false"/>
          <w:i w:val="false"/>
          <w:color w:val="000000"/>
          <w:sz w:val="28"/>
        </w:rPr>
        <w:t>
удостоверяю,  что имущество гр. _______________________________________</w:t>
      </w:r>
      <w:r>
        <w:br/>
      </w:r>
      <w:r>
        <w:rPr>
          <w:rFonts w:ascii="Times New Roman"/>
          <w:b w:val="false"/>
          <w:i w:val="false"/>
          <w:color w:val="000000"/>
          <w:sz w:val="28"/>
        </w:rPr>
        <w:t>
умершего __________19___года на основании статьи _________ Гражданского</w:t>
      </w:r>
      <w:r>
        <w:br/>
      </w:r>
      <w:r>
        <w:rPr>
          <w:rFonts w:ascii="Times New Roman"/>
          <w:b w:val="false"/>
          <w:i w:val="false"/>
          <w:color w:val="000000"/>
          <w:sz w:val="28"/>
        </w:rPr>
        <w:t>
кодекса Республики Казахстан по праву наследования переходит к государству</w:t>
      </w:r>
      <w:r>
        <w:br/>
      </w:r>
      <w:r>
        <w:rPr>
          <w:rFonts w:ascii="Times New Roman"/>
          <w:b w:val="false"/>
          <w:i w:val="false"/>
          <w:color w:val="000000"/>
          <w:sz w:val="28"/>
        </w:rPr>
        <w:t>
в лице финансового органа _____________________________________________</w:t>
      </w:r>
      <w:r>
        <w:br/>
      </w:r>
      <w:r>
        <w:rPr>
          <w:rFonts w:ascii="Times New Roman"/>
          <w:b w:val="false"/>
          <w:i w:val="false"/>
          <w:color w:val="000000"/>
          <w:sz w:val="28"/>
        </w:rPr>
        <w:t>
    Наследственное имущество, на которое выдано настоящее</w:t>
      </w:r>
      <w:r>
        <w:br/>
      </w:r>
      <w:r>
        <w:rPr>
          <w:rFonts w:ascii="Times New Roman"/>
          <w:b w:val="false"/>
          <w:i w:val="false"/>
          <w:color w:val="000000"/>
          <w:sz w:val="28"/>
        </w:rPr>
        <w:t>
свидетельство состоит из ______________________________________________</w:t>
      </w:r>
      <w:r>
        <w:br/>
      </w:r>
      <w:r>
        <w:rPr>
          <w:rFonts w:ascii="Times New Roman"/>
          <w:b w:val="false"/>
          <w:i w:val="false"/>
          <w:color w:val="000000"/>
          <w:sz w:val="28"/>
        </w:rPr>
        <w:t>
                           (указывается имущество на которое выдано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свидетельство)</w:t>
      </w:r>
    </w:p>
    <w:p>
      <w:pPr>
        <w:spacing w:after="0"/>
        <w:ind w:left="0"/>
        <w:jc w:val="both"/>
      </w:pPr>
      <w:r>
        <w:rPr>
          <w:rFonts w:ascii="Times New Roman"/>
          <w:b w:val="false"/>
          <w:i w:val="false"/>
          <w:color w:val="000000"/>
          <w:sz w:val="28"/>
        </w:rPr>
        <w:t>                        Зарегистрировано в реестре за N ______________</w:t>
      </w:r>
      <w:r>
        <w:br/>
      </w:r>
      <w:r>
        <w:rPr>
          <w:rFonts w:ascii="Times New Roman"/>
          <w:b w:val="false"/>
          <w:i w:val="false"/>
          <w:color w:val="000000"/>
          <w:sz w:val="28"/>
        </w:rPr>
        <w:t>
                        От уплаты государственной пошлины освобождено</w:t>
      </w:r>
      <w:r>
        <w:br/>
      </w:r>
      <w:r>
        <w:rPr>
          <w:rFonts w:ascii="Times New Roman"/>
          <w:b w:val="false"/>
          <w:i w:val="false"/>
          <w:color w:val="000000"/>
          <w:sz w:val="28"/>
        </w:rPr>
        <w:t>
                                           N _________________________</w:t>
      </w:r>
      <w:r>
        <w:br/>
      </w:r>
      <w:r>
        <w:rPr>
          <w:rFonts w:ascii="Times New Roman"/>
          <w:b w:val="false"/>
          <w:i w:val="false"/>
          <w:color w:val="000000"/>
          <w:sz w:val="28"/>
        </w:rPr>
        <w:t>
                                           (номер наследственного дела)</w:t>
      </w:r>
    </w:p>
    <w:p>
      <w:pPr>
        <w:spacing w:after="0"/>
        <w:ind w:left="0"/>
        <w:jc w:val="both"/>
      </w:pPr>
      <w:r>
        <w:rPr>
          <w:rFonts w:ascii="Times New Roman"/>
          <w:b w:val="false"/>
          <w:i w:val="false"/>
          <w:color w:val="000000"/>
          <w:sz w:val="28"/>
        </w:rPr>
        <w:t>  печать                Нотариус ________________              </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xml:space="preserve">
    1) Если к государству переходит не все имущество наследодателя, а </w:t>
      </w:r>
      <w:r>
        <w:br/>
      </w:r>
      <w:r>
        <w:rPr>
          <w:rFonts w:ascii="Times New Roman"/>
          <w:b w:val="false"/>
          <w:i w:val="false"/>
          <w:color w:val="000000"/>
          <w:sz w:val="28"/>
        </w:rPr>
        <w:t xml:space="preserve">
лишь доля его, то вместо слово "имущество"указывается: "...доля </w:t>
      </w:r>
      <w:r>
        <w:br/>
      </w:r>
      <w:r>
        <w:rPr>
          <w:rFonts w:ascii="Times New Roman"/>
          <w:b w:val="false"/>
          <w:i w:val="false"/>
          <w:color w:val="000000"/>
          <w:sz w:val="28"/>
        </w:rPr>
        <w:t>
имущества", а после слов "на которое"указывается:"в указанной доле".</w:t>
      </w:r>
    </w:p>
    <w:bookmarkStart w:name="z45" w:id="73"/>
    <w:p>
      <w:pPr>
        <w:spacing w:after="0"/>
        <w:ind w:left="0"/>
        <w:jc w:val="both"/>
      </w:pPr>
      <w:r>
        <w:rPr>
          <w:rFonts w:ascii="Times New Roman"/>
          <w:b w:val="false"/>
          <w:i w:val="false"/>
          <w:color w:val="000000"/>
          <w:sz w:val="28"/>
        </w:rPr>
        <w:t>
                                         Приложение N 9</w:t>
      </w:r>
      <w:r>
        <w:br/>
      </w:r>
      <w:r>
        <w:rPr>
          <w:rFonts w:ascii="Times New Roman"/>
          <w:b w:val="false"/>
          <w:i w:val="false"/>
          <w:color w:val="000000"/>
          <w:sz w:val="28"/>
        </w:rPr>
        <w:t>
                                         Свидетельство о праве</w:t>
      </w:r>
      <w:r>
        <w:br/>
      </w:r>
      <w:r>
        <w:rPr>
          <w:rFonts w:ascii="Times New Roman"/>
          <w:b w:val="false"/>
          <w:i w:val="false"/>
          <w:color w:val="000000"/>
          <w:sz w:val="28"/>
        </w:rPr>
        <w:t>
                                         на наследство по завещанию</w:t>
      </w:r>
    </w:p>
    <w:bookmarkEnd w:id="73"/>
    <w:p>
      <w:pPr>
        <w:spacing w:after="0"/>
        <w:ind w:left="0"/>
        <w:jc w:val="both"/>
      </w:pPr>
      <w:r>
        <w:rPr>
          <w:rFonts w:ascii="Times New Roman"/>
          <w:b/>
          <w:i w:val="false"/>
          <w:color w:val="000000"/>
          <w:sz w:val="28"/>
        </w:rPr>
        <w:t xml:space="preserve">                 Свидетельство о праве на наследство </w:t>
      </w:r>
      <w:r>
        <w:br/>
      </w:r>
      <w:r>
        <w:rPr>
          <w:rFonts w:ascii="Times New Roman"/>
          <w:b w:val="false"/>
          <w:i w:val="false"/>
          <w:color w:val="000000"/>
          <w:sz w:val="28"/>
        </w:rPr>
        <w:t>
</w:t>
      </w:r>
      <w:r>
        <w:rPr>
          <w:rFonts w:ascii="Times New Roman"/>
          <w:b/>
          <w:i w:val="false"/>
          <w:color w:val="000000"/>
          <w:sz w:val="28"/>
        </w:rPr>
        <w:t>                             по завещанию</w:t>
      </w:r>
    </w:p>
    <w:p>
      <w:pPr>
        <w:spacing w:after="0"/>
        <w:ind w:left="0"/>
        <w:jc w:val="both"/>
      </w:pPr>
      <w:r>
        <w:rPr>
          <w:rFonts w:ascii="Times New Roman"/>
          <w:b w:val="false"/>
          <w:i w:val="false"/>
          <w:color w:val="000000"/>
          <w:sz w:val="28"/>
        </w:rPr>
        <w:t>Город (поселок, село, область) ____________________________________</w:t>
      </w:r>
      <w:r>
        <w:br/>
      </w:r>
      <w:r>
        <w:rPr>
          <w:rFonts w:ascii="Times New Roman"/>
          <w:b w:val="false"/>
          <w:i w:val="false"/>
          <w:color w:val="000000"/>
          <w:sz w:val="28"/>
        </w:rPr>
        <w:t>
                                  (место выдачи свидетельства)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(число, месяц, год)</w:t>
      </w:r>
      <w:r>
        <w:br/>
      </w:r>
      <w:r>
        <w:rPr>
          <w:rFonts w:ascii="Times New Roman"/>
          <w:b w:val="false"/>
          <w:i w:val="false"/>
          <w:color w:val="000000"/>
          <w:sz w:val="28"/>
        </w:rPr>
        <w:t>
Я___________________________________нотариус_______________________</w:t>
      </w:r>
      <w:r>
        <w:br/>
      </w:r>
      <w:r>
        <w:rPr>
          <w:rFonts w:ascii="Times New Roman"/>
          <w:b w:val="false"/>
          <w:i w:val="false"/>
          <w:color w:val="000000"/>
          <w:sz w:val="28"/>
        </w:rPr>
        <w:t xml:space="preserve">
                                       (наименование госнотконторы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или номер и дата выдачи лицензии частного нотариуса) </w:t>
      </w:r>
      <w:r>
        <w:br/>
      </w:r>
      <w:r>
        <w:rPr>
          <w:rFonts w:ascii="Times New Roman"/>
          <w:b w:val="false"/>
          <w:i w:val="false"/>
          <w:color w:val="000000"/>
          <w:sz w:val="28"/>
        </w:rPr>
        <w:t>
удостоверяю, что на основании завещания, удостоверенного___________</w:t>
      </w:r>
      <w:r>
        <w:br/>
      </w:r>
      <w:r>
        <w:rPr>
          <w:rFonts w:ascii="Times New Roman"/>
          <w:b w:val="false"/>
          <w:i w:val="false"/>
          <w:color w:val="000000"/>
          <w:sz w:val="28"/>
        </w:rPr>
        <w:t xml:space="preserve">
                                                     (наименование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нотариального органа, удостоверившего завещание)</w:t>
      </w:r>
      <w:r>
        <w:br/>
      </w:r>
      <w:r>
        <w:rPr>
          <w:rFonts w:ascii="Times New Roman"/>
          <w:b w:val="false"/>
          <w:i w:val="false"/>
          <w:color w:val="000000"/>
          <w:sz w:val="28"/>
        </w:rPr>
        <w:t xml:space="preserve">
"____"___________________г. и зарегистрированного в реестре за </w:t>
      </w:r>
      <w:r>
        <w:br/>
      </w:r>
      <w:r>
        <w:rPr>
          <w:rFonts w:ascii="Times New Roman"/>
          <w:b w:val="false"/>
          <w:i w:val="false"/>
          <w:color w:val="000000"/>
          <w:sz w:val="28"/>
        </w:rPr>
        <w:t xml:space="preserve">
N________________________ </w:t>
      </w:r>
      <w:r>
        <w:br/>
      </w:r>
      <w:r>
        <w:rPr>
          <w:rFonts w:ascii="Times New Roman"/>
          <w:b w:val="false"/>
          <w:i w:val="false"/>
          <w:color w:val="000000"/>
          <w:sz w:val="28"/>
        </w:rPr>
        <w:t>
наследниками указанного в завещании имущества гр. _________________</w:t>
      </w:r>
      <w:r>
        <w:br/>
      </w:r>
      <w:r>
        <w:rPr>
          <w:rFonts w:ascii="Times New Roman"/>
          <w:b w:val="false"/>
          <w:i w:val="false"/>
          <w:color w:val="000000"/>
          <w:sz w:val="28"/>
        </w:rPr>
        <w:t>
                                                (ф.и.о. завещателя)</w:t>
      </w:r>
      <w:r>
        <w:br/>
      </w:r>
      <w:r>
        <w:rPr>
          <w:rFonts w:ascii="Times New Roman"/>
          <w:b w:val="false"/>
          <w:i w:val="false"/>
          <w:color w:val="000000"/>
          <w:sz w:val="28"/>
        </w:rPr>
        <w:t>
умершего "____"________________г., являются 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(ф.и.о. наследников и их место жительства)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Наследственное имущество, на которое выдано  настоящее  свидетельство </w:t>
      </w:r>
      <w:r>
        <w:br/>
      </w:r>
      <w:r>
        <w:rPr>
          <w:rFonts w:ascii="Times New Roman"/>
          <w:b w:val="false"/>
          <w:i w:val="false"/>
          <w:color w:val="000000"/>
          <w:sz w:val="28"/>
        </w:rPr>
        <w:t>
состоит из:________________________________________________________</w:t>
      </w:r>
      <w:r>
        <w:br/>
      </w:r>
      <w:r>
        <w:rPr>
          <w:rFonts w:ascii="Times New Roman"/>
          <w:b w:val="false"/>
          <w:i w:val="false"/>
          <w:color w:val="000000"/>
          <w:sz w:val="28"/>
        </w:rPr>
        <w:t>
          (указывается имущество, на которое выдано свидетельство)</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Зарегистрировано в реестре за N_______________</w:t>
      </w:r>
      <w:r>
        <w:br/>
      </w:r>
      <w:r>
        <w:rPr>
          <w:rFonts w:ascii="Times New Roman"/>
          <w:b w:val="false"/>
          <w:i w:val="false"/>
          <w:color w:val="000000"/>
          <w:sz w:val="28"/>
        </w:rPr>
        <w:t>
                    Взыскана государственная пошлина</w:t>
      </w:r>
      <w:r>
        <w:br/>
      </w:r>
      <w:r>
        <w:rPr>
          <w:rFonts w:ascii="Times New Roman"/>
          <w:b w:val="false"/>
          <w:i w:val="false"/>
          <w:color w:val="000000"/>
          <w:sz w:val="28"/>
        </w:rPr>
        <w:t>
                    или сумма, оплаченная частному нотариусу _____</w:t>
      </w:r>
      <w:r>
        <w:br/>
      </w:r>
      <w:r>
        <w:rPr>
          <w:rFonts w:ascii="Times New Roman"/>
          <w:b w:val="false"/>
          <w:i w:val="false"/>
          <w:color w:val="000000"/>
          <w:sz w:val="28"/>
        </w:rPr>
        <w:t>
                                     N ___________________________</w:t>
      </w:r>
      <w:r>
        <w:br/>
      </w:r>
      <w:r>
        <w:rPr>
          <w:rFonts w:ascii="Times New Roman"/>
          <w:b w:val="false"/>
          <w:i w:val="false"/>
          <w:color w:val="000000"/>
          <w:sz w:val="28"/>
        </w:rPr>
        <w:t>
                                      (номер наследственного дела)</w:t>
      </w:r>
    </w:p>
    <w:p>
      <w:pPr>
        <w:spacing w:after="0"/>
        <w:ind w:left="0"/>
        <w:jc w:val="both"/>
      </w:pPr>
      <w:r>
        <w:rPr>
          <w:rFonts w:ascii="Times New Roman"/>
          <w:b w:val="false"/>
          <w:i w:val="false"/>
          <w:color w:val="000000"/>
          <w:sz w:val="28"/>
        </w:rPr>
        <w:t>  Печать            Нотариус___________________(подпись)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 w:id="74"/>
    <w:p>
      <w:pPr>
        <w:spacing w:after="0"/>
        <w:ind w:left="0"/>
        <w:jc w:val="both"/>
      </w:pPr>
      <w:r>
        <w:rPr>
          <w:rFonts w:ascii="Times New Roman"/>
          <w:b w:val="false"/>
          <w:i w:val="false"/>
          <w:color w:val="000000"/>
          <w:sz w:val="28"/>
        </w:rPr>
        <w:t>
                                      Приложение N 10</w:t>
      </w:r>
      <w:r>
        <w:br/>
      </w:r>
      <w:r>
        <w:rPr>
          <w:rFonts w:ascii="Times New Roman"/>
          <w:b w:val="false"/>
          <w:i w:val="false"/>
          <w:color w:val="000000"/>
          <w:sz w:val="28"/>
        </w:rPr>
        <w:t xml:space="preserve">
                                      Свидетельство о праве на </w:t>
      </w:r>
      <w:r>
        <w:br/>
      </w:r>
      <w:r>
        <w:rPr>
          <w:rFonts w:ascii="Times New Roman"/>
          <w:b w:val="false"/>
          <w:i w:val="false"/>
          <w:color w:val="000000"/>
          <w:sz w:val="28"/>
        </w:rPr>
        <w:t xml:space="preserve">
                                      наследство по закону для </w:t>
      </w:r>
      <w:r>
        <w:br/>
      </w:r>
      <w:r>
        <w:rPr>
          <w:rFonts w:ascii="Times New Roman"/>
          <w:b w:val="false"/>
          <w:i w:val="false"/>
          <w:color w:val="000000"/>
          <w:sz w:val="28"/>
        </w:rPr>
        <w:t>
                                      действия за границей</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Свидетельство о праве на </w:t>
      </w:r>
      <w:r>
        <w:br/>
      </w:r>
      <w:r>
        <w:rPr>
          <w:rFonts w:ascii="Times New Roman"/>
          <w:b w:val="false"/>
          <w:i w:val="false"/>
          <w:color w:val="000000"/>
          <w:sz w:val="28"/>
        </w:rPr>
        <w:t>
</w:t>
      </w:r>
      <w:r>
        <w:rPr>
          <w:rFonts w:ascii="Times New Roman"/>
          <w:b/>
          <w:i w:val="false"/>
          <w:color w:val="000000"/>
          <w:sz w:val="28"/>
        </w:rPr>
        <w:t>                        наследство по закону</w:t>
      </w:r>
    </w:p>
    <w:bookmarkEnd w:id="74"/>
    <w:p>
      <w:pPr>
        <w:spacing w:after="0"/>
        <w:ind w:left="0"/>
        <w:jc w:val="both"/>
      </w:pPr>
      <w:r>
        <w:rPr>
          <w:rFonts w:ascii="Times New Roman"/>
          <w:b w:val="false"/>
          <w:i w:val="false"/>
          <w:color w:val="000000"/>
          <w:sz w:val="28"/>
        </w:rPr>
        <w:t>Республика Казахстан, город (поселок, село, область)___________________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(число, месяц, год)</w:t>
      </w:r>
      <w:r>
        <w:br/>
      </w:r>
      <w:r>
        <w:rPr>
          <w:rFonts w:ascii="Times New Roman"/>
          <w:b w:val="false"/>
          <w:i w:val="false"/>
          <w:color w:val="000000"/>
          <w:sz w:val="28"/>
        </w:rPr>
        <w:t>
Я, _______________________нотариус_____________________________________</w:t>
      </w:r>
      <w:r>
        <w:br/>
      </w:r>
      <w:r>
        <w:rPr>
          <w:rFonts w:ascii="Times New Roman"/>
          <w:b w:val="false"/>
          <w:i w:val="false"/>
          <w:color w:val="000000"/>
          <w:sz w:val="28"/>
        </w:rPr>
        <w:t xml:space="preserve">
 (фамилия, имя, отчество)            (наименование государственной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xml:space="preserve">
нотариальной конторы (города, области) или номер и дата выдачи лицензии </w:t>
      </w:r>
      <w:r>
        <w:br/>
      </w:r>
      <w:r>
        <w:rPr>
          <w:rFonts w:ascii="Times New Roman"/>
          <w:b w:val="false"/>
          <w:i w:val="false"/>
          <w:color w:val="000000"/>
          <w:sz w:val="28"/>
        </w:rPr>
        <w:t>
____________________, удостоверяю, что на основании статьи ____________</w:t>
      </w:r>
      <w:r>
        <w:br/>
      </w:r>
      <w:r>
        <w:rPr>
          <w:rFonts w:ascii="Times New Roman"/>
          <w:b w:val="false"/>
          <w:i w:val="false"/>
          <w:color w:val="000000"/>
          <w:sz w:val="28"/>
        </w:rPr>
        <w:t>
частного нотариуса)</w:t>
      </w:r>
      <w:r>
        <w:br/>
      </w:r>
      <w:r>
        <w:rPr>
          <w:rFonts w:ascii="Times New Roman"/>
          <w:b w:val="false"/>
          <w:i w:val="false"/>
          <w:color w:val="000000"/>
          <w:sz w:val="28"/>
        </w:rPr>
        <w:t xml:space="preserve">
Гражданского кодекса Республики Казахстан наследниками имущества </w:t>
      </w:r>
      <w:r>
        <w:br/>
      </w:r>
      <w:r>
        <w:rPr>
          <w:rFonts w:ascii="Times New Roman"/>
          <w:b w:val="false"/>
          <w:i w:val="false"/>
          <w:color w:val="000000"/>
          <w:sz w:val="28"/>
        </w:rPr>
        <w:t>
гражданина ____________________________________________________________,</w:t>
      </w:r>
      <w:r>
        <w:br/>
      </w:r>
      <w:r>
        <w:rPr>
          <w:rFonts w:ascii="Times New Roman"/>
          <w:b w:val="false"/>
          <w:i w:val="false"/>
          <w:color w:val="000000"/>
          <w:sz w:val="28"/>
        </w:rPr>
        <w:t xml:space="preserve">
                          (фамилия, имя, отчество наследодателя) </w:t>
      </w:r>
      <w:r>
        <w:br/>
      </w:r>
      <w:r>
        <w:rPr>
          <w:rFonts w:ascii="Times New Roman"/>
          <w:b w:val="false"/>
          <w:i w:val="false"/>
          <w:color w:val="000000"/>
          <w:sz w:val="28"/>
        </w:rPr>
        <w:t xml:space="preserve">
умершего "_____"________ ____ года, в чем бы оно не заключалось и где бы </w:t>
      </w:r>
      <w:r>
        <w:br/>
      </w:r>
      <w:r>
        <w:rPr>
          <w:rFonts w:ascii="Times New Roman"/>
          <w:b w:val="false"/>
          <w:i w:val="false"/>
          <w:color w:val="000000"/>
          <w:sz w:val="28"/>
        </w:rPr>
        <w:t>
ни находилось, являются________________________________________________</w:t>
      </w:r>
      <w:r>
        <w:br/>
      </w:r>
      <w:r>
        <w:rPr>
          <w:rFonts w:ascii="Times New Roman"/>
          <w:b w:val="false"/>
          <w:i w:val="false"/>
          <w:color w:val="000000"/>
          <w:sz w:val="28"/>
        </w:rPr>
        <w:t xml:space="preserve">
                          (фамилии, имена, отчества наследников,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их жительства и доля наследственного имущества, причитающаяся каждому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наследнику)</w:t>
      </w:r>
      <w:r>
        <w:br/>
      </w:r>
      <w:r>
        <w:rPr>
          <w:rFonts w:ascii="Times New Roman"/>
          <w:b w:val="false"/>
          <w:i w:val="false"/>
          <w:color w:val="000000"/>
          <w:sz w:val="28"/>
        </w:rPr>
        <w:t>
                                    N ________________________________</w:t>
      </w:r>
      <w:r>
        <w:br/>
      </w:r>
      <w:r>
        <w:rPr>
          <w:rFonts w:ascii="Times New Roman"/>
          <w:b w:val="false"/>
          <w:i w:val="false"/>
          <w:color w:val="000000"/>
          <w:sz w:val="28"/>
        </w:rPr>
        <w:t>
                                        (номер наследственного дела)</w:t>
      </w:r>
    </w:p>
    <w:p>
      <w:pPr>
        <w:spacing w:after="0"/>
        <w:ind w:left="0"/>
        <w:jc w:val="both"/>
      </w:pPr>
      <w:r>
        <w:rPr>
          <w:rFonts w:ascii="Times New Roman"/>
          <w:b w:val="false"/>
          <w:i w:val="false"/>
          <w:color w:val="000000"/>
          <w:sz w:val="28"/>
        </w:rPr>
        <w:t>                     Зарегистрировано в реестре за N__________________    </w:t>
      </w:r>
      <w:r>
        <w:br/>
      </w:r>
      <w:r>
        <w:rPr>
          <w:rFonts w:ascii="Times New Roman"/>
          <w:b w:val="false"/>
          <w:i w:val="false"/>
          <w:color w:val="000000"/>
          <w:sz w:val="28"/>
        </w:rPr>
        <w:t>
              </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нотариусу_________</w:t>
      </w:r>
    </w:p>
    <w:p>
      <w:pPr>
        <w:spacing w:after="0"/>
        <w:ind w:left="0"/>
        <w:jc w:val="both"/>
      </w:pPr>
      <w:r>
        <w:rPr>
          <w:rFonts w:ascii="Times New Roman"/>
          <w:b w:val="false"/>
          <w:i w:val="false"/>
          <w:color w:val="000000"/>
          <w:sz w:val="28"/>
        </w:rPr>
        <w:t>   печать            Нотариус_____________________(подпись)</w:t>
      </w:r>
    </w:p>
    <w:bookmarkStart w:name="z51" w:id="75"/>
    <w:p>
      <w:pPr>
        <w:spacing w:after="0"/>
        <w:ind w:left="0"/>
        <w:jc w:val="both"/>
      </w:pPr>
      <w:r>
        <w:rPr>
          <w:rFonts w:ascii="Times New Roman"/>
          <w:b w:val="false"/>
          <w:i w:val="false"/>
          <w:color w:val="000000"/>
          <w:sz w:val="28"/>
        </w:rPr>
        <w:t>
                                     Приложение N 11</w:t>
      </w:r>
      <w:r>
        <w:br/>
      </w:r>
      <w:r>
        <w:rPr>
          <w:rFonts w:ascii="Times New Roman"/>
          <w:b w:val="false"/>
          <w:i w:val="false"/>
          <w:color w:val="000000"/>
          <w:sz w:val="28"/>
        </w:rPr>
        <w:t>
                                     Свидетельство о праве на наследство</w:t>
      </w:r>
      <w:r>
        <w:br/>
      </w:r>
      <w:r>
        <w:rPr>
          <w:rFonts w:ascii="Times New Roman"/>
          <w:b w:val="false"/>
          <w:i w:val="false"/>
          <w:color w:val="000000"/>
          <w:sz w:val="28"/>
        </w:rPr>
        <w:t xml:space="preserve">
                                     по завещанию для действия за </w:t>
      </w:r>
      <w:r>
        <w:br/>
      </w:r>
      <w:r>
        <w:rPr>
          <w:rFonts w:ascii="Times New Roman"/>
          <w:b w:val="false"/>
          <w:i w:val="false"/>
          <w:color w:val="000000"/>
          <w:sz w:val="28"/>
        </w:rPr>
        <w:t>
                                     границей</w:t>
      </w:r>
    </w:p>
    <w:bookmarkEnd w:id="75"/>
    <w:p>
      <w:pPr>
        <w:spacing w:after="0"/>
        <w:ind w:left="0"/>
        <w:jc w:val="both"/>
      </w:pPr>
      <w:r>
        <w:rPr>
          <w:rFonts w:ascii="Times New Roman"/>
          <w:b/>
          <w:i w:val="false"/>
          <w:color w:val="000000"/>
          <w:sz w:val="28"/>
        </w:rPr>
        <w:t xml:space="preserve">                      Свидетельство о праве на наследство </w:t>
      </w:r>
      <w:r>
        <w:br/>
      </w:r>
      <w:r>
        <w:rPr>
          <w:rFonts w:ascii="Times New Roman"/>
          <w:b w:val="false"/>
          <w:i w:val="false"/>
          <w:color w:val="000000"/>
          <w:sz w:val="28"/>
        </w:rPr>
        <w:t>
 </w:t>
      </w:r>
      <w:r>
        <w:br/>
      </w:r>
      <w:r>
        <w:rPr>
          <w:rFonts w:ascii="Times New Roman"/>
          <w:b w:val="false"/>
          <w:i w:val="false"/>
          <w:color w:val="000000"/>
          <w:sz w:val="28"/>
        </w:rPr>
        <w:t>
Республика Казахстан, город (поселок, село, область)_____________________</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(число, месяц, год)</w:t>
      </w:r>
      <w:r>
        <w:br/>
      </w:r>
      <w:r>
        <w:rPr>
          <w:rFonts w:ascii="Times New Roman"/>
          <w:b w:val="false"/>
          <w:i w:val="false"/>
          <w:color w:val="000000"/>
          <w:sz w:val="28"/>
        </w:rPr>
        <w:t>
Я, _________________________ нотариус____________________________________</w:t>
      </w:r>
      <w:r>
        <w:br/>
      </w:r>
      <w:r>
        <w:rPr>
          <w:rFonts w:ascii="Times New Roman"/>
          <w:b w:val="false"/>
          <w:i w:val="false"/>
          <w:color w:val="000000"/>
          <w:sz w:val="28"/>
        </w:rPr>
        <w:t>
   (фамилия, имя, отчество)           (наименование государственной  </w:t>
      </w:r>
      <w:r>
        <w:br/>
      </w: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нотариальной конторы (города, области) или номер и дата выдачи лицензии </w:t>
      </w:r>
      <w:r>
        <w:br/>
      </w:r>
      <w:r>
        <w:rPr>
          <w:rFonts w:ascii="Times New Roman"/>
          <w:b w:val="false"/>
          <w:i w:val="false"/>
          <w:color w:val="000000"/>
          <w:sz w:val="28"/>
        </w:rPr>
        <w:t xml:space="preserve">
___________________, удостоверяю, что на основании завещания, </w:t>
      </w:r>
      <w:r>
        <w:br/>
      </w:r>
      <w:r>
        <w:rPr>
          <w:rFonts w:ascii="Times New Roman"/>
          <w:b w:val="false"/>
          <w:i w:val="false"/>
          <w:color w:val="000000"/>
          <w:sz w:val="28"/>
        </w:rPr>
        <w:t>
частного нотариуса)</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(наименование нотариального органа, удостоверившего завещание)</w:t>
      </w:r>
      <w:r>
        <w:br/>
      </w:r>
      <w:r>
        <w:rPr>
          <w:rFonts w:ascii="Times New Roman"/>
          <w:b w:val="false"/>
          <w:i w:val="false"/>
          <w:color w:val="000000"/>
          <w:sz w:val="28"/>
        </w:rPr>
        <w:t>
"______"________ ______ года и зарегистрированного в реестре за N________,</w:t>
      </w:r>
      <w:r>
        <w:br/>
      </w:r>
      <w:r>
        <w:rPr>
          <w:rFonts w:ascii="Times New Roman"/>
          <w:b w:val="false"/>
          <w:i w:val="false"/>
          <w:color w:val="000000"/>
          <w:sz w:val="28"/>
        </w:rPr>
        <w:t>
наследниками указанного в завещании имущества, в чем бы оно не заключалось</w:t>
      </w:r>
      <w:r>
        <w:br/>
      </w:r>
      <w:r>
        <w:rPr>
          <w:rFonts w:ascii="Times New Roman"/>
          <w:b w:val="false"/>
          <w:i w:val="false"/>
          <w:color w:val="000000"/>
          <w:sz w:val="28"/>
        </w:rPr>
        <w:t>
и где бы не находилось, гражданина ______________________________________,</w:t>
      </w:r>
      <w:r>
        <w:br/>
      </w:r>
      <w:r>
        <w:rPr>
          <w:rFonts w:ascii="Times New Roman"/>
          <w:b w:val="false"/>
          <w:i w:val="false"/>
          <w:color w:val="000000"/>
          <w:sz w:val="28"/>
        </w:rPr>
        <w:t>
                                     (фамилия, имя, отчество завещателя</w:t>
      </w:r>
      <w:r>
        <w:br/>
      </w:r>
      <w:r>
        <w:rPr>
          <w:rFonts w:ascii="Times New Roman"/>
          <w:b w:val="false"/>
          <w:i w:val="false"/>
          <w:color w:val="000000"/>
          <w:sz w:val="28"/>
        </w:rPr>
        <w:t>
умершего "____"_________ _____ года, являются____________________________</w:t>
      </w:r>
      <w:r>
        <w:br/>
      </w:r>
      <w:r>
        <w:rPr>
          <w:rFonts w:ascii="Times New Roman"/>
          <w:b w:val="false"/>
          <w:i w:val="false"/>
          <w:color w:val="000000"/>
          <w:sz w:val="28"/>
        </w:rPr>
        <w:t>
                                             (фамилии, имена, отчества,</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наследников и места их жительства)</w:t>
      </w:r>
      <w:r>
        <w:br/>
      </w:r>
      <w:r>
        <w:rPr>
          <w:rFonts w:ascii="Times New Roman"/>
          <w:b w:val="false"/>
          <w:i w:val="false"/>
          <w:color w:val="000000"/>
          <w:sz w:val="28"/>
        </w:rPr>
        <w:t>
                                         N _____________________________</w:t>
      </w:r>
      <w:r>
        <w:br/>
      </w:r>
      <w:r>
        <w:rPr>
          <w:rFonts w:ascii="Times New Roman"/>
          <w:b w:val="false"/>
          <w:i w:val="false"/>
          <w:color w:val="000000"/>
          <w:sz w:val="28"/>
        </w:rPr>
        <w:t>
                                           (номер наследственного дела)</w:t>
      </w:r>
      <w:r>
        <w:br/>
      </w:r>
      <w:r>
        <w:rPr>
          <w:rFonts w:ascii="Times New Roman"/>
          <w:b w:val="false"/>
          <w:i w:val="false"/>
          <w:color w:val="000000"/>
          <w:sz w:val="28"/>
        </w:rPr>
        <w:t>
                     Зарегистрировано в реестре за N ___________________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нотариусу___________</w:t>
      </w:r>
      <w:r>
        <w:br/>
      </w:r>
      <w:r>
        <w:rPr>
          <w:rFonts w:ascii="Times New Roman"/>
          <w:b w:val="false"/>
          <w:i w:val="false"/>
          <w:color w:val="000000"/>
          <w:sz w:val="28"/>
        </w:rPr>
        <w:t>
 </w:t>
      </w:r>
      <w:r>
        <w:br/>
      </w:r>
      <w:r>
        <w:rPr>
          <w:rFonts w:ascii="Times New Roman"/>
          <w:b w:val="false"/>
          <w:i w:val="false"/>
          <w:color w:val="000000"/>
          <w:sz w:val="28"/>
        </w:rPr>
        <w:t>
    печать           Нотариус_________________(подпись)</w:t>
      </w:r>
    </w:p>
    <w:bookmarkStart w:name="z54" w:id="76"/>
    <w:p>
      <w:pPr>
        <w:spacing w:after="0"/>
        <w:ind w:left="0"/>
        <w:jc w:val="both"/>
      </w:pPr>
      <w:r>
        <w:rPr>
          <w:rFonts w:ascii="Times New Roman"/>
          <w:b w:val="false"/>
          <w:i w:val="false"/>
          <w:color w:val="000000"/>
          <w:sz w:val="28"/>
        </w:rPr>
        <w:t>
                                    Приложение N 12</w:t>
      </w:r>
      <w:r>
        <w:br/>
      </w:r>
      <w:r>
        <w:rPr>
          <w:rFonts w:ascii="Times New Roman"/>
          <w:b w:val="false"/>
          <w:i w:val="false"/>
          <w:color w:val="000000"/>
          <w:sz w:val="28"/>
        </w:rPr>
        <w:t xml:space="preserve">
                                    Свидетельство о праве собственности </w:t>
      </w:r>
      <w:r>
        <w:br/>
      </w:r>
      <w:r>
        <w:rPr>
          <w:rFonts w:ascii="Times New Roman"/>
          <w:b w:val="false"/>
          <w:i w:val="false"/>
          <w:color w:val="000000"/>
          <w:sz w:val="28"/>
        </w:rPr>
        <w:t>
                                    на долю в общем совместном имуществе</w:t>
      </w:r>
      <w:r>
        <w:br/>
      </w:r>
      <w:r>
        <w:rPr>
          <w:rFonts w:ascii="Times New Roman"/>
          <w:b w:val="false"/>
          <w:i w:val="false"/>
          <w:color w:val="000000"/>
          <w:sz w:val="28"/>
        </w:rPr>
        <w:t>
                                    супругов, выдаваемое по их заявлению</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Свидетельство о праве собственности </w:t>
      </w:r>
      <w:r>
        <w:br/>
      </w:r>
      <w:r>
        <w:rPr>
          <w:rFonts w:ascii="Times New Roman"/>
          <w:b w:val="false"/>
          <w:i w:val="false"/>
          <w:color w:val="000000"/>
          <w:sz w:val="28"/>
        </w:rPr>
        <w:t>
 </w:t>
      </w:r>
      <w:r>
        <w:br/>
      </w:r>
      <w:r>
        <w:rPr>
          <w:rFonts w:ascii="Times New Roman"/>
          <w:b w:val="false"/>
          <w:i w:val="false"/>
          <w:color w:val="000000"/>
          <w:sz w:val="28"/>
        </w:rPr>
        <w:t>
Город (поселок, село, область)_________________________________________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(число, месяц, год)</w:t>
      </w:r>
      <w:r>
        <w:br/>
      </w:r>
      <w:r>
        <w:rPr>
          <w:rFonts w:ascii="Times New Roman"/>
          <w:b w:val="false"/>
          <w:i w:val="false"/>
          <w:color w:val="000000"/>
          <w:sz w:val="28"/>
        </w:rPr>
        <w:t>
Я, ______________________ нотариус_____________________________________</w:t>
      </w:r>
      <w:r>
        <w:br/>
      </w:r>
      <w:r>
        <w:rPr>
          <w:rFonts w:ascii="Times New Roman"/>
          <w:b w:val="false"/>
          <w:i w:val="false"/>
          <w:color w:val="000000"/>
          <w:sz w:val="28"/>
        </w:rPr>
        <w:t xml:space="preserve">
 (фамилия, имя, отчество)            (наименовании государственной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xml:space="preserve">
на основании статьи ________ Кодекса о браке и семье РК и согласно </w:t>
      </w:r>
      <w:r>
        <w:br/>
      </w:r>
      <w:r>
        <w:rPr>
          <w:rFonts w:ascii="Times New Roman"/>
          <w:b w:val="false"/>
          <w:i w:val="false"/>
          <w:color w:val="000000"/>
          <w:sz w:val="28"/>
        </w:rPr>
        <w:t>
заявлению супругов гр.гр.______________________________________________</w:t>
      </w:r>
      <w:r>
        <w:br/>
      </w:r>
      <w:r>
        <w:rPr>
          <w:rFonts w:ascii="Times New Roman"/>
          <w:b w:val="false"/>
          <w:i w:val="false"/>
          <w:color w:val="000000"/>
          <w:sz w:val="28"/>
        </w:rPr>
        <w:t xml:space="preserve">
                        (фамилии, имена, отчества супругов и места их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жительства)</w:t>
      </w:r>
      <w:r>
        <w:br/>
      </w:r>
      <w:r>
        <w:rPr>
          <w:rFonts w:ascii="Times New Roman"/>
          <w:b w:val="false"/>
          <w:i w:val="false"/>
          <w:color w:val="000000"/>
          <w:sz w:val="28"/>
        </w:rPr>
        <w:t>
удостоверяю, что в общем совместном имуществе супругов, приобретенном</w:t>
      </w:r>
      <w:r>
        <w:br/>
      </w:r>
      <w:r>
        <w:rPr>
          <w:rFonts w:ascii="Times New Roman"/>
          <w:b w:val="false"/>
          <w:i w:val="false"/>
          <w:color w:val="000000"/>
          <w:sz w:val="28"/>
        </w:rPr>
        <w:t>
ими в течение брака, право собственности принадлежит:</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(указать, кому из супругов, какая доля принадлежит в общем имуществе)/</w:t>
      </w:r>
      <w:r>
        <w:br/>
      </w:r>
      <w:r>
        <w:rPr>
          <w:rFonts w:ascii="Times New Roman"/>
          <w:b w:val="false"/>
          <w:i w:val="false"/>
          <w:color w:val="000000"/>
          <w:sz w:val="28"/>
        </w:rPr>
        <w:t xml:space="preserve">
Общее совместное имущество названных супругов, право собственности на </w:t>
      </w:r>
      <w:r>
        <w:br/>
      </w:r>
      <w:r>
        <w:rPr>
          <w:rFonts w:ascii="Times New Roman"/>
          <w:b w:val="false"/>
          <w:i w:val="false"/>
          <w:color w:val="000000"/>
          <w:sz w:val="28"/>
        </w:rPr>
        <w:t>
которое каждого из них удостоверяется в указанных долях, состоит из:</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xml:space="preserve">
указывается имущество, о праве собственности на которое выдано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свидетельство, на чье имя оно было зарегистрировано или значилось ранее)</w:t>
      </w:r>
    </w:p>
    <w:bookmarkEnd w:id="76"/>
    <w:p>
      <w:pPr>
        <w:spacing w:after="0"/>
        <w:ind w:left="0"/>
        <w:jc w:val="both"/>
      </w:pPr>
      <w:r>
        <w:rPr>
          <w:rFonts w:ascii="Times New Roman"/>
          <w:b w:val="false"/>
          <w:i w:val="false"/>
          <w:color w:val="000000"/>
          <w:sz w:val="28"/>
        </w:rPr>
        <w:t>                    Зарегистрировано в реестре за N___________________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нотариусу__________</w:t>
      </w:r>
      <w:r>
        <w:br/>
      </w:r>
      <w:r>
        <w:rPr>
          <w:rFonts w:ascii="Times New Roman"/>
          <w:b w:val="false"/>
          <w:i w:val="false"/>
          <w:color w:val="000000"/>
          <w:sz w:val="28"/>
        </w:rPr>
        <w:t>
  печать            Нотариус __________________ (печать)</w:t>
      </w:r>
    </w:p>
    <w:bookmarkStart w:name="z250" w:id="77"/>
    <w:p>
      <w:pPr>
        <w:spacing w:after="0"/>
        <w:ind w:left="0"/>
        <w:jc w:val="both"/>
      </w:pPr>
      <w:r>
        <w:rPr>
          <w:rFonts w:ascii="Times New Roman"/>
          <w:b w:val="false"/>
          <w:i w:val="false"/>
          <w:color w:val="000000"/>
          <w:sz w:val="28"/>
        </w:rPr>
        <w:t xml:space="preserve">
Приложение 12-1       </w:t>
      </w:r>
    </w:p>
    <w:bookmarkEnd w:id="77"/>
    <w:bookmarkStart w:name="z251" w:id="78"/>
    <w:p>
      <w:pPr>
        <w:spacing w:after="0"/>
        <w:ind w:left="0"/>
        <w:jc w:val="both"/>
      </w:pPr>
      <w:r>
        <w:rPr>
          <w:rFonts w:ascii="Times New Roman"/>
          <w:b w:val="false"/>
          <w:i w:val="false"/>
          <w:color w:val="000000"/>
          <w:sz w:val="28"/>
        </w:rPr>
        <w:t xml:space="preserve">
Форма           </w:t>
      </w:r>
    </w:p>
    <w:bookmarkEnd w:id="78"/>
    <w:bookmarkStart w:name="z252" w:id="79"/>
    <w:p>
      <w:pPr>
        <w:spacing w:after="0"/>
        <w:ind w:left="0"/>
        <w:jc w:val="both"/>
      </w:pPr>
      <w:r>
        <w:rPr>
          <w:rFonts w:ascii="Times New Roman"/>
          <w:b w:val="false"/>
          <w:i w:val="false"/>
          <w:color w:val="000000"/>
          <w:sz w:val="28"/>
        </w:rPr>
        <w:t>
                          </w:t>
      </w:r>
      <w:r>
        <w:rPr>
          <w:rFonts w:ascii="Times New Roman"/>
          <w:b/>
          <w:i w:val="false"/>
          <w:color w:val="000000"/>
          <w:sz w:val="28"/>
        </w:rPr>
        <w:t>Электронный реестр ЕНИС</w:t>
      </w:r>
    </w:p>
    <w:bookmarkEnd w:id="79"/>
    <w:p>
      <w:pPr>
        <w:spacing w:after="0"/>
        <w:ind w:left="0"/>
        <w:jc w:val="both"/>
      </w:pPr>
      <w:r>
        <w:rPr>
          <w:rFonts w:ascii="Times New Roman"/>
          <w:b w:val="false"/>
          <w:i w:val="false"/>
          <w:color w:val="ff0000"/>
          <w:sz w:val="28"/>
        </w:rPr>
        <w:t xml:space="preserve">      Сноска. Инструкция дополнена приложением 12-1 в соответствии с приказом и.о. Министра юстиции РК от 30.09.2010 </w:t>
      </w:r>
      <w:r>
        <w:rPr>
          <w:rFonts w:ascii="Times New Roman"/>
          <w:b w:val="false"/>
          <w:i w:val="false"/>
          <w:color w:val="ff0000"/>
          <w:sz w:val="28"/>
        </w:rPr>
        <w:t>№ 272</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2028"/>
        <w:gridCol w:w="2201"/>
        <w:gridCol w:w="581"/>
        <w:gridCol w:w="2433"/>
        <w:gridCol w:w="581"/>
        <w:gridCol w:w="581"/>
        <w:gridCol w:w="2492"/>
        <w:gridCol w:w="697"/>
      </w:tblGrid>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по</w:t>
            </w:r>
            <w:r>
              <w:br/>
            </w:r>
            <w:r>
              <w:rPr>
                <w:rFonts w:ascii="Times New Roman"/>
                <w:b w:val="false"/>
                <w:i w:val="false"/>
                <w:color w:val="000000"/>
                <w:sz w:val="20"/>
              </w:rPr>
              <w:t>
реестру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регис-</w:t>
            </w:r>
            <w:r>
              <w:br/>
            </w:r>
            <w:r>
              <w:rPr>
                <w:rFonts w:ascii="Times New Roman"/>
                <w:b w:val="false"/>
                <w:i w:val="false"/>
                <w:color w:val="000000"/>
                <w:sz w:val="20"/>
              </w:rPr>
              <w:t>
трации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фактичес-</w:t>
            </w:r>
            <w:r>
              <w:br/>
            </w:r>
            <w:r>
              <w:rPr>
                <w:rFonts w:ascii="Times New Roman"/>
                <w:b w:val="false"/>
                <w:i w:val="false"/>
                <w:color w:val="000000"/>
                <w:sz w:val="20"/>
              </w:rPr>
              <w:t>
кого</w:t>
            </w:r>
            <w:r>
              <w:br/>
            </w:r>
            <w:r>
              <w:rPr>
                <w:rFonts w:ascii="Times New Roman"/>
                <w:b w:val="false"/>
                <w:i w:val="false"/>
                <w:color w:val="000000"/>
                <w:sz w:val="20"/>
              </w:rPr>
              <w:t>
совершения</w:t>
            </w:r>
            <w:r>
              <w:br/>
            </w:r>
            <w:r>
              <w:rPr>
                <w:rFonts w:ascii="Times New Roman"/>
                <w:b w:val="false"/>
                <w:i w:val="false"/>
                <w:color w:val="000000"/>
                <w:sz w:val="20"/>
              </w:rPr>
              <w:t>
нотариаль-</w:t>
            </w:r>
            <w:r>
              <w:br/>
            </w:r>
            <w:r>
              <w:rPr>
                <w:rFonts w:ascii="Times New Roman"/>
                <w:b w:val="false"/>
                <w:i w:val="false"/>
                <w:color w:val="000000"/>
                <w:sz w:val="20"/>
              </w:rPr>
              <w:t>
ного</w:t>
            </w:r>
            <w:r>
              <w:br/>
            </w:r>
            <w:r>
              <w:rPr>
                <w:rFonts w:ascii="Times New Roman"/>
                <w:b w:val="false"/>
                <w:i w:val="false"/>
                <w:color w:val="000000"/>
                <w:sz w:val="20"/>
              </w:rPr>
              <w:t>
действия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w:t>
            </w:r>
            <w:r>
              <w:br/>
            </w:r>
            <w:r>
              <w:rPr>
                <w:rFonts w:ascii="Times New Roman"/>
                <w:b w:val="false"/>
                <w:i w:val="false"/>
                <w:color w:val="000000"/>
                <w:sz w:val="20"/>
              </w:rPr>
              <w:t>
ч</w:t>
            </w:r>
            <w:r>
              <w:br/>
            </w:r>
            <w:r>
              <w:rPr>
                <w:rFonts w:ascii="Times New Roman"/>
                <w:b w:val="false"/>
                <w:i w:val="false"/>
                <w:color w:val="000000"/>
                <w:sz w:val="20"/>
              </w:rPr>
              <w:t>
а</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н</w:t>
            </w:r>
            <w:r>
              <w:br/>
            </w:r>
            <w:r>
              <w:rPr>
                <w:rFonts w:ascii="Times New Roman"/>
                <w:b w:val="false"/>
                <w:i w:val="false"/>
                <w:color w:val="000000"/>
                <w:sz w:val="20"/>
              </w:rPr>
              <w:t>
и</w:t>
            </w:r>
            <w:r>
              <w:br/>
            </w:r>
            <w:r>
              <w:rPr>
                <w:rFonts w:ascii="Times New Roman"/>
                <w:b w:val="false"/>
                <w:i w:val="false"/>
                <w:color w:val="000000"/>
                <w:sz w:val="20"/>
              </w:rPr>
              <w:t>
к</w:t>
            </w:r>
            <w:r>
              <w:br/>
            </w:r>
            <w:r>
              <w:rPr>
                <w:rFonts w:ascii="Times New Roman"/>
                <w:b w:val="false"/>
                <w:i w:val="false"/>
                <w:color w:val="000000"/>
                <w:sz w:val="20"/>
              </w:rPr>
              <w:t>
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w:t>
            </w:r>
            <w:r>
              <w:br/>
            </w:r>
            <w:r>
              <w:rPr>
                <w:rFonts w:ascii="Times New Roman"/>
                <w:b w:val="false"/>
                <w:i w:val="false"/>
                <w:color w:val="000000"/>
                <w:sz w:val="20"/>
              </w:rPr>
              <w:t>
удосто-</w:t>
            </w:r>
            <w:r>
              <w:br/>
            </w:r>
            <w:r>
              <w:rPr>
                <w:rFonts w:ascii="Times New Roman"/>
                <w:b w:val="false"/>
                <w:i w:val="false"/>
                <w:color w:val="000000"/>
                <w:sz w:val="20"/>
              </w:rPr>
              <w:t>
веряющие</w:t>
            </w:r>
            <w:r>
              <w:br/>
            </w:r>
            <w:r>
              <w:rPr>
                <w:rFonts w:ascii="Times New Roman"/>
                <w:b w:val="false"/>
                <w:i w:val="false"/>
                <w:color w:val="000000"/>
                <w:sz w:val="20"/>
              </w:rPr>
              <w:t>
личность</w:t>
            </w:r>
            <w:r>
              <w:br/>
            </w:r>
            <w:r>
              <w:rPr>
                <w:rFonts w:ascii="Times New Roman"/>
                <w:b w:val="false"/>
                <w:i w:val="false"/>
                <w:color w:val="000000"/>
                <w:sz w:val="20"/>
              </w:rPr>
              <w:t>
участника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з</w:t>
            </w:r>
            <w:r>
              <w:br/>
            </w:r>
            <w:r>
              <w:rPr>
                <w:rFonts w:ascii="Times New Roman"/>
                <w:b w:val="false"/>
                <w:i w:val="false"/>
                <w:color w:val="000000"/>
                <w:sz w:val="20"/>
              </w:rPr>
              <w:t>
ы</w:t>
            </w:r>
            <w:r>
              <w:br/>
            </w:r>
            <w:r>
              <w:rPr>
                <w:rFonts w:ascii="Times New Roman"/>
                <w:b w:val="false"/>
                <w:i w:val="false"/>
                <w:color w:val="000000"/>
                <w:sz w:val="20"/>
              </w:rPr>
              <w:t>
с</w:t>
            </w:r>
            <w:r>
              <w:br/>
            </w:r>
            <w:r>
              <w:rPr>
                <w:rFonts w:ascii="Times New Roman"/>
                <w:b w:val="false"/>
                <w:i w:val="false"/>
                <w:color w:val="000000"/>
                <w:sz w:val="20"/>
              </w:rPr>
              <w:t>
к</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о</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т</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у</w:t>
            </w:r>
            <w:r>
              <w:br/>
            </w:r>
            <w:r>
              <w:rPr>
                <w:rFonts w:ascii="Times New Roman"/>
                <w:b w:val="false"/>
                <w:i w:val="false"/>
                <w:color w:val="000000"/>
                <w:sz w:val="20"/>
              </w:rPr>
              <w:t>
с</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w:t>
            </w:r>
            <w:r>
              <w:br/>
            </w:r>
            <w:r>
              <w:rPr>
                <w:rFonts w:ascii="Times New Roman"/>
                <w:b w:val="false"/>
                <w:i w:val="false"/>
                <w:color w:val="000000"/>
                <w:sz w:val="20"/>
              </w:rPr>
              <w:t>
нотариаль-</w:t>
            </w:r>
            <w:r>
              <w:br/>
            </w:r>
            <w:r>
              <w:rPr>
                <w:rFonts w:ascii="Times New Roman"/>
                <w:b w:val="false"/>
                <w:i w:val="false"/>
                <w:color w:val="000000"/>
                <w:sz w:val="20"/>
              </w:rPr>
              <w:t>
ного</w:t>
            </w:r>
            <w:r>
              <w:br/>
            </w:r>
            <w:r>
              <w:rPr>
                <w:rFonts w:ascii="Times New Roman"/>
                <w:b w:val="false"/>
                <w:i w:val="false"/>
                <w:color w:val="000000"/>
                <w:sz w:val="20"/>
              </w:rPr>
              <w:t>
действия</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р</w:t>
            </w:r>
            <w:r>
              <w:br/>
            </w:r>
            <w:r>
              <w:rPr>
                <w:rFonts w:ascii="Times New Roman"/>
                <w:b w:val="false"/>
                <w:i w:val="false"/>
                <w:color w:val="000000"/>
                <w:sz w:val="20"/>
              </w:rPr>
              <w:t>
и</w:t>
            </w:r>
            <w:r>
              <w:br/>
            </w:r>
            <w:r>
              <w:rPr>
                <w:rFonts w:ascii="Times New Roman"/>
                <w:b w:val="false"/>
                <w:i w:val="false"/>
                <w:color w:val="000000"/>
                <w:sz w:val="20"/>
              </w:rPr>
              <w:t>
м</w:t>
            </w:r>
            <w:r>
              <w:br/>
            </w:r>
            <w:r>
              <w:rPr>
                <w:rFonts w:ascii="Times New Roman"/>
                <w:b w:val="false"/>
                <w:i w:val="false"/>
                <w:color w:val="000000"/>
                <w:sz w:val="20"/>
              </w:rPr>
              <w:t>
е</w:t>
            </w:r>
            <w:r>
              <w:br/>
            </w:r>
            <w:r>
              <w:rPr>
                <w:rFonts w:ascii="Times New Roman"/>
                <w:b w:val="false"/>
                <w:i w:val="false"/>
                <w:color w:val="000000"/>
                <w:sz w:val="20"/>
              </w:rPr>
              <w:t>
ч</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и</w:t>
            </w:r>
            <w:r>
              <w:br/>
            </w:r>
            <w:r>
              <w:rPr>
                <w:rFonts w:ascii="Times New Roman"/>
                <w:b w:val="false"/>
                <w:i w:val="false"/>
                <w:color w:val="000000"/>
                <w:sz w:val="20"/>
              </w:rPr>
              <w:t>
е</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80"/>
    <w:p>
      <w:pPr>
        <w:spacing w:after="0"/>
        <w:ind w:left="0"/>
        <w:jc w:val="both"/>
      </w:pPr>
      <w:r>
        <w:rPr>
          <w:rFonts w:ascii="Times New Roman"/>
          <w:b w:val="false"/>
          <w:i w:val="false"/>
          <w:color w:val="000000"/>
          <w:sz w:val="28"/>
        </w:rPr>
        <w:t>
                                   Приложение N 13</w:t>
      </w:r>
      <w:r>
        <w:br/>
      </w:r>
      <w:r>
        <w:rPr>
          <w:rFonts w:ascii="Times New Roman"/>
          <w:b w:val="false"/>
          <w:i w:val="false"/>
          <w:color w:val="000000"/>
          <w:sz w:val="28"/>
        </w:rPr>
        <w:t>
                                   Свидетельство о праве собственности</w:t>
      </w:r>
      <w:r>
        <w:br/>
      </w:r>
      <w:r>
        <w:rPr>
          <w:rFonts w:ascii="Times New Roman"/>
          <w:b w:val="false"/>
          <w:i w:val="false"/>
          <w:color w:val="000000"/>
          <w:sz w:val="28"/>
        </w:rPr>
        <w:t>
                                   на долю в общем совместном имуществе</w:t>
      </w:r>
      <w:r>
        <w:br/>
      </w:r>
      <w:r>
        <w:rPr>
          <w:rFonts w:ascii="Times New Roman"/>
          <w:b w:val="false"/>
          <w:i w:val="false"/>
          <w:color w:val="000000"/>
          <w:sz w:val="28"/>
        </w:rPr>
        <w:t xml:space="preserve">
                                   супругов, выдаваемое </w:t>
      </w:r>
      <w:r>
        <w:br/>
      </w:r>
      <w:r>
        <w:rPr>
          <w:rFonts w:ascii="Times New Roman"/>
          <w:b w:val="false"/>
          <w:i w:val="false"/>
          <w:color w:val="000000"/>
          <w:sz w:val="28"/>
        </w:rPr>
        <w:t>
                                   пережившему супругу</w:t>
      </w:r>
    </w:p>
    <w:bookmarkEnd w:id="80"/>
    <w:p>
      <w:pPr>
        <w:spacing w:after="0"/>
        <w:ind w:left="0"/>
        <w:jc w:val="both"/>
      </w:pPr>
      <w:r>
        <w:rPr>
          <w:rFonts w:ascii="Times New Roman"/>
          <w:b/>
          <w:i w:val="false"/>
          <w:color w:val="000000"/>
          <w:sz w:val="28"/>
        </w:rPr>
        <w:t xml:space="preserve">                 Свидетельство о праве собственности </w:t>
      </w:r>
      <w:r>
        <w:br/>
      </w:r>
      <w:r>
        <w:rPr>
          <w:rFonts w:ascii="Times New Roman"/>
          <w:b w:val="false"/>
          <w:i w:val="false"/>
          <w:color w:val="000000"/>
          <w:sz w:val="28"/>
        </w:rPr>
        <w:t>
 </w:t>
      </w:r>
      <w:r>
        <w:br/>
      </w:r>
      <w:r>
        <w:rPr>
          <w:rFonts w:ascii="Times New Roman"/>
          <w:b w:val="false"/>
          <w:i w:val="false"/>
          <w:color w:val="000000"/>
          <w:sz w:val="28"/>
        </w:rPr>
        <w:t>
Город (поселок, село, область)________________________________________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(число, месяц, год )</w:t>
      </w:r>
      <w:r>
        <w:br/>
      </w:r>
      <w:r>
        <w:rPr>
          <w:rFonts w:ascii="Times New Roman"/>
          <w:b w:val="false"/>
          <w:i w:val="false"/>
          <w:color w:val="000000"/>
          <w:sz w:val="28"/>
        </w:rPr>
        <w:t>
Я,_________________________нотариус___________________________________</w:t>
      </w:r>
      <w:r>
        <w:br/>
      </w:r>
      <w:r>
        <w:rPr>
          <w:rFonts w:ascii="Times New Roman"/>
          <w:b w:val="false"/>
          <w:i w:val="false"/>
          <w:color w:val="000000"/>
          <w:sz w:val="28"/>
        </w:rPr>
        <w:t xml:space="preserve">
  (фамилия, имя, отчество)           (наименование государственной </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xml:space="preserve">
нотариальной конторы или номер и дата выдачи лицензии частного нотариуса </w:t>
      </w:r>
      <w:r>
        <w:br/>
      </w:r>
      <w:r>
        <w:rPr>
          <w:rFonts w:ascii="Times New Roman"/>
          <w:b w:val="false"/>
          <w:i w:val="false"/>
          <w:color w:val="000000"/>
          <w:sz w:val="28"/>
        </w:rPr>
        <w:t>
на основании статьи _______Кодекса о браке и семье Республики Казахстан</w:t>
      </w:r>
      <w:r>
        <w:br/>
      </w:r>
      <w:r>
        <w:rPr>
          <w:rFonts w:ascii="Times New Roman"/>
          <w:b w:val="false"/>
          <w:i w:val="false"/>
          <w:color w:val="000000"/>
          <w:sz w:val="28"/>
        </w:rPr>
        <w:t>
удостоверяю, что гр. __________________________________________________</w:t>
      </w:r>
      <w:r>
        <w:br/>
      </w:r>
      <w:r>
        <w:rPr>
          <w:rFonts w:ascii="Times New Roman"/>
          <w:b w:val="false"/>
          <w:i w:val="false"/>
          <w:color w:val="000000"/>
          <w:sz w:val="28"/>
        </w:rPr>
        <w:t xml:space="preserve">
                              (фамилия, имя, отчество пережившего </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супруга и место его жительства)</w:t>
      </w:r>
      <w:r>
        <w:br/>
      </w:r>
      <w:r>
        <w:rPr>
          <w:rFonts w:ascii="Times New Roman"/>
          <w:b w:val="false"/>
          <w:i w:val="false"/>
          <w:color w:val="000000"/>
          <w:sz w:val="28"/>
        </w:rPr>
        <w:t>
являющемуся пережившим супругом гр.___________________________________,</w:t>
      </w:r>
      <w:r>
        <w:br/>
      </w:r>
      <w:r>
        <w:rPr>
          <w:rFonts w:ascii="Times New Roman"/>
          <w:b w:val="false"/>
          <w:i w:val="false"/>
          <w:color w:val="000000"/>
          <w:sz w:val="28"/>
        </w:rPr>
        <w:t>
                                      (ф.и.о. умершего супруга)</w:t>
      </w:r>
      <w:r>
        <w:br/>
      </w:r>
      <w:r>
        <w:rPr>
          <w:rFonts w:ascii="Times New Roman"/>
          <w:b w:val="false"/>
          <w:i w:val="false"/>
          <w:color w:val="000000"/>
          <w:sz w:val="28"/>
        </w:rPr>
        <w:t>
умершего "____"__________ года, принадлежит право собственности на "____"</w:t>
      </w:r>
      <w:r>
        <w:br/>
      </w:r>
      <w:r>
        <w:rPr>
          <w:rFonts w:ascii="Times New Roman"/>
          <w:b w:val="false"/>
          <w:i w:val="false"/>
          <w:color w:val="000000"/>
          <w:sz w:val="28"/>
        </w:rPr>
        <w:t xml:space="preserve">
долю в общем имуществе, приобретенном названными супругами в течение </w:t>
      </w:r>
      <w:r>
        <w:br/>
      </w:r>
      <w:r>
        <w:rPr>
          <w:rFonts w:ascii="Times New Roman"/>
          <w:b w:val="false"/>
          <w:i w:val="false"/>
          <w:color w:val="000000"/>
          <w:sz w:val="28"/>
        </w:rPr>
        <w:t xml:space="preserve">
брака. Общее совместное имущество, право собственности на которое в </w:t>
      </w:r>
      <w:r>
        <w:br/>
      </w:r>
      <w:r>
        <w:rPr>
          <w:rFonts w:ascii="Times New Roman"/>
          <w:b w:val="false"/>
          <w:i w:val="false"/>
          <w:color w:val="000000"/>
          <w:sz w:val="28"/>
        </w:rPr>
        <w:t xml:space="preserve">
указанной доле удостоверяется настоящим свидетельством за </w:t>
      </w:r>
      <w:r>
        <w:br/>
      </w:r>
      <w:r>
        <w:rPr>
          <w:rFonts w:ascii="Times New Roman"/>
          <w:b w:val="false"/>
          <w:i w:val="false"/>
          <w:color w:val="000000"/>
          <w:sz w:val="28"/>
        </w:rPr>
        <w:t>
гр._________________________</w:t>
      </w:r>
      <w:r>
        <w:br/>
      </w:r>
      <w:r>
        <w:rPr>
          <w:rFonts w:ascii="Times New Roman"/>
          <w:b w:val="false"/>
          <w:i w:val="false"/>
          <w:color w:val="000000"/>
          <w:sz w:val="28"/>
        </w:rPr>
        <w:t>
(ф.и.о. пережившего супруга)</w:t>
      </w:r>
      <w:r>
        <w:br/>
      </w:r>
      <w:r>
        <w:rPr>
          <w:rFonts w:ascii="Times New Roman"/>
          <w:b w:val="false"/>
          <w:i w:val="false"/>
          <w:color w:val="000000"/>
          <w:sz w:val="28"/>
        </w:rPr>
        <w:t>
состоит из _____________________________________________________________</w:t>
      </w:r>
      <w:r>
        <w:br/>
      </w:r>
      <w:r>
        <w:rPr>
          <w:rFonts w:ascii="Times New Roman"/>
          <w:b w:val="false"/>
          <w:i w:val="false"/>
          <w:color w:val="000000"/>
          <w:sz w:val="28"/>
        </w:rPr>
        <w:t xml:space="preserve">
          (указывается имущество, право собственности на долю которого </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удостоверяется)        </w:t>
      </w:r>
      <w:r>
        <w:br/>
      </w:r>
      <w:r>
        <w:rPr>
          <w:rFonts w:ascii="Times New Roman"/>
          <w:b w:val="false"/>
          <w:i w:val="false"/>
          <w:color w:val="000000"/>
          <w:sz w:val="28"/>
        </w:rPr>
        <w:t>
                                      N _______________________________</w:t>
      </w:r>
      <w:r>
        <w:br/>
      </w:r>
      <w:r>
        <w:rPr>
          <w:rFonts w:ascii="Times New Roman"/>
          <w:b w:val="false"/>
          <w:i w:val="false"/>
          <w:color w:val="000000"/>
          <w:sz w:val="28"/>
        </w:rPr>
        <w:t>
                                          (номер наследственного дела)</w:t>
      </w:r>
    </w:p>
    <w:p>
      <w:pPr>
        <w:spacing w:after="0"/>
        <w:ind w:left="0"/>
        <w:jc w:val="both"/>
      </w:pPr>
      <w:r>
        <w:rPr>
          <w:rFonts w:ascii="Times New Roman"/>
          <w:b w:val="false"/>
          <w:i w:val="false"/>
          <w:color w:val="000000"/>
          <w:sz w:val="28"/>
        </w:rPr>
        <w:t>                     Зарегистрировано в реестре за N __________________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нотариусу_________</w:t>
      </w:r>
    </w:p>
    <w:p>
      <w:pPr>
        <w:spacing w:after="0"/>
        <w:ind w:left="0"/>
        <w:jc w:val="both"/>
      </w:pPr>
      <w:r>
        <w:rPr>
          <w:rFonts w:ascii="Times New Roman"/>
          <w:b w:val="false"/>
          <w:i w:val="false"/>
          <w:color w:val="000000"/>
          <w:sz w:val="28"/>
        </w:rPr>
        <w:t>  печать             Нотариус______________________ (печать)</w:t>
      </w:r>
    </w:p>
    <w:bookmarkStart w:name="z166" w:id="81"/>
    <w:p>
      <w:pPr>
        <w:spacing w:after="0"/>
        <w:ind w:left="0"/>
        <w:jc w:val="both"/>
      </w:pPr>
      <w:r>
        <w:rPr>
          <w:rFonts w:ascii="Times New Roman"/>
          <w:b w:val="false"/>
          <w:i w:val="false"/>
          <w:color w:val="000000"/>
          <w:sz w:val="28"/>
        </w:rPr>
        <w:t>
                                         Приложение N 14</w:t>
      </w:r>
      <w:r>
        <w:br/>
      </w:r>
      <w:r>
        <w:rPr>
          <w:rFonts w:ascii="Times New Roman"/>
          <w:b w:val="false"/>
          <w:i w:val="false"/>
          <w:color w:val="000000"/>
          <w:sz w:val="28"/>
        </w:rPr>
        <w:t xml:space="preserve">
                                         Свидетельство о </w:t>
      </w:r>
      <w:r>
        <w:br/>
      </w:r>
      <w:r>
        <w:rPr>
          <w:rFonts w:ascii="Times New Roman"/>
          <w:b w:val="false"/>
          <w:i w:val="false"/>
          <w:color w:val="000000"/>
          <w:sz w:val="28"/>
        </w:rPr>
        <w:t>
                                         праве собственности на</w:t>
      </w:r>
      <w:r>
        <w:br/>
      </w:r>
      <w:r>
        <w:rPr>
          <w:rFonts w:ascii="Times New Roman"/>
          <w:b w:val="false"/>
          <w:i w:val="false"/>
          <w:color w:val="000000"/>
          <w:sz w:val="28"/>
        </w:rPr>
        <w:t xml:space="preserve">
                                         долю в общем </w:t>
      </w:r>
      <w:r>
        <w:br/>
      </w:r>
      <w:r>
        <w:rPr>
          <w:rFonts w:ascii="Times New Roman"/>
          <w:b w:val="false"/>
          <w:i w:val="false"/>
          <w:color w:val="000000"/>
          <w:sz w:val="28"/>
        </w:rPr>
        <w:t>
                                         имуществе супругов, в</w:t>
      </w:r>
      <w:r>
        <w:br/>
      </w:r>
      <w:r>
        <w:rPr>
          <w:rFonts w:ascii="Times New Roman"/>
          <w:b w:val="false"/>
          <w:i w:val="false"/>
          <w:color w:val="000000"/>
          <w:sz w:val="28"/>
        </w:rPr>
        <w:t xml:space="preserve">
                                         котором определена </w:t>
      </w:r>
      <w:r>
        <w:br/>
      </w:r>
      <w:r>
        <w:rPr>
          <w:rFonts w:ascii="Times New Roman"/>
          <w:b w:val="false"/>
          <w:i w:val="false"/>
          <w:color w:val="000000"/>
          <w:sz w:val="28"/>
        </w:rPr>
        <w:t>
                                         доля умершего супруга</w:t>
      </w:r>
    </w:p>
    <w:bookmarkEnd w:id="81"/>
    <w:p>
      <w:pPr>
        <w:spacing w:after="0"/>
        <w:ind w:left="0"/>
        <w:jc w:val="both"/>
      </w:pPr>
      <w:r>
        <w:rPr>
          <w:rFonts w:ascii="Times New Roman"/>
          <w:b/>
          <w:i w:val="false"/>
          <w:color w:val="000000"/>
          <w:sz w:val="28"/>
        </w:rPr>
        <w:t xml:space="preserve">                             Свидетельство о </w:t>
      </w:r>
      <w:r>
        <w:br/>
      </w:r>
      <w:r>
        <w:rPr>
          <w:rFonts w:ascii="Times New Roman"/>
          <w:b w:val="false"/>
          <w:i w:val="false"/>
          <w:color w:val="000000"/>
          <w:sz w:val="28"/>
        </w:rPr>
        <w:t>
</w:t>
      </w:r>
      <w:r>
        <w:rPr>
          <w:rFonts w:ascii="Times New Roman"/>
          <w:b/>
          <w:i w:val="false"/>
          <w:color w:val="000000"/>
          <w:sz w:val="28"/>
        </w:rPr>
        <w:t xml:space="preserve">                           праве собственности </w:t>
      </w:r>
    </w:p>
    <w:p>
      <w:pPr>
        <w:spacing w:after="0"/>
        <w:ind w:left="0"/>
        <w:jc w:val="both"/>
      </w:pPr>
      <w:r>
        <w:rPr>
          <w:rFonts w:ascii="Times New Roman"/>
          <w:b w:val="false"/>
          <w:i w:val="false"/>
          <w:color w:val="000000"/>
          <w:sz w:val="28"/>
        </w:rPr>
        <w:t>Город (поселок, село, область)_________________________________________</w:t>
      </w:r>
      <w:r>
        <w:br/>
      </w:r>
      <w:r>
        <w:rPr>
          <w:rFonts w:ascii="Times New Roman"/>
          <w:b w:val="false"/>
          <w:i w:val="false"/>
          <w:color w:val="000000"/>
          <w:sz w:val="28"/>
        </w:rPr>
        <w:t xml:space="preserve">
число, месяц, год словами _____________________________________________ </w:t>
      </w:r>
      <w:r>
        <w:br/>
      </w:r>
      <w:r>
        <w:rPr>
          <w:rFonts w:ascii="Times New Roman"/>
          <w:b w:val="false"/>
          <w:i w:val="false"/>
          <w:color w:val="000000"/>
          <w:sz w:val="28"/>
        </w:rPr>
        <w:t>
Я, _________________________ нотариус__________________________________</w:t>
      </w:r>
      <w:r>
        <w:br/>
      </w:r>
      <w:r>
        <w:rPr>
          <w:rFonts w:ascii="Times New Roman"/>
          <w:b w:val="false"/>
          <w:i w:val="false"/>
          <w:color w:val="000000"/>
          <w:sz w:val="28"/>
        </w:rPr>
        <w:t xml:space="preserve">
  (фамилия, имя, отчество)             (наименование государственной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на основании статьи ______ Кодекса о браке и семье РК удостоверяю, что</w:t>
      </w:r>
      <w:r>
        <w:br/>
      </w:r>
      <w:r>
        <w:rPr>
          <w:rFonts w:ascii="Times New Roman"/>
          <w:b w:val="false"/>
          <w:i w:val="false"/>
          <w:color w:val="000000"/>
          <w:sz w:val="28"/>
        </w:rPr>
        <w:t>
гражданину ______________________________________________, умершему</w:t>
      </w:r>
      <w:r>
        <w:br/>
      </w:r>
      <w:r>
        <w:rPr>
          <w:rFonts w:ascii="Times New Roman"/>
          <w:b w:val="false"/>
          <w:i w:val="false"/>
          <w:color w:val="000000"/>
          <w:sz w:val="28"/>
        </w:rPr>
        <w:t>
             (фамилия, имя, отчество умершего супруга)</w:t>
      </w:r>
      <w:r>
        <w:br/>
      </w:r>
      <w:r>
        <w:rPr>
          <w:rFonts w:ascii="Times New Roman"/>
          <w:b w:val="false"/>
          <w:i w:val="false"/>
          <w:color w:val="000000"/>
          <w:sz w:val="28"/>
        </w:rPr>
        <w:t>
"______"_____________ года, проживавшему ______________________________</w:t>
      </w:r>
      <w:r>
        <w:br/>
      </w:r>
      <w:r>
        <w:rPr>
          <w:rFonts w:ascii="Times New Roman"/>
          <w:b w:val="false"/>
          <w:i w:val="false"/>
          <w:color w:val="000000"/>
          <w:sz w:val="28"/>
        </w:rPr>
        <w:t>
и являющемуся супругом гр._____________________________________________</w:t>
      </w:r>
      <w:r>
        <w:br/>
      </w:r>
      <w:r>
        <w:rPr>
          <w:rFonts w:ascii="Times New Roman"/>
          <w:b w:val="false"/>
          <w:i w:val="false"/>
          <w:color w:val="000000"/>
          <w:sz w:val="28"/>
        </w:rPr>
        <w:t>
                          (фамилия, имя, отчество пережившего супруга)</w:t>
      </w:r>
      <w:r>
        <w:br/>
      </w:r>
      <w:r>
        <w:rPr>
          <w:rFonts w:ascii="Times New Roman"/>
          <w:b w:val="false"/>
          <w:i w:val="false"/>
          <w:color w:val="000000"/>
          <w:sz w:val="28"/>
        </w:rPr>
        <w:t xml:space="preserve">
принадлежит право собственности на 1/2 долю в общем совместном имуществе, </w:t>
      </w:r>
      <w:r>
        <w:br/>
      </w:r>
      <w:r>
        <w:rPr>
          <w:rFonts w:ascii="Times New Roman"/>
          <w:b w:val="false"/>
          <w:i w:val="false"/>
          <w:color w:val="000000"/>
          <w:sz w:val="28"/>
        </w:rPr>
        <w:t>
приобретенном названными супругами в течение брака.</w:t>
      </w:r>
      <w:r>
        <w:br/>
      </w:r>
      <w:r>
        <w:rPr>
          <w:rFonts w:ascii="Times New Roman"/>
          <w:b w:val="false"/>
          <w:i w:val="false"/>
          <w:color w:val="000000"/>
          <w:sz w:val="28"/>
        </w:rPr>
        <w:t xml:space="preserve">
Общее совместное имущество, право собственности на которое в указанной </w:t>
      </w:r>
      <w:r>
        <w:br/>
      </w:r>
      <w:r>
        <w:rPr>
          <w:rFonts w:ascii="Times New Roman"/>
          <w:b w:val="false"/>
          <w:i w:val="false"/>
          <w:color w:val="000000"/>
          <w:sz w:val="28"/>
        </w:rPr>
        <w:t>
доле удостоверяется настоящим свидетельством за гр.___________________  </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 состоит из __________________________________________</w:t>
      </w:r>
      <w:r>
        <w:br/>
      </w:r>
      <w:r>
        <w:rPr>
          <w:rFonts w:ascii="Times New Roman"/>
          <w:b w:val="false"/>
          <w:i w:val="false"/>
          <w:color w:val="000000"/>
          <w:sz w:val="28"/>
        </w:rPr>
        <w:t>
умершего супруга)            (указывается имущество, право собственности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 долю которого удостоверяется, и на чье имя оно зарегистрировано)</w:t>
      </w:r>
      <w:r>
        <w:br/>
      </w:r>
      <w:r>
        <w:rPr>
          <w:rFonts w:ascii="Times New Roman"/>
          <w:b w:val="false"/>
          <w:i w:val="false"/>
          <w:color w:val="000000"/>
          <w:sz w:val="28"/>
        </w:rPr>
        <w:t>
                                N __________________________________</w:t>
      </w:r>
      <w:r>
        <w:br/>
      </w:r>
      <w:r>
        <w:rPr>
          <w:rFonts w:ascii="Times New Roman"/>
          <w:b w:val="false"/>
          <w:i w:val="false"/>
          <w:color w:val="000000"/>
          <w:sz w:val="28"/>
        </w:rPr>
        <w:t>
                                     (номер наследственного дела)</w:t>
      </w:r>
      <w:r>
        <w:br/>
      </w:r>
      <w:r>
        <w:rPr>
          <w:rFonts w:ascii="Times New Roman"/>
          <w:b w:val="false"/>
          <w:i w:val="false"/>
          <w:color w:val="000000"/>
          <w:sz w:val="28"/>
        </w:rPr>
        <w:t xml:space="preserve">
1/2 доля вышеуказанного имущества остается в собственности за пережившим </w:t>
      </w:r>
      <w:r>
        <w:br/>
      </w:r>
      <w:r>
        <w:rPr>
          <w:rFonts w:ascii="Times New Roman"/>
          <w:b w:val="false"/>
          <w:i w:val="false"/>
          <w:color w:val="000000"/>
          <w:sz w:val="28"/>
        </w:rPr>
        <w:t>
супругом__________________________________________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Зарегистрировано в реестре за N 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w:t>
      </w:r>
    </w:p>
    <w:p>
      <w:pPr>
        <w:spacing w:after="0"/>
        <w:ind w:left="0"/>
        <w:jc w:val="both"/>
      </w:pPr>
      <w:r>
        <w:rPr>
          <w:rFonts w:ascii="Times New Roman"/>
          <w:b w:val="false"/>
          <w:i w:val="false"/>
          <w:color w:val="000000"/>
          <w:sz w:val="28"/>
        </w:rPr>
        <w:t>  печать                Нотариус ______________________(подпись)</w:t>
      </w:r>
    </w:p>
    <w:bookmarkStart w:name="z167" w:id="82"/>
    <w:p>
      <w:pPr>
        <w:spacing w:after="0"/>
        <w:ind w:left="0"/>
        <w:jc w:val="both"/>
      </w:pPr>
      <w:r>
        <w:rPr>
          <w:rFonts w:ascii="Times New Roman"/>
          <w:b w:val="false"/>
          <w:i w:val="false"/>
          <w:color w:val="000000"/>
          <w:sz w:val="28"/>
        </w:rPr>
        <w:t>
                                            Приложение N 15</w:t>
      </w:r>
      <w:r>
        <w:br/>
      </w:r>
      <w:r>
        <w:rPr>
          <w:rFonts w:ascii="Times New Roman"/>
          <w:b w:val="false"/>
          <w:i w:val="false"/>
          <w:color w:val="000000"/>
          <w:sz w:val="28"/>
        </w:rPr>
        <w:t xml:space="preserve">
                                            Свидетельство об </w:t>
      </w:r>
      <w:r>
        <w:br/>
      </w:r>
      <w:r>
        <w:rPr>
          <w:rFonts w:ascii="Times New Roman"/>
          <w:b w:val="false"/>
          <w:i w:val="false"/>
          <w:color w:val="000000"/>
          <w:sz w:val="28"/>
        </w:rPr>
        <w:t>
                                            удостоверении факта</w:t>
      </w:r>
      <w:r>
        <w:br/>
      </w:r>
      <w:r>
        <w:rPr>
          <w:rFonts w:ascii="Times New Roman"/>
          <w:b w:val="false"/>
          <w:i w:val="false"/>
          <w:color w:val="000000"/>
          <w:sz w:val="28"/>
        </w:rPr>
        <w:t>
                                            нахождения гражданина в живых</w:t>
      </w:r>
    </w:p>
    <w:bookmarkEnd w:id="82"/>
    <w:p>
      <w:pPr>
        <w:spacing w:after="0"/>
        <w:ind w:left="0"/>
        <w:jc w:val="both"/>
      </w:pPr>
      <w:r>
        <w:rPr>
          <w:rFonts w:ascii="Times New Roman"/>
          <w:b/>
          <w:i w:val="false"/>
          <w:color w:val="000000"/>
          <w:sz w:val="28"/>
        </w:rPr>
        <w:t>                           Свидетельство   </w:t>
      </w:r>
    </w:p>
    <w:p>
      <w:pPr>
        <w:spacing w:after="0"/>
        <w:ind w:left="0"/>
        <w:jc w:val="both"/>
      </w:pPr>
      <w:r>
        <w:rPr>
          <w:rFonts w:ascii="Times New Roman"/>
          <w:b w:val="false"/>
          <w:i w:val="false"/>
          <w:color w:val="000000"/>
          <w:sz w:val="28"/>
        </w:rPr>
        <w:t>Город (поселок, село, область)_______________________________________</w:t>
      </w:r>
      <w:r>
        <w:br/>
      </w:r>
      <w:r>
        <w:rPr>
          <w:rFonts w:ascii="Times New Roman"/>
          <w:b w:val="false"/>
          <w:i w:val="false"/>
          <w:color w:val="000000"/>
          <w:sz w:val="28"/>
        </w:rPr>
        <w:t>
число, месяц, год   словами _________________________________________</w:t>
      </w:r>
      <w:r>
        <w:br/>
      </w:r>
      <w:r>
        <w:rPr>
          <w:rFonts w:ascii="Times New Roman"/>
          <w:b w:val="false"/>
          <w:i w:val="false"/>
          <w:color w:val="000000"/>
          <w:sz w:val="28"/>
        </w:rPr>
        <w:t>
Я,__________________________нотариус_________________________________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xml:space="preserve">
удостоверяю, что гр.______________________________ находится в живых и </w:t>
      </w:r>
      <w:r>
        <w:br/>
      </w:r>
      <w:r>
        <w:rPr>
          <w:rFonts w:ascii="Times New Roman"/>
          <w:b w:val="false"/>
          <w:i w:val="false"/>
          <w:color w:val="000000"/>
          <w:sz w:val="28"/>
        </w:rPr>
        <w:t>
                      (фамилия, имя, отчество)</w:t>
      </w:r>
      <w:r>
        <w:br/>
      </w:r>
      <w:r>
        <w:rPr>
          <w:rFonts w:ascii="Times New Roman"/>
          <w:b w:val="false"/>
          <w:i w:val="false"/>
          <w:color w:val="000000"/>
          <w:sz w:val="28"/>
        </w:rPr>
        <w:t>
проживает в  _________________________________</w:t>
      </w:r>
      <w:r>
        <w:br/>
      </w:r>
      <w:r>
        <w:rPr>
          <w:rFonts w:ascii="Times New Roman"/>
          <w:b w:val="false"/>
          <w:i w:val="false"/>
          <w:color w:val="000000"/>
          <w:sz w:val="28"/>
        </w:rPr>
        <w:t>
                   (место его жительства)</w:t>
      </w:r>
      <w:r>
        <w:br/>
      </w:r>
      <w:r>
        <w:rPr>
          <w:rFonts w:ascii="Times New Roman"/>
          <w:b w:val="false"/>
          <w:i w:val="false"/>
          <w:color w:val="000000"/>
          <w:sz w:val="28"/>
        </w:rPr>
        <w:t xml:space="preserve">
Гр._________________________________________________________ </w:t>
      </w:r>
    </w:p>
    <w:p>
      <w:pPr>
        <w:spacing w:after="0"/>
        <w:ind w:left="0"/>
        <w:jc w:val="both"/>
      </w:pPr>
      <w:r>
        <w:rPr>
          <w:rFonts w:ascii="Times New Roman"/>
          <w:b w:val="false"/>
          <w:i w:val="false"/>
          <w:color w:val="000000"/>
          <w:sz w:val="28"/>
        </w:rPr>
        <w:t>            (фамилия, имя, отчество явившегося)</w:t>
      </w:r>
    </w:p>
    <w:p>
      <w:pPr>
        <w:spacing w:after="0"/>
        <w:ind w:left="0"/>
        <w:jc w:val="both"/>
      </w:pPr>
      <w:r>
        <w:rPr>
          <w:rFonts w:ascii="Times New Roman"/>
          <w:b w:val="false"/>
          <w:i w:val="false"/>
          <w:color w:val="000000"/>
          <w:sz w:val="28"/>
        </w:rPr>
        <w:t xml:space="preserve">явился ко мне(или в означенную государственную нотариальную контору) </w:t>
      </w:r>
    </w:p>
    <w:p>
      <w:pPr>
        <w:spacing w:after="0"/>
        <w:ind w:left="0"/>
        <w:jc w:val="both"/>
      </w:pPr>
      <w:r>
        <w:rPr>
          <w:rFonts w:ascii="Times New Roman"/>
          <w:b w:val="false"/>
          <w:i w:val="false"/>
          <w:color w:val="000000"/>
          <w:sz w:val="28"/>
        </w:rPr>
        <w:t>лично сегодня в _________ часов _________ минут.</w:t>
      </w:r>
    </w:p>
    <w:p>
      <w:pPr>
        <w:spacing w:after="0"/>
        <w:ind w:left="0"/>
        <w:jc w:val="both"/>
      </w:pPr>
      <w:r>
        <w:rPr>
          <w:rFonts w:ascii="Times New Roman"/>
          <w:b w:val="false"/>
          <w:i w:val="false"/>
          <w:color w:val="000000"/>
          <w:sz w:val="28"/>
        </w:rPr>
        <w:t>Личность его установлена.</w:t>
      </w:r>
    </w:p>
    <w:p>
      <w:pPr>
        <w:spacing w:after="0"/>
        <w:ind w:left="0"/>
        <w:jc w:val="both"/>
      </w:pPr>
      <w:r>
        <w:rPr>
          <w:rFonts w:ascii="Times New Roman"/>
          <w:b w:val="false"/>
          <w:i w:val="false"/>
          <w:color w:val="000000"/>
          <w:sz w:val="28"/>
        </w:rPr>
        <w:t>                Зарегистрировано в реестре за N ____________________</w:t>
      </w:r>
    </w:p>
    <w:p>
      <w:pPr>
        <w:spacing w:after="0"/>
        <w:ind w:left="0"/>
        <w:jc w:val="both"/>
      </w:pPr>
      <w:r>
        <w:rPr>
          <w:rFonts w:ascii="Times New Roman"/>
          <w:b w:val="false"/>
          <w:i w:val="false"/>
          <w:color w:val="000000"/>
          <w:sz w:val="28"/>
        </w:rPr>
        <w:t>                Взыскано государственной пошлины</w:t>
      </w:r>
    </w:p>
    <w:p>
      <w:pPr>
        <w:spacing w:after="0"/>
        <w:ind w:left="0"/>
        <w:jc w:val="both"/>
      </w:pPr>
      <w:r>
        <w:rPr>
          <w:rFonts w:ascii="Times New Roman"/>
          <w:b w:val="false"/>
          <w:i w:val="false"/>
          <w:color w:val="000000"/>
          <w:sz w:val="28"/>
        </w:rPr>
        <w:t>                или сумма, оплаченная частному нотариусу____________</w:t>
      </w:r>
    </w:p>
    <w:p>
      <w:pPr>
        <w:spacing w:after="0"/>
        <w:ind w:left="0"/>
        <w:jc w:val="both"/>
      </w:pPr>
      <w:r>
        <w:rPr>
          <w:rFonts w:ascii="Times New Roman"/>
          <w:b w:val="false"/>
          <w:i w:val="false"/>
          <w:color w:val="000000"/>
          <w:sz w:val="28"/>
        </w:rPr>
        <w:t>  печать        Нотариус  _______________________ (подпись)</w:t>
      </w:r>
    </w:p>
    <w:bookmarkStart w:name="z168" w:id="83"/>
    <w:p>
      <w:pPr>
        <w:spacing w:after="0"/>
        <w:ind w:left="0"/>
        <w:jc w:val="both"/>
      </w:pPr>
      <w:r>
        <w:rPr>
          <w:rFonts w:ascii="Times New Roman"/>
          <w:b w:val="false"/>
          <w:i w:val="false"/>
          <w:color w:val="000000"/>
          <w:sz w:val="28"/>
        </w:rPr>
        <w:t>
                                       Приложение N 16</w:t>
      </w:r>
      <w:r>
        <w:br/>
      </w:r>
      <w:r>
        <w:rPr>
          <w:rFonts w:ascii="Times New Roman"/>
          <w:b w:val="false"/>
          <w:i w:val="false"/>
          <w:color w:val="000000"/>
          <w:sz w:val="28"/>
        </w:rPr>
        <w:t xml:space="preserve">
                                       Свидетельство </w:t>
      </w:r>
      <w:r>
        <w:br/>
      </w:r>
      <w:r>
        <w:rPr>
          <w:rFonts w:ascii="Times New Roman"/>
          <w:b w:val="false"/>
          <w:i w:val="false"/>
          <w:color w:val="000000"/>
          <w:sz w:val="28"/>
        </w:rPr>
        <w:t>
                                       об удостоверении факта</w:t>
      </w:r>
      <w:r>
        <w:br/>
      </w:r>
      <w:r>
        <w:rPr>
          <w:rFonts w:ascii="Times New Roman"/>
          <w:b w:val="false"/>
          <w:i w:val="false"/>
          <w:color w:val="000000"/>
          <w:sz w:val="28"/>
        </w:rPr>
        <w:t xml:space="preserve">
                                       нахождения в </w:t>
      </w:r>
      <w:r>
        <w:br/>
      </w:r>
      <w:r>
        <w:rPr>
          <w:rFonts w:ascii="Times New Roman"/>
          <w:b w:val="false"/>
          <w:i w:val="false"/>
          <w:color w:val="000000"/>
          <w:sz w:val="28"/>
        </w:rPr>
        <w:t>
                                       живых несовершеннолетнего</w:t>
      </w:r>
    </w:p>
    <w:bookmarkEnd w:id="83"/>
    <w:p>
      <w:pPr>
        <w:spacing w:after="0"/>
        <w:ind w:left="0"/>
        <w:jc w:val="both"/>
      </w:pPr>
      <w:r>
        <w:rPr>
          <w:rFonts w:ascii="Times New Roman"/>
          <w:b/>
          <w:i w:val="false"/>
          <w:color w:val="000000"/>
          <w:sz w:val="28"/>
        </w:rPr>
        <w:t xml:space="preserve">                           Свидетельство </w:t>
      </w:r>
    </w:p>
    <w:p>
      <w:pPr>
        <w:spacing w:after="0"/>
        <w:ind w:left="0"/>
        <w:jc w:val="both"/>
      </w:pPr>
      <w:r>
        <w:rPr>
          <w:rFonts w:ascii="Times New Roman"/>
          <w:b w:val="false"/>
          <w:i w:val="false"/>
          <w:color w:val="000000"/>
          <w:sz w:val="28"/>
        </w:rPr>
        <w:t>Город (поселок, село, область)_______________________________________</w:t>
      </w:r>
      <w:r>
        <w:br/>
      </w:r>
      <w:r>
        <w:rPr>
          <w:rFonts w:ascii="Times New Roman"/>
          <w:b w:val="false"/>
          <w:i w:val="false"/>
          <w:color w:val="000000"/>
          <w:sz w:val="28"/>
        </w:rPr>
        <w:t>
число, месяц, год словами ___________________________________________</w:t>
      </w:r>
      <w:r>
        <w:br/>
      </w:r>
      <w:r>
        <w:rPr>
          <w:rFonts w:ascii="Times New Roman"/>
          <w:b w:val="false"/>
          <w:i w:val="false"/>
          <w:color w:val="000000"/>
          <w:sz w:val="28"/>
        </w:rPr>
        <w:t>
Я,__________________________нотариус_________________________________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удостоверяю, что гр ___________________, родившийся "____"________ года,</w:t>
      </w:r>
      <w:r>
        <w:br/>
      </w:r>
      <w:r>
        <w:rPr>
          <w:rFonts w:ascii="Times New Roman"/>
          <w:b w:val="false"/>
          <w:i w:val="false"/>
          <w:color w:val="000000"/>
          <w:sz w:val="28"/>
        </w:rPr>
        <w:t>
               (фамилия, имя, отчество)</w:t>
      </w:r>
      <w:r>
        <w:br/>
      </w:r>
      <w:r>
        <w:rPr>
          <w:rFonts w:ascii="Times New Roman"/>
          <w:b w:val="false"/>
          <w:i w:val="false"/>
          <w:color w:val="000000"/>
          <w:sz w:val="28"/>
        </w:rPr>
        <w:t>
находится в живых и проживает________________________________________</w:t>
      </w:r>
      <w:r>
        <w:br/>
      </w:r>
      <w:r>
        <w:rPr>
          <w:rFonts w:ascii="Times New Roman"/>
          <w:b w:val="false"/>
          <w:i w:val="false"/>
          <w:color w:val="000000"/>
          <w:sz w:val="28"/>
        </w:rPr>
        <w:t>
                                         (место его жительства)</w:t>
      </w:r>
      <w:r>
        <w:br/>
      </w:r>
      <w:r>
        <w:rPr>
          <w:rFonts w:ascii="Times New Roman"/>
          <w:b w:val="false"/>
          <w:i w:val="false"/>
          <w:color w:val="000000"/>
          <w:sz w:val="28"/>
        </w:rPr>
        <w:t xml:space="preserve">
Гр.__________________________________________ явился ко мне (или в </w:t>
      </w:r>
      <w:r>
        <w:br/>
      </w:r>
      <w:r>
        <w:rPr>
          <w:rFonts w:ascii="Times New Roman"/>
          <w:b w:val="false"/>
          <w:i w:val="false"/>
          <w:color w:val="000000"/>
          <w:sz w:val="28"/>
        </w:rPr>
        <w:t>
 (фамилия, имя, отчество несовершеннолетнего)</w:t>
      </w:r>
      <w:r>
        <w:br/>
      </w:r>
      <w:r>
        <w:rPr>
          <w:rFonts w:ascii="Times New Roman"/>
          <w:b w:val="false"/>
          <w:i w:val="false"/>
          <w:color w:val="000000"/>
          <w:sz w:val="28"/>
        </w:rPr>
        <w:t xml:space="preserve">
означенную государственную нотариальную контору) в _____ часов____ минут </w:t>
      </w:r>
      <w:r>
        <w:br/>
      </w:r>
      <w:r>
        <w:rPr>
          <w:rFonts w:ascii="Times New Roman"/>
          <w:b w:val="false"/>
          <w:i w:val="false"/>
          <w:color w:val="000000"/>
          <w:sz w:val="28"/>
        </w:rPr>
        <w:t>
в сопровождении гр. ________________________, который(ая) является</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 несовершеннолетнего гр.____</w:t>
      </w:r>
      <w:r>
        <w:br/>
      </w:r>
      <w:r>
        <w:rPr>
          <w:rFonts w:ascii="Times New Roman"/>
          <w:b w:val="false"/>
          <w:i w:val="false"/>
          <w:color w:val="000000"/>
          <w:sz w:val="28"/>
        </w:rPr>
        <w:t>
(отцом, матерью, опекуном, попечителем)</w:t>
      </w:r>
      <w:r>
        <w:br/>
      </w:r>
      <w:r>
        <w:rPr>
          <w:rFonts w:ascii="Times New Roman"/>
          <w:b w:val="false"/>
          <w:i w:val="false"/>
          <w:color w:val="000000"/>
          <w:sz w:val="28"/>
        </w:rPr>
        <w:t>
___________________________________________</w:t>
      </w:r>
      <w:r>
        <w:br/>
      </w:r>
      <w:r>
        <w:rPr>
          <w:rFonts w:ascii="Times New Roman"/>
          <w:b w:val="false"/>
          <w:i w:val="false"/>
          <w:color w:val="000000"/>
          <w:sz w:val="28"/>
        </w:rPr>
        <w:t>
(фамилия, имя, отчество, несовершеннолетнего)</w:t>
      </w:r>
      <w:r>
        <w:br/>
      </w:r>
      <w:r>
        <w:rPr>
          <w:rFonts w:ascii="Times New Roman"/>
          <w:b w:val="false"/>
          <w:i w:val="false"/>
          <w:color w:val="000000"/>
          <w:sz w:val="28"/>
        </w:rPr>
        <w:t>
Личность граждан, упомянутых в свидетельстве установлена.</w:t>
      </w:r>
      <w:r>
        <w:br/>
      </w:r>
      <w:r>
        <w:rPr>
          <w:rFonts w:ascii="Times New Roman"/>
          <w:b w:val="false"/>
          <w:i w:val="false"/>
          <w:color w:val="000000"/>
          <w:sz w:val="28"/>
        </w:rPr>
        <w:t>
 </w:t>
      </w:r>
      <w:r>
        <w:br/>
      </w:r>
      <w:r>
        <w:rPr>
          <w:rFonts w:ascii="Times New Roman"/>
          <w:b w:val="false"/>
          <w:i w:val="false"/>
          <w:color w:val="000000"/>
          <w:sz w:val="28"/>
        </w:rPr>
        <w:t>
                Зарегистрировано в реестре за N ___________________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нотариусу__________</w:t>
      </w:r>
      <w:r>
        <w:br/>
      </w:r>
      <w:r>
        <w:rPr>
          <w:rFonts w:ascii="Times New Roman"/>
          <w:b w:val="false"/>
          <w:i w:val="false"/>
          <w:color w:val="000000"/>
          <w:sz w:val="28"/>
        </w:rPr>
        <w:t>
 </w:t>
      </w:r>
      <w:r>
        <w:br/>
      </w:r>
      <w:r>
        <w:rPr>
          <w:rFonts w:ascii="Times New Roman"/>
          <w:b w:val="false"/>
          <w:i w:val="false"/>
          <w:color w:val="000000"/>
          <w:sz w:val="28"/>
        </w:rPr>
        <w:t>
  печать        Нотариус  ___________________(подпись)</w:t>
      </w:r>
    </w:p>
    <w:bookmarkStart w:name="z169" w:id="84"/>
    <w:p>
      <w:pPr>
        <w:spacing w:after="0"/>
        <w:ind w:left="0"/>
        <w:jc w:val="both"/>
      </w:pPr>
      <w:r>
        <w:rPr>
          <w:rFonts w:ascii="Times New Roman"/>
          <w:b w:val="false"/>
          <w:i w:val="false"/>
          <w:color w:val="000000"/>
          <w:sz w:val="28"/>
        </w:rPr>
        <w:t>
                                        Приложение N 17</w:t>
      </w:r>
      <w:r>
        <w:br/>
      </w:r>
      <w:r>
        <w:rPr>
          <w:rFonts w:ascii="Times New Roman"/>
          <w:b w:val="false"/>
          <w:i w:val="false"/>
          <w:color w:val="000000"/>
          <w:sz w:val="28"/>
        </w:rPr>
        <w:t xml:space="preserve">
                                        Свидетельство об </w:t>
      </w:r>
      <w:r>
        <w:br/>
      </w:r>
      <w:r>
        <w:rPr>
          <w:rFonts w:ascii="Times New Roman"/>
          <w:b w:val="false"/>
          <w:i w:val="false"/>
          <w:color w:val="000000"/>
          <w:sz w:val="28"/>
        </w:rPr>
        <w:t>
                                        удостоверении факта</w:t>
      </w:r>
      <w:r>
        <w:br/>
      </w:r>
      <w:r>
        <w:rPr>
          <w:rFonts w:ascii="Times New Roman"/>
          <w:b w:val="false"/>
          <w:i w:val="false"/>
          <w:color w:val="000000"/>
          <w:sz w:val="28"/>
        </w:rPr>
        <w:t xml:space="preserve">
                                        нахождения гражданина </w:t>
      </w:r>
      <w:r>
        <w:br/>
      </w:r>
      <w:r>
        <w:rPr>
          <w:rFonts w:ascii="Times New Roman"/>
          <w:b w:val="false"/>
          <w:i w:val="false"/>
          <w:color w:val="000000"/>
          <w:sz w:val="28"/>
        </w:rPr>
        <w:t>
                                        в определенном месте</w:t>
      </w:r>
    </w:p>
    <w:bookmarkEnd w:id="84"/>
    <w:p>
      <w:pPr>
        <w:spacing w:after="0"/>
        <w:ind w:left="0"/>
        <w:jc w:val="both"/>
      </w:pPr>
      <w:r>
        <w:rPr>
          <w:rFonts w:ascii="Times New Roman"/>
          <w:b/>
          <w:i w:val="false"/>
          <w:color w:val="000000"/>
          <w:sz w:val="28"/>
        </w:rPr>
        <w:t>                          Свидетельство</w:t>
      </w:r>
    </w:p>
    <w:p>
      <w:pPr>
        <w:spacing w:after="0"/>
        <w:ind w:left="0"/>
        <w:jc w:val="both"/>
      </w:pPr>
      <w:r>
        <w:rPr>
          <w:rFonts w:ascii="Times New Roman"/>
          <w:b w:val="false"/>
          <w:i w:val="false"/>
          <w:color w:val="000000"/>
          <w:sz w:val="28"/>
        </w:rPr>
        <w:t>Город (поселок, село, область)________________________________________</w:t>
      </w:r>
      <w:r>
        <w:br/>
      </w:r>
      <w:r>
        <w:rPr>
          <w:rFonts w:ascii="Times New Roman"/>
          <w:b w:val="false"/>
          <w:i w:val="false"/>
          <w:color w:val="000000"/>
          <w:sz w:val="28"/>
        </w:rPr>
        <w:t>
число, месяц, год словами ____________________________________________</w:t>
      </w:r>
      <w:r>
        <w:br/>
      </w:r>
      <w:r>
        <w:rPr>
          <w:rFonts w:ascii="Times New Roman"/>
          <w:b w:val="false"/>
          <w:i w:val="false"/>
          <w:color w:val="000000"/>
          <w:sz w:val="28"/>
        </w:rPr>
        <w:t>
Я,__________________________нотариус__________________________________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удостоверяю, что гр.___________________ проживающий___________________</w:t>
      </w:r>
      <w:r>
        <w:br/>
      </w:r>
      <w:r>
        <w:rPr>
          <w:rFonts w:ascii="Times New Roman"/>
          <w:b w:val="false"/>
          <w:i w:val="false"/>
          <w:color w:val="000000"/>
          <w:sz w:val="28"/>
        </w:rPr>
        <w:t>
               (фамилия, имя, отчество)          (место его жительства)</w:t>
      </w:r>
      <w:r>
        <w:br/>
      </w:r>
      <w:r>
        <w:rPr>
          <w:rFonts w:ascii="Times New Roman"/>
          <w:b w:val="false"/>
          <w:i w:val="false"/>
          <w:color w:val="000000"/>
          <w:sz w:val="28"/>
        </w:rPr>
        <w:t xml:space="preserve">
"_________"_________________  ________ года </w:t>
      </w:r>
      <w:r>
        <w:br/>
      </w:r>
      <w:r>
        <w:rPr>
          <w:rFonts w:ascii="Times New Roman"/>
          <w:b w:val="false"/>
          <w:i w:val="false"/>
          <w:color w:val="000000"/>
          <w:sz w:val="28"/>
        </w:rPr>
        <w:t>
в _________ часов _________ минут находился в помещении государственной</w:t>
      </w:r>
      <w:r>
        <w:br/>
      </w:r>
      <w:r>
        <w:rPr>
          <w:rFonts w:ascii="Times New Roman"/>
          <w:b w:val="false"/>
          <w:i w:val="false"/>
          <w:color w:val="000000"/>
          <w:sz w:val="28"/>
        </w:rPr>
        <w:t>
нотариальной конторы (или частного нотариуса), расположенной по</w:t>
      </w:r>
      <w:r>
        <w:br/>
      </w:r>
      <w:r>
        <w:rPr>
          <w:rFonts w:ascii="Times New Roman"/>
          <w:b w:val="false"/>
          <w:i w:val="false"/>
          <w:color w:val="000000"/>
          <w:sz w:val="28"/>
        </w:rPr>
        <w:t>
адресу____________________________________</w:t>
      </w:r>
      <w:r>
        <w:br/>
      </w:r>
      <w:r>
        <w:rPr>
          <w:rFonts w:ascii="Times New Roman"/>
          <w:b w:val="false"/>
          <w:i w:val="false"/>
          <w:color w:val="000000"/>
          <w:sz w:val="28"/>
        </w:rPr>
        <w:t>
Личность его установлена.</w:t>
      </w:r>
    </w:p>
    <w:p>
      <w:pPr>
        <w:spacing w:after="0"/>
        <w:ind w:left="0"/>
        <w:jc w:val="both"/>
      </w:pPr>
      <w:r>
        <w:rPr>
          <w:rFonts w:ascii="Times New Roman"/>
          <w:b w:val="false"/>
          <w:i w:val="false"/>
          <w:color w:val="000000"/>
          <w:sz w:val="28"/>
        </w:rPr>
        <w:t>                   Зарегистрировано в реестре за N ___________________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нотариусу___________</w:t>
      </w:r>
      <w:r>
        <w:br/>
      </w:r>
      <w:r>
        <w:rPr>
          <w:rFonts w:ascii="Times New Roman"/>
          <w:b w:val="false"/>
          <w:i w:val="false"/>
          <w:color w:val="000000"/>
          <w:sz w:val="28"/>
        </w:rPr>
        <w:t>
 </w:t>
      </w:r>
      <w:r>
        <w:br/>
      </w:r>
      <w:r>
        <w:rPr>
          <w:rFonts w:ascii="Times New Roman"/>
          <w:b w:val="false"/>
          <w:i w:val="false"/>
          <w:color w:val="000000"/>
          <w:sz w:val="28"/>
        </w:rPr>
        <w:t>
  печать           Нотариус  _______________________ (подпись)</w:t>
      </w:r>
    </w:p>
    <w:bookmarkStart w:name="z60" w:id="85"/>
    <w:p>
      <w:pPr>
        <w:spacing w:after="0"/>
        <w:ind w:left="0"/>
        <w:jc w:val="both"/>
      </w:pPr>
      <w:r>
        <w:rPr>
          <w:rFonts w:ascii="Times New Roman"/>
          <w:b w:val="false"/>
          <w:i w:val="false"/>
          <w:color w:val="000000"/>
          <w:sz w:val="28"/>
        </w:rPr>
        <w:t>
                                    Приложение N 18</w:t>
      </w:r>
      <w:r>
        <w:br/>
      </w:r>
      <w:r>
        <w:rPr>
          <w:rFonts w:ascii="Times New Roman"/>
          <w:b w:val="false"/>
          <w:i w:val="false"/>
          <w:color w:val="000000"/>
          <w:sz w:val="28"/>
        </w:rPr>
        <w:t>
                                    Свидетельство об удостоверении</w:t>
      </w:r>
      <w:r>
        <w:br/>
      </w:r>
      <w:r>
        <w:rPr>
          <w:rFonts w:ascii="Times New Roman"/>
          <w:b w:val="false"/>
          <w:i w:val="false"/>
          <w:color w:val="000000"/>
          <w:sz w:val="28"/>
        </w:rPr>
        <w:t>
                                    тождественности гражданина с лицом,</w:t>
      </w:r>
      <w:r>
        <w:br/>
      </w:r>
      <w:r>
        <w:rPr>
          <w:rFonts w:ascii="Times New Roman"/>
          <w:b w:val="false"/>
          <w:i w:val="false"/>
          <w:color w:val="000000"/>
          <w:sz w:val="28"/>
        </w:rPr>
        <w:t>
                                    изображенном на фотографической</w:t>
      </w:r>
      <w:r>
        <w:br/>
      </w:r>
      <w:r>
        <w:rPr>
          <w:rFonts w:ascii="Times New Roman"/>
          <w:b w:val="false"/>
          <w:i w:val="false"/>
          <w:color w:val="000000"/>
          <w:sz w:val="28"/>
        </w:rPr>
        <w:t>
                                    карточке</w:t>
      </w:r>
    </w:p>
    <w:bookmarkEnd w:id="85"/>
    <w:p>
      <w:pPr>
        <w:spacing w:after="0"/>
        <w:ind w:left="0"/>
        <w:jc w:val="both"/>
      </w:pPr>
      <w:r>
        <w:rPr>
          <w:rFonts w:ascii="Times New Roman"/>
          <w:b/>
          <w:i w:val="false"/>
          <w:color w:val="000000"/>
          <w:sz w:val="28"/>
        </w:rPr>
        <w:t xml:space="preserve">                               Свидетельство </w:t>
      </w:r>
      <w:r>
        <w:br/>
      </w:r>
      <w:r>
        <w:rPr>
          <w:rFonts w:ascii="Times New Roman"/>
          <w:b w:val="false"/>
          <w:i w:val="false"/>
          <w:color w:val="000000"/>
          <w:sz w:val="28"/>
        </w:rPr>
        <w:t>
 </w:t>
      </w:r>
      <w:r>
        <w:br/>
      </w:r>
      <w:r>
        <w:rPr>
          <w:rFonts w:ascii="Times New Roman"/>
          <w:b w:val="false"/>
          <w:i w:val="false"/>
          <w:color w:val="000000"/>
          <w:sz w:val="28"/>
        </w:rPr>
        <w:t>
Город (село, поселок, край, область) _________________________________</w:t>
      </w:r>
      <w:r>
        <w:br/>
      </w:r>
      <w:r>
        <w:rPr>
          <w:rFonts w:ascii="Times New Roman"/>
          <w:b w:val="false"/>
          <w:i w:val="false"/>
          <w:color w:val="000000"/>
          <w:sz w:val="28"/>
        </w:rPr>
        <w:t>
число, месяц, год  словами ___________________________________________</w:t>
      </w:r>
      <w:r>
        <w:br/>
      </w:r>
      <w:r>
        <w:rPr>
          <w:rFonts w:ascii="Times New Roman"/>
          <w:b w:val="false"/>
          <w:i w:val="false"/>
          <w:color w:val="000000"/>
          <w:sz w:val="28"/>
        </w:rPr>
        <w:t>
Я,_________________________ нотариус__________________________________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xml:space="preserve">
удостоверяю, что лицо, изображенное на фотографической карточке, </w:t>
      </w:r>
      <w:r>
        <w:br/>
      </w:r>
      <w:r>
        <w:rPr>
          <w:rFonts w:ascii="Times New Roman"/>
          <w:b w:val="false"/>
          <w:i w:val="false"/>
          <w:color w:val="000000"/>
          <w:sz w:val="28"/>
        </w:rPr>
        <w:t>
тождественно с представившим ее гр.___________________________________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проживающим __________________________________________________________</w:t>
      </w:r>
      <w:r>
        <w:br/>
      </w:r>
      <w:r>
        <w:rPr>
          <w:rFonts w:ascii="Times New Roman"/>
          <w:b w:val="false"/>
          <w:i w:val="false"/>
          <w:color w:val="000000"/>
          <w:sz w:val="28"/>
        </w:rPr>
        <w:t>
                             (место его жительства)</w:t>
      </w:r>
      <w:r>
        <w:br/>
      </w:r>
      <w:r>
        <w:rPr>
          <w:rFonts w:ascii="Times New Roman"/>
          <w:b w:val="false"/>
          <w:i w:val="false"/>
          <w:color w:val="000000"/>
          <w:sz w:val="28"/>
        </w:rPr>
        <w:t>
Личность представившего фотографическую карточку установлена.</w:t>
      </w:r>
    </w:p>
    <w:p>
      <w:pPr>
        <w:spacing w:after="0"/>
        <w:ind w:left="0"/>
        <w:jc w:val="both"/>
      </w:pPr>
      <w:r>
        <w:rPr>
          <w:rFonts w:ascii="Times New Roman"/>
          <w:b w:val="false"/>
          <w:i w:val="false"/>
          <w:color w:val="000000"/>
          <w:sz w:val="28"/>
        </w:rPr>
        <w:t>                       Зарегистрировано в реестре за N 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 _____</w:t>
      </w:r>
      <w:r>
        <w:br/>
      </w:r>
      <w:r>
        <w:rPr>
          <w:rFonts w:ascii="Times New Roman"/>
          <w:b w:val="false"/>
          <w:i w:val="false"/>
          <w:color w:val="000000"/>
          <w:sz w:val="28"/>
        </w:rPr>
        <w:t>
  Печать               Нотариус________________(подпись)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3" w:id="86"/>
    <w:p>
      <w:pPr>
        <w:spacing w:after="0"/>
        <w:ind w:left="0"/>
        <w:jc w:val="both"/>
      </w:pPr>
      <w:r>
        <w:rPr>
          <w:rFonts w:ascii="Times New Roman"/>
          <w:b w:val="false"/>
          <w:i w:val="false"/>
          <w:color w:val="000000"/>
          <w:sz w:val="28"/>
        </w:rPr>
        <w:t>
                                     Приложение N 19</w:t>
      </w:r>
      <w:r>
        <w:br/>
      </w:r>
      <w:r>
        <w:rPr>
          <w:rFonts w:ascii="Times New Roman"/>
          <w:b w:val="false"/>
          <w:i w:val="false"/>
          <w:color w:val="000000"/>
          <w:sz w:val="28"/>
        </w:rPr>
        <w:t xml:space="preserve">
                                     Свидетельство о принятии на </w:t>
      </w:r>
      <w:r>
        <w:br/>
      </w:r>
      <w:r>
        <w:rPr>
          <w:rFonts w:ascii="Times New Roman"/>
          <w:b w:val="false"/>
          <w:i w:val="false"/>
          <w:color w:val="000000"/>
          <w:sz w:val="28"/>
        </w:rPr>
        <w:t>
                                     хранение документов</w:t>
      </w:r>
    </w:p>
    <w:bookmarkEnd w:id="86"/>
    <w:p>
      <w:pPr>
        <w:spacing w:after="0"/>
        <w:ind w:left="0"/>
        <w:jc w:val="both"/>
      </w:pPr>
      <w:r>
        <w:rPr>
          <w:rFonts w:ascii="Times New Roman"/>
          <w:b/>
          <w:i w:val="false"/>
          <w:color w:val="000000"/>
          <w:sz w:val="28"/>
        </w:rPr>
        <w:t xml:space="preserve">                          Свидетельство </w:t>
      </w:r>
      <w:r>
        <w:br/>
      </w:r>
      <w:r>
        <w:rPr>
          <w:rFonts w:ascii="Times New Roman"/>
          <w:b w:val="false"/>
          <w:i w:val="false"/>
          <w:color w:val="000000"/>
          <w:sz w:val="28"/>
        </w:rPr>
        <w:t>
 </w:t>
      </w:r>
      <w:r>
        <w:br/>
      </w:r>
      <w:r>
        <w:rPr>
          <w:rFonts w:ascii="Times New Roman"/>
          <w:b w:val="false"/>
          <w:i w:val="false"/>
          <w:color w:val="000000"/>
          <w:sz w:val="28"/>
        </w:rPr>
        <w:t>
Город (село, поселок, край, область) _________________________________</w:t>
      </w:r>
      <w:r>
        <w:br/>
      </w:r>
      <w:r>
        <w:rPr>
          <w:rFonts w:ascii="Times New Roman"/>
          <w:b w:val="false"/>
          <w:i w:val="false"/>
          <w:color w:val="000000"/>
          <w:sz w:val="28"/>
        </w:rPr>
        <w:t>
число, месяц, год словами ____________________________________________</w:t>
      </w:r>
      <w:r>
        <w:br/>
      </w:r>
      <w:r>
        <w:rPr>
          <w:rFonts w:ascii="Times New Roman"/>
          <w:b w:val="false"/>
          <w:i w:val="false"/>
          <w:color w:val="000000"/>
          <w:sz w:val="28"/>
        </w:rPr>
        <w:t>
Я,_________________________ нотариус__________________________________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xml:space="preserve">
удостоверяю, что гр. _____________________________, проживающий </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 "_____"__________ _________ года</w:t>
      </w:r>
      <w:r>
        <w:br/>
      </w:r>
      <w:r>
        <w:rPr>
          <w:rFonts w:ascii="Times New Roman"/>
          <w:b w:val="false"/>
          <w:i w:val="false"/>
          <w:color w:val="000000"/>
          <w:sz w:val="28"/>
        </w:rPr>
        <w:t>
    (место его жительства)</w:t>
      </w:r>
      <w:r>
        <w:br/>
      </w:r>
      <w:r>
        <w:rPr>
          <w:rFonts w:ascii="Times New Roman"/>
          <w:b w:val="false"/>
          <w:i w:val="false"/>
          <w:color w:val="000000"/>
          <w:sz w:val="28"/>
        </w:rPr>
        <w:t xml:space="preserve">
сдал мне на хранение в указанную государственную нотариальную контору </w:t>
      </w:r>
      <w:r>
        <w:br/>
      </w:r>
      <w:r>
        <w:rPr>
          <w:rFonts w:ascii="Times New Roman"/>
          <w:b w:val="false"/>
          <w:i w:val="false"/>
          <w:color w:val="000000"/>
          <w:sz w:val="28"/>
        </w:rPr>
        <w:t>
(или частному нотариусу ), по адресу__________________________________</w:t>
      </w:r>
      <w:r>
        <w:br/>
      </w:r>
      <w:r>
        <w:rPr>
          <w:rFonts w:ascii="Times New Roman"/>
          <w:b w:val="false"/>
          <w:i w:val="false"/>
          <w:color w:val="000000"/>
          <w:sz w:val="28"/>
        </w:rPr>
        <w:t xml:space="preserve">
сроком на ____________________________ документы согласно прилагаемой </w:t>
      </w:r>
      <w:r>
        <w:br/>
      </w:r>
      <w:r>
        <w:rPr>
          <w:rFonts w:ascii="Times New Roman"/>
          <w:b w:val="false"/>
          <w:i w:val="false"/>
          <w:color w:val="000000"/>
          <w:sz w:val="28"/>
        </w:rPr>
        <w:t>
          (указывается срок словами)     </w:t>
      </w:r>
      <w:r>
        <w:br/>
      </w:r>
      <w:r>
        <w:rPr>
          <w:rFonts w:ascii="Times New Roman"/>
          <w:b w:val="false"/>
          <w:i w:val="false"/>
          <w:color w:val="000000"/>
          <w:sz w:val="28"/>
        </w:rPr>
        <w:t>
описи. Личность сдавшего на хранение документы установлена.</w:t>
      </w:r>
    </w:p>
    <w:p>
      <w:pPr>
        <w:spacing w:after="0"/>
        <w:ind w:left="0"/>
        <w:jc w:val="both"/>
      </w:pPr>
      <w:r>
        <w:rPr>
          <w:rFonts w:ascii="Times New Roman"/>
          <w:b w:val="false"/>
          <w:i w:val="false"/>
          <w:color w:val="000000"/>
          <w:sz w:val="28"/>
        </w:rPr>
        <w:t>                      Зарегистрировано в реестре за N________________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w:t>
      </w:r>
    </w:p>
    <w:p>
      <w:pPr>
        <w:spacing w:after="0"/>
        <w:ind w:left="0"/>
        <w:jc w:val="both"/>
      </w:pPr>
      <w:r>
        <w:rPr>
          <w:rFonts w:ascii="Times New Roman"/>
          <w:b w:val="false"/>
          <w:i w:val="false"/>
          <w:color w:val="000000"/>
          <w:sz w:val="28"/>
        </w:rPr>
        <w:t>   печать             Нотариус _______________________(подпись)</w:t>
      </w:r>
    </w:p>
    <w:bookmarkStart w:name="z66" w:id="87"/>
    <w:p>
      <w:pPr>
        <w:spacing w:after="0"/>
        <w:ind w:left="0"/>
        <w:jc w:val="both"/>
      </w:pPr>
      <w:r>
        <w:rPr>
          <w:rFonts w:ascii="Times New Roman"/>
          <w:b w:val="false"/>
          <w:i w:val="false"/>
          <w:color w:val="000000"/>
          <w:sz w:val="28"/>
        </w:rPr>
        <w:t>
                                  Приложение N 20</w:t>
      </w:r>
      <w:r>
        <w:br/>
      </w:r>
      <w:r>
        <w:rPr>
          <w:rFonts w:ascii="Times New Roman"/>
          <w:b w:val="false"/>
          <w:i w:val="false"/>
          <w:color w:val="000000"/>
          <w:sz w:val="28"/>
        </w:rPr>
        <w:t>
                                  Свидетельство о передаче заявления</w:t>
      </w:r>
    </w:p>
    <w:bookmarkEnd w:id="87"/>
    <w:p>
      <w:pPr>
        <w:spacing w:after="0"/>
        <w:ind w:left="0"/>
        <w:jc w:val="both"/>
      </w:pPr>
      <w:r>
        <w:rPr>
          <w:rFonts w:ascii="Times New Roman"/>
          <w:b/>
          <w:i w:val="false"/>
          <w:color w:val="000000"/>
          <w:sz w:val="28"/>
        </w:rPr>
        <w:t xml:space="preserve">                        Свидетельство </w:t>
      </w:r>
      <w:r>
        <w:br/>
      </w:r>
      <w:r>
        <w:rPr>
          <w:rFonts w:ascii="Times New Roman"/>
          <w:b w:val="false"/>
          <w:i w:val="false"/>
          <w:color w:val="000000"/>
          <w:sz w:val="28"/>
        </w:rPr>
        <w:t>
 </w:t>
      </w:r>
      <w:r>
        <w:br/>
      </w:r>
      <w:r>
        <w:rPr>
          <w:rFonts w:ascii="Times New Roman"/>
          <w:b w:val="false"/>
          <w:i w:val="false"/>
          <w:color w:val="000000"/>
          <w:sz w:val="28"/>
        </w:rPr>
        <w:t>
Город (село, поселок, край, область) _________________________________</w:t>
      </w:r>
      <w:r>
        <w:br/>
      </w:r>
      <w:r>
        <w:rPr>
          <w:rFonts w:ascii="Times New Roman"/>
          <w:b w:val="false"/>
          <w:i w:val="false"/>
          <w:color w:val="000000"/>
          <w:sz w:val="28"/>
        </w:rPr>
        <w:t>
число, месяц, год словами ____________________________________________</w:t>
      </w:r>
      <w:r>
        <w:br/>
      </w:r>
      <w:r>
        <w:rPr>
          <w:rFonts w:ascii="Times New Roman"/>
          <w:b w:val="false"/>
          <w:i w:val="false"/>
          <w:color w:val="000000"/>
          <w:sz w:val="28"/>
        </w:rPr>
        <w:t>
Я,_________________________ нотариус__________________________________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на основании статьи 84 Закона РК "О нотариате", удостоверяю, что мною</w:t>
      </w:r>
      <w:r>
        <w:br/>
      </w:r>
      <w:r>
        <w:rPr>
          <w:rFonts w:ascii="Times New Roman"/>
          <w:b w:val="false"/>
          <w:i w:val="false"/>
          <w:color w:val="000000"/>
          <w:sz w:val="28"/>
        </w:rPr>
        <w:t>
"_____"_____________ года передано ___________________________________</w:t>
      </w:r>
      <w:r>
        <w:br/>
      </w:r>
      <w:r>
        <w:rPr>
          <w:rFonts w:ascii="Times New Roman"/>
          <w:b w:val="false"/>
          <w:i w:val="false"/>
          <w:color w:val="000000"/>
          <w:sz w:val="28"/>
        </w:rPr>
        <w:t xml:space="preserve">
                                   (фамилия, имя, отчество гражданина </w:t>
      </w:r>
      <w:r>
        <w:br/>
      </w:r>
      <w:r>
        <w:rPr>
          <w:rFonts w:ascii="Times New Roman"/>
          <w:b w:val="false"/>
          <w:i w:val="false"/>
          <w:color w:val="000000"/>
          <w:sz w:val="28"/>
        </w:rPr>
        <w:t>
_________________________________________________ .</w:t>
      </w:r>
      <w:r>
        <w:br/>
      </w:r>
      <w:r>
        <w:rPr>
          <w:rFonts w:ascii="Times New Roman"/>
          <w:b w:val="false"/>
          <w:i w:val="false"/>
          <w:color w:val="000000"/>
          <w:sz w:val="28"/>
        </w:rPr>
        <w:t>
или наименование организации, подавших заявление)</w:t>
      </w:r>
      <w:r>
        <w:br/>
      </w:r>
      <w:r>
        <w:rPr>
          <w:rFonts w:ascii="Times New Roman"/>
          <w:b w:val="false"/>
          <w:i w:val="false"/>
          <w:color w:val="000000"/>
          <w:sz w:val="28"/>
        </w:rPr>
        <w:t>
Заявление содержало___________________________________________________</w:t>
      </w:r>
      <w:r>
        <w:br/>
      </w:r>
      <w:r>
        <w:rPr>
          <w:rFonts w:ascii="Times New Roman"/>
          <w:b w:val="false"/>
          <w:i w:val="false"/>
          <w:color w:val="000000"/>
          <w:sz w:val="28"/>
        </w:rPr>
        <w:t>
                       (указывается краткое содержание заявления)</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Личность гражданина (представителя), подавшего заявление, установлена</w:t>
      </w:r>
      <w:r>
        <w:br/>
      </w:r>
      <w:r>
        <w:rPr>
          <w:rFonts w:ascii="Times New Roman"/>
          <w:b w:val="false"/>
          <w:i w:val="false"/>
          <w:color w:val="000000"/>
          <w:sz w:val="28"/>
        </w:rPr>
        <w:t>
 </w:t>
      </w:r>
      <w:r>
        <w:br/>
      </w:r>
      <w:r>
        <w:rPr>
          <w:rFonts w:ascii="Times New Roman"/>
          <w:b w:val="false"/>
          <w:i w:val="false"/>
          <w:color w:val="000000"/>
          <w:sz w:val="28"/>
        </w:rPr>
        <w:t>
                     Зарегистрировано в реестре за N 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w:t>
      </w:r>
    </w:p>
    <w:p>
      <w:pPr>
        <w:spacing w:after="0"/>
        <w:ind w:left="0"/>
        <w:jc w:val="both"/>
      </w:pPr>
      <w:r>
        <w:rPr>
          <w:rFonts w:ascii="Times New Roman"/>
          <w:b w:val="false"/>
          <w:i w:val="false"/>
          <w:color w:val="000000"/>
          <w:sz w:val="28"/>
        </w:rPr>
        <w:t>  печать             Нотариус_____________________(подпись)</w:t>
      </w:r>
    </w:p>
    <w:bookmarkStart w:name="z170" w:id="88"/>
    <w:p>
      <w:pPr>
        <w:spacing w:after="0"/>
        <w:ind w:left="0"/>
        <w:jc w:val="both"/>
      </w:pPr>
      <w:r>
        <w:rPr>
          <w:rFonts w:ascii="Times New Roman"/>
          <w:b w:val="false"/>
          <w:i w:val="false"/>
          <w:color w:val="000000"/>
          <w:sz w:val="28"/>
        </w:rPr>
        <w:t xml:space="preserve">
                                   Приложение N 21 </w:t>
      </w:r>
      <w:r>
        <w:br/>
      </w:r>
      <w:r>
        <w:rPr>
          <w:rFonts w:ascii="Times New Roman"/>
          <w:b w:val="false"/>
          <w:i w:val="false"/>
          <w:color w:val="000000"/>
          <w:sz w:val="28"/>
        </w:rPr>
        <w:t xml:space="preserve">
                                   Удостоверительная </w:t>
      </w:r>
      <w:r>
        <w:br/>
      </w:r>
      <w:r>
        <w:rPr>
          <w:rFonts w:ascii="Times New Roman"/>
          <w:b w:val="false"/>
          <w:i w:val="false"/>
          <w:color w:val="000000"/>
          <w:sz w:val="28"/>
        </w:rPr>
        <w:t>
                                   надпись на договоре</w:t>
      </w:r>
      <w:r>
        <w:br/>
      </w:r>
      <w:r>
        <w:rPr>
          <w:rFonts w:ascii="Times New Roman"/>
          <w:b w:val="false"/>
          <w:i w:val="false"/>
          <w:color w:val="000000"/>
          <w:sz w:val="28"/>
        </w:rPr>
        <w:t>
                                   заключенном гражданами</w:t>
      </w:r>
    </w:p>
    <w:bookmarkEnd w:id="88"/>
    <w:p>
      <w:pPr>
        <w:spacing w:after="0"/>
        <w:ind w:left="0"/>
        <w:jc w:val="both"/>
      </w:pPr>
      <w:r>
        <w:rPr>
          <w:rFonts w:ascii="Times New Roman"/>
          <w:b w:val="false"/>
          <w:i w:val="false"/>
          <w:color w:val="000000"/>
          <w:sz w:val="28"/>
        </w:rPr>
        <w:t>"___"_______________199___г. настоящий договор удостоверен мной______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нотариусом___________________________________________________________</w:t>
      </w:r>
      <w:r>
        <w:br/>
      </w:r>
      <w:r>
        <w:rPr>
          <w:rFonts w:ascii="Times New Roman"/>
          <w:b w:val="false"/>
          <w:i w:val="false"/>
          <w:color w:val="000000"/>
          <w:sz w:val="28"/>
        </w:rPr>
        <w:t>
           (наименование государственной нотариальной конторы или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номер и дата выдачи лицензии частного нотариуса)</w:t>
      </w:r>
      <w:r>
        <w:br/>
      </w:r>
      <w:r>
        <w:rPr>
          <w:rFonts w:ascii="Times New Roman"/>
          <w:b w:val="false"/>
          <w:i w:val="false"/>
          <w:color w:val="000000"/>
          <w:sz w:val="28"/>
        </w:rPr>
        <w:t xml:space="preserve">
Договор подписан сторонами в моем присутствии. Личность сторон </w:t>
      </w:r>
      <w:r>
        <w:br/>
      </w:r>
      <w:r>
        <w:rPr>
          <w:rFonts w:ascii="Times New Roman"/>
          <w:b w:val="false"/>
          <w:i w:val="false"/>
          <w:color w:val="000000"/>
          <w:sz w:val="28"/>
        </w:rPr>
        <w:t>
установлена, дееспособность их проверена.</w:t>
      </w:r>
    </w:p>
    <w:p>
      <w:pPr>
        <w:spacing w:after="0"/>
        <w:ind w:left="0"/>
        <w:jc w:val="both"/>
      </w:pPr>
      <w:r>
        <w:rPr>
          <w:rFonts w:ascii="Times New Roman"/>
          <w:b w:val="false"/>
          <w:i w:val="false"/>
          <w:color w:val="000000"/>
          <w:sz w:val="28"/>
        </w:rPr>
        <w:t>                        Зарегистрировано в реестре за N_____________</w:t>
      </w:r>
      <w:r>
        <w:br/>
      </w:r>
      <w:r>
        <w:rPr>
          <w:rFonts w:ascii="Times New Roman"/>
          <w:b w:val="false"/>
          <w:i w:val="false"/>
          <w:color w:val="000000"/>
          <w:sz w:val="28"/>
        </w:rPr>
        <w:t xml:space="preserve">
                        Взыскана государственная пошлина </w:t>
      </w:r>
      <w:r>
        <w:br/>
      </w:r>
      <w:r>
        <w:rPr>
          <w:rFonts w:ascii="Times New Roman"/>
          <w:b w:val="false"/>
          <w:i w:val="false"/>
          <w:color w:val="000000"/>
          <w:sz w:val="28"/>
        </w:rPr>
        <w:t>
                        или сумма, оплаченная частному нотариусу____</w:t>
      </w:r>
      <w:r>
        <w:br/>
      </w:r>
      <w:r>
        <w:rPr>
          <w:rFonts w:ascii="Times New Roman"/>
          <w:b w:val="false"/>
          <w:i w:val="false"/>
          <w:color w:val="000000"/>
          <w:sz w:val="28"/>
        </w:rPr>
        <w:t>
  печать                Нотариус_______________________(подпись)</w:t>
      </w:r>
    </w:p>
    <w:p>
      <w:pPr>
        <w:spacing w:after="0"/>
        <w:ind w:left="0"/>
        <w:jc w:val="both"/>
      </w:pPr>
      <w:r>
        <w:rPr>
          <w:rFonts w:ascii="Times New Roman"/>
          <w:b w:val="false"/>
          <w:i w:val="false"/>
          <w:color w:val="000000"/>
          <w:sz w:val="28"/>
        </w:rPr>
        <w:t xml:space="preserve">    Примечание. Если удостоверяется договор отчуждения автотранспортного </w:t>
      </w:r>
      <w:r>
        <w:br/>
      </w:r>
      <w:r>
        <w:rPr>
          <w:rFonts w:ascii="Times New Roman"/>
          <w:b w:val="false"/>
          <w:i w:val="false"/>
          <w:color w:val="000000"/>
          <w:sz w:val="28"/>
        </w:rPr>
        <w:t xml:space="preserve">
средства, то в удостоверительной надписи указывается о проверке </w:t>
      </w:r>
      <w:r>
        <w:br/>
      </w:r>
      <w:r>
        <w:rPr>
          <w:rFonts w:ascii="Times New Roman"/>
          <w:b w:val="false"/>
          <w:i w:val="false"/>
          <w:color w:val="000000"/>
          <w:sz w:val="28"/>
        </w:rPr>
        <w:t xml:space="preserve">
принадлежности его отчуждающему лицу, а также о необходимости предъявления договора в органы дорожной полиции для регистрации автотранспортного </w:t>
      </w:r>
      <w:r>
        <w:br/>
      </w:r>
      <w:r>
        <w:rPr>
          <w:rFonts w:ascii="Times New Roman"/>
          <w:b w:val="false"/>
          <w:i w:val="false"/>
          <w:color w:val="000000"/>
          <w:sz w:val="28"/>
        </w:rPr>
        <w:t>
средства.</w:t>
      </w:r>
    </w:p>
    <w:bookmarkStart w:name="z69" w:id="89"/>
    <w:p>
      <w:pPr>
        <w:spacing w:after="0"/>
        <w:ind w:left="0"/>
        <w:jc w:val="both"/>
      </w:pPr>
      <w:r>
        <w:rPr>
          <w:rFonts w:ascii="Times New Roman"/>
          <w:b w:val="false"/>
          <w:i w:val="false"/>
          <w:color w:val="000000"/>
          <w:sz w:val="28"/>
        </w:rPr>
        <w:t>
                                Приложение N 22</w:t>
      </w:r>
      <w:r>
        <w:br/>
      </w:r>
      <w:r>
        <w:rPr>
          <w:rFonts w:ascii="Times New Roman"/>
          <w:b w:val="false"/>
          <w:i w:val="false"/>
          <w:color w:val="000000"/>
          <w:sz w:val="28"/>
        </w:rPr>
        <w:t>
                                Удостоверительная надпись на договоре</w:t>
      </w:r>
      <w:r>
        <w:br/>
      </w:r>
      <w:r>
        <w:rPr>
          <w:rFonts w:ascii="Times New Roman"/>
          <w:b w:val="false"/>
          <w:i w:val="false"/>
          <w:color w:val="000000"/>
          <w:sz w:val="28"/>
        </w:rPr>
        <w:t>
                                с участием юридического лица</w:t>
      </w:r>
    </w:p>
    <w:bookmarkEnd w:id="89"/>
    <w:p>
      <w:pPr>
        <w:spacing w:after="0"/>
        <w:ind w:left="0"/>
        <w:jc w:val="both"/>
      </w:pPr>
      <w:r>
        <w:rPr>
          <w:rFonts w:ascii="Times New Roman"/>
          <w:b w:val="false"/>
          <w:i w:val="false"/>
          <w:color w:val="000000"/>
          <w:sz w:val="28"/>
        </w:rPr>
        <w:t>"____"_______________199__г. настоящий договор удостоверен мной,</w:t>
      </w:r>
      <w:r>
        <w:br/>
      </w:r>
      <w:r>
        <w:rPr>
          <w:rFonts w:ascii="Times New Roman"/>
          <w:b w:val="false"/>
          <w:i w:val="false"/>
          <w:color w:val="000000"/>
          <w:sz w:val="28"/>
        </w:rPr>
        <w:t>
____________________________нотариусом_____________________________________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xml:space="preserve">
Договор подписан сторонами в моем присутствии. Личность, подписавших </w:t>
      </w:r>
      <w:r>
        <w:br/>
      </w:r>
      <w:r>
        <w:rPr>
          <w:rFonts w:ascii="Times New Roman"/>
          <w:b w:val="false"/>
          <w:i w:val="false"/>
          <w:color w:val="000000"/>
          <w:sz w:val="28"/>
        </w:rPr>
        <w:t xml:space="preserve">
договор установлена, их дееспособность, а также правоспособность </w:t>
      </w:r>
      <w:r>
        <w:br/>
      </w:r>
      <w:r>
        <w:rPr>
          <w:rFonts w:ascii="Times New Roman"/>
          <w:b w:val="false"/>
          <w:i w:val="false"/>
          <w:color w:val="000000"/>
          <w:sz w:val="28"/>
        </w:rPr>
        <w:t>
________________________________ и полномочия его представителя</w:t>
      </w:r>
      <w:r>
        <w:br/>
      </w:r>
      <w:r>
        <w:rPr>
          <w:rFonts w:ascii="Times New Roman"/>
          <w:b w:val="false"/>
          <w:i w:val="false"/>
          <w:color w:val="000000"/>
          <w:sz w:val="28"/>
        </w:rPr>
        <w:t>
(наименование юридического лица)</w:t>
      </w:r>
      <w:r>
        <w:br/>
      </w:r>
      <w:r>
        <w:rPr>
          <w:rFonts w:ascii="Times New Roman"/>
          <w:b w:val="false"/>
          <w:i w:val="false"/>
          <w:color w:val="000000"/>
          <w:sz w:val="28"/>
        </w:rPr>
        <w:t>
проверены.          </w:t>
      </w:r>
    </w:p>
    <w:p>
      <w:pPr>
        <w:spacing w:after="0"/>
        <w:ind w:left="0"/>
        <w:jc w:val="both"/>
      </w:pPr>
      <w:r>
        <w:rPr>
          <w:rFonts w:ascii="Times New Roman"/>
          <w:b w:val="false"/>
          <w:i w:val="false"/>
          <w:color w:val="000000"/>
          <w:sz w:val="28"/>
        </w:rPr>
        <w:t>                            Зарегистрировано в реестре за N_______________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нотариусу______</w:t>
      </w:r>
      <w:r>
        <w:br/>
      </w:r>
      <w:r>
        <w:rPr>
          <w:rFonts w:ascii="Times New Roman"/>
          <w:b w:val="false"/>
          <w:i w:val="false"/>
          <w:color w:val="000000"/>
          <w:sz w:val="28"/>
        </w:rPr>
        <w:t>
 </w:t>
      </w:r>
      <w:r>
        <w:br/>
      </w:r>
      <w:r>
        <w:rPr>
          <w:rFonts w:ascii="Times New Roman"/>
          <w:b w:val="false"/>
          <w:i w:val="false"/>
          <w:color w:val="000000"/>
          <w:sz w:val="28"/>
        </w:rPr>
        <w:t>
   печать                   Нотариус_______________________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 xml:space="preserve">    1) По этой форме делается надпись, в частности, на договоре о </w:t>
      </w:r>
      <w:r>
        <w:br/>
      </w:r>
      <w:r>
        <w:rPr>
          <w:rFonts w:ascii="Times New Roman"/>
          <w:b w:val="false"/>
          <w:i w:val="false"/>
          <w:color w:val="000000"/>
          <w:sz w:val="28"/>
        </w:rPr>
        <w:t xml:space="preserve">
предоставлении гражданину земельного участка для строительства жилого </w:t>
      </w:r>
      <w:r>
        <w:br/>
      </w:r>
      <w:r>
        <w:rPr>
          <w:rFonts w:ascii="Times New Roman"/>
          <w:b w:val="false"/>
          <w:i w:val="false"/>
          <w:color w:val="000000"/>
          <w:sz w:val="28"/>
        </w:rPr>
        <w:t xml:space="preserve">
дома. </w:t>
      </w:r>
    </w:p>
    <w:bookmarkStart w:name="z71" w:id="90"/>
    <w:p>
      <w:pPr>
        <w:spacing w:after="0"/>
        <w:ind w:left="0"/>
        <w:jc w:val="both"/>
      </w:pPr>
      <w:r>
        <w:rPr>
          <w:rFonts w:ascii="Times New Roman"/>
          <w:b w:val="false"/>
          <w:i w:val="false"/>
          <w:color w:val="000000"/>
          <w:sz w:val="28"/>
        </w:rPr>
        <w:t>
                               Приложение N 23</w:t>
      </w:r>
      <w:r>
        <w:br/>
      </w:r>
      <w:r>
        <w:rPr>
          <w:rFonts w:ascii="Times New Roman"/>
          <w:b w:val="false"/>
          <w:i w:val="false"/>
          <w:color w:val="000000"/>
          <w:sz w:val="28"/>
        </w:rPr>
        <w:t>
                               Удостоверительная надпись на договоре,</w:t>
      </w:r>
      <w:r>
        <w:br/>
      </w:r>
      <w:r>
        <w:rPr>
          <w:rFonts w:ascii="Times New Roman"/>
          <w:b w:val="false"/>
          <w:i w:val="false"/>
          <w:color w:val="000000"/>
          <w:sz w:val="28"/>
        </w:rPr>
        <w:t>
                               заключенном гражданами с участием</w:t>
      </w:r>
      <w:r>
        <w:br/>
      </w:r>
      <w:r>
        <w:rPr>
          <w:rFonts w:ascii="Times New Roman"/>
          <w:b w:val="false"/>
          <w:i w:val="false"/>
          <w:color w:val="000000"/>
          <w:sz w:val="28"/>
        </w:rPr>
        <w:t>
                               представителя</w:t>
      </w:r>
    </w:p>
    <w:bookmarkEnd w:id="90"/>
    <w:p>
      <w:pPr>
        <w:spacing w:after="0"/>
        <w:ind w:left="0"/>
        <w:jc w:val="both"/>
      </w:pPr>
      <w:r>
        <w:rPr>
          <w:rFonts w:ascii="Times New Roman"/>
          <w:b w:val="false"/>
          <w:i w:val="false"/>
          <w:color w:val="000000"/>
          <w:sz w:val="28"/>
        </w:rPr>
        <w:t>"______"______________199__года настоящий договор удостоверен мной,</w:t>
      </w:r>
      <w:r>
        <w:br/>
      </w:r>
      <w:r>
        <w:rPr>
          <w:rFonts w:ascii="Times New Roman"/>
          <w:b w:val="false"/>
          <w:i w:val="false"/>
          <w:color w:val="000000"/>
          <w:sz w:val="28"/>
        </w:rPr>
        <w:t>
_________________________________нотариусом 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xml:space="preserve">
договор подписан в моем присутствии. Личность, подписавших договор </w:t>
      </w:r>
      <w:r>
        <w:br/>
      </w:r>
      <w:r>
        <w:rPr>
          <w:rFonts w:ascii="Times New Roman"/>
          <w:b w:val="false"/>
          <w:i w:val="false"/>
          <w:color w:val="000000"/>
          <w:sz w:val="28"/>
        </w:rPr>
        <w:t>
установлена, их дееспособность, а также полномочия представителя проверены.</w:t>
      </w:r>
    </w:p>
    <w:p>
      <w:pPr>
        <w:spacing w:after="0"/>
        <w:ind w:left="0"/>
        <w:jc w:val="both"/>
      </w:pPr>
      <w:r>
        <w:rPr>
          <w:rFonts w:ascii="Times New Roman"/>
          <w:b w:val="false"/>
          <w:i w:val="false"/>
          <w:color w:val="000000"/>
          <w:sz w:val="28"/>
        </w:rPr>
        <w:t>                          Зарегистрировано в реестре за N______________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нотариусу_____</w:t>
      </w:r>
      <w:r>
        <w:br/>
      </w:r>
      <w:r>
        <w:rPr>
          <w:rFonts w:ascii="Times New Roman"/>
          <w:b w:val="false"/>
          <w:i w:val="false"/>
          <w:color w:val="000000"/>
          <w:sz w:val="28"/>
        </w:rPr>
        <w:t>
 </w:t>
      </w:r>
      <w:r>
        <w:br/>
      </w:r>
      <w:r>
        <w:rPr>
          <w:rFonts w:ascii="Times New Roman"/>
          <w:b w:val="false"/>
          <w:i w:val="false"/>
          <w:color w:val="000000"/>
          <w:sz w:val="28"/>
        </w:rPr>
        <w:t>
  печать                  Нотариус_________________(подпись)</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 xml:space="preserve">    1) По этой форме составляется надпись на договоре, в котором </w:t>
      </w:r>
      <w:r>
        <w:br/>
      </w:r>
      <w:r>
        <w:rPr>
          <w:rFonts w:ascii="Times New Roman"/>
          <w:b w:val="false"/>
          <w:i w:val="false"/>
          <w:color w:val="000000"/>
          <w:sz w:val="28"/>
        </w:rPr>
        <w:t xml:space="preserve">
действует договорный представитель (по доверенности), законный </w:t>
      </w:r>
      <w:r>
        <w:br/>
      </w:r>
      <w:r>
        <w:rPr>
          <w:rFonts w:ascii="Times New Roman"/>
          <w:b w:val="false"/>
          <w:i w:val="false"/>
          <w:color w:val="000000"/>
          <w:sz w:val="28"/>
        </w:rPr>
        <w:t xml:space="preserve">
представитель несовершеннолетнего до 14 лет либо недееспособного лица </w:t>
      </w:r>
      <w:r>
        <w:br/>
      </w:r>
      <w:r>
        <w:rPr>
          <w:rFonts w:ascii="Times New Roman"/>
          <w:b w:val="false"/>
          <w:i w:val="false"/>
          <w:color w:val="000000"/>
          <w:sz w:val="28"/>
        </w:rPr>
        <w:t>
(родители, усыновители, опекун).</w:t>
      </w:r>
    </w:p>
    <w:bookmarkStart w:name="z171" w:id="91"/>
    <w:p>
      <w:pPr>
        <w:spacing w:after="0"/>
        <w:ind w:left="0"/>
        <w:jc w:val="both"/>
      </w:pPr>
      <w:r>
        <w:rPr>
          <w:rFonts w:ascii="Times New Roman"/>
          <w:b w:val="false"/>
          <w:i w:val="false"/>
          <w:color w:val="000000"/>
          <w:sz w:val="28"/>
        </w:rPr>
        <w:t>
                                           Приложение N 24</w:t>
      </w:r>
    </w:p>
    <w:bookmarkEnd w:id="91"/>
    <w:p>
      <w:pPr>
        <w:spacing w:after="0"/>
        <w:ind w:left="0"/>
        <w:jc w:val="both"/>
      </w:pPr>
      <w:r>
        <w:rPr>
          <w:rFonts w:ascii="Times New Roman"/>
          <w:b/>
          <w:i w:val="false"/>
          <w:color w:val="000000"/>
          <w:sz w:val="28"/>
        </w:rPr>
        <w:t>                  Удостоверительная надпись на договоре</w:t>
      </w:r>
      <w:r>
        <w:br/>
      </w:r>
      <w:r>
        <w:rPr>
          <w:rFonts w:ascii="Times New Roman"/>
          <w:b w:val="false"/>
          <w:i w:val="false"/>
          <w:color w:val="000000"/>
          <w:sz w:val="28"/>
        </w:rPr>
        <w:t>
</w:t>
      </w:r>
      <w:r>
        <w:rPr>
          <w:rFonts w:ascii="Times New Roman"/>
          <w:b/>
          <w:i w:val="false"/>
          <w:color w:val="000000"/>
          <w:sz w:val="28"/>
        </w:rPr>
        <w:t>               с участием несовершеннолетнего (с 14 до 18  </w:t>
      </w:r>
      <w:r>
        <w:br/>
      </w:r>
      <w:r>
        <w:rPr>
          <w:rFonts w:ascii="Times New Roman"/>
          <w:b w:val="false"/>
          <w:i w:val="false"/>
          <w:color w:val="000000"/>
          <w:sz w:val="28"/>
        </w:rPr>
        <w:t>
</w:t>
      </w:r>
      <w:r>
        <w:rPr>
          <w:rFonts w:ascii="Times New Roman"/>
          <w:b/>
          <w:i w:val="false"/>
          <w:color w:val="000000"/>
          <w:sz w:val="28"/>
        </w:rPr>
        <w:t>                 лет), действующего с согласия родителей</w:t>
      </w:r>
      <w:r>
        <w:br/>
      </w:r>
      <w:r>
        <w:rPr>
          <w:rFonts w:ascii="Times New Roman"/>
          <w:b w:val="false"/>
          <w:i w:val="false"/>
          <w:color w:val="000000"/>
          <w:sz w:val="28"/>
        </w:rPr>
        <w:t>
</w:t>
      </w:r>
      <w:r>
        <w:rPr>
          <w:rFonts w:ascii="Times New Roman"/>
          <w:b/>
          <w:i w:val="false"/>
          <w:color w:val="000000"/>
          <w:sz w:val="28"/>
        </w:rPr>
        <w:t>                       (усыновителей, попечителя)</w:t>
      </w:r>
    </w:p>
    <w:p>
      <w:pPr>
        <w:spacing w:after="0"/>
        <w:ind w:left="0"/>
        <w:jc w:val="both"/>
      </w:pPr>
      <w:r>
        <w:rPr>
          <w:rFonts w:ascii="Times New Roman"/>
          <w:b w:val="false"/>
          <w:i w:val="false"/>
          <w:color w:val="000000"/>
          <w:sz w:val="28"/>
        </w:rPr>
        <w:t xml:space="preserve">"_____"_____________________199___года настоящий договор удостоверен </w:t>
      </w:r>
      <w:r>
        <w:br/>
      </w:r>
      <w:r>
        <w:rPr>
          <w:rFonts w:ascii="Times New Roman"/>
          <w:b w:val="false"/>
          <w:i w:val="false"/>
          <w:color w:val="000000"/>
          <w:sz w:val="28"/>
        </w:rPr>
        <w:t>
мной, ________________________нотариусом_____________________________</w:t>
      </w:r>
      <w:r>
        <w:br/>
      </w:r>
      <w:r>
        <w:rPr>
          <w:rFonts w:ascii="Times New Roman"/>
          <w:b w:val="false"/>
          <w:i w:val="false"/>
          <w:color w:val="000000"/>
          <w:sz w:val="28"/>
        </w:rPr>
        <w:t>
   (фамилия , имя, отчество)          (наименование государственной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Договор подписан гр._________________________________________________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и несовершеннолетним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дата и год рождения)</w:t>
      </w:r>
      <w:r>
        <w:br/>
      </w:r>
      <w:r>
        <w:rPr>
          <w:rFonts w:ascii="Times New Roman"/>
          <w:b w:val="false"/>
          <w:i w:val="false"/>
          <w:color w:val="000000"/>
          <w:sz w:val="28"/>
        </w:rPr>
        <w:t>
действующим с согласия_______________________________________________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(отца, матери, усыновителя, попечителя)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xml:space="preserve">
в моем присутствии. Личность сторон установлена, дееспособность их </w:t>
      </w:r>
      <w:r>
        <w:br/>
      </w:r>
      <w:r>
        <w:rPr>
          <w:rFonts w:ascii="Times New Roman"/>
          <w:b w:val="false"/>
          <w:i w:val="false"/>
          <w:color w:val="000000"/>
          <w:sz w:val="28"/>
        </w:rPr>
        <w:t>
проверена. Личность гр.______________________________________________</w:t>
      </w:r>
      <w:r>
        <w:br/>
      </w:r>
      <w:r>
        <w:rPr>
          <w:rFonts w:ascii="Times New Roman"/>
          <w:b w:val="false"/>
          <w:i w:val="false"/>
          <w:color w:val="000000"/>
          <w:sz w:val="28"/>
        </w:rPr>
        <w:t>
          (отца, матери, усыновителя, попечителя, фамилия и инициалы)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установлена, полномочия его проверены.</w:t>
      </w:r>
    </w:p>
    <w:p>
      <w:pPr>
        <w:spacing w:after="0"/>
        <w:ind w:left="0"/>
        <w:jc w:val="both"/>
      </w:pPr>
      <w:r>
        <w:rPr>
          <w:rFonts w:ascii="Times New Roman"/>
          <w:b w:val="false"/>
          <w:i w:val="false"/>
          <w:color w:val="000000"/>
          <w:sz w:val="28"/>
        </w:rPr>
        <w:t>                       Зарегистрировано в реестре за N 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нотариусу_____</w:t>
      </w:r>
      <w:r>
        <w:br/>
      </w:r>
      <w:r>
        <w:rPr>
          <w:rFonts w:ascii="Times New Roman"/>
          <w:b w:val="false"/>
          <w:i w:val="false"/>
          <w:color w:val="000000"/>
          <w:sz w:val="28"/>
        </w:rPr>
        <w:t>
 </w:t>
      </w:r>
      <w:r>
        <w:br/>
      </w:r>
      <w:r>
        <w:rPr>
          <w:rFonts w:ascii="Times New Roman"/>
          <w:b w:val="false"/>
          <w:i w:val="false"/>
          <w:color w:val="000000"/>
          <w:sz w:val="28"/>
        </w:rPr>
        <w:t>
   печать              Нотариус____________________</w:t>
      </w:r>
      <w:r>
        <w:br/>
      </w:r>
      <w:r>
        <w:rPr>
          <w:rFonts w:ascii="Times New Roman"/>
          <w:b w:val="false"/>
          <w:i w:val="false"/>
          <w:color w:val="000000"/>
          <w:sz w:val="28"/>
        </w:rPr>
        <w:t>
                                    (подпись)</w:t>
      </w:r>
    </w:p>
    <w:bookmarkStart w:name="z172" w:id="92"/>
    <w:p>
      <w:pPr>
        <w:spacing w:after="0"/>
        <w:ind w:left="0"/>
        <w:jc w:val="both"/>
      </w:pPr>
      <w:r>
        <w:rPr>
          <w:rFonts w:ascii="Times New Roman"/>
          <w:b w:val="false"/>
          <w:i w:val="false"/>
          <w:color w:val="000000"/>
          <w:sz w:val="28"/>
        </w:rPr>
        <w:t>
                                 Приложение N 25</w:t>
      </w:r>
    </w:p>
    <w:bookmarkEnd w:id="92"/>
    <w:p>
      <w:pPr>
        <w:spacing w:after="0"/>
        <w:ind w:left="0"/>
        <w:jc w:val="both"/>
      </w:pPr>
      <w:r>
        <w:rPr>
          <w:rFonts w:ascii="Times New Roman"/>
          <w:b/>
          <w:i w:val="false"/>
          <w:color w:val="000000"/>
          <w:sz w:val="28"/>
        </w:rPr>
        <w:t>              Удостоверительная надпись на договоре,</w:t>
      </w:r>
      <w:r>
        <w:br/>
      </w:r>
      <w:r>
        <w:rPr>
          <w:rFonts w:ascii="Times New Roman"/>
          <w:b w:val="false"/>
          <w:i w:val="false"/>
          <w:color w:val="000000"/>
          <w:sz w:val="28"/>
        </w:rPr>
        <w:t>
</w:t>
      </w:r>
      <w:r>
        <w:rPr>
          <w:rFonts w:ascii="Times New Roman"/>
          <w:b/>
          <w:i w:val="false"/>
          <w:color w:val="000000"/>
          <w:sz w:val="28"/>
        </w:rPr>
        <w:t xml:space="preserve">                заключенном гражданами с лицом, не </w:t>
      </w:r>
      <w:r>
        <w:br/>
      </w:r>
      <w:r>
        <w:rPr>
          <w:rFonts w:ascii="Times New Roman"/>
          <w:b w:val="false"/>
          <w:i w:val="false"/>
          <w:color w:val="000000"/>
          <w:sz w:val="28"/>
        </w:rPr>
        <w:t>
</w:t>
      </w:r>
      <w:r>
        <w:rPr>
          <w:rFonts w:ascii="Times New Roman"/>
          <w:b/>
          <w:i w:val="false"/>
          <w:color w:val="000000"/>
          <w:sz w:val="28"/>
        </w:rPr>
        <w:t>             могущим подписаться вследствие физического</w:t>
      </w:r>
      <w:r>
        <w:br/>
      </w:r>
      <w:r>
        <w:rPr>
          <w:rFonts w:ascii="Times New Roman"/>
          <w:b w:val="false"/>
          <w:i w:val="false"/>
          <w:color w:val="000000"/>
          <w:sz w:val="28"/>
        </w:rPr>
        <w:t>
</w:t>
      </w:r>
      <w:r>
        <w:rPr>
          <w:rFonts w:ascii="Times New Roman"/>
          <w:b/>
          <w:i w:val="false"/>
          <w:color w:val="000000"/>
          <w:sz w:val="28"/>
        </w:rPr>
        <w:t>        недостатка, болезни, или по каким-либо другим причинам</w:t>
      </w:r>
    </w:p>
    <w:p>
      <w:pPr>
        <w:spacing w:after="0"/>
        <w:ind w:left="0"/>
        <w:jc w:val="both"/>
      </w:pPr>
      <w:r>
        <w:rPr>
          <w:rFonts w:ascii="Times New Roman"/>
          <w:b w:val="false"/>
          <w:i w:val="false"/>
          <w:color w:val="000000"/>
          <w:sz w:val="28"/>
        </w:rPr>
        <w:t>"___"_______________199___г. настоящий договор удостоверен мной_______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нотариусом____________________________________________________________</w:t>
      </w:r>
      <w:r>
        <w:br/>
      </w:r>
      <w:r>
        <w:rPr>
          <w:rFonts w:ascii="Times New Roman"/>
          <w:b w:val="false"/>
          <w:i w:val="false"/>
          <w:color w:val="000000"/>
          <w:sz w:val="28"/>
        </w:rPr>
        <w:t>
            (наименование государственной нотариальной конторы или</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номер и дата выдачи лицензии частного нотариуса)</w:t>
      </w:r>
      <w:r>
        <w:br/>
      </w:r>
      <w:r>
        <w:rPr>
          <w:rFonts w:ascii="Times New Roman"/>
          <w:b w:val="false"/>
          <w:i w:val="false"/>
          <w:color w:val="000000"/>
          <w:sz w:val="28"/>
        </w:rPr>
        <w:t xml:space="preserve">
Договор подписан в моем присутствии. Личность сторон, а также личность </w:t>
      </w:r>
      <w:r>
        <w:br/>
      </w:r>
      <w:r>
        <w:rPr>
          <w:rFonts w:ascii="Times New Roman"/>
          <w:b w:val="false"/>
          <w:i w:val="false"/>
          <w:color w:val="000000"/>
          <w:sz w:val="28"/>
        </w:rPr>
        <w:t>
гр. __________________________________________________________________</w:t>
      </w:r>
      <w:r>
        <w:br/>
      </w:r>
      <w:r>
        <w:rPr>
          <w:rFonts w:ascii="Times New Roman"/>
          <w:b w:val="false"/>
          <w:i w:val="false"/>
          <w:color w:val="000000"/>
          <w:sz w:val="28"/>
        </w:rPr>
        <w:t>
               (фамилия, имя, отчество подписавшегося)</w:t>
      </w:r>
      <w:r>
        <w:br/>
      </w:r>
      <w:r>
        <w:rPr>
          <w:rFonts w:ascii="Times New Roman"/>
          <w:b w:val="false"/>
          <w:i w:val="false"/>
          <w:color w:val="000000"/>
          <w:sz w:val="28"/>
        </w:rPr>
        <w:t>
подписавшего договор по поручению гр._________________________________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(фамилия, имя, отчество поручившего подписать договор)</w:t>
      </w:r>
      <w:r>
        <w:br/>
      </w:r>
      <w:r>
        <w:rPr>
          <w:rFonts w:ascii="Times New Roman"/>
          <w:b w:val="false"/>
          <w:i w:val="false"/>
          <w:color w:val="000000"/>
          <w:sz w:val="28"/>
        </w:rPr>
        <w:t>
ввиду его ____________________________________________________________</w:t>
      </w:r>
      <w:r>
        <w:br/>
      </w:r>
      <w:r>
        <w:rPr>
          <w:rFonts w:ascii="Times New Roman"/>
          <w:b w:val="false"/>
          <w:i w:val="false"/>
          <w:color w:val="000000"/>
          <w:sz w:val="28"/>
        </w:rPr>
        <w:t>
             (причина, по которой лицо не могло подписаться лично)</w:t>
      </w:r>
      <w:r>
        <w:br/>
      </w:r>
      <w:r>
        <w:rPr>
          <w:rFonts w:ascii="Times New Roman"/>
          <w:b w:val="false"/>
          <w:i w:val="false"/>
          <w:color w:val="000000"/>
          <w:sz w:val="28"/>
        </w:rPr>
        <w:t>
установлена. Дееспособность сторон проверена.</w:t>
      </w:r>
      <w:r>
        <w:br/>
      </w:r>
      <w:r>
        <w:rPr>
          <w:rFonts w:ascii="Times New Roman"/>
          <w:b w:val="false"/>
          <w:i w:val="false"/>
          <w:color w:val="000000"/>
          <w:sz w:val="28"/>
        </w:rPr>
        <w:t>
 </w:t>
      </w:r>
      <w:r>
        <w:br/>
      </w:r>
      <w:r>
        <w:rPr>
          <w:rFonts w:ascii="Times New Roman"/>
          <w:b w:val="false"/>
          <w:i w:val="false"/>
          <w:color w:val="000000"/>
          <w:sz w:val="28"/>
        </w:rPr>
        <w:t>
                      Зарегистрировано в реестре за N________________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нотариусу_______</w:t>
      </w:r>
    </w:p>
    <w:p>
      <w:pPr>
        <w:spacing w:after="0"/>
        <w:ind w:left="0"/>
        <w:jc w:val="both"/>
      </w:pPr>
      <w:r>
        <w:rPr>
          <w:rFonts w:ascii="Times New Roman"/>
          <w:b w:val="false"/>
          <w:i w:val="false"/>
          <w:color w:val="000000"/>
          <w:sz w:val="28"/>
        </w:rPr>
        <w:t>   печать             Нотариус_______________________(подпись)  </w:t>
      </w:r>
    </w:p>
    <w:bookmarkStart w:name="z173" w:id="93"/>
    <w:p>
      <w:pPr>
        <w:spacing w:after="0"/>
        <w:ind w:left="0"/>
        <w:jc w:val="both"/>
      </w:pPr>
      <w:r>
        <w:rPr>
          <w:rFonts w:ascii="Times New Roman"/>
          <w:b w:val="false"/>
          <w:i w:val="false"/>
          <w:color w:val="000000"/>
          <w:sz w:val="28"/>
        </w:rPr>
        <w:t>
                                   Приложение N 26  </w:t>
      </w:r>
    </w:p>
    <w:bookmarkEnd w:id="93"/>
    <w:p>
      <w:pPr>
        <w:spacing w:after="0"/>
        <w:ind w:left="0"/>
        <w:jc w:val="both"/>
      </w:pPr>
      <w:r>
        <w:rPr>
          <w:rFonts w:ascii="Times New Roman"/>
          <w:b/>
          <w:i w:val="false"/>
          <w:color w:val="000000"/>
          <w:sz w:val="28"/>
        </w:rPr>
        <w:t>             Удостоверительная надпись на договоре</w:t>
      </w:r>
      <w:r>
        <w:br/>
      </w:r>
      <w:r>
        <w:rPr>
          <w:rFonts w:ascii="Times New Roman"/>
          <w:b w:val="false"/>
          <w:i w:val="false"/>
          <w:color w:val="000000"/>
          <w:sz w:val="28"/>
        </w:rPr>
        <w:t>
</w:t>
      </w:r>
      <w:r>
        <w:rPr>
          <w:rFonts w:ascii="Times New Roman"/>
          <w:b/>
          <w:i w:val="false"/>
          <w:color w:val="000000"/>
          <w:sz w:val="28"/>
        </w:rPr>
        <w:t>       об отчуждении жилого дома, заключенном гражданами</w:t>
      </w:r>
    </w:p>
    <w:p>
      <w:pPr>
        <w:spacing w:after="0"/>
        <w:ind w:left="0"/>
        <w:jc w:val="both"/>
      </w:pPr>
      <w:r>
        <w:rPr>
          <w:rFonts w:ascii="Times New Roman"/>
          <w:b w:val="false"/>
          <w:i w:val="false"/>
          <w:color w:val="000000"/>
          <w:sz w:val="28"/>
        </w:rPr>
        <w:t>"___"_______________199___г. настоящий договор удостоверен мной______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нотариусом___________________________________________________________</w:t>
      </w:r>
      <w:r>
        <w:br/>
      </w:r>
      <w:r>
        <w:rPr>
          <w:rFonts w:ascii="Times New Roman"/>
          <w:b w:val="false"/>
          <w:i w:val="false"/>
          <w:color w:val="000000"/>
          <w:sz w:val="28"/>
        </w:rPr>
        <w:t>
          (наименование государственной нотариальной конторы или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номер и дата выдачи лицензии частного нотариуса)</w:t>
      </w:r>
      <w:r>
        <w:br/>
      </w:r>
      <w:r>
        <w:rPr>
          <w:rFonts w:ascii="Times New Roman"/>
          <w:b w:val="false"/>
          <w:i w:val="false"/>
          <w:color w:val="000000"/>
          <w:sz w:val="28"/>
        </w:rPr>
        <w:t>
 </w:t>
      </w:r>
      <w:r>
        <w:br/>
      </w:r>
      <w:r>
        <w:rPr>
          <w:rFonts w:ascii="Times New Roman"/>
          <w:b w:val="false"/>
          <w:i w:val="false"/>
          <w:color w:val="000000"/>
          <w:sz w:val="28"/>
        </w:rPr>
        <w:t xml:space="preserve">
Договор подписан сторонами в моем присутствии. Личность сторон </w:t>
      </w:r>
      <w:r>
        <w:br/>
      </w:r>
      <w:r>
        <w:rPr>
          <w:rFonts w:ascii="Times New Roman"/>
          <w:b w:val="false"/>
          <w:i w:val="false"/>
          <w:color w:val="000000"/>
          <w:sz w:val="28"/>
        </w:rPr>
        <w:t xml:space="preserve">
установлена, их дееспособность, также принадлежность </w:t>
      </w:r>
      <w:r>
        <w:br/>
      </w:r>
      <w:r>
        <w:rPr>
          <w:rFonts w:ascii="Times New Roman"/>
          <w:b w:val="false"/>
          <w:i w:val="false"/>
          <w:color w:val="000000"/>
          <w:sz w:val="28"/>
        </w:rPr>
        <w:t>
гр.___________________________  отчуждаемого жилого дома проверены.</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xml:space="preserve">    В соответствии со ст.155 Гражданского кодекса РК настоящий договор </w:t>
      </w:r>
      <w:r>
        <w:br/>
      </w:r>
      <w:r>
        <w:rPr>
          <w:rFonts w:ascii="Times New Roman"/>
          <w:b w:val="false"/>
          <w:i w:val="false"/>
          <w:color w:val="000000"/>
          <w:sz w:val="28"/>
        </w:rPr>
        <w:t xml:space="preserve">
подлежит регистрации в органах регистрации недвижимости по месту </w:t>
      </w:r>
      <w:r>
        <w:br/>
      </w:r>
      <w:r>
        <w:rPr>
          <w:rFonts w:ascii="Times New Roman"/>
          <w:b w:val="false"/>
          <w:i w:val="false"/>
          <w:color w:val="000000"/>
          <w:sz w:val="28"/>
        </w:rPr>
        <w:t>
нахождения недвижимости.</w:t>
      </w:r>
    </w:p>
    <w:p>
      <w:pPr>
        <w:spacing w:after="0"/>
        <w:ind w:left="0"/>
        <w:jc w:val="both"/>
      </w:pPr>
      <w:r>
        <w:rPr>
          <w:rFonts w:ascii="Times New Roman"/>
          <w:b w:val="false"/>
          <w:i w:val="false"/>
          <w:color w:val="000000"/>
          <w:sz w:val="28"/>
        </w:rPr>
        <w:t>                      Зарегистрировано в реестре за N________________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нотариусу_______</w:t>
      </w:r>
      <w:r>
        <w:br/>
      </w:r>
      <w:r>
        <w:rPr>
          <w:rFonts w:ascii="Times New Roman"/>
          <w:b w:val="false"/>
          <w:i w:val="false"/>
          <w:color w:val="000000"/>
          <w:sz w:val="28"/>
        </w:rPr>
        <w:t>
 </w:t>
      </w:r>
      <w:r>
        <w:br/>
      </w:r>
      <w:r>
        <w:rPr>
          <w:rFonts w:ascii="Times New Roman"/>
          <w:b w:val="false"/>
          <w:i w:val="false"/>
          <w:color w:val="000000"/>
          <w:sz w:val="28"/>
        </w:rPr>
        <w:t>
  печать              Нотариус_______________________(подпись)</w:t>
      </w:r>
    </w:p>
    <w:bookmarkStart w:name="z174" w:id="94"/>
    <w:p>
      <w:pPr>
        <w:spacing w:after="0"/>
        <w:ind w:left="0"/>
        <w:jc w:val="both"/>
      </w:pPr>
      <w:r>
        <w:rPr>
          <w:rFonts w:ascii="Times New Roman"/>
          <w:b w:val="false"/>
          <w:i w:val="false"/>
          <w:color w:val="000000"/>
          <w:sz w:val="28"/>
        </w:rPr>
        <w:t xml:space="preserve">
                                     Приложение N 27 </w:t>
      </w:r>
    </w:p>
    <w:bookmarkEnd w:id="94"/>
    <w:p>
      <w:pPr>
        <w:spacing w:after="0"/>
        <w:ind w:left="0"/>
        <w:jc w:val="both"/>
      </w:pPr>
      <w:r>
        <w:rPr>
          <w:rFonts w:ascii="Times New Roman"/>
          <w:b/>
          <w:i w:val="false"/>
          <w:color w:val="000000"/>
          <w:sz w:val="28"/>
        </w:rPr>
        <w:t>                    Удостоверительная надпись на договоре</w:t>
      </w:r>
      <w:r>
        <w:br/>
      </w:r>
      <w:r>
        <w:rPr>
          <w:rFonts w:ascii="Times New Roman"/>
          <w:b w:val="false"/>
          <w:i w:val="false"/>
          <w:color w:val="000000"/>
          <w:sz w:val="28"/>
        </w:rPr>
        <w:t>
</w:t>
      </w:r>
      <w:r>
        <w:rPr>
          <w:rFonts w:ascii="Times New Roman"/>
          <w:b/>
          <w:i w:val="false"/>
          <w:color w:val="000000"/>
          <w:sz w:val="28"/>
        </w:rPr>
        <w:t xml:space="preserve">                    об отчуждении жилого дома с участием </w:t>
      </w:r>
      <w:r>
        <w:br/>
      </w:r>
      <w:r>
        <w:rPr>
          <w:rFonts w:ascii="Times New Roman"/>
          <w:b w:val="false"/>
          <w:i w:val="false"/>
          <w:color w:val="000000"/>
          <w:sz w:val="28"/>
        </w:rPr>
        <w:t>
</w:t>
      </w:r>
      <w:r>
        <w:rPr>
          <w:rFonts w:ascii="Times New Roman"/>
          <w:b/>
          <w:i w:val="false"/>
          <w:color w:val="000000"/>
          <w:sz w:val="28"/>
        </w:rPr>
        <w:t>                               юридического лица</w:t>
      </w:r>
    </w:p>
    <w:p>
      <w:pPr>
        <w:spacing w:after="0"/>
        <w:ind w:left="0"/>
        <w:jc w:val="both"/>
      </w:pPr>
      <w:r>
        <w:rPr>
          <w:rFonts w:ascii="Times New Roman"/>
          <w:b w:val="false"/>
          <w:i w:val="false"/>
          <w:color w:val="000000"/>
          <w:sz w:val="28"/>
        </w:rPr>
        <w:t>"___"_______________199___г. настоящий договор удостоверен  мной_____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нотариусом___________________________________________________________</w:t>
      </w:r>
      <w:r>
        <w:br/>
      </w:r>
      <w:r>
        <w:rPr>
          <w:rFonts w:ascii="Times New Roman"/>
          <w:b w:val="false"/>
          <w:i w:val="false"/>
          <w:color w:val="000000"/>
          <w:sz w:val="28"/>
        </w:rPr>
        <w:t>
            (наименование государственной нотариальной конторы или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номер и дата выдачи лицензии частного нотариуса)</w:t>
      </w:r>
    </w:p>
    <w:p>
      <w:pPr>
        <w:spacing w:after="0"/>
        <w:ind w:left="0"/>
        <w:jc w:val="both"/>
      </w:pPr>
      <w:r>
        <w:rPr>
          <w:rFonts w:ascii="Times New Roman"/>
          <w:b w:val="false"/>
          <w:i w:val="false"/>
          <w:color w:val="000000"/>
          <w:sz w:val="28"/>
        </w:rPr>
        <w:t xml:space="preserve">Договор подписан сторонами в моем присутствии. Личность сторон, </w:t>
      </w:r>
      <w:r>
        <w:br/>
      </w:r>
      <w:r>
        <w:rPr>
          <w:rFonts w:ascii="Times New Roman"/>
          <w:b w:val="false"/>
          <w:i w:val="false"/>
          <w:color w:val="000000"/>
          <w:sz w:val="28"/>
        </w:rPr>
        <w:t xml:space="preserve">
подписавших договор, установлена, и их дееспособность, а также </w:t>
      </w:r>
      <w:r>
        <w:br/>
      </w:r>
      <w:r>
        <w:rPr>
          <w:rFonts w:ascii="Times New Roman"/>
          <w:b w:val="false"/>
          <w:i w:val="false"/>
          <w:color w:val="000000"/>
          <w:sz w:val="28"/>
        </w:rPr>
        <w:t>
правоспособность __________________________, полномочия его представителя  </w:t>
      </w:r>
      <w:r>
        <w:br/>
      </w:r>
      <w:r>
        <w:rPr>
          <w:rFonts w:ascii="Times New Roman"/>
          <w:b w:val="false"/>
          <w:i w:val="false"/>
          <w:color w:val="000000"/>
          <w:sz w:val="28"/>
        </w:rPr>
        <w:t>
             (наименование юридического лица)</w:t>
      </w:r>
      <w:r>
        <w:br/>
      </w:r>
      <w:r>
        <w:rPr>
          <w:rFonts w:ascii="Times New Roman"/>
          <w:b w:val="false"/>
          <w:i w:val="false"/>
          <w:color w:val="000000"/>
          <w:sz w:val="28"/>
        </w:rPr>
        <w:t>
и принадлежность отчуждаемого жилого дома _____________________________</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_______________________ проверены.</w:t>
      </w:r>
      <w:r>
        <w:br/>
      </w:r>
      <w:r>
        <w:rPr>
          <w:rFonts w:ascii="Times New Roman"/>
          <w:b w:val="false"/>
          <w:i w:val="false"/>
          <w:color w:val="000000"/>
          <w:sz w:val="28"/>
        </w:rPr>
        <w:t>
 отчуждающего дом)</w:t>
      </w:r>
    </w:p>
    <w:p>
      <w:pPr>
        <w:spacing w:after="0"/>
        <w:ind w:left="0"/>
        <w:jc w:val="both"/>
      </w:pPr>
      <w:r>
        <w:rPr>
          <w:rFonts w:ascii="Times New Roman"/>
          <w:b w:val="false"/>
          <w:i w:val="false"/>
          <w:color w:val="000000"/>
          <w:sz w:val="28"/>
        </w:rPr>
        <w:t xml:space="preserve">В соответствии со ст.155 Гражданского кодекса РК настоящий договор </w:t>
      </w:r>
      <w:r>
        <w:br/>
      </w:r>
      <w:r>
        <w:rPr>
          <w:rFonts w:ascii="Times New Roman"/>
          <w:b w:val="false"/>
          <w:i w:val="false"/>
          <w:color w:val="000000"/>
          <w:sz w:val="28"/>
        </w:rPr>
        <w:t xml:space="preserve">
подлежит регистрации в органах регистрации недвижимости по месту </w:t>
      </w:r>
      <w:r>
        <w:br/>
      </w:r>
      <w:r>
        <w:rPr>
          <w:rFonts w:ascii="Times New Roman"/>
          <w:b w:val="false"/>
          <w:i w:val="false"/>
          <w:color w:val="000000"/>
          <w:sz w:val="28"/>
        </w:rPr>
        <w:t>
нахождения недвижимости.</w:t>
      </w:r>
    </w:p>
    <w:p>
      <w:pPr>
        <w:spacing w:after="0"/>
        <w:ind w:left="0"/>
        <w:jc w:val="both"/>
      </w:pPr>
      <w:r>
        <w:rPr>
          <w:rFonts w:ascii="Times New Roman"/>
          <w:b w:val="false"/>
          <w:i w:val="false"/>
          <w:color w:val="000000"/>
          <w:sz w:val="28"/>
        </w:rPr>
        <w:t>                       Зарегистрировано в реестре за N________________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нотариусу_______</w:t>
      </w:r>
      <w:r>
        <w:br/>
      </w:r>
      <w:r>
        <w:rPr>
          <w:rFonts w:ascii="Times New Roman"/>
          <w:b w:val="false"/>
          <w:i w:val="false"/>
          <w:color w:val="000000"/>
          <w:sz w:val="28"/>
        </w:rPr>
        <w:t>
 </w:t>
      </w:r>
      <w:r>
        <w:br/>
      </w:r>
      <w:r>
        <w:rPr>
          <w:rFonts w:ascii="Times New Roman"/>
          <w:b w:val="false"/>
          <w:i w:val="false"/>
          <w:color w:val="000000"/>
          <w:sz w:val="28"/>
        </w:rPr>
        <w:t>
   печать              Нотариус_______________________(подпись)</w:t>
      </w:r>
    </w:p>
    <w:bookmarkStart w:name="z175" w:id="95"/>
    <w:p>
      <w:pPr>
        <w:spacing w:after="0"/>
        <w:ind w:left="0"/>
        <w:jc w:val="both"/>
      </w:pPr>
      <w:r>
        <w:rPr>
          <w:rFonts w:ascii="Times New Roman"/>
          <w:b w:val="false"/>
          <w:i w:val="false"/>
          <w:color w:val="000000"/>
          <w:sz w:val="28"/>
        </w:rPr>
        <w:t>
                                    Приложение N 28</w:t>
      </w:r>
    </w:p>
    <w:bookmarkEnd w:id="95"/>
    <w:p>
      <w:pPr>
        <w:spacing w:after="0"/>
        <w:ind w:left="0"/>
        <w:jc w:val="both"/>
      </w:pPr>
      <w:r>
        <w:rPr>
          <w:rFonts w:ascii="Times New Roman"/>
          <w:b/>
          <w:i w:val="false"/>
          <w:color w:val="000000"/>
          <w:sz w:val="28"/>
        </w:rPr>
        <w:t>                  Удостоверительная надпись на</w:t>
      </w:r>
      <w:r>
        <w:br/>
      </w:r>
      <w:r>
        <w:rPr>
          <w:rFonts w:ascii="Times New Roman"/>
          <w:b w:val="false"/>
          <w:i w:val="false"/>
          <w:color w:val="000000"/>
          <w:sz w:val="28"/>
        </w:rPr>
        <w:t>
</w:t>
      </w:r>
      <w:r>
        <w:rPr>
          <w:rFonts w:ascii="Times New Roman"/>
          <w:b/>
          <w:i w:val="false"/>
          <w:color w:val="000000"/>
          <w:sz w:val="28"/>
        </w:rPr>
        <w:t xml:space="preserve">                      договоре об отчуждении </w:t>
      </w:r>
      <w:r>
        <w:br/>
      </w:r>
      <w:r>
        <w:rPr>
          <w:rFonts w:ascii="Times New Roman"/>
          <w:b w:val="false"/>
          <w:i w:val="false"/>
          <w:color w:val="000000"/>
          <w:sz w:val="28"/>
        </w:rPr>
        <w:t>
</w:t>
      </w:r>
      <w:r>
        <w:rPr>
          <w:rFonts w:ascii="Times New Roman"/>
          <w:b/>
          <w:i w:val="false"/>
          <w:color w:val="000000"/>
          <w:sz w:val="28"/>
        </w:rPr>
        <w:t>               жилого дома с участием представителя</w:t>
      </w:r>
    </w:p>
    <w:p>
      <w:pPr>
        <w:spacing w:after="0"/>
        <w:ind w:left="0"/>
        <w:jc w:val="both"/>
      </w:pPr>
      <w:r>
        <w:rPr>
          <w:rFonts w:ascii="Times New Roman"/>
          <w:b w:val="false"/>
          <w:i w:val="false"/>
          <w:color w:val="000000"/>
          <w:sz w:val="28"/>
        </w:rPr>
        <w:t>"___"_______________199___г. настоящий договор удостоверен  мной_____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нотариусом___________________________________________________________</w:t>
      </w:r>
      <w:r>
        <w:br/>
      </w:r>
      <w:r>
        <w:rPr>
          <w:rFonts w:ascii="Times New Roman"/>
          <w:b w:val="false"/>
          <w:i w:val="false"/>
          <w:color w:val="000000"/>
          <w:sz w:val="28"/>
        </w:rPr>
        <w:t>
           (наименование государственной нотариальной конторы или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номер и дата выдачи лицензии частного нотариуса)</w:t>
      </w:r>
      <w:r>
        <w:br/>
      </w:r>
      <w:r>
        <w:rPr>
          <w:rFonts w:ascii="Times New Roman"/>
          <w:b w:val="false"/>
          <w:i w:val="false"/>
          <w:color w:val="000000"/>
          <w:sz w:val="28"/>
        </w:rPr>
        <w:t>
 </w:t>
      </w:r>
      <w:r>
        <w:br/>
      </w:r>
      <w:r>
        <w:rPr>
          <w:rFonts w:ascii="Times New Roman"/>
          <w:b w:val="false"/>
          <w:i w:val="false"/>
          <w:color w:val="000000"/>
          <w:sz w:val="28"/>
        </w:rPr>
        <w:t xml:space="preserve">
    Договор подписан в моем присутствии. Личность сторон, подписавших </w:t>
      </w:r>
      <w:r>
        <w:br/>
      </w:r>
      <w:r>
        <w:rPr>
          <w:rFonts w:ascii="Times New Roman"/>
          <w:b w:val="false"/>
          <w:i w:val="false"/>
          <w:color w:val="000000"/>
          <w:sz w:val="28"/>
        </w:rPr>
        <w:t xml:space="preserve">
договор установлена, их дееспособность, также полномочия представителя и </w:t>
      </w:r>
      <w:r>
        <w:br/>
      </w:r>
      <w:r>
        <w:rPr>
          <w:rFonts w:ascii="Times New Roman"/>
          <w:b w:val="false"/>
          <w:i w:val="false"/>
          <w:color w:val="000000"/>
          <w:sz w:val="28"/>
        </w:rPr>
        <w:t>
принадлежность гр. _____________________________________________________</w:t>
      </w:r>
      <w:r>
        <w:br/>
      </w:r>
      <w:r>
        <w:rPr>
          <w:rFonts w:ascii="Times New Roman"/>
          <w:b w:val="false"/>
          <w:i w:val="false"/>
          <w:color w:val="000000"/>
          <w:sz w:val="28"/>
        </w:rPr>
        <w:t>
отчуждаемого жилого дома проверены.</w:t>
      </w:r>
    </w:p>
    <w:p>
      <w:pPr>
        <w:spacing w:after="0"/>
        <w:ind w:left="0"/>
        <w:jc w:val="both"/>
      </w:pPr>
      <w:r>
        <w:rPr>
          <w:rFonts w:ascii="Times New Roman"/>
          <w:b w:val="false"/>
          <w:i w:val="false"/>
          <w:color w:val="000000"/>
          <w:sz w:val="28"/>
        </w:rPr>
        <w:t xml:space="preserve">    В соответствии со ст.155 Гражданского кодекса РК настоящий договор </w:t>
      </w:r>
      <w:r>
        <w:br/>
      </w:r>
      <w:r>
        <w:rPr>
          <w:rFonts w:ascii="Times New Roman"/>
          <w:b w:val="false"/>
          <w:i w:val="false"/>
          <w:color w:val="000000"/>
          <w:sz w:val="28"/>
        </w:rPr>
        <w:t>
подлежит регистрации в органах регистрации по месту нахождения жилого дома.</w:t>
      </w:r>
    </w:p>
    <w:p>
      <w:pPr>
        <w:spacing w:after="0"/>
        <w:ind w:left="0"/>
        <w:jc w:val="both"/>
      </w:pPr>
      <w:r>
        <w:rPr>
          <w:rFonts w:ascii="Times New Roman"/>
          <w:b w:val="false"/>
          <w:i w:val="false"/>
          <w:color w:val="000000"/>
          <w:sz w:val="28"/>
        </w:rPr>
        <w:t>                           Зарегистрировано в реестре за N_____________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w:t>
      </w:r>
      <w:r>
        <w:br/>
      </w:r>
      <w:r>
        <w:rPr>
          <w:rFonts w:ascii="Times New Roman"/>
          <w:b w:val="false"/>
          <w:i w:val="false"/>
          <w:color w:val="000000"/>
          <w:sz w:val="28"/>
        </w:rPr>
        <w:t>
 </w:t>
      </w:r>
      <w:r>
        <w:br/>
      </w:r>
      <w:r>
        <w:rPr>
          <w:rFonts w:ascii="Times New Roman"/>
          <w:b w:val="false"/>
          <w:i w:val="false"/>
          <w:color w:val="000000"/>
          <w:sz w:val="28"/>
        </w:rPr>
        <w:t>
   печать                  Нотариус_______________________(подпись)</w:t>
      </w:r>
    </w:p>
    <w:bookmarkStart w:name="z176" w:id="96"/>
    <w:p>
      <w:pPr>
        <w:spacing w:after="0"/>
        <w:ind w:left="0"/>
        <w:jc w:val="both"/>
      </w:pPr>
      <w:r>
        <w:rPr>
          <w:rFonts w:ascii="Times New Roman"/>
          <w:b w:val="false"/>
          <w:i w:val="false"/>
          <w:color w:val="000000"/>
          <w:sz w:val="28"/>
        </w:rPr>
        <w:t>
                                   Приложение N 29</w:t>
      </w:r>
    </w:p>
    <w:bookmarkEnd w:id="96"/>
    <w:p>
      <w:pPr>
        <w:spacing w:after="0"/>
        <w:ind w:left="0"/>
        <w:jc w:val="both"/>
      </w:pPr>
      <w:r>
        <w:rPr>
          <w:rFonts w:ascii="Times New Roman"/>
          <w:b/>
          <w:i w:val="false"/>
          <w:color w:val="000000"/>
          <w:sz w:val="28"/>
        </w:rPr>
        <w:t>          Удостоверительная надпись на договоре об</w:t>
      </w:r>
      <w:r>
        <w:br/>
      </w:r>
      <w:r>
        <w:rPr>
          <w:rFonts w:ascii="Times New Roman"/>
          <w:b w:val="false"/>
          <w:i w:val="false"/>
          <w:color w:val="000000"/>
          <w:sz w:val="28"/>
        </w:rPr>
        <w:t>
</w:t>
      </w:r>
      <w:r>
        <w:rPr>
          <w:rFonts w:ascii="Times New Roman"/>
          <w:b/>
          <w:i w:val="false"/>
          <w:color w:val="000000"/>
          <w:sz w:val="28"/>
        </w:rPr>
        <w:t>         отчуждении жилого дома с участием лица, не  </w:t>
      </w:r>
      <w:r>
        <w:br/>
      </w:r>
      <w:r>
        <w:rPr>
          <w:rFonts w:ascii="Times New Roman"/>
          <w:b w:val="false"/>
          <w:i w:val="false"/>
          <w:color w:val="000000"/>
          <w:sz w:val="28"/>
        </w:rPr>
        <w:t>
</w:t>
      </w:r>
      <w:r>
        <w:rPr>
          <w:rFonts w:ascii="Times New Roman"/>
          <w:b/>
          <w:i w:val="false"/>
          <w:color w:val="000000"/>
          <w:sz w:val="28"/>
        </w:rPr>
        <w:t xml:space="preserve">            могущего лично подписаться вследствие </w:t>
      </w:r>
      <w:r>
        <w:br/>
      </w:r>
      <w:r>
        <w:rPr>
          <w:rFonts w:ascii="Times New Roman"/>
          <w:b w:val="false"/>
          <w:i w:val="false"/>
          <w:color w:val="000000"/>
          <w:sz w:val="28"/>
        </w:rPr>
        <w:t>
</w:t>
      </w:r>
      <w:r>
        <w:rPr>
          <w:rFonts w:ascii="Times New Roman"/>
          <w:b/>
          <w:i w:val="false"/>
          <w:color w:val="000000"/>
          <w:sz w:val="28"/>
        </w:rPr>
        <w:t xml:space="preserve">       физического недостатка, болезни, или по каким- </w:t>
      </w:r>
      <w:r>
        <w:br/>
      </w:r>
      <w:r>
        <w:rPr>
          <w:rFonts w:ascii="Times New Roman"/>
          <w:b w:val="false"/>
          <w:i w:val="false"/>
          <w:color w:val="000000"/>
          <w:sz w:val="28"/>
        </w:rPr>
        <w:t>
</w:t>
      </w:r>
      <w:r>
        <w:rPr>
          <w:rFonts w:ascii="Times New Roman"/>
          <w:b/>
          <w:i w:val="false"/>
          <w:color w:val="000000"/>
          <w:sz w:val="28"/>
        </w:rPr>
        <w:t>                    либо другим причинам</w:t>
      </w:r>
    </w:p>
    <w:p>
      <w:pPr>
        <w:spacing w:after="0"/>
        <w:ind w:left="0"/>
        <w:jc w:val="both"/>
      </w:pPr>
      <w:r>
        <w:rPr>
          <w:rFonts w:ascii="Times New Roman"/>
          <w:b w:val="false"/>
          <w:i w:val="false"/>
          <w:color w:val="000000"/>
          <w:sz w:val="28"/>
        </w:rPr>
        <w:t>"___"_______________199___г. настоящий договор удостоверен мной_______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нотариусом____________________________________________________________</w:t>
      </w:r>
      <w:r>
        <w:br/>
      </w:r>
      <w:r>
        <w:rPr>
          <w:rFonts w:ascii="Times New Roman"/>
          <w:b w:val="false"/>
          <w:i w:val="false"/>
          <w:color w:val="000000"/>
          <w:sz w:val="28"/>
        </w:rPr>
        <w:t>
            (наименование государственной нотариальной конторы или</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номер и дата выдачи лицензии частного нотариуса)</w:t>
      </w:r>
    </w:p>
    <w:p>
      <w:pPr>
        <w:spacing w:after="0"/>
        <w:ind w:left="0"/>
        <w:jc w:val="both"/>
      </w:pPr>
      <w:r>
        <w:rPr>
          <w:rFonts w:ascii="Times New Roman"/>
          <w:b w:val="false"/>
          <w:i w:val="false"/>
          <w:color w:val="000000"/>
          <w:sz w:val="28"/>
        </w:rPr>
        <w:t xml:space="preserve">Договор подписан в моем присутствии. Личность сторон, подписавших договор </w:t>
      </w:r>
      <w:r>
        <w:br/>
      </w:r>
      <w:r>
        <w:rPr>
          <w:rFonts w:ascii="Times New Roman"/>
          <w:b w:val="false"/>
          <w:i w:val="false"/>
          <w:color w:val="000000"/>
          <w:sz w:val="28"/>
        </w:rPr>
        <w:t>
установлена, их дееспособность, также принадлежность гр. _____________</w:t>
      </w:r>
      <w:r>
        <w:br/>
      </w:r>
      <w:r>
        <w:rPr>
          <w:rFonts w:ascii="Times New Roman"/>
          <w:b w:val="false"/>
          <w:i w:val="false"/>
          <w:color w:val="000000"/>
          <w:sz w:val="28"/>
        </w:rPr>
        <w:t xml:space="preserve">
_________________________________________________________ отчуждаемого </w:t>
      </w:r>
      <w:r>
        <w:br/>
      </w:r>
      <w:r>
        <w:rPr>
          <w:rFonts w:ascii="Times New Roman"/>
          <w:b w:val="false"/>
          <w:i w:val="false"/>
          <w:color w:val="000000"/>
          <w:sz w:val="28"/>
        </w:rPr>
        <w:t>
жилого дома проверены. Личность гр.___________________________________</w:t>
      </w:r>
      <w:r>
        <w:br/>
      </w:r>
      <w:r>
        <w:rPr>
          <w:rFonts w:ascii="Times New Roman"/>
          <w:b w:val="false"/>
          <w:i w:val="false"/>
          <w:color w:val="000000"/>
          <w:sz w:val="28"/>
        </w:rPr>
        <w:t>
подписавшего договор по поручению гр. ________________________________</w:t>
      </w:r>
      <w:r>
        <w:br/>
      </w:r>
      <w:r>
        <w:rPr>
          <w:rFonts w:ascii="Times New Roman"/>
          <w:b w:val="false"/>
          <w:i w:val="false"/>
          <w:color w:val="000000"/>
          <w:sz w:val="28"/>
        </w:rPr>
        <w:t>
поручившего подписать договор ввиду его 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(причина, по которой лицо не могло подписаться)</w:t>
      </w:r>
      <w:r>
        <w:br/>
      </w:r>
      <w:r>
        <w:rPr>
          <w:rFonts w:ascii="Times New Roman"/>
          <w:b w:val="false"/>
          <w:i w:val="false"/>
          <w:color w:val="000000"/>
          <w:sz w:val="28"/>
        </w:rPr>
        <w:t>
установлена.</w:t>
      </w:r>
      <w:r>
        <w:br/>
      </w:r>
      <w:r>
        <w:rPr>
          <w:rFonts w:ascii="Times New Roman"/>
          <w:b w:val="false"/>
          <w:i w:val="false"/>
          <w:color w:val="000000"/>
          <w:sz w:val="28"/>
        </w:rPr>
        <w:t xml:space="preserve">
    В соответствии со ст.155 Гражданского кодекса РК настоящий договор </w:t>
      </w:r>
      <w:r>
        <w:br/>
      </w:r>
      <w:r>
        <w:rPr>
          <w:rFonts w:ascii="Times New Roman"/>
          <w:b w:val="false"/>
          <w:i w:val="false"/>
          <w:color w:val="000000"/>
          <w:sz w:val="28"/>
        </w:rPr>
        <w:t xml:space="preserve">
подлежит регистрации в органах регистрации по месту нахождения жилого </w:t>
      </w:r>
      <w:r>
        <w:br/>
      </w:r>
      <w:r>
        <w:rPr>
          <w:rFonts w:ascii="Times New Roman"/>
          <w:b w:val="false"/>
          <w:i w:val="false"/>
          <w:color w:val="000000"/>
          <w:sz w:val="28"/>
        </w:rPr>
        <w:t>
дома.</w:t>
      </w:r>
    </w:p>
    <w:p>
      <w:pPr>
        <w:spacing w:after="0"/>
        <w:ind w:left="0"/>
        <w:jc w:val="both"/>
      </w:pPr>
      <w:r>
        <w:rPr>
          <w:rFonts w:ascii="Times New Roman"/>
          <w:b w:val="false"/>
          <w:i w:val="false"/>
          <w:color w:val="000000"/>
          <w:sz w:val="28"/>
        </w:rPr>
        <w:t>                      Зарегистрировано в реестре за N________________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нотариусу_______</w:t>
      </w:r>
    </w:p>
    <w:p>
      <w:pPr>
        <w:spacing w:after="0"/>
        <w:ind w:left="0"/>
        <w:jc w:val="both"/>
      </w:pPr>
      <w:r>
        <w:rPr>
          <w:rFonts w:ascii="Times New Roman"/>
          <w:b w:val="false"/>
          <w:i w:val="false"/>
          <w:color w:val="000000"/>
          <w:sz w:val="28"/>
        </w:rPr>
        <w:t>  печать              Нотариус_______________________(подпись)  </w:t>
      </w:r>
    </w:p>
    <w:bookmarkStart w:name="z177" w:id="97"/>
    <w:p>
      <w:pPr>
        <w:spacing w:after="0"/>
        <w:ind w:left="0"/>
        <w:jc w:val="both"/>
      </w:pPr>
      <w:r>
        <w:rPr>
          <w:rFonts w:ascii="Times New Roman"/>
          <w:b w:val="false"/>
          <w:i w:val="false"/>
          <w:color w:val="000000"/>
          <w:sz w:val="28"/>
        </w:rPr>
        <w:t>
                                         Приложение N 30</w:t>
      </w:r>
    </w:p>
    <w:bookmarkEnd w:id="97"/>
    <w:p>
      <w:pPr>
        <w:spacing w:after="0"/>
        <w:ind w:left="0"/>
        <w:jc w:val="both"/>
      </w:pPr>
      <w:r>
        <w:rPr>
          <w:rFonts w:ascii="Times New Roman"/>
          <w:b/>
          <w:i w:val="false"/>
          <w:color w:val="000000"/>
          <w:sz w:val="28"/>
        </w:rPr>
        <w:t>             Удостоверительная надпись на договоре с</w:t>
      </w:r>
      <w:r>
        <w:br/>
      </w:r>
      <w:r>
        <w:rPr>
          <w:rFonts w:ascii="Times New Roman"/>
          <w:b w:val="false"/>
          <w:i w:val="false"/>
          <w:color w:val="000000"/>
          <w:sz w:val="28"/>
        </w:rPr>
        <w:t>
</w:t>
      </w:r>
      <w:r>
        <w:rPr>
          <w:rFonts w:ascii="Times New Roman"/>
          <w:b/>
          <w:i w:val="false"/>
          <w:color w:val="000000"/>
          <w:sz w:val="28"/>
        </w:rPr>
        <w:t>           участием лица, не знающего языка, на котором</w:t>
      </w:r>
      <w:r>
        <w:br/>
      </w:r>
      <w:r>
        <w:rPr>
          <w:rFonts w:ascii="Times New Roman"/>
          <w:b w:val="false"/>
          <w:i w:val="false"/>
          <w:color w:val="000000"/>
          <w:sz w:val="28"/>
        </w:rPr>
        <w:t>
</w:t>
      </w:r>
      <w:r>
        <w:rPr>
          <w:rFonts w:ascii="Times New Roman"/>
          <w:b/>
          <w:i w:val="false"/>
          <w:color w:val="000000"/>
          <w:sz w:val="28"/>
        </w:rPr>
        <w:t xml:space="preserve">              изложен договор, с устным переводом ему </w:t>
      </w:r>
      <w:r>
        <w:br/>
      </w:r>
      <w:r>
        <w:rPr>
          <w:rFonts w:ascii="Times New Roman"/>
          <w:b w:val="false"/>
          <w:i w:val="false"/>
          <w:color w:val="000000"/>
          <w:sz w:val="28"/>
        </w:rPr>
        <w:t>
</w:t>
      </w:r>
      <w:r>
        <w:rPr>
          <w:rFonts w:ascii="Times New Roman"/>
          <w:b/>
          <w:i w:val="false"/>
          <w:color w:val="000000"/>
          <w:sz w:val="28"/>
        </w:rPr>
        <w:t>                    текста договора нотариусом</w:t>
      </w:r>
    </w:p>
    <w:p>
      <w:pPr>
        <w:spacing w:after="0"/>
        <w:ind w:left="0"/>
        <w:jc w:val="both"/>
      </w:pPr>
      <w:r>
        <w:rPr>
          <w:rFonts w:ascii="Times New Roman"/>
          <w:b w:val="false"/>
          <w:i w:val="false"/>
          <w:color w:val="000000"/>
          <w:sz w:val="28"/>
        </w:rPr>
        <w:t xml:space="preserve">"____"___________________199___г. настоящий договор удостоверен мной </w:t>
      </w:r>
      <w:r>
        <w:br/>
      </w:r>
      <w:r>
        <w:rPr>
          <w:rFonts w:ascii="Times New Roman"/>
          <w:b w:val="false"/>
          <w:i w:val="false"/>
          <w:color w:val="000000"/>
          <w:sz w:val="28"/>
        </w:rPr>
        <w:t>
___________________________________нотариусом________________________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xml:space="preserve">
Договор подписан сторонами в моем присутствии. Личность сторон </w:t>
      </w:r>
      <w:r>
        <w:br/>
      </w:r>
      <w:r>
        <w:rPr>
          <w:rFonts w:ascii="Times New Roman"/>
          <w:b w:val="false"/>
          <w:i w:val="false"/>
          <w:color w:val="000000"/>
          <w:sz w:val="28"/>
        </w:rPr>
        <w:t>
установлена, дееспособность их проверена.</w:t>
      </w:r>
      <w:r>
        <w:br/>
      </w:r>
      <w:r>
        <w:rPr>
          <w:rFonts w:ascii="Times New Roman"/>
          <w:b w:val="false"/>
          <w:i w:val="false"/>
          <w:color w:val="000000"/>
          <w:sz w:val="28"/>
        </w:rPr>
        <w:t>
При этом свидетельствую верность уставного перевода текста договора 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(название языка, с которого переводится текст)</w:t>
      </w:r>
      <w:r>
        <w:br/>
      </w:r>
      <w:r>
        <w:rPr>
          <w:rFonts w:ascii="Times New Roman"/>
          <w:b w:val="false"/>
          <w:i w:val="false"/>
          <w:color w:val="000000"/>
          <w:sz w:val="28"/>
        </w:rPr>
        <w:t>
языка на ____________________________________ язык.               </w:t>
      </w:r>
      <w:r>
        <w:br/>
      </w:r>
      <w:r>
        <w:rPr>
          <w:rFonts w:ascii="Times New Roman"/>
          <w:b w:val="false"/>
          <w:i w:val="false"/>
          <w:color w:val="000000"/>
          <w:sz w:val="28"/>
        </w:rPr>
        <w:t>
    (название языка, на который переводится текст)</w:t>
      </w:r>
    </w:p>
    <w:p>
      <w:pPr>
        <w:spacing w:after="0"/>
        <w:ind w:left="0"/>
        <w:jc w:val="both"/>
      </w:pPr>
      <w:r>
        <w:rPr>
          <w:rFonts w:ascii="Times New Roman"/>
          <w:b w:val="false"/>
          <w:i w:val="false"/>
          <w:color w:val="000000"/>
          <w:sz w:val="28"/>
        </w:rPr>
        <w:t>                     Зарегистрировано в реестре за N 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w:t>
      </w:r>
      <w:r>
        <w:br/>
      </w:r>
      <w:r>
        <w:rPr>
          <w:rFonts w:ascii="Times New Roman"/>
          <w:b w:val="false"/>
          <w:i w:val="false"/>
          <w:color w:val="000000"/>
          <w:sz w:val="28"/>
        </w:rPr>
        <w:t>
 </w:t>
      </w:r>
      <w:r>
        <w:br/>
      </w:r>
      <w:r>
        <w:rPr>
          <w:rFonts w:ascii="Times New Roman"/>
          <w:b w:val="false"/>
          <w:i w:val="false"/>
          <w:color w:val="000000"/>
          <w:sz w:val="28"/>
        </w:rPr>
        <w:t>
  печать             Нотариус _________________________(печать)</w:t>
      </w:r>
    </w:p>
    <w:bookmarkStart w:name="z178" w:id="98"/>
    <w:p>
      <w:pPr>
        <w:spacing w:after="0"/>
        <w:ind w:left="0"/>
        <w:jc w:val="both"/>
      </w:pPr>
      <w:r>
        <w:rPr>
          <w:rFonts w:ascii="Times New Roman"/>
          <w:b w:val="false"/>
          <w:i w:val="false"/>
          <w:color w:val="000000"/>
          <w:sz w:val="28"/>
        </w:rPr>
        <w:t>
                                        Приложение N 31</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Удостоверительная надпись на договоре</w:t>
      </w:r>
      <w:r>
        <w:br/>
      </w:r>
      <w:r>
        <w:rPr>
          <w:rFonts w:ascii="Times New Roman"/>
          <w:b w:val="false"/>
          <w:i w:val="false"/>
          <w:color w:val="000000"/>
          <w:sz w:val="28"/>
        </w:rPr>
        <w:t>
</w:t>
      </w:r>
      <w:r>
        <w:rPr>
          <w:rFonts w:ascii="Times New Roman"/>
          <w:b/>
          <w:i w:val="false"/>
          <w:color w:val="000000"/>
          <w:sz w:val="28"/>
        </w:rPr>
        <w:t>                с участием лица, не знающего языка, на</w:t>
      </w:r>
      <w:r>
        <w:br/>
      </w:r>
      <w:r>
        <w:rPr>
          <w:rFonts w:ascii="Times New Roman"/>
          <w:b w:val="false"/>
          <w:i w:val="false"/>
          <w:color w:val="000000"/>
          <w:sz w:val="28"/>
        </w:rPr>
        <w:t>
</w:t>
      </w:r>
      <w:r>
        <w:rPr>
          <w:rFonts w:ascii="Times New Roman"/>
          <w:b/>
          <w:i w:val="false"/>
          <w:color w:val="000000"/>
          <w:sz w:val="28"/>
        </w:rPr>
        <w:t>                котором изложен договор, которому устно</w:t>
      </w:r>
      <w:r>
        <w:br/>
      </w:r>
      <w:r>
        <w:rPr>
          <w:rFonts w:ascii="Times New Roman"/>
          <w:b w:val="false"/>
          <w:i w:val="false"/>
          <w:color w:val="000000"/>
          <w:sz w:val="28"/>
        </w:rPr>
        <w:t>
</w:t>
      </w:r>
      <w:r>
        <w:rPr>
          <w:rFonts w:ascii="Times New Roman"/>
          <w:b/>
          <w:i w:val="false"/>
          <w:color w:val="000000"/>
          <w:sz w:val="28"/>
        </w:rPr>
        <w:t>                 переведен текст договора переводчиком</w:t>
      </w:r>
      <w:r>
        <w:br/>
      </w:r>
      <w:r>
        <w:rPr>
          <w:rFonts w:ascii="Times New Roman"/>
          <w:b w:val="false"/>
          <w:i w:val="false"/>
          <w:color w:val="000000"/>
          <w:sz w:val="28"/>
        </w:rPr>
        <w:t>
 </w:t>
      </w:r>
      <w:r>
        <w:br/>
      </w:r>
      <w:r>
        <w:rPr>
          <w:rFonts w:ascii="Times New Roman"/>
          <w:b w:val="false"/>
          <w:i w:val="false"/>
          <w:color w:val="000000"/>
          <w:sz w:val="28"/>
        </w:rPr>
        <w:t>
"____"_______________199___г. настоящий договор удостоверен мной</w:t>
      </w:r>
      <w:r>
        <w:br/>
      </w:r>
      <w:r>
        <w:rPr>
          <w:rFonts w:ascii="Times New Roman"/>
          <w:b w:val="false"/>
          <w:i w:val="false"/>
          <w:color w:val="000000"/>
          <w:sz w:val="28"/>
        </w:rPr>
        <w:t>
_____________________________ нотариусом______________________________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xml:space="preserve">
Договор подписан сторонами в моем присутствии. Личность сторон </w:t>
      </w:r>
      <w:r>
        <w:br/>
      </w:r>
      <w:r>
        <w:rPr>
          <w:rFonts w:ascii="Times New Roman"/>
          <w:b w:val="false"/>
          <w:i w:val="false"/>
          <w:color w:val="000000"/>
          <w:sz w:val="28"/>
        </w:rPr>
        <w:t>
установлена, дееспособность их проверена.</w:t>
      </w:r>
      <w:r>
        <w:br/>
      </w:r>
      <w:r>
        <w:rPr>
          <w:rFonts w:ascii="Times New Roman"/>
          <w:b w:val="false"/>
          <w:i w:val="false"/>
          <w:color w:val="000000"/>
          <w:sz w:val="28"/>
        </w:rPr>
        <w:t xml:space="preserve">
Подпись переводившего устно текст договора с ____________________языка </w:t>
      </w:r>
      <w:r>
        <w:br/>
      </w:r>
      <w:r>
        <w:rPr>
          <w:rFonts w:ascii="Times New Roman"/>
          <w:b w:val="false"/>
          <w:i w:val="false"/>
          <w:color w:val="000000"/>
          <w:sz w:val="28"/>
        </w:rPr>
        <w:t>
                                              (название языка)</w:t>
      </w:r>
      <w:r>
        <w:br/>
      </w:r>
      <w:r>
        <w:rPr>
          <w:rFonts w:ascii="Times New Roman"/>
          <w:b w:val="false"/>
          <w:i w:val="false"/>
          <w:color w:val="000000"/>
          <w:sz w:val="28"/>
        </w:rPr>
        <w:t xml:space="preserve">
на_____________________________язык сделана известным мне переводчиком </w:t>
      </w:r>
      <w:r>
        <w:br/>
      </w:r>
      <w:r>
        <w:rPr>
          <w:rFonts w:ascii="Times New Roman"/>
          <w:b w:val="false"/>
          <w:i w:val="false"/>
          <w:color w:val="000000"/>
          <w:sz w:val="28"/>
        </w:rPr>
        <w:t>
       (название языка)</w:t>
      </w:r>
      <w:r>
        <w:br/>
      </w:r>
      <w:r>
        <w:rPr>
          <w:rFonts w:ascii="Times New Roman"/>
          <w:b w:val="false"/>
          <w:i w:val="false"/>
          <w:color w:val="000000"/>
          <w:sz w:val="28"/>
        </w:rPr>
        <w:t xml:space="preserve">
_________________________________________ подлинность подписи которого </w:t>
      </w:r>
      <w:r>
        <w:br/>
      </w:r>
      <w:r>
        <w:rPr>
          <w:rFonts w:ascii="Times New Roman"/>
          <w:b w:val="false"/>
          <w:i w:val="false"/>
          <w:color w:val="000000"/>
          <w:sz w:val="28"/>
        </w:rPr>
        <w:t>
 (фамилия, имя, отчество переводчика)</w:t>
      </w:r>
      <w:r>
        <w:br/>
      </w:r>
      <w:r>
        <w:rPr>
          <w:rFonts w:ascii="Times New Roman"/>
          <w:b w:val="false"/>
          <w:i w:val="false"/>
          <w:color w:val="000000"/>
          <w:sz w:val="28"/>
        </w:rPr>
        <w:t>
свидетельствую.</w:t>
      </w:r>
    </w:p>
    <w:bookmarkEnd w:id="98"/>
    <w:p>
      <w:pPr>
        <w:spacing w:after="0"/>
        <w:ind w:left="0"/>
        <w:jc w:val="both"/>
      </w:pPr>
      <w:r>
        <w:rPr>
          <w:rFonts w:ascii="Times New Roman"/>
          <w:b w:val="false"/>
          <w:i w:val="false"/>
          <w:color w:val="000000"/>
          <w:sz w:val="28"/>
        </w:rPr>
        <w:t>                       Зарегистрировано в реестре за N_______________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нотариусу______</w:t>
      </w:r>
      <w:r>
        <w:br/>
      </w:r>
      <w:r>
        <w:rPr>
          <w:rFonts w:ascii="Times New Roman"/>
          <w:b w:val="false"/>
          <w:i w:val="false"/>
          <w:color w:val="000000"/>
          <w:sz w:val="28"/>
        </w:rPr>
        <w:t>
 </w:t>
      </w:r>
      <w:r>
        <w:br/>
      </w:r>
      <w:r>
        <w:rPr>
          <w:rFonts w:ascii="Times New Roman"/>
          <w:b w:val="false"/>
          <w:i w:val="false"/>
          <w:color w:val="000000"/>
          <w:sz w:val="28"/>
        </w:rPr>
        <w:t>
  печать               Нотариус___________________(подпись)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32</w:t>
      </w:r>
    </w:p>
    <w:p>
      <w:pPr>
        <w:spacing w:after="0"/>
        <w:ind w:left="0"/>
        <w:jc w:val="both"/>
      </w:pPr>
      <w:r>
        <w:rPr>
          <w:rFonts w:ascii="Times New Roman"/>
          <w:b w:val="false"/>
          <w:i w:val="false"/>
          <w:color w:val="000000"/>
          <w:sz w:val="28"/>
        </w:rPr>
        <w:t>               Удостоверительная надпись на соглашении</w:t>
      </w:r>
    </w:p>
    <w:p>
      <w:pPr>
        <w:spacing w:after="0"/>
        <w:ind w:left="0"/>
        <w:jc w:val="both"/>
      </w:pPr>
      <w:r>
        <w:rPr>
          <w:rFonts w:ascii="Times New Roman"/>
          <w:b w:val="false"/>
          <w:i w:val="false"/>
          <w:color w:val="000000"/>
          <w:sz w:val="28"/>
        </w:rPr>
        <w:t>"_____"_______________199___года настоящее соглашение удостоверено мной,</w:t>
      </w:r>
      <w:r>
        <w:br/>
      </w:r>
      <w:r>
        <w:rPr>
          <w:rFonts w:ascii="Times New Roman"/>
          <w:b w:val="false"/>
          <w:i w:val="false"/>
          <w:color w:val="000000"/>
          <w:sz w:val="28"/>
        </w:rPr>
        <w:t>
________________________нотариусом___________________________________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Соглашение подписано сторонами в моем присутствии.</w:t>
      </w:r>
      <w:r>
        <w:br/>
      </w:r>
      <w:r>
        <w:rPr>
          <w:rFonts w:ascii="Times New Roman"/>
          <w:b w:val="false"/>
          <w:i w:val="false"/>
          <w:color w:val="000000"/>
          <w:sz w:val="28"/>
        </w:rPr>
        <w:t>
Личность сторон установлена, их дееспособность проверена.</w:t>
      </w:r>
    </w:p>
    <w:p>
      <w:pPr>
        <w:spacing w:after="0"/>
        <w:ind w:left="0"/>
        <w:jc w:val="both"/>
      </w:pPr>
      <w:r>
        <w:rPr>
          <w:rFonts w:ascii="Times New Roman"/>
          <w:b w:val="false"/>
          <w:i w:val="false"/>
          <w:color w:val="000000"/>
          <w:sz w:val="28"/>
        </w:rPr>
        <w:t>                     Зарегистрировано в реестре за N _______________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нотариусу_______</w:t>
      </w:r>
    </w:p>
    <w:p>
      <w:pPr>
        <w:spacing w:after="0"/>
        <w:ind w:left="0"/>
        <w:jc w:val="both"/>
      </w:pPr>
      <w:r>
        <w:rPr>
          <w:rFonts w:ascii="Times New Roman"/>
          <w:b w:val="false"/>
          <w:i w:val="false"/>
          <w:color w:val="000000"/>
          <w:sz w:val="28"/>
        </w:rPr>
        <w:t>   печать            Нотариус_____________________</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1) По этой форме делается надпись, в частности, на соглашениях о </w:t>
      </w:r>
      <w:r>
        <w:br/>
      </w:r>
      <w:r>
        <w:rPr>
          <w:rFonts w:ascii="Times New Roman"/>
          <w:b w:val="false"/>
          <w:i w:val="false"/>
          <w:color w:val="000000"/>
          <w:sz w:val="28"/>
        </w:rPr>
        <w:t xml:space="preserve">
разделе наследственного имущества, о расторжении или изменений условий </w:t>
      </w:r>
      <w:r>
        <w:br/>
      </w:r>
      <w:r>
        <w:rPr>
          <w:rFonts w:ascii="Times New Roman"/>
          <w:b w:val="false"/>
          <w:i w:val="false"/>
          <w:color w:val="000000"/>
          <w:sz w:val="28"/>
        </w:rPr>
        <w:t>
договора и др.</w:t>
      </w:r>
    </w:p>
    <w:bookmarkStart w:name="z179" w:id="99"/>
    <w:p>
      <w:pPr>
        <w:spacing w:after="0"/>
        <w:ind w:left="0"/>
        <w:jc w:val="both"/>
      </w:pPr>
      <w:r>
        <w:rPr>
          <w:rFonts w:ascii="Times New Roman"/>
          <w:b w:val="false"/>
          <w:i w:val="false"/>
          <w:color w:val="000000"/>
          <w:sz w:val="28"/>
        </w:rPr>
        <w:t>
                                 Приложение N 33</w:t>
      </w:r>
    </w:p>
    <w:bookmarkEnd w:id="99"/>
    <w:p>
      <w:pPr>
        <w:spacing w:after="0"/>
        <w:ind w:left="0"/>
        <w:jc w:val="both"/>
      </w:pPr>
      <w:r>
        <w:rPr>
          <w:rFonts w:ascii="Times New Roman"/>
          <w:b/>
          <w:i w:val="false"/>
          <w:color w:val="000000"/>
          <w:sz w:val="28"/>
        </w:rPr>
        <w:t>            Удостоверительная надпись на обязательстве</w:t>
      </w:r>
    </w:p>
    <w:p>
      <w:pPr>
        <w:spacing w:after="0"/>
        <w:ind w:left="0"/>
        <w:jc w:val="both"/>
      </w:pPr>
      <w:r>
        <w:rPr>
          <w:rFonts w:ascii="Times New Roman"/>
          <w:b w:val="false"/>
          <w:i w:val="false"/>
          <w:color w:val="000000"/>
          <w:sz w:val="28"/>
        </w:rPr>
        <w:t>"____"______________199__г. настоящее обязательство удостоверено мной,</w:t>
      </w:r>
      <w:r>
        <w:br/>
      </w:r>
      <w:r>
        <w:rPr>
          <w:rFonts w:ascii="Times New Roman"/>
          <w:b w:val="false"/>
          <w:i w:val="false"/>
          <w:color w:val="000000"/>
          <w:sz w:val="28"/>
        </w:rPr>
        <w:t>
__________________________ нотариусом________________________________</w:t>
      </w:r>
      <w:r>
        <w:br/>
      </w:r>
      <w:r>
        <w:rPr>
          <w:rFonts w:ascii="Times New Roman"/>
          <w:b w:val="false"/>
          <w:i w:val="false"/>
          <w:color w:val="000000"/>
          <w:sz w:val="28"/>
        </w:rPr>
        <w:t>
(фамилия, имя, отчество)             (наименование государственной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Обязательство подписано гр.__________________________________________</w:t>
      </w:r>
      <w:r>
        <w:br/>
      </w:r>
      <w:r>
        <w:rPr>
          <w:rFonts w:ascii="Times New Roman"/>
          <w:b w:val="false"/>
          <w:i w:val="false"/>
          <w:color w:val="000000"/>
          <w:sz w:val="28"/>
        </w:rPr>
        <w:t>
в моем присутствии. Личность его установлена, дееспособность проверена.</w:t>
      </w:r>
    </w:p>
    <w:p>
      <w:pPr>
        <w:spacing w:after="0"/>
        <w:ind w:left="0"/>
        <w:jc w:val="both"/>
      </w:pPr>
      <w:r>
        <w:rPr>
          <w:rFonts w:ascii="Times New Roman"/>
          <w:b w:val="false"/>
          <w:i w:val="false"/>
          <w:color w:val="000000"/>
          <w:sz w:val="28"/>
        </w:rPr>
        <w:t>                      Зарегистрировано в реестре за N_______________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нотариусу______</w:t>
      </w:r>
      <w:r>
        <w:br/>
      </w:r>
      <w:r>
        <w:rPr>
          <w:rFonts w:ascii="Times New Roman"/>
          <w:b w:val="false"/>
          <w:i w:val="false"/>
          <w:color w:val="000000"/>
          <w:sz w:val="28"/>
        </w:rPr>
        <w:t>
 </w:t>
      </w:r>
      <w:r>
        <w:br/>
      </w:r>
      <w:r>
        <w:rPr>
          <w:rFonts w:ascii="Times New Roman"/>
          <w:b w:val="false"/>
          <w:i w:val="false"/>
          <w:color w:val="000000"/>
          <w:sz w:val="28"/>
        </w:rPr>
        <w:t>
  печать              Нотариус______________________________</w:t>
      </w:r>
      <w:r>
        <w:br/>
      </w:r>
      <w:r>
        <w:rPr>
          <w:rFonts w:ascii="Times New Roman"/>
          <w:b w:val="false"/>
          <w:i w:val="false"/>
          <w:color w:val="000000"/>
          <w:sz w:val="28"/>
        </w:rPr>
        <w:t>
                                      (подпись)</w:t>
      </w:r>
    </w:p>
    <w:bookmarkStart w:name="z180" w:id="100"/>
    <w:p>
      <w:pPr>
        <w:spacing w:after="0"/>
        <w:ind w:left="0"/>
        <w:jc w:val="both"/>
      </w:pPr>
      <w:r>
        <w:rPr>
          <w:rFonts w:ascii="Times New Roman"/>
          <w:b w:val="false"/>
          <w:i w:val="false"/>
          <w:color w:val="000000"/>
          <w:sz w:val="28"/>
        </w:rPr>
        <w:t>
                                      Приложение N 34</w:t>
      </w:r>
    </w:p>
    <w:bookmarkEnd w:id="100"/>
    <w:p>
      <w:pPr>
        <w:spacing w:after="0"/>
        <w:ind w:left="0"/>
        <w:jc w:val="both"/>
      </w:pPr>
      <w:r>
        <w:rPr>
          <w:rFonts w:ascii="Times New Roman"/>
          <w:b/>
          <w:i w:val="false"/>
          <w:color w:val="000000"/>
          <w:sz w:val="28"/>
        </w:rPr>
        <w:t>               Удостоверительная надпись на завещании</w:t>
      </w:r>
    </w:p>
    <w:p>
      <w:pPr>
        <w:spacing w:after="0"/>
        <w:ind w:left="0"/>
        <w:jc w:val="both"/>
      </w:pPr>
      <w:r>
        <w:rPr>
          <w:rFonts w:ascii="Times New Roman"/>
          <w:b w:val="false"/>
          <w:i w:val="false"/>
          <w:color w:val="000000"/>
          <w:sz w:val="28"/>
        </w:rPr>
        <w:t>"______"______________199__года настоящее завещание удостоверено мной,</w:t>
      </w:r>
      <w:r>
        <w:br/>
      </w:r>
      <w:r>
        <w:rPr>
          <w:rFonts w:ascii="Times New Roman"/>
          <w:b w:val="false"/>
          <w:i w:val="false"/>
          <w:color w:val="000000"/>
          <w:sz w:val="28"/>
        </w:rPr>
        <w:t>
____________________________нотариусом ______________________________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Завещание подписано гр. _____________________________________________</w:t>
      </w:r>
      <w:r>
        <w:br/>
      </w:r>
      <w:r>
        <w:rPr>
          <w:rFonts w:ascii="Times New Roman"/>
          <w:b w:val="false"/>
          <w:i w:val="false"/>
          <w:color w:val="000000"/>
          <w:sz w:val="28"/>
        </w:rPr>
        <w:t xml:space="preserve">
в моем присутствии. Личность завещателя установлена, дееспособность его </w:t>
      </w:r>
      <w:r>
        <w:br/>
      </w:r>
      <w:r>
        <w:rPr>
          <w:rFonts w:ascii="Times New Roman"/>
          <w:b w:val="false"/>
          <w:i w:val="false"/>
          <w:color w:val="000000"/>
          <w:sz w:val="28"/>
        </w:rPr>
        <w:t>
проверена.</w:t>
      </w:r>
    </w:p>
    <w:p>
      <w:pPr>
        <w:spacing w:after="0"/>
        <w:ind w:left="0"/>
        <w:jc w:val="both"/>
      </w:pPr>
      <w:r>
        <w:rPr>
          <w:rFonts w:ascii="Times New Roman"/>
          <w:b w:val="false"/>
          <w:i w:val="false"/>
          <w:color w:val="000000"/>
          <w:sz w:val="28"/>
        </w:rPr>
        <w:t>                       Зарегистрировано в реестре за N____________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w:t>
      </w:r>
    </w:p>
    <w:p>
      <w:pPr>
        <w:spacing w:after="0"/>
        <w:ind w:left="0"/>
        <w:jc w:val="both"/>
      </w:pPr>
      <w:r>
        <w:rPr>
          <w:rFonts w:ascii="Times New Roman"/>
          <w:b w:val="false"/>
          <w:i w:val="false"/>
          <w:color w:val="000000"/>
          <w:sz w:val="28"/>
        </w:rPr>
        <w:t xml:space="preserve">   печать              Нотариус____________________ </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_______________________________ </w:t>
      </w:r>
      <w:r>
        <w:br/>
      </w:r>
      <w:r>
        <w:rPr>
          <w:rFonts w:ascii="Times New Roman"/>
          <w:b w:val="false"/>
          <w:i w:val="false"/>
          <w:color w:val="000000"/>
          <w:sz w:val="28"/>
        </w:rPr>
        <w:t xml:space="preserve">
    Примечание: Если лицо, на которое возложено исполнение завещания, </w:t>
      </w:r>
      <w:r>
        <w:br/>
      </w:r>
      <w:r>
        <w:rPr>
          <w:rFonts w:ascii="Times New Roman"/>
          <w:b w:val="false"/>
          <w:i w:val="false"/>
          <w:color w:val="000000"/>
          <w:sz w:val="28"/>
        </w:rPr>
        <w:t xml:space="preserve">
выразило свое согласие на самом завещании, то в удостоверительной надписи </w:t>
      </w:r>
      <w:r>
        <w:br/>
      </w:r>
      <w:r>
        <w:rPr>
          <w:rFonts w:ascii="Times New Roman"/>
          <w:b w:val="false"/>
          <w:i w:val="false"/>
          <w:color w:val="000000"/>
          <w:sz w:val="28"/>
        </w:rPr>
        <w:t xml:space="preserve">
следует также указать: "Личность исполнителя завещания (фамилия, имя, </w:t>
      </w:r>
      <w:r>
        <w:br/>
      </w:r>
      <w:r>
        <w:rPr>
          <w:rFonts w:ascii="Times New Roman"/>
          <w:b w:val="false"/>
          <w:i w:val="false"/>
          <w:color w:val="000000"/>
          <w:sz w:val="28"/>
        </w:rPr>
        <w:t>
отчество) установлена"</w:t>
      </w:r>
    </w:p>
    <w:bookmarkStart w:name="z181" w:id="101"/>
    <w:p>
      <w:pPr>
        <w:spacing w:after="0"/>
        <w:ind w:left="0"/>
        <w:jc w:val="both"/>
      </w:pPr>
      <w:r>
        <w:rPr>
          <w:rFonts w:ascii="Times New Roman"/>
          <w:b w:val="false"/>
          <w:i w:val="false"/>
          <w:color w:val="000000"/>
          <w:sz w:val="28"/>
        </w:rPr>
        <w:t>
                                  Приложение N 35</w:t>
      </w:r>
    </w:p>
    <w:bookmarkEnd w:id="101"/>
    <w:p>
      <w:pPr>
        <w:spacing w:after="0"/>
        <w:ind w:left="0"/>
        <w:jc w:val="both"/>
      </w:pPr>
      <w:r>
        <w:rPr>
          <w:rFonts w:ascii="Times New Roman"/>
          <w:b w:val="false"/>
          <w:i w:val="false"/>
          <w:color w:val="000000"/>
          <w:sz w:val="28"/>
        </w:rPr>
        <w:t>                     </w:t>
      </w:r>
      <w:r>
        <w:rPr>
          <w:rFonts w:ascii="Times New Roman"/>
          <w:b/>
          <w:i w:val="false"/>
          <w:color w:val="000000"/>
          <w:sz w:val="28"/>
        </w:rPr>
        <w:t xml:space="preserve"> Удостоверительная надпись на завещании</w:t>
      </w:r>
      <w:r>
        <w:br/>
      </w:r>
      <w:r>
        <w:rPr>
          <w:rFonts w:ascii="Times New Roman"/>
          <w:b w:val="false"/>
          <w:i w:val="false"/>
          <w:color w:val="000000"/>
          <w:sz w:val="28"/>
        </w:rPr>
        <w:t>
</w:t>
      </w:r>
      <w:r>
        <w:rPr>
          <w:rFonts w:ascii="Times New Roman"/>
          <w:b/>
          <w:i w:val="false"/>
          <w:color w:val="000000"/>
          <w:sz w:val="28"/>
        </w:rPr>
        <w:t>                      от имени лица, не могущего  </w:t>
      </w:r>
      <w:r>
        <w:br/>
      </w:r>
      <w:r>
        <w:rPr>
          <w:rFonts w:ascii="Times New Roman"/>
          <w:b w:val="false"/>
          <w:i w:val="false"/>
          <w:color w:val="000000"/>
          <w:sz w:val="28"/>
        </w:rPr>
        <w:t>
</w:t>
      </w:r>
      <w:r>
        <w:rPr>
          <w:rFonts w:ascii="Times New Roman"/>
          <w:b/>
          <w:i w:val="false"/>
          <w:color w:val="000000"/>
          <w:sz w:val="28"/>
        </w:rPr>
        <w:t xml:space="preserve">                     подписаться лично вследствие физического </w:t>
      </w:r>
      <w:r>
        <w:br/>
      </w:r>
      <w:r>
        <w:rPr>
          <w:rFonts w:ascii="Times New Roman"/>
          <w:b w:val="false"/>
          <w:i w:val="false"/>
          <w:color w:val="000000"/>
          <w:sz w:val="28"/>
        </w:rPr>
        <w:t>
</w:t>
      </w:r>
      <w:r>
        <w:rPr>
          <w:rFonts w:ascii="Times New Roman"/>
          <w:b/>
          <w:i w:val="false"/>
          <w:color w:val="000000"/>
          <w:sz w:val="28"/>
        </w:rPr>
        <w:t>                      недостатка, болезни, по каким-либо другим причинам</w:t>
      </w:r>
    </w:p>
    <w:p>
      <w:pPr>
        <w:spacing w:after="0"/>
        <w:ind w:left="0"/>
        <w:jc w:val="both"/>
      </w:pPr>
      <w:r>
        <w:rPr>
          <w:rFonts w:ascii="Times New Roman"/>
          <w:b w:val="false"/>
          <w:i w:val="false"/>
          <w:color w:val="000000"/>
          <w:sz w:val="28"/>
        </w:rPr>
        <w:t>"______"______________199__года настоящий договор удостоверен мной,</w:t>
      </w:r>
      <w:r>
        <w:br/>
      </w:r>
      <w:r>
        <w:rPr>
          <w:rFonts w:ascii="Times New Roman"/>
          <w:b w:val="false"/>
          <w:i w:val="false"/>
          <w:color w:val="000000"/>
          <w:sz w:val="28"/>
        </w:rPr>
        <w:t>
_______________________нотариусом ___________________________________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Ввиду________________________________________________________________</w:t>
      </w:r>
      <w:r>
        <w:br/>
      </w:r>
      <w:r>
        <w:rPr>
          <w:rFonts w:ascii="Times New Roman"/>
          <w:b w:val="false"/>
          <w:i w:val="false"/>
          <w:color w:val="000000"/>
          <w:sz w:val="28"/>
        </w:rPr>
        <w:t>
         (причина, по которой завещатель не мог подписаться лично)</w:t>
      </w:r>
      <w:r>
        <w:br/>
      </w:r>
      <w:r>
        <w:rPr>
          <w:rFonts w:ascii="Times New Roman"/>
          <w:b w:val="false"/>
          <w:i w:val="false"/>
          <w:color w:val="000000"/>
          <w:sz w:val="28"/>
        </w:rPr>
        <w:t xml:space="preserve">
гражданина ____________________________________________по его личной </w:t>
      </w:r>
      <w:r>
        <w:br/>
      </w:r>
      <w:r>
        <w:rPr>
          <w:rFonts w:ascii="Times New Roman"/>
          <w:b w:val="false"/>
          <w:i w:val="false"/>
          <w:color w:val="000000"/>
          <w:sz w:val="28"/>
        </w:rPr>
        <w:t>
              (фамилия, имя, отчество  завещателя)</w:t>
      </w:r>
      <w:r>
        <w:br/>
      </w:r>
      <w:r>
        <w:rPr>
          <w:rFonts w:ascii="Times New Roman"/>
          <w:b w:val="false"/>
          <w:i w:val="false"/>
          <w:color w:val="000000"/>
          <w:sz w:val="28"/>
        </w:rPr>
        <w:t>
просьбе и в моем присутствии завещание подписано гр._____________________  </w:t>
      </w:r>
      <w:r>
        <w:br/>
      </w:r>
      <w:r>
        <w:rPr>
          <w:rFonts w:ascii="Times New Roman"/>
          <w:b w:val="false"/>
          <w:i w:val="false"/>
          <w:color w:val="000000"/>
          <w:sz w:val="28"/>
        </w:rPr>
        <w:t>
____________________________                          (фамилия, имя</w:t>
      </w:r>
      <w:r>
        <w:br/>
      </w:r>
      <w:r>
        <w:rPr>
          <w:rFonts w:ascii="Times New Roman"/>
          <w:b w:val="false"/>
          <w:i w:val="false"/>
          <w:color w:val="000000"/>
          <w:sz w:val="28"/>
        </w:rPr>
        <w:t>
отчество подписавшегося)</w:t>
      </w:r>
    </w:p>
    <w:p>
      <w:pPr>
        <w:spacing w:after="0"/>
        <w:ind w:left="0"/>
        <w:jc w:val="both"/>
      </w:pPr>
      <w:r>
        <w:rPr>
          <w:rFonts w:ascii="Times New Roman"/>
          <w:b w:val="false"/>
          <w:i w:val="false"/>
          <w:color w:val="000000"/>
          <w:sz w:val="28"/>
        </w:rPr>
        <w:t>Личность завещателя установлена, дееспособность его проверена.</w:t>
      </w:r>
    </w:p>
    <w:p>
      <w:pPr>
        <w:spacing w:after="0"/>
        <w:ind w:left="0"/>
        <w:jc w:val="both"/>
      </w:pPr>
      <w:r>
        <w:rPr>
          <w:rFonts w:ascii="Times New Roman"/>
          <w:b w:val="false"/>
          <w:i w:val="false"/>
          <w:color w:val="000000"/>
          <w:sz w:val="28"/>
        </w:rPr>
        <w:t>                       Зарегистрировано в реестре за N________________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нотариусу_______</w:t>
      </w:r>
    </w:p>
    <w:p>
      <w:pPr>
        <w:spacing w:after="0"/>
        <w:ind w:left="0"/>
        <w:jc w:val="both"/>
      </w:pPr>
      <w:r>
        <w:rPr>
          <w:rFonts w:ascii="Times New Roman"/>
          <w:b w:val="false"/>
          <w:i w:val="false"/>
          <w:color w:val="000000"/>
          <w:sz w:val="28"/>
        </w:rPr>
        <w:t>  печать               Нотариус_______________________(подпись)</w:t>
      </w:r>
    </w:p>
    <w:bookmarkStart w:name="z182" w:id="102"/>
    <w:p>
      <w:pPr>
        <w:spacing w:after="0"/>
        <w:ind w:left="0"/>
        <w:jc w:val="both"/>
      </w:pPr>
      <w:r>
        <w:rPr>
          <w:rFonts w:ascii="Times New Roman"/>
          <w:b w:val="false"/>
          <w:i w:val="false"/>
          <w:color w:val="000000"/>
          <w:sz w:val="28"/>
        </w:rPr>
        <w:t>
                                     Приложение N 36</w:t>
      </w:r>
    </w:p>
    <w:bookmarkEnd w:id="102"/>
    <w:p>
      <w:pPr>
        <w:spacing w:after="0"/>
        <w:ind w:left="0"/>
        <w:jc w:val="both"/>
      </w:pPr>
      <w:r>
        <w:rPr>
          <w:rFonts w:ascii="Times New Roman"/>
          <w:b/>
          <w:i w:val="false"/>
          <w:color w:val="000000"/>
          <w:sz w:val="28"/>
        </w:rPr>
        <w:t>                          Удостоверительная надпись на доверенности,</w:t>
      </w:r>
      <w:r>
        <w:br/>
      </w:r>
      <w:r>
        <w:rPr>
          <w:rFonts w:ascii="Times New Roman"/>
          <w:b w:val="false"/>
          <w:i w:val="false"/>
          <w:color w:val="000000"/>
          <w:sz w:val="28"/>
        </w:rPr>
        <w:t>
</w:t>
      </w:r>
      <w:r>
        <w:rPr>
          <w:rFonts w:ascii="Times New Roman"/>
          <w:b/>
          <w:i w:val="false"/>
          <w:color w:val="000000"/>
          <w:sz w:val="28"/>
        </w:rPr>
        <w:t>                          выданной гражданином</w:t>
      </w:r>
    </w:p>
    <w:p>
      <w:pPr>
        <w:spacing w:after="0"/>
        <w:ind w:left="0"/>
        <w:jc w:val="both"/>
      </w:pPr>
      <w:r>
        <w:rPr>
          <w:rFonts w:ascii="Times New Roman"/>
          <w:b w:val="false"/>
          <w:i w:val="false"/>
          <w:color w:val="000000"/>
          <w:sz w:val="28"/>
        </w:rPr>
        <w:t>"______"______________199__года настоящая доверенность удостоверена</w:t>
      </w:r>
      <w:r>
        <w:br/>
      </w:r>
      <w:r>
        <w:rPr>
          <w:rFonts w:ascii="Times New Roman"/>
          <w:b w:val="false"/>
          <w:i w:val="false"/>
          <w:color w:val="000000"/>
          <w:sz w:val="28"/>
        </w:rPr>
        <w:t>
мной, ______________________нотариусом ______________________________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Доверенность подписана гр. __________________________________________</w:t>
      </w:r>
      <w:r>
        <w:br/>
      </w:r>
      <w:r>
        <w:rPr>
          <w:rFonts w:ascii="Times New Roman"/>
          <w:b w:val="false"/>
          <w:i w:val="false"/>
          <w:color w:val="000000"/>
          <w:sz w:val="28"/>
        </w:rPr>
        <w:t>
в моем присутствии. Личность его установлена, дееспособность проверена.</w:t>
      </w:r>
    </w:p>
    <w:p>
      <w:pPr>
        <w:spacing w:after="0"/>
        <w:ind w:left="0"/>
        <w:jc w:val="both"/>
      </w:pPr>
      <w:r>
        <w:rPr>
          <w:rFonts w:ascii="Times New Roman"/>
          <w:b w:val="false"/>
          <w:i w:val="false"/>
          <w:color w:val="000000"/>
          <w:sz w:val="28"/>
        </w:rPr>
        <w:t>                    Зарегистрировано в реестре за N_________________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нотариусу________</w:t>
      </w:r>
    </w:p>
    <w:p>
      <w:pPr>
        <w:spacing w:after="0"/>
        <w:ind w:left="0"/>
        <w:jc w:val="both"/>
      </w:pPr>
      <w:r>
        <w:rPr>
          <w:rFonts w:ascii="Times New Roman"/>
          <w:b w:val="false"/>
          <w:i w:val="false"/>
          <w:color w:val="000000"/>
          <w:sz w:val="28"/>
        </w:rPr>
        <w:t>    печать          Нотариус_______________________(подпись)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3" w:id="103"/>
    <w:p>
      <w:pPr>
        <w:spacing w:after="0"/>
        <w:ind w:left="0"/>
        <w:jc w:val="both"/>
      </w:pPr>
      <w:r>
        <w:rPr>
          <w:rFonts w:ascii="Times New Roman"/>
          <w:b w:val="false"/>
          <w:i w:val="false"/>
          <w:color w:val="000000"/>
          <w:sz w:val="28"/>
        </w:rPr>
        <w:t>
                                    Приложение N 37</w:t>
      </w:r>
    </w:p>
    <w:bookmarkEnd w:id="103"/>
    <w:p>
      <w:pPr>
        <w:spacing w:after="0"/>
        <w:ind w:left="0"/>
        <w:jc w:val="both"/>
      </w:pPr>
      <w:r>
        <w:rPr>
          <w:rFonts w:ascii="Times New Roman"/>
          <w:b/>
          <w:i w:val="false"/>
          <w:color w:val="000000"/>
          <w:sz w:val="28"/>
        </w:rPr>
        <w:t>                            Удостоверительная надпись на доверенности</w:t>
      </w:r>
      <w:r>
        <w:br/>
      </w:r>
      <w:r>
        <w:rPr>
          <w:rFonts w:ascii="Times New Roman"/>
          <w:b w:val="false"/>
          <w:i w:val="false"/>
          <w:color w:val="000000"/>
          <w:sz w:val="28"/>
        </w:rPr>
        <w:t>
</w:t>
      </w:r>
      <w:r>
        <w:rPr>
          <w:rFonts w:ascii="Times New Roman"/>
          <w:b/>
          <w:i w:val="false"/>
          <w:color w:val="000000"/>
          <w:sz w:val="28"/>
        </w:rPr>
        <w:t>                            выданной гражданином в порядке передоверия</w:t>
      </w:r>
    </w:p>
    <w:p>
      <w:pPr>
        <w:spacing w:after="0"/>
        <w:ind w:left="0"/>
        <w:jc w:val="both"/>
      </w:pPr>
      <w:r>
        <w:rPr>
          <w:rFonts w:ascii="Times New Roman"/>
          <w:b w:val="false"/>
          <w:i w:val="false"/>
          <w:color w:val="000000"/>
          <w:sz w:val="28"/>
        </w:rPr>
        <w:t>"______"______________199__года настоящая доверенность удостоверена</w:t>
      </w:r>
      <w:r>
        <w:br/>
      </w:r>
      <w:r>
        <w:rPr>
          <w:rFonts w:ascii="Times New Roman"/>
          <w:b w:val="false"/>
          <w:i w:val="false"/>
          <w:color w:val="000000"/>
          <w:sz w:val="28"/>
        </w:rPr>
        <w:t>
мной, ________________________нотариусом ______________________________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Доверенность подписана от имени гр.____________________________________</w:t>
      </w:r>
      <w:r>
        <w:br/>
      </w:r>
      <w:r>
        <w:rPr>
          <w:rFonts w:ascii="Times New Roman"/>
          <w:b w:val="false"/>
          <w:i w:val="false"/>
          <w:color w:val="000000"/>
          <w:sz w:val="28"/>
        </w:rPr>
        <w:t>
его представителем гр. ________________________________________________</w:t>
      </w:r>
      <w:r>
        <w:br/>
      </w:r>
      <w:r>
        <w:rPr>
          <w:rFonts w:ascii="Times New Roman"/>
          <w:b w:val="false"/>
          <w:i w:val="false"/>
          <w:color w:val="000000"/>
          <w:sz w:val="28"/>
        </w:rPr>
        <w:t>
действующим по доверенности в моем присутствии.</w:t>
      </w:r>
      <w:r>
        <w:br/>
      </w:r>
      <w:r>
        <w:rPr>
          <w:rFonts w:ascii="Times New Roman"/>
          <w:b w:val="false"/>
          <w:i w:val="false"/>
          <w:color w:val="000000"/>
          <w:sz w:val="28"/>
        </w:rPr>
        <w:t>
Личность подписавшего установлена, дееспособность и полномочия его</w:t>
      </w:r>
      <w:r>
        <w:br/>
      </w:r>
      <w:r>
        <w:rPr>
          <w:rFonts w:ascii="Times New Roman"/>
          <w:b w:val="false"/>
          <w:i w:val="false"/>
          <w:color w:val="000000"/>
          <w:sz w:val="28"/>
        </w:rPr>
        <w:t>
проверены.</w:t>
      </w:r>
    </w:p>
    <w:p>
      <w:pPr>
        <w:spacing w:after="0"/>
        <w:ind w:left="0"/>
        <w:jc w:val="both"/>
      </w:pPr>
      <w:r>
        <w:rPr>
          <w:rFonts w:ascii="Times New Roman"/>
          <w:b w:val="false"/>
          <w:i w:val="false"/>
          <w:color w:val="000000"/>
          <w:sz w:val="28"/>
        </w:rPr>
        <w:t>                       Зарегистрировано в реестре за N________________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нотариусу_______</w:t>
      </w:r>
    </w:p>
    <w:p>
      <w:pPr>
        <w:spacing w:after="0"/>
        <w:ind w:left="0"/>
        <w:jc w:val="both"/>
      </w:pPr>
      <w:r>
        <w:rPr>
          <w:rFonts w:ascii="Times New Roman"/>
          <w:b w:val="false"/>
          <w:i w:val="false"/>
          <w:color w:val="000000"/>
          <w:sz w:val="28"/>
        </w:rPr>
        <w:t>    печать             Нотариус__________________(подпись)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4" w:id="104"/>
    <w:p>
      <w:pPr>
        <w:spacing w:after="0"/>
        <w:ind w:left="0"/>
        <w:jc w:val="both"/>
      </w:pPr>
      <w:r>
        <w:rPr>
          <w:rFonts w:ascii="Times New Roman"/>
          <w:b w:val="false"/>
          <w:i w:val="false"/>
          <w:color w:val="000000"/>
          <w:sz w:val="28"/>
        </w:rPr>
        <w:t>
                                 Приложение N 38</w:t>
      </w:r>
    </w:p>
    <w:bookmarkEnd w:id="104"/>
    <w:p>
      <w:pPr>
        <w:spacing w:after="0"/>
        <w:ind w:left="0"/>
        <w:jc w:val="both"/>
      </w:pPr>
      <w:r>
        <w:rPr>
          <w:rFonts w:ascii="Times New Roman"/>
          <w:b/>
          <w:i w:val="false"/>
          <w:color w:val="000000"/>
          <w:sz w:val="28"/>
        </w:rPr>
        <w:t>                             Удостоверительная надпись на</w:t>
      </w:r>
      <w:r>
        <w:br/>
      </w:r>
      <w:r>
        <w:rPr>
          <w:rFonts w:ascii="Times New Roman"/>
          <w:b w:val="false"/>
          <w:i w:val="false"/>
          <w:color w:val="000000"/>
          <w:sz w:val="28"/>
        </w:rPr>
        <w:t>
</w:t>
      </w:r>
      <w:r>
        <w:rPr>
          <w:rFonts w:ascii="Times New Roman"/>
          <w:b/>
          <w:i w:val="false"/>
          <w:color w:val="000000"/>
          <w:sz w:val="28"/>
        </w:rPr>
        <w:t xml:space="preserve">                             доверенности, выданной юридическим </w:t>
      </w:r>
      <w:r>
        <w:br/>
      </w:r>
      <w:r>
        <w:rPr>
          <w:rFonts w:ascii="Times New Roman"/>
          <w:b w:val="false"/>
          <w:i w:val="false"/>
          <w:color w:val="000000"/>
          <w:sz w:val="28"/>
        </w:rPr>
        <w:t>
</w:t>
      </w:r>
      <w:r>
        <w:rPr>
          <w:rFonts w:ascii="Times New Roman"/>
          <w:b/>
          <w:i w:val="false"/>
          <w:color w:val="000000"/>
          <w:sz w:val="28"/>
        </w:rPr>
        <w:t>                             лицом, действующим по уставу или</w:t>
      </w:r>
      <w:r>
        <w:br/>
      </w:r>
      <w:r>
        <w:rPr>
          <w:rFonts w:ascii="Times New Roman"/>
          <w:b w:val="false"/>
          <w:i w:val="false"/>
          <w:color w:val="000000"/>
          <w:sz w:val="28"/>
        </w:rPr>
        <w:t>
</w:t>
      </w:r>
      <w:r>
        <w:rPr>
          <w:rFonts w:ascii="Times New Roman"/>
          <w:b/>
          <w:i w:val="false"/>
          <w:color w:val="000000"/>
          <w:sz w:val="28"/>
        </w:rPr>
        <w:t>                             положению</w:t>
      </w:r>
    </w:p>
    <w:p>
      <w:pPr>
        <w:spacing w:after="0"/>
        <w:ind w:left="0"/>
        <w:jc w:val="both"/>
      </w:pPr>
      <w:r>
        <w:rPr>
          <w:rFonts w:ascii="Times New Roman"/>
          <w:b w:val="false"/>
          <w:i w:val="false"/>
          <w:color w:val="000000"/>
          <w:sz w:val="28"/>
        </w:rPr>
        <w:t>"______"______________199__года настоящая доверенность удостоверена</w:t>
      </w:r>
      <w:r>
        <w:br/>
      </w:r>
      <w:r>
        <w:rPr>
          <w:rFonts w:ascii="Times New Roman"/>
          <w:b w:val="false"/>
          <w:i w:val="false"/>
          <w:color w:val="000000"/>
          <w:sz w:val="28"/>
        </w:rPr>
        <w:t>
мной, ________________________нотариусом 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w:t>
      </w:r>
      <w:r>
        <w:br/>
      </w:r>
      <w:r>
        <w:rPr>
          <w:rFonts w:ascii="Times New Roman"/>
          <w:b w:val="false"/>
          <w:i w:val="false"/>
          <w:color w:val="000000"/>
          <w:sz w:val="28"/>
        </w:rPr>
        <w:t xml:space="preserve">
Доверенность совершена от имени (наименование юридического лица), </w:t>
      </w:r>
      <w:r>
        <w:br/>
      </w:r>
      <w:r>
        <w:rPr>
          <w:rFonts w:ascii="Times New Roman"/>
          <w:b w:val="false"/>
          <w:i w:val="false"/>
          <w:color w:val="000000"/>
          <w:sz w:val="28"/>
        </w:rPr>
        <w:t>
подписавшим ее в моем присутствии.</w:t>
      </w:r>
      <w:r>
        <w:br/>
      </w:r>
      <w:r>
        <w:rPr>
          <w:rFonts w:ascii="Times New Roman"/>
          <w:b w:val="false"/>
          <w:i w:val="false"/>
          <w:color w:val="000000"/>
          <w:sz w:val="28"/>
        </w:rPr>
        <w:t>
 </w:t>
      </w:r>
      <w:r>
        <w:br/>
      </w:r>
      <w:r>
        <w:rPr>
          <w:rFonts w:ascii="Times New Roman"/>
          <w:b w:val="false"/>
          <w:i w:val="false"/>
          <w:color w:val="000000"/>
          <w:sz w:val="28"/>
        </w:rPr>
        <w:t xml:space="preserve">
Правоспособность (наименование юридического лица) и полномочия его </w:t>
      </w:r>
      <w:r>
        <w:br/>
      </w:r>
      <w:r>
        <w:rPr>
          <w:rFonts w:ascii="Times New Roman"/>
          <w:b w:val="false"/>
          <w:i w:val="false"/>
          <w:color w:val="000000"/>
          <w:sz w:val="28"/>
        </w:rPr>
        <w:t>
представителя проверены. Личность подписавшего доверенность установлена,</w:t>
      </w:r>
      <w:r>
        <w:br/>
      </w:r>
      <w:r>
        <w:rPr>
          <w:rFonts w:ascii="Times New Roman"/>
          <w:b w:val="false"/>
          <w:i w:val="false"/>
          <w:color w:val="000000"/>
          <w:sz w:val="28"/>
        </w:rPr>
        <w:t>
дееспособность проверена.</w:t>
      </w:r>
    </w:p>
    <w:p>
      <w:pPr>
        <w:spacing w:after="0"/>
        <w:ind w:left="0"/>
        <w:jc w:val="both"/>
      </w:pPr>
      <w:r>
        <w:rPr>
          <w:rFonts w:ascii="Times New Roman"/>
          <w:b w:val="false"/>
          <w:i w:val="false"/>
          <w:color w:val="000000"/>
          <w:sz w:val="28"/>
        </w:rPr>
        <w:t>                  Зарегистрировано в реестре за N _____________________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нотариусу_____________</w:t>
      </w:r>
    </w:p>
    <w:p>
      <w:pPr>
        <w:spacing w:after="0"/>
        <w:ind w:left="0"/>
        <w:jc w:val="both"/>
      </w:pPr>
      <w:r>
        <w:rPr>
          <w:rFonts w:ascii="Times New Roman"/>
          <w:b w:val="false"/>
          <w:i w:val="false"/>
          <w:color w:val="000000"/>
          <w:sz w:val="28"/>
        </w:rPr>
        <w:t>   печать         Нотариус_____________________(подпись)</w:t>
      </w:r>
    </w:p>
    <w:bookmarkStart w:name="z185" w:id="105"/>
    <w:p>
      <w:pPr>
        <w:spacing w:after="0"/>
        <w:ind w:left="0"/>
        <w:jc w:val="both"/>
      </w:pPr>
      <w:r>
        <w:rPr>
          <w:rFonts w:ascii="Times New Roman"/>
          <w:b w:val="false"/>
          <w:i w:val="false"/>
          <w:color w:val="000000"/>
          <w:sz w:val="28"/>
        </w:rPr>
        <w:t>
                                 Приложение N 39</w:t>
      </w:r>
    </w:p>
    <w:bookmarkEnd w:id="105"/>
    <w:p>
      <w:pPr>
        <w:spacing w:after="0"/>
        <w:ind w:left="0"/>
        <w:jc w:val="both"/>
      </w:pPr>
      <w:r>
        <w:rPr>
          <w:rFonts w:ascii="Times New Roman"/>
          <w:b w:val="false"/>
          <w:i w:val="false"/>
          <w:color w:val="000000"/>
          <w:sz w:val="28"/>
        </w:rPr>
        <w:t>                                </w:t>
      </w:r>
      <w:r>
        <w:rPr>
          <w:rFonts w:ascii="Times New Roman"/>
          <w:b/>
          <w:i w:val="false"/>
          <w:color w:val="000000"/>
          <w:sz w:val="28"/>
        </w:rPr>
        <w:t xml:space="preserve"> Удостоверительная надпись на</w:t>
      </w:r>
      <w:r>
        <w:br/>
      </w:r>
      <w:r>
        <w:rPr>
          <w:rFonts w:ascii="Times New Roman"/>
          <w:b w:val="false"/>
          <w:i w:val="false"/>
          <w:color w:val="000000"/>
          <w:sz w:val="28"/>
        </w:rPr>
        <w:t>
</w:t>
      </w:r>
      <w:r>
        <w:rPr>
          <w:rFonts w:ascii="Times New Roman"/>
          <w:b/>
          <w:i w:val="false"/>
          <w:color w:val="000000"/>
          <w:sz w:val="28"/>
        </w:rPr>
        <w:t>                                 доверенности, выданной юридическим</w:t>
      </w:r>
      <w:r>
        <w:br/>
      </w:r>
      <w:r>
        <w:rPr>
          <w:rFonts w:ascii="Times New Roman"/>
          <w:b w:val="false"/>
          <w:i w:val="false"/>
          <w:color w:val="000000"/>
          <w:sz w:val="28"/>
        </w:rPr>
        <w:t>
</w:t>
      </w:r>
      <w:r>
        <w:rPr>
          <w:rFonts w:ascii="Times New Roman"/>
          <w:b/>
          <w:i w:val="false"/>
          <w:color w:val="000000"/>
          <w:sz w:val="28"/>
        </w:rPr>
        <w:t>                                 лицом в порядке передоверия</w:t>
      </w:r>
    </w:p>
    <w:p>
      <w:pPr>
        <w:spacing w:after="0"/>
        <w:ind w:left="0"/>
        <w:jc w:val="both"/>
      </w:pPr>
      <w:r>
        <w:rPr>
          <w:rFonts w:ascii="Times New Roman"/>
          <w:b w:val="false"/>
          <w:i w:val="false"/>
          <w:color w:val="000000"/>
          <w:sz w:val="28"/>
        </w:rPr>
        <w:t>"______"______________199__года настоящая доверенность удостоверена</w:t>
      </w:r>
      <w:r>
        <w:br/>
      </w:r>
      <w:r>
        <w:rPr>
          <w:rFonts w:ascii="Times New Roman"/>
          <w:b w:val="false"/>
          <w:i w:val="false"/>
          <w:color w:val="000000"/>
          <w:sz w:val="28"/>
        </w:rPr>
        <w:t>
мной, ________________________нотариусом 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p>
    <w:p>
      <w:pPr>
        <w:spacing w:after="0"/>
        <w:ind w:left="0"/>
        <w:jc w:val="both"/>
      </w:pPr>
      <w:r>
        <w:rPr>
          <w:rFonts w:ascii="Times New Roman"/>
          <w:b w:val="false"/>
          <w:i w:val="false"/>
          <w:color w:val="000000"/>
          <w:sz w:val="28"/>
        </w:rPr>
        <w:t xml:space="preserve">    Доверенность подписана от имени (наименование юридического лица) его </w:t>
      </w:r>
      <w:r>
        <w:br/>
      </w:r>
      <w:r>
        <w:rPr>
          <w:rFonts w:ascii="Times New Roman"/>
          <w:b w:val="false"/>
          <w:i w:val="false"/>
          <w:color w:val="000000"/>
          <w:sz w:val="28"/>
        </w:rPr>
        <w:t xml:space="preserve">
представителем, гр. (фамилия, имя, отчество представителя), действующим по </w:t>
      </w:r>
      <w:r>
        <w:br/>
      </w:r>
      <w:r>
        <w:rPr>
          <w:rFonts w:ascii="Times New Roman"/>
          <w:b w:val="false"/>
          <w:i w:val="false"/>
          <w:color w:val="000000"/>
          <w:sz w:val="28"/>
        </w:rPr>
        <w:t xml:space="preserve">
доверенности, в моем присутствии, Личность подписавшего установлена, </w:t>
      </w:r>
      <w:r>
        <w:br/>
      </w:r>
      <w:r>
        <w:rPr>
          <w:rFonts w:ascii="Times New Roman"/>
          <w:b w:val="false"/>
          <w:i w:val="false"/>
          <w:color w:val="000000"/>
          <w:sz w:val="28"/>
        </w:rPr>
        <w:t>
дееспособность и полномочия его проверены.</w:t>
      </w:r>
    </w:p>
    <w:p>
      <w:pPr>
        <w:spacing w:after="0"/>
        <w:ind w:left="0"/>
        <w:jc w:val="both"/>
      </w:pPr>
      <w:r>
        <w:rPr>
          <w:rFonts w:ascii="Times New Roman"/>
          <w:b w:val="false"/>
          <w:i w:val="false"/>
          <w:color w:val="000000"/>
          <w:sz w:val="28"/>
        </w:rPr>
        <w:t>                     Зарегистрировано в реестре за N ____________________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w:t>
      </w:r>
    </w:p>
    <w:p>
      <w:pPr>
        <w:spacing w:after="0"/>
        <w:ind w:left="0"/>
        <w:jc w:val="both"/>
      </w:pPr>
      <w:r>
        <w:rPr>
          <w:rFonts w:ascii="Times New Roman"/>
          <w:b w:val="false"/>
          <w:i w:val="false"/>
          <w:color w:val="000000"/>
          <w:sz w:val="28"/>
        </w:rPr>
        <w:t> печать              Нотариус_____________________(подпись)</w:t>
      </w:r>
    </w:p>
    <w:bookmarkStart w:name="z186" w:id="106"/>
    <w:p>
      <w:pPr>
        <w:spacing w:after="0"/>
        <w:ind w:left="0"/>
        <w:jc w:val="both"/>
      </w:pPr>
      <w:r>
        <w:rPr>
          <w:rFonts w:ascii="Times New Roman"/>
          <w:b w:val="false"/>
          <w:i w:val="false"/>
          <w:color w:val="000000"/>
          <w:sz w:val="28"/>
        </w:rPr>
        <w:t>
                               Приложение N 40</w:t>
      </w:r>
    </w:p>
    <w:bookmarkEnd w:id="106"/>
    <w:p>
      <w:pPr>
        <w:spacing w:after="0"/>
        <w:ind w:left="0"/>
        <w:jc w:val="both"/>
      </w:pPr>
      <w:r>
        <w:rPr>
          <w:rFonts w:ascii="Times New Roman"/>
          <w:b/>
          <w:i w:val="false"/>
          <w:color w:val="000000"/>
          <w:sz w:val="28"/>
        </w:rPr>
        <w:t xml:space="preserve">                               Удостоверительная </w:t>
      </w:r>
      <w:r>
        <w:br/>
      </w:r>
      <w:r>
        <w:rPr>
          <w:rFonts w:ascii="Times New Roman"/>
          <w:b w:val="false"/>
          <w:i w:val="false"/>
          <w:color w:val="000000"/>
          <w:sz w:val="28"/>
        </w:rPr>
        <w:t>
</w:t>
      </w:r>
      <w:r>
        <w:rPr>
          <w:rFonts w:ascii="Times New Roman"/>
          <w:b/>
          <w:i w:val="false"/>
          <w:color w:val="000000"/>
          <w:sz w:val="28"/>
        </w:rPr>
        <w:t>                               надпись на доверенности,</w:t>
      </w:r>
      <w:r>
        <w:br/>
      </w:r>
      <w:r>
        <w:rPr>
          <w:rFonts w:ascii="Times New Roman"/>
          <w:b w:val="false"/>
          <w:i w:val="false"/>
          <w:color w:val="000000"/>
          <w:sz w:val="28"/>
        </w:rPr>
        <w:t>
</w:t>
      </w:r>
      <w:r>
        <w:rPr>
          <w:rFonts w:ascii="Times New Roman"/>
          <w:b/>
          <w:i w:val="false"/>
          <w:color w:val="000000"/>
          <w:sz w:val="28"/>
        </w:rPr>
        <w:t xml:space="preserve">                               выданной законным представителем </w:t>
      </w:r>
      <w:r>
        <w:br/>
      </w:r>
      <w:r>
        <w:rPr>
          <w:rFonts w:ascii="Times New Roman"/>
          <w:b w:val="false"/>
          <w:i w:val="false"/>
          <w:color w:val="000000"/>
          <w:sz w:val="28"/>
        </w:rPr>
        <w:t>
</w:t>
      </w:r>
      <w:r>
        <w:rPr>
          <w:rFonts w:ascii="Times New Roman"/>
          <w:b/>
          <w:i w:val="false"/>
          <w:color w:val="000000"/>
          <w:sz w:val="28"/>
        </w:rPr>
        <w:t xml:space="preserve">                               (родителем) несовершеннолетнего </w:t>
      </w:r>
      <w:r>
        <w:br/>
      </w:r>
      <w:r>
        <w:rPr>
          <w:rFonts w:ascii="Times New Roman"/>
          <w:b w:val="false"/>
          <w:i w:val="false"/>
          <w:color w:val="000000"/>
          <w:sz w:val="28"/>
        </w:rPr>
        <w:t>
</w:t>
      </w:r>
      <w:r>
        <w:rPr>
          <w:rFonts w:ascii="Times New Roman"/>
          <w:b/>
          <w:i w:val="false"/>
          <w:color w:val="000000"/>
          <w:sz w:val="28"/>
        </w:rPr>
        <w:t>                               в возрасте до 14 лет.</w:t>
      </w:r>
    </w:p>
    <w:p>
      <w:pPr>
        <w:spacing w:after="0"/>
        <w:ind w:left="0"/>
        <w:jc w:val="both"/>
      </w:pPr>
      <w:r>
        <w:rPr>
          <w:rFonts w:ascii="Times New Roman"/>
          <w:b w:val="false"/>
          <w:i w:val="false"/>
          <w:color w:val="000000"/>
          <w:sz w:val="28"/>
        </w:rPr>
        <w:t>"______"______________199__года настоящая доверенность удостоверена</w:t>
      </w:r>
      <w:r>
        <w:br/>
      </w:r>
      <w:r>
        <w:rPr>
          <w:rFonts w:ascii="Times New Roman"/>
          <w:b w:val="false"/>
          <w:i w:val="false"/>
          <w:color w:val="000000"/>
          <w:sz w:val="28"/>
        </w:rPr>
        <w:t>
мной, ________________________нотариусом 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Доверенность подписана гр. 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xml:space="preserve">
действующим как законный представитель(родитель) несовершеннолетнего </w:t>
      </w:r>
      <w:r>
        <w:br/>
      </w:r>
      <w:r>
        <w:rPr>
          <w:rFonts w:ascii="Times New Roman"/>
          <w:b w:val="false"/>
          <w:i w:val="false"/>
          <w:color w:val="000000"/>
          <w:sz w:val="28"/>
        </w:rPr>
        <w:t>
сына (дочери)_________________________________________________________</w:t>
      </w:r>
      <w:r>
        <w:br/>
      </w:r>
      <w:r>
        <w:rPr>
          <w:rFonts w:ascii="Times New Roman"/>
          <w:b w:val="false"/>
          <w:i w:val="false"/>
          <w:color w:val="000000"/>
          <w:sz w:val="28"/>
        </w:rPr>
        <w:t>
                 (фамилия, имя, отчество, дата и год  рождения)</w:t>
      </w:r>
      <w:r>
        <w:br/>
      </w:r>
      <w:r>
        <w:rPr>
          <w:rFonts w:ascii="Times New Roman"/>
          <w:b w:val="false"/>
          <w:i w:val="false"/>
          <w:color w:val="000000"/>
          <w:sz w:val="28"/>
        </w:rPr>
        <w:t>
в моем присутствии.</w:t>
      </w:r>
      <w:r>
        <w:br/>
      </w:r>
      <w:r>
        <w:rPr>
          <w:rFonts w:ascii="Times New Roman"/>
          <w:b w:val="false"/>
          <w:i w:val="false"/>
          <w:color w:val="000000"/>
          <w:sz w:val="28"/>
        </w:rPr>
        <w:t>
 </w:t>
      </w:r>
      <w:r>
        <w:br/>
      </w:r>
      <w:r>
        <w:rPr>
          <w:rFonts w:ascii="Times New Roman"/>
          <w:b w:val="false"/>
          <w:i w:val="false"/>
          <w:color w:val="000000"/>
          <w:sz w:val="28"/>
        </w:rPr>
        <w:t xml:space="preserve">
Личность законного представителя установлена, дееспособность его </w:t>
      </w:r>
      <w:r>
        <w:br/>
      </w:r>
      <w:r>
        <w:rPr>
          <w:rFonts w:ascii="Times New Roman"/>
          <w:b w:val="false"/>
          <w:i w:val="false"/>
          <w:color w:val="000000"/>
          <w:sz w:val="28"/>
        </w:rPr>
        <w:t>
проверена.</w:t>
      </w:r>
    </w:p>
    <w:p>
      <w:pPr>
        <w:spacing w:after="0"/>
        <w:ind w:left="0"/>
        <w:jc w:val="both"/>
      </w:pPr>
      <w:r>
        <w:rPr>
          <w:rFonts w:ascii="Times New Roman"/>
          <w:b w:val="false"/>
          <w:i w:val="false"/>
          <w:color w:val="000000"/>
          <w:sz w:val="28"/>
        </w:rPr>
        <w:t>                        Зарегистрировано в реестре за N______________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нотариусу_____</w:t>
      </w:r>
    </w:p>
    <w:p>
      <w:pPr>
        <w:spacing w:after="0"/>
        <w:ind w:left="0"/>
        <w:jc w:val="both"/>
      </w:pPr>
      <w:r>
        <w:rPr>
          <w:rFonts w:ascii="Times New Roman"/>
          <w:b w:val="false"/>
          <w:i w:val="false"/>
          <w:color w:val="000000"/>
          <w:sz w:val="28"/>
        </w:rPr>
        <w:t>    печать              Нотариус_______________________(подпись)</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 xml:space="preserve">    1) по этой форме излагается надпись на доверенности, выданной </w:t>
      </w:r>
      <w:r>
        <w:br/>
      </w:r>
      <w:r>
        <w:rPr>
          <w:rFonts w:ascii="Times New Roman"/>
          <w:b w:val="false"/>
          <w:i w:val="false"/>
          <w:color w:val="000000"/>
          <w:sz w:val="28"/>
        </w:rPr>
        <w:t>
усыновителем или опекуном.</w:t>
      </w:r>
    </w:p>
    <w:bookmarkStart w:name="z187" w:id="107"/>
    <w:p>
      <w:pPr>
        <w:spacing w:after="0"/>
        <w:ind w:left="0"/>
        <w:jc w:val="both"/>
      </w:pPr>
      <w:r>
        <w:rPr>
          <w:rFonts w:ascii="Times New Roman"/>
          <w:b w:val="false"/>
          <w:i w:val="false"/>
          <w:color w:val="000000"/>
          <w:sz w:val="28"/>
        </w:rPr>
        <w:t>
                                  Приложение N 41</w:t>
      </w:r>
    </w:p>
    <w:bookmarkEnd w:id="107"/>
    <w:p>
      <w:pPr>
        <w:spacing w:after="0"/>
        <w:ind w:left="0"/>
        <w:jc w:val="both"/>
      </w:pPr>
      <w:r>
        <w:rPr>
          <w:rFonts w:ascii="Times New Roman"/>
          <w:b/>
          <w:i w:val="false"/>
          <w:color w:val="000000"/>
          <w:sz w:val="28"/>
        </w:rPr>
        <w:t>                           Удостоверительная надпись на доверенности,</w:t>
      </w:r>
      <w:r>
        <w:br/>
      </w:r>
      <w:r>
        <w:rPr>
          <w:rFonts w:ascii="Times New Roman"/>
          <w:b w:val="false"/>
          <w:i w:val="false"/>
          <w:color w:val="000000"/>
          <w:sz w:val="28"/>
        </w:rPr>
        <w:t>
</w:t>
      </w:r>
      <w:r>
        <w:rPr>
          <w:rFonts w:ascii="Times New Roman"/>
          <w:b/>
          <w:i w:val="false"/>
          <w:color w:val="000000"/>
          <w:sz w:val="28"/>
        </w:rPr>
        <w:t>                           выданной гражданином, действующим за</w:t>
      </w:r>
      <w:r>
        <w:br/>
      </w:r>
      <w:r>
        <w:rPr>
          <w:rFonts w:ascii="Times New Roman"/>
          <w:b w:val="false"/>
          <w:i w:val="false"/>
          <w:color w:val="000000"/>
          <w:sz w:val="28"/>
        </w:rPr>
        <w:t>
</w:t>
      </w:r>
      <w:r>
        <w:rPr>
          <w:rFonts w:ascii="Times New Roman"/>
          <w:b/>
          <w:i w:val="false"/>
          <w:color w:val="000000"/>
          <w:sz w:val="28"/>
        </w:rPr>
        <w:t xml:space="preserve">                           себя и своих несовершеннолетних детей в </w:t>
      </w:r>
      <w:r>
        <w:br/>
      </w:r>
      <w:r>
        <w:rPr>
          <w:rFonts w:ascii="Times New Roman"/>
          <w:b w:val="false"/>
          <w:i w:val="false"/>
          <w:color w:val="000000"/>
          <w:sz w:val="28"/>
        </w:rPr>
        <w:t>
</w:t>
      </w:r>
      <w:r>
        <w:rPr>
          <w:rFonts w:ascii="Times New Roman"/>
          <w:b/>
          <w:i w:val="false"/>
          <w:color w:val="000000"/>
          <w:sz w:val="28"/>
        </w:rPr>
        <w:t>                           возрасте до 14 лет</w:t>
      </w:r>
    </w:p>
    <w:p>
      <w:pPr>
        <w:spacing w:after="0"/>
        <w:ind w:left="0"/>
        <w:jc w:val="both"/>
      </w:pPr>
      <w:r>
        <w:rPr>
          <w:rFonts w:ascii="Times New Roman"/>
          <w:b w:val="false"/>
          <w:i w:val="false"/>
          <w:color w:val="000000"/>
          <w:sz w:val="28"/>
        </w:rPr>
        <w:t>"______"______________199__года настоящая доверенность удостоверена</w:t>
      </w:r>
      <w:r>
        <w:br/>
      </w:r>
      <w:r>
        <w:rPr>
          <w:rFonts w:ascii="Times New Roman"/>
          <w:b w:val="false"/>
          <w:i w:val="false"/>
          <w:color w:val="000000"/>
          <w:sz w:val="28"/>
        </w:rPr>
        <w:t>
мной, ________________________нотариусом 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Доверенность подписана гр. 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xml:space="preserve">
действующим за себя и как законный представитель своих несовершеннолетних </w:t>
      </w:r>
      <w:r>
        <w:br/>
      </w:r>
      <w:r>
        <w:rPr>
          <w:rFonts w:ascii="Times New Roman"/>
          <w:b w:val="false"/>
          <w:i w:val="false"/>
          <w:color w:val="000000"/>
          <w:sz w:val="28"/>
        </w:rPr>
        <w:t>
детей_________________________________________________________________</w:t>
      </w:r>
      <w:r>
        <w:br/>
      </w:r>
      <w:r>
        <w:rPr>
          <w:rFonts w:ascii="Times New Roman"/>
          <w:b w:val="false"/>
          <w:i w:val="false"/>
          <w:color w:val="000000"/>
          <w:sz w:val="28"/>
        </w:rPr>
        <w:t>
           (фамилии, имена, отчества и дата рождения детей)</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в моем присутствии.</w:t>
      </w:r>
    </w:p>
    <w:p>
      <w:pPr>
        <w:spacing w:after="0"/>
        <w:ind w:left="0"/>
        <w:jc w:val="both"/>
      </w:pPr>
      <w:r>
        <w:rPr>
          <w:rFonts w:ascii="Times New Roman"/>
          <w:b w:val="false"/>
          <w:i w:val="false"/>
          <w:color w:val="000000"/>
          <w:sz w:val="28"/>
        </w:rPr>
        <w:t xml:space="preserve">Личность законного представителя установлена, дееспособность и </w:t>
      </w:r>
      <w:r>
        <w:br/>
      </w:r>
      <w:r>
        <w:rPr>
          <w:rFonts w:ascii="Times New Roman"/>
          <w:b w:val="false"/>
          <w:i w:val="false"/>
          <w:color w:val="000000"/>
          <w:sz w:val="28"/>
        </w:rPr>
        <w:t>
полномочия его проверены.</w:t>
      </w:r>
    </w:p>
    <w:p>
      <w:pPr>
        <w:spacing w:after="0"/>
        <w:ind w:left="0"/>
        <w:jc w:val="both"/>
      </w:pPr>
      <w:r>
        <w:rPr>
          <w:rFonts w:ascii="Times New Roman"/>
          <w:b w:val="false"/>
          <w:i w:val="false"/>
          <w:color w:val="000000"/>
          <w:sz w:val="28"/>
        </w:rPr>
        <w:t>                        Зарегистрировано в реестре за N______________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нотариусу_____</w:t>
      </w:r>
    </w:p>
    <w:p>
      <w:pPr>
        <w:spacing w:after="0"/>
        <w:ind w:left="0"/>
        <w:jc w:val="both"/>
      </w:pPr>
      <w:r>
        <w:rPr>
          <w:rFonts w:ascii="Times New Roman"/>
          <w:b w:val="false"/>
          <w:i w:val="false"/>
          <w:color w:val="000000"/>
          <w:sz w:val="28"/>
        </w:rPr>
        <w:t>  печать                Нотариус_______________________(подпись)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8" w:id="108"/>
    <w:p>
      <w:pPr>
        <w:spacing w:after="0"/>
        <w:ind w:left="0"/>
        <w:jc w:val="both"/>
      </w:pPr>
      <w:r>
        <w:rPr>
          <w:rFonts w:ascii="Times New Roman"/>
          <w:b w:val="false"/>
          <w:i w:val="false"/>
          <w:color w:val="000000"/>
          <w:sz w:val="28"/>
        </w:rPr>
        <w:t>
                                      Приложение N 42</w:t>
      </w:r>
    </w:p>
    <w:bookmarkEnd w:id="108"/>
    <w:p>
      <w:pPr>
        <w:spacing w:after="0"/>
        <w:ind w:left="0"/>
        <w:jc w:val="both"/>
      </w:pPr>
      <w:r>
        <w:rPr>
          <w:rFonts w:ascii="Times New Roman"/>
          <w:b w:val="false"/>
          <w:i w:val="false"/>
          <w:color w:val="000000"/>
          <w:sz w:val="28"/>
        </w:rPr>
        <w:t>                          Удостоверительная надпись на доверенности,</w:t>
      </w:r>
      <w:r>
        <w:br/>
      </w:r>
      <w:r>
        <w:rPr>
          <w:rFonts w:ascii="Times New Roman"/>
          <w:b w:val="false"/>
          <w:i w:val="false"/>
          <w:color w:val="000000"/>
          <w:sz w:val="28"/>
        </w:rPr>
        <w:t>
                          выданной несовершеннолетним в возрасте</w:t>
      </w:r>
      <w:r>
        <w:br/>
      </w:r>
      <w:r>
        <w:rPr>
          <w:rFonts w:ascii="Times New Roman"/>
          <w:b w:val="false"/>
          <w:i w:val="false"/>
          <w:color w:val="000000"/>
          <w:sz w:val="28"/>
        </w:rPr>
        <w:t>
                          с 14 до 18 лет, действующим с согласия</w:t>
      </w:r>
      <w:r>
        <w:br/>
      </w:r>
      <w:r>
        <w:rPr>
          <w:rFonts w:ascii="Times New Roman"/>
          <w:b w:val="false"/>
          <w:i w:val="false"/>
          <w:color w:val="000000"/>
          <w:sz w:val="28"/>
        </w:rPr>
        <w:t>
                          родителей (усыновителей, попечителей)</w:t>
      </w:r>
    </w:p>
    <w:p>
      <w:pPr>
        <w:spacing w:after="0"/>
        <w:ind w:left="0"/>
        <w:jc w:val="both"/>
      </w:pPr>
      <w:r>
        <w:rPr>
          <w:rFonts w:ascii="Times New Roman"/>
          <w:b w:val="false"/>
          <w:i w:val="false"/>
          <w:color w:val="000000"/>
          <w:sz w:val="28"/>
        </w:rPr>
        <w:t>"______"______________199__года настоящая доверенность удостоверена</w:t>
      </w:r>
      <w:r>
        <w:br/>
      </w:r>
      <w:r>
        <w:rPr>
          <w:rFonts w:ascii="Times New Roman"/>
          <w:b w:val="false"/>
          <w:i w:val="false"/>
          <w:color w:val="000000"/>
          <w:sz w:val="28"/>
        </w:rPr>
        <w:t>
мной, ________________________нотариусом 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Доверенность подписана несовершеннолетним_____________________________</w:t>
      </w:r>
      <w:r>
        <w:br/>
      </w:r>
      <w:r>
        <w:rPr>
          <w:rFonts w:ascii="Times New Roman"/>
          <w:b w:val="false"/>
          <w:i w:val="false"/>
          <w:color w:val="000000"/>
          <w:sz w:val="28"/>
        </w:rPr>
        <w:t>
                                        (ф.и.о. дата и года рождения)</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действующим с согласия _______________________________________________</w:t>
      </w:r>
      <w:r>
        <w:br/>
      </w:r>
      <w:r>
        <w:rPr>
          <w:rFonts w:ascii="Times New Roman"/>
          <w:b w:val="false"/>
          <w:i w:val="false"/>
          <w:color w:val="000000"/>
          <w:sz w:val="28"/>
        </w:rPr>
        <w:t>
                          (отца, матери, усыновителя, попечителя)</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в моем присутствии. Личность его установлена, дееспособность его проверена.</w:t>
      </w:r>
      <w:r>
        <w:br/>
      </w:r>
      <w:r>
        <w:rPr>
          <w:rFonts w:ascii="Times New Roman"/>
          <w:b w:val="false"/>
          <w:i w:val="false"/>
          <w:color w:val="000000"/>
          <w:sz w:val="28"/>
        </w:rPr>
        <w:t xml:space="preserve">
Личность гр. ___________________________________установлена, полномочия </w:t>
      </w:r>
      <w:r>
        <w:br/>
      </w:r>
      <w:r>
        <w:rPr>
          <w:rFonts w:ascii="Times New Roman"/>
          <w:b w:val="false"/>
          <w:i w:val="false"/>
          <w:color w:val="000000"/>
          <w:sz w:val="28"/>
        </w:rPr>
        <w:t>
его проверены.</w:t>
      </w:r>
    </w:p>
    <w:p>
      <w:pPr>
        <w:spacing w:after="0"/>
        <w:ind w:left="0"/>
        <w:jc w:val="both"/>
      </w:pPr>
      <w:r>
        <w:rPr>
          <w:rFonts w:ascii="Times New Roman"/>
          <w:b w:val="false"/>
          <w:i w:val="false"/>
          <w:color w:val="000000"/>
          <w:sz w:val="28"/>
        </w:rPr>
        <w:t>                       Зарегистрировано в реестре за N_______________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нотариусу______</w:t>
      </w:r>
    </w:p>
    <w:p>
      <w:pPr>
        <w:spacing w:after="0"/>
        <w:ind w:left="0"/>
        <w:jc w:val="both"/>
      </w:pPr>
      <w:r>
        <w:rPr>
          <w:rFonts w:ascii="Times New Roman"/>
          <w:b w:val="false"/>
          <w:i w:val="false"/>
          <w:color w:val="000000"/>
          <w:sz w:val="28"/>
        </w:rPr>
        <w:t>  печать               Нотариус_______________________(подпись)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9" w:id="109"/>
    <w:p>
      <w:pPr>
        <w:spacing w:after="0"/>
        <w:ind w:left="0"/>
        <w:jc w:val="both"/>
      </w:pPr>
      <w:r>
        <w:rPr>
          <w:rFonts w:ascii="Times New Roman"/>
          <w:b w:val="false"/>
          <w:i w:val="false"/>
          <w:color w:val="000000"/>
          <w:sz w:val="28"/>
        </w:rPr>
        <w:t>
                            Приложение N 43</w:t>
      </w:r>
    </w:p>
    <w:bookmarkEnd w:id="109"/>
    <w:p>
      <w:pPr>
        <w:spacing w:after="0"/>
        <w:ind w:left="0"/>
        <w:jc w:val="both"/>
      </w:pPr>
      <w:r>
        <w:rPr>
          <w:rFonts w:ascii="Times New Roman"/>
          <w:b w:val="false"/>
          <w:i w:val="false"/>
          <w:color w:val="000000"/>
          <w:sz w:val="28"/>
        </w:rPr>
        <w:t>                     </w:t>
      </w:r>
      <w:r>
        <w:rPr>
          <w:rFonts w:ascii="Times New Roman"/>
          <w:b/>
          <w:i w:val="false"/>
          <w:color w:val="000000"/>
          <w:sz w:val="28"/>
        </w:rPr>
        <w:t>Удостоверительная надпись на доверенности</w:t>
      </w:r>
      <w:r>
        <w:br/>
      </w:r>
      <w:r>
        <w:rPr>
          <w:rFonts w:ascii="Times New Roman"/>
          <w:b w:val="false"/>
          <w:i w:val="false"/>
          <w:color w:val="000000"/>
          <w:sz w:val="28"/>
        </w:rPr>
        <w:t>
</w:t>
      </w:r>
      <w:r>
        <w:rPr>
          <w:rFonts w:ascii="Times New Roman"/>
          <w:b/>
          <w:i w:val="false"/>
          <w:color w:val="000000"/>
          <w:sz w:val="28"/>
        </w:rPr>
        <w:t>                     выданной лицом, не могущего подписаться  </w:t>
      </w:r>
      <w:r>
        <w:br/>
      </w:r>
      <w:r>
        <w:rPr>
          <w:rFonts w:ascii="Times New Roman"/>
          <w:b w:val="false"/>
          <w:i w:val="false"/>
          <w:color w:val="000000"/>
          <w:sz w:val="28"/>
        </w:rPr>
        <w:t>
</w:t>
      </w:r>
      <w:r>
        <w:rPr>
          <w:rFonts w:ascii="Times New Roman"/>
          <w:b/>
          <w:i w:val="false"/>
          <w:color w:val="000000"/>
          <w:sz w:val="28"/>
        </w:rPr>
        <w:t>                     лично вследствие физического недостатка,  </w:t>
      </w:r>
      <w:r>
        <w:br/>
      </w:r>
      <w:r>
        <w:rPr>
          <w:rFonts w:ascii="Times New Roman"/>
          <w:b w:val="false"/>
          <w:i w:val="false"/>
          <w:color w:val="000000"/>
          <w:sz w:val="28"/>
        </w:rPr>
        <w:t>
</w:t>
      </w:r>
      <w:r>
        <w:rPr>
          <w:rFonts w:ascii="Times New Roman"/>
          <w:b/>
          <w:i w:val="false"/>
          <w:color w:val="000000"/>
          <w:sz w:val="28"/>
        </w:rPr>
        <w:t>                     болезни или по каким-либо другим причинам</w:t>
      </w:r>
    </w:p>
    <w:p>
      <w:pPr>
        <w:spacing w:after="0"/>
        <w:ind w:left="0"/>
        <w:jc w:val="both"/>
      </w:pPr>
      <w:r>
        <w:rPr>
          <w:rFonts w:ascii="Times New Roman"/>
          <w:b w:val="false"/>
          <w:i w:val="false"/>
          <w:color w:val="000000"/>
          <w:sz w:val="28"/>
        </w:rPr>
        <w:t>"______"______________199__года настоящая доверенность удостоверена</w:t>
      </w:r>
      <w:r>
        <w:br/>
      </w:r>
      <w:r>
        <w:rPr>
          <w:rFonts w:ascii="Times New Roman"/>
          <w:b w:val="false"/>
          <w:i w:val="false"/>
          <w:color w:val="000000"/>
          <w:sz w:val="28"/>
        </w:rPr>
        <w:t>
мной, ________________________нотариусом 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Ввиду________________________________________________________________</w:t>
      </w:r>
      <w:r>
        <w:br/>
      </w:r>
      <w:r>
        <w:rPr>
          <w:rFonts w:ascii="Times New Roman"/>
          <w:b w:val="false"/>
          <w:i w:val="false"/>
          <w:color w:val="000000"/>
          <w:sz w:val="28"/>
        </w:rPr>
        <w:t>
            (причина, по которой лицо не могло подписаться лично)</w:t>
      </w:r>
      <w:r>
        <w:br/>
      </w:r>
      <w:r>
        <w:rPr>
          <w:rFonts w:ascii="Times New Roman"/>
          <w:b w:val="false"/>
          <w:i w:val="false"/>
          <w:color w:val="000000"/>
          <w:sz w:val="28"/>
        </w:rPr>
        <w:t>
гр. _________________________________________________________________</w:t>
      </w:r>
      <w:r>
        <w:br/>
      </w:r>
      <w:r>
        <w:rPr>
          <w:rFonts w:ascii="Times New Roman"/>
          <w:b w:val="false"/>
          <w:i w:val="false"/>
          <w:color w:val="000000"/>
          <w:sz w:val="28"/>
        </w:rPr>
        <w:t>
         (ф.и.о.лица, по поручению которого подписан документ)</w:t>
      </w:r>
      <w:r>
        <w:br/>
      </w:r>
      <w:r>
        <w:rPr>
          <w:rFonts w:ascii="Times New Roman"/>
          <w:b w:val="false"/>
          <w:i w:val="false"/>
          <w:color w:val="000000"/>
          <w:sz w:val="28"/>
        </w:rPr>
        <w:t>
и по его поручению доверенность подписана в моем присутствии</w:t>
      </w:r>
      <w:r>
        <w:br/>
      </w:r>
      <w:r>
        <w:rPr>
          <w:rFonts w:ascii="Times New Roman"/>
          <w:b w:val="false"/>
          <w:i w:val="false"/>
          <w:color w:val="000000"/>
          <w:sz w:val="28"/>
        </w:rPr>
        <w:t>
гр.__________________________________________________________________</w:t>
      </w:r>
      <w:r>
        <w:br/>
      </w:r>
      <w:r>
        <w:rPr>
          <w:rFonts w:ascii="Times New Roman"/>
          <w:b w:val="false"/>
          <w:i w:val="false"/>
          <w:color w:val="000000"/>
          <w:sz w:val="28"/>
        </w:rPr>
        <w:t>
                        (ф.и.о. подписавшегося)</w:t>
      </w:r>
      <w:r>
        <w:br/>
      </w:r>
      <w:r>
        <w:rPr>
          <w:rFonts w:ascii="Times New Roman"/>
          <w:b w:val="false"/>
          <w:i w:val="false"/>
          <w:color w:val="000000"/>
          <w:sz w:val="28"/>
        </w:rPr>
        <w:t>
Личность представляемого установлена, дееспособность его проверена.</w:t>
      </w:r>
      <w:r>
        <w:br/>
      </w:r>
      <w:r>
        <w:rPr>
          <w:rFonts w:ascii="Times New Roman"/>
          <w:b w:val="false"/>
          <w:i w:val="false"/>
          <w:color w:val="000000"/>
          <w:sz w:val="28"/>
        </w:rPr>
        <w:t>
Личность гр._________________________________________________________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подписавшего доверенность установлена.</w:t>
      </w:r>
    </w:p>
    <w:p>
      <w:pPr>
        <w:spacing w:after="0"/>
        <w:ind w:left="0"/>
        <w:jc w:val="both"/>
      </w:pPr>
      <w:r>
        <w:rPr>
          <w:rFonts w:ascii="Times New Roman"/>
          <w:b w:val="false"/>
          <w:i w:val="false"/>
          <w:color w:val="000000"/>
          <w:sz w:val="28"/>
        </w:rPr>
        <w:t>                        Зарегистрировано в реестре за N_____________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w:t>
      </w:r>
    </w:p>
    <w:p>
      <w:pPr>
        <w:spacing w:after="0"/>
        <w:ind w:left="0"/>
        <w:jc w:val="both"/>
      </w:pPr>
      <w:r>
        <w:rPr>
          <w:rFonts w:ascii="Times New Roman"/>
          <w:b w:val="false"/>
          <w:i w:val="false"/>
          <w:color w:val="000000"/>
          <w:sz w:val="28"/>
        </w:rPr>
        <w:t xml:space="preserve">   печать               Нотариус_______________________(подпись) </w:t>
      </w:r>
    </w:p>
    <w:bookmarkStart w:name="z190" w:id="110"/>
    <w:p>
      <w:pPr>
        <w:spacing w:after="0"/>
        <w:ind w:left="0"/>
        <w:jc w:val="both"/>
      </w:pPr>
      <w:r>
        <w:rPr>
          <w:rFonts w:ascii="Times New Roman"/>
          <w:b w:val="false"/>
          <w:i w:val="false"/>
          <w:color w:val="000000"/>
          <w:sz w:val="28"/>
        </w:rPr>
        <w:t>
                                    Приложение N 44</w:t>
      </w:r>
    </w:p>
    <w:bookmarkEnd w:id="110"/>
    <w:p>
      <w:pPr>
        <w:spacing w:after="0"/>
        <w:ind w:left="0"/>
        <w:jc w:val="both"/>
      </w:pPr>
      <w:r>
        <w:rPr>
          <w:rFonts w:ascii="Times New Roman"/>
          <w:b/>
          <w:i w:val="false"/>
          <w:color w:val="000000"/>
          <w:sz w:val="28"/>
        </w:rPr>
        <w:t>                            Удостоверительная надпись на</w:t>
      </w:r>
      <w:r>
        <w:br/>
      </w:r>
      <w:r>
        <w:rPr>
          <w:rFonts w:ascii="Times New Roman"/>
          <w:b w:val="false"/>
          <w:i w:val="false"/>
          <w:color w:val="000000"/>
          <w:sz w:val="28"/>
        </w:rPr>
        <w:t>
</w:t>
      </w:r>
      <w:r>
        <w:rPr>
          <w:rFonts w:ascii="Times New Roman"/>
          <w:b/>
          <w:i w:val="false"/>
          <w:color w:val="000000"/>
          <w:sz w:val="28"/>
        </w:rPr>
        <w:t>                            телеграмме-доверенности</w:t>
      </w:r>
    </w:p>
    <w:p>
      <w:pPr>
        <w:spacing w:after="0"/>
        <w:ind w:left="0"/>
        <w:jc w:val="both"/>
      </w:pPr>
      <w:r>
        <w:rPr>
          <w:rFonts w:ascii="Times New Roman"/>
          <w:b w:val="false"/>
          <w:i w:val="false"/>
          <w:color w:val="000000"/>
          <w:sz w:val="28"/>
        </w:rPr>
        <w:t xml:space="preserve">    Удостоверена (наименование)нотариальной конторой или номер и дата </w:t>
      </w:r>
      <w:r>
        <w:br/>
      </w:r>
      <w:r>
        <w:rPr>
          <w:rFonts w:ascii="Times New Roman"/>
          <w:b w:val="false"/>
          <w:i w:val="false"/>
          <w:color w:val="000000"/>
          <w:sz w:val="28"/>
        </w:rPr>
        <w:t>
выдачи лицензии частного нотариуса "______"___________19___года,</w:t>
      </w:r>
      <w:r>
        <w:br/>
      </w:r>
      <w:r>
        <w:rPr>
          <w:rFonts w:ascii="Times New Roman"/>
          <w:b w:val="false"/>
          <w:i w:val="false"/>
          <w:color w:val="000000"/>
          <w:sz w:val="28"/>
        </w:rPr>
        <w:t>
реестр N _______________.</w:t>
      </w:r>
    </w:p>
    <w:p>
      <w:pPr>
        <w:spacing w:after="0"/>
        <w:ind w:left="0"/>
        <w:jc w:val="both"/>
      </w:pPr>
      <w:r>
        <w:rPr>
          <w:rFonts w:ascii="Times New Roman"/>
          <w:b w:val="false"/>
          <w:i w:val="false"/>
          <w:color w:val="000000"/>
          <w:sz w:val="28"/>
        </w:rPr>
        <w:t>                                 Нотариус (фамилия) подпись.</w:t>
      </w:r>
    </w:p>
    <w:p>
      <w:pPr>
        <w:spacing w:after="0"/>
        <w:ind w:left="0"/>
        <w:jc w:val="both"/>
      </w:pPr>
      <w:r>
        <w:rPr>
          <w:rFonts w:ascii="Times New Roman"/>
          <w:b w:val="false"/>
          <w:i w:val="false"/>
          <w:color w:val="000000"/>
          <w:sz w:val="28"/>
        </w:rPr>
        <w:t>          Печать</w:t>
      </w:r>
    </w:p>
    <w:bookmarkStart w:name="z191" w:id="111"/>
    <w:p>
      <w:pPr>
        <w:spacing w:after="0"/>
        <w:ind w:left="0"/>
        <w:jc w:val="both"/>
      </w:pPr>
      <w:r>
        <w:rPr>
          <w:rFonts w:ascii="Times New Roman"/>
          <w:b w:val="false"/>
          <w:i w:val="false"/>
          <w:color w:val="000000"/>
          <w:sz w:val="28"/>
        </w:rPr>
        <w:t>
                                     Приложение N 45</w:t>
      </w:r>
    </w:p>
    <w:bookmarkEnd w:id="111"/>
    <w:p>
      <w:pPr>
        <w:spacing w:after="0"/>
        <w:ind w:left="0"/>
        <w:jc w:val="both"/>
      </w:pPr>
      <w:r>
        <w:rPr>
          <w:rFonts w:ascii="Times New Roman"/>
          <w:b w:val="false"/>
          <w:i w:val="false"/>
          <w:color w:val="000000"/>
          <w:sz w:val="28"/>
        </w:rPr>
        <w:t>                                </w:t>
      </w:r>
      <w:r>
        <w:rPr>
          <w:rFonts w:ascii="Times New Roman"/>
          <w:b/>
          <w:i w:val="false"/>
          <w:color w:val="000000"/>
          <w:sz w:val="28"/>
        </w:rPr>
        <w:t>Удостоверительная надпись о</w:t>
      </w:r>
      <w:r>
        <w:br/>
      </w:r>
      <w:r>
        <w:rPr>
          <w:rFonts w:ascii="Times New Roman"/>
          <w:b w:val="false"/>
          <w:i w:val="false"/>
          <w:color w:val="000000"/>
          <w:sz w:val="28"/>
        </w:rPr>
        <w:t>
</w:t>
      </w:r>
      <w:r>
        <w:rPr>
          <w:rFonts w:ascii="Times New Roman"/>
          <w:b/>
          <w:i w:val="false"/>
          <w:color w:val="000000"/>
          <w:sz w:val="28"/>
        </w:rPr>
        <w:t>                                засвидетельствовании верности копии</w:t>
      </w:r>
      <w:r>
        <w:br/>
      </w:r>
      <w:r>
        <w:rPr>
          <w:rFonts w:ascii="Times New Roman"/>
          <w:b w:val="false"/>
          <w:i w:val="false"/>
          <w:color w:val="000000"/>
          <w:sz w:val="28"/>
        </w:rPr>
        <w:t>
</w:t>
      </w:r>
      <w:r>
        <w:rPr>
          <w:rFonts w:ascii="Times New Roman"/>
          <w:b/>
          <w:i w:val="false"/>
          <w:color w:val="000000"/>
          <w:sz w:val="28"/>
        </w:rPr>
        <w:t>                                документа</w:t>
      </w:r>
    </w:p>
    <w:p>
      <w:pPr>
        <w:spacing w:after="0"/>
        <w:ind w:left="0"/>
        <w:jc w:val="both"/>
      </w:pPr>
      <w:r>
        <w:rPr>
          <w:rFonts w:ascii="Times New Roman"/>
          <w:b w:val="false"/>
          <w:i w:val="false"/>
          <w:color w:val="000000"/>
          <w:sz w:val="28"/>
        </w:rPr>
        <w:t xml:space="preserve">"______"______________199__года я _______________________нотариус </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xml:space="preserve">
(наименование государственной нотариальной конторы или номер и </w:t>
      </w:r>
      <w:r>
        <w:br/>
      </w:r>
      <w:r>
        <w:rPr>
          <w:rFonts w:ascii="Times New Roman"/>
          <w:b w:val="false"/>
          <w:i w:val="false"/>
          <w:color w:val="000000"/>
          <w:sz w:val="28"/>
        </w:rPr>
        <w:t>
______________________________________ свидетельствую верность этой</w:t>
      </w:r>
      <w:r>
        <w:br/>
      </w:r>
      <w:r>
        <w:rPr>
          <w:rFonts w:ascii="Times New Roman"/>
          <w:b w:val="false"/>
          <w:i w:val="false"/>
          <w:color w:val="000000"/>
          <w:sz w:val="28"/>
        </w:rPr>
        <w:t>
дата выдачи лицензии частного нотариуса)</w:t>
      </w:r>
      <w:r>
        <w:br/>
      </w:r>
      <w:r>
        <w:rPr>
          <w:rFonts w:ascii="Times New Roman"/>
          <w:b w:val="false"/>
          <w:i w:val="false"/>
          <w:color w:val="000000"/>
          <w:sz w:val="28"/>
        </w:rPr>
        <w:t xml:space="preserve">
копии с подлинником документа. В последнем подчисток, приписок, </w:t>
      </w:r>
      <w:r>
        <w:br/>
      </w:r>
      <w:r>
        <w:rPr>
          <w:rFonts w:ascii="Times New Roman"/>
          <w:b w:val="false"/>
          <w:i w:val="false"/>
          <w:color w:val="000000"/>
          <w:sz w:val="28"/>
        </w:rPr>
        <w:t xml:space="preserve">
зачеркнутых слов и иных неоговоренных исправлений или каких-либо </w:t>
      </w:r>
      <w:r>
        <w:br/>
      </w:r>
      <w:r>
        <w:rPr>
          <w:rFonts w:ascii="Times New Roman"/>
          <w:b w:val="false"/>
          <w:i w:val="false"/>
          <w:color w:val="000000"/>
          <w:sz w:val="28"/>
        </w:rPr>
        <w:t>
особенностей не оказалось.</w:t>
      </w:r>
    </w:p>
    <w:p>
      <w:pPr>
        <w:spacing w:after="0"/>
        <w:ind w:left="0"/>
        <w:jc w:val="both"/>
      </w:pPr>
      <w:r>
        <w:rPr>
          <w:rFonts w:ascii="Times New Roman"/>
          <w:b w:val="false"/>
          <w:i w:val="false"/>
          <w:color w:val="000000"/>
          <w:sz w:val="28"/>
        </w:rPr>
        <w:t>                        Зарегистрировано в реестре за N____________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w:t>
      </w:r>
    </w:p>
    <w:p>
      <w:pPr>
        <w:spacing w:after="0"/>
        <w:ind w:left="0"/>
        <w:jc w:val="both"/>
      </w:pPr>
      <w:r>
        <w:rPr>
          <w:rFonts w:ascii="Times New Roman"/>
          <w:b w:val="false"/>
          <w:i w:val="false"/>
          <w:color w:val="000000"/>
          <w:sz w:val="28"/>
        </w:rPr>
        <w:t>    печать              Нотариус_______________________(подпись)</w:t>
      </w:r>
    </w:p>
    <w:p>
      <w:pPr>
        <w:spacing w:after="0"/>
        <w:ind w:left="0"/>
        <w:jc w:val="both"/>
      </w:pPr>
      <w:r>
        <w:rPr>
          <w:rFonts w:ascii="Times New Roman"/>
          <w:b w:val="false"/>
          <w:i w:val="false"/>
          <w:color w:val="000000"/>
          <w:sz w:val="28"/>
        </w:rPr>
        <w:t xml:space="preserve">    Примечание. Если в подлиннике имеются какие - либо особенности, то </w:t>
      </w:r>
      <w:r>
        <w:br/>
      </w:r>
      <w:r>
        <w:rPr>
          <w:rFonts w:ascii="Times New Roman"/>
          <w:b w:val="false"/>
          <w:i w:val="false"/>
          <w:color w:val="000000"/>
          <w:sz w:val="28"/>
        </w:rPr>
        <w:t xml:space="preserve">
слова "или каких - либо особенностей"опускаются и после слов "не </w:t>
      </w:r>
      <w:r>
        <w:br/>
      </w:r>
      <w:r>
        <w:rPr>
          <w:rFonts w:ascii="Times New Roman"/>
          <w:b w:val="false"/>
          <w:i w:val="false"/>
          <w:color w:val="000000"/>
          <w:sz w:val="28"/>
        </w:rPr>
        <w:t xml:space="preserve">
оказалось" указывается: "При этом в подлиннике ... (перечисляются </w:t>
      </w:r>
      <w:r>
        <w:br/>
      </w:r>
      <w:r>
        <w:rPr>
          <w:rFonts w:ascii="Times New Roman"/>
          <w:b w:val="false"/>
          <w:i w:val="false"/>
          <w:color w:val="000000"/>
          <w:sz w:val="28"/>
        </w:rPr>
        <w:t>
имеющиеся особенности)".</w:t>
      </w:r>
    </w:p>
    <w:bookmarkStart w:name="z192" w:id="112"/>
    <w:p>
      <w:pPr>
        <w:spacing w:after="0"/>
        <w:ind w:left="0"/>
        <w:jc w:val="both"/>
      </w:pPr>
      <w:r>
        <w:rPr>
          <w:rFonts w:ascii="Times New Roman"/>
          <w:b w:val="false"/>
          <w:i w:val="false"/>
          <w:color w:val="000000"/>
          <w:sz w:val="28"/>
        </w:rPr>
        <w:t>
                                    Приложение N 46</w:t>
      </w:r>
    </w:p>
    <w:bookmarkEnd w:id="112"/>
    <w:p>
      <w:pPr>
        <w:spacing w:after="0"/>
        <w:ind w:left="0"/>
        <w:jc w:val="both"/>
      </w:pPr>
      <w:r>
        <w:rPr>
          <w:rFonts w:ascii="Times New Roman"/>
          <w:b/>
          <w:i w:val="false"/>
          <w:color w:val="000000"/>
          <w:sz w:val="28"/>
        </w:rPr>
        <w:t>                                    Удостоверительная надпись о</w:t>
      </w:r>
      <w:r>
        <w:br/>
      </w:r>
      <w:r>
        <w:rPr>
          <w:rFonts w:ascii="Times New Roman"/>
          <w:b w:val="false"/>
          <w:i w:val="false"/>
          <w:color w:val="000000"/>
          <w:sz w:val="28"/>
        </w:rPr>
        <w:t>
</w:t>
      </w:r>
      <w:r>
        <w:rPr>
          <w:rFonts w:ascii="Times New Roman"/>
          <w:b/>
          <w:i w:val="false"/>
          <w:color w:val="000000"/>
          <w:sz w:val="28"/>
        </w:rPr>
        <w:t>                                    засвидетельствовании верности</w:t>
      </w:r>
      <w:r>
        <w:br/>
      </w:r>
      <w:r>
        <w:rPr>
          <w:rFonts w:ascii="Times New Roman"/>
          <w:b w:val="false"/>
          <w:i w:val="false"/>
          <w:color w:val="000000"/>
          <w:sz w:val="28"/>
        </w:rPr>
        <w:t>
</w:t>
      </w:r>
      <w:r>
        <w:rPr>
          <w:rFonts w:ascii="Times New Roman"/>
          <w:b/>
          <w:i w:val="false"/>
          <w:color w:val="000000"/>
          <w:sz w:val="28"/>
        </w:rPr>
        <w:t>                                    выписки из документа</w:t>
      </w:r>
    </w:p>
    <w:p>
      <w:pPr>
        <w:spacing w:after="0"/>
        <w:ind w:left="0"/>
        <w:jc w:val="both"/>
      </w:pPr>
      <w:r>
        <w:rPr>
          <w:rFonts w:ascii="Times New Roman"/>
          <w:b w:val="false"/>
          <w:i w:val="false"/>
          <w:color w:val="000000"/>
          <w:sz w:val="28"/>
        </w:rPr>
        <w:t xml:space="preserve">"______"______________199__года я, ___________________________нотариус </w:t>
      </w:r>
      <w:r>
        <w:br/>
      </w:r>
      <w:r>
        <w:rPr>
          <w:rFonts w:ascii="Times New Roman"/>
          <w:b w:val="false"/>
          <w:i w:val="false"/>
          <w:color w:val="000000"/>
          <w:sz w:val="28"/>
        </w:rPr>
        <w:t>
                                    (фамилия, имя, отчество)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(наименование государственной нотариальной конторы или номер и </w:t>
      </w:r>
      <w:r>
        <w:br/>
      </w:r>
      <w:r>
        <w:rPr>
          <w:rFonts w:ascii="Times New Roman"/>
          <w:b w:val="false"/>
          <w:i w:val="false"/>
          <w:color w:val="000000"/>
          <w:sz w:val="28"/>
        </w:rPr>
        <w:t>
______________________________________ свидетельствую верность этой</w:t>
      </w:r>
      <w:r>
        <w:br/>
      </w:r>
      <w:r>
        <w:rPr>
          <w:rFonts w:ascii="Times New Roman"/>
          <w:b w:val="false"/>
          <w:i w:val="false"/>
          <w:color w:val="000000"/>
          <w:sz w:val="28"/>
        </w:rPr>
        <w:t>
дата выдачи лицензии частного нотариуса)</w:t>
      </w:r>
      <w:r>
        <w:br/>
      </w:r>
      <w:r>
        <w:rPr>
          <w:rFonts w:ascii="Times New Roman"/>
          <w:b w:val="false"/>
          <w:i w:val="false"/>
          <w:color w:val="000000"/>
          <w:sz w:val="28"/>
        </w:rPr>
        <w:t>
выписки из __________________________________________________________</w:t>
      </w:r>
      <w:r>
        <w:br/>
      </w:r>
      <w:r>
        <w:rPr>
          <w:rFonts w:ascii="Times New Roman"/>
          <w:b w:val="false"/>
          <w:i w:val="false"/>
          <w:color w:val="000000"/>
          <w:sz w:val="28"/>
        </w:rPr>
        <w:t>
                          (наименование документов)  </w:t>
      </w:r>
      <w:r>
        <w:br/>
      </w:r>
      <w:r>
        <w:rPr>
          <w:rFonts w:ascii="Times New Roman"/>
          <w:b w:val="false"/>
          <w:i w:val="false"/>
          <w:color w:val="000000"/>
          <w:sz w:val="28"/>
        </w:rPr>
        <w:t xml:space="preserve">
В последнем подчисток, приписок, зачеркнутых слов и иных неоговоренных </w:t>
      </w:r>
      <w:r>
        <w:br/>
      </w:r>
      <w:r>
        <w:rPr>
          <w:rFonts w:ascii="Times New Roman"/>
          <w:b w:val="false"/>
          <w:i w:val="false"/>
          <w:color w:val="000000"/>
          <w:sz w:val="28"/>
        </w:rPr>
        <w:t>
исправлений или каких - либо особенностей не оказалось.</w:t>
      </w:r>
    </w:p>
    <w:p>
      <w:pPr>
        <w:spacing w:after="0"/>
        <w:ind w:left="0"/>
        <w:jc w:val="both"/>
      </w:pPr>
      <w:r>
        <w:rPr>
          <w:rFonts w:ascii="Times New Roman"/>
          <w:b w:val="false"/>
          <w:i w:val="false"/>
          <w:color w:val="000000"/>
          <w:sz w:val="28"/>
        </w:rPr>
        <w:t>                   Зарегистрировано в реестре за N__________________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нотариусу_________</w:t>
      </w:r>
    </w:p>
    <w:p>
      <w:pPr>
        <w:spacing w:after="0"/>
        <w:ind w:left="0"/>
        <w:jc w:val="both"/>
      </w:pPr>
      <w:r>
        <w:rPr>
          <w:rFonts w:ascii="Times New Roman"/>
          <w:b w:val="false"/>
          <w:i w:val="false"/>
          <w:color w:val="000000"/>
          <w:sz w:val="28"/>
        </w:rPr>
        <w:t>  печать           Нотариус_______________________(подпись)               </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см. примечание к приложению N 45   </w:t>
      </w:r>
    </w:p>
    <w:bookmarkStart w:name="z193" w:id="113"/>
    <w:p>
      <w:pPr>
        <w:spacing w:after="0"/>
        <w:ind w:left="0"/>
        <w:jc w:val="both"/>
      </w:pPr>
      <w:r>
        <w:rPr>
          <w:rFonts w:ascii="Times New Roman"/>
          <w:b w:val="false"/>
          <w:i w:val="false"/>
          <w:color w:val="000000"/>
          <w:sz w:val="28"/>
        </w:rPr>
        <w:t>
                                          Приложение N 47</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Удостоверительная надпись о</w:t>
      </w:r>
      <w:r>
        <w:br/>
      </w:r>
      <w:r>
        <w:rPr>
          <w:rFonts w:ascii="Times New Roman"/>
          <w:b w:val="false"/>
          <w:i w:val="false"/>
          <w:color w:val="000000"/>
          <w:sz w:val="28"/>
        </w:rPr>
        <w:t>
</w:t>
      </w:r>
      <w:r>
        <w:rPr>
          <w:rFonts w:ascii="Times New Roman"/>
          <w:b/>
          <w:i w:val="false"/>
          <w:color w:val="000000"/>
          <w:sz w:val="28"/>
        </w:rPr>
        <w:t>                                    засвидетельствовании верности</w:t>
      </w:r>
      <w:r>
        <w:br/>
      </w:r>
      <w:r>
        <w:rPr>
          <w:rFonts w:ascii="Times New Roman"/>
          <w:b w:val="false"/>
          <w:i w:val="false"/>
          <w:color w:val="000000"/>
          <w:sz w:val="28"/>
        </w:rPr>
        <w:t>
</w:t>
      </w:r>
      <w:r>
        <w:rPr>
          <w:rFonts w:ascii="Times New Roman"/>
          <w:b/>
          <w:i w:val="false"/>
          <w:color w:val="000000"/>
          <w:sz w:val="28"/>
        </w:rPr>
        <w:t>                                    копии с копии документа</w:t>
      </w:r>
    </w:p>
    <w:bookmarkEnd w:id="113"/>
    <w:p>
      <w:pPr>
        <w:spacing w:after="0"/>
        <w:ind w:left="0"/>
        <w:jc w:val="both"/>
      </w:pPr>
      <w:r>
        <w:rPr>
          <w:rFonts w:ascii="Times New Roman"/>
          <w:b w:val="false"/>
          <w:i w:val="false"/>
          <w:color w:val="000000"/>
          <w:sz w:val="28"/>
        </w:rPr>
        <w:t xml:space="preserve">"______"______________199__года, я ________________________нотариус </w:t>
      </w:r>
      <w:r>
        <w:br/>
      </w:r>
      <w:r>
        <w:rPr>
          <w:rFonts w:ascii="Times New Roman"/>
          <w:b w:val="false"/>
          <w:i w:val="false"/>
          <w:color w:val="000000"/>
          <w:sz w:val="28"/>
        </w:rPr>
        <w:t>
                                  (фамилия, имя, отчество)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(наименование государственной нотариальной конторы или номер и дата </w:t>
      </w:r>
      <w:r>
        <w:br/>
      </w:r>
      <w:r>
        <w:rPr>
          <w:rFonts w:ascii="Times New Roman"/>
          <w:b w:val="false"/>
          <w:i w:val="false"/>
          <w:color w:val="000000"/>
          <w:sz w:val="28"/>
        </w:rPr>
        <w:t>
__________________________________ свидетельствую верность настоящей</w:t>
      </w:r>
      <w:r>
        <w:br/>
      </w:r>
      <w:r>
        <w:rPr>
          <w:rFonts w:ascii="Times New Roman"/>
          <w:b w:val="false"/>
          <w:i w:val="false"/>
          <w:color w:val="000000"/>
          <w:sz w:val="28"/>
        </w:rPr>
        <w:t>
выдачи лицензии частного нотариуса)</w:t>
      </w:r>
      <w:r>
        <w:br/>
      </w:r>
      <w:r>
        <w:rPr>
          <w:rFonts w:ascii="Times New Roman"/>
          <w:b w:val="false"/>
          <w:i w:val="false"/>
          <w:color w:val="000000"/>
          <w:sz w:val="28"/>
        </w:rPr>
        <w:t xml:space="preserve">
копии с копии документа. В представленной копии подчисток, приписок, </w:t>
      </w:r>
      <w:r>
        <w:br/>
      </w:r>
      <w:r>
        <w:rPr>
          <w:rFonts w:ascii="Times New Roman"/>
          <w:b w:val="false"/>
          <w:i w:val="false"/>
          <w:color w:val="000000"/>
          <w:sz w:val="28"/>
        </w:rPr>
        <w:t xml:space="preserve">
зачеркнутых слов и иных неоговоренных исправлений или каких либо </w:t>
      </w:r>
      <w:r>
        <w:br/>
      </w:r>
      <w:r>
        <w:rPr>
          <w:rFonts w:ascii="Times New Roman"/>
          <w:b w:val="false"/>
          <w:i w:val="false"/>
          <w:color w:val="000000"/>
          <w:sz w:val="28"/>
        </w:rPr>
        <w:t>
особенностей не оказалось.</w:t>
      </w:r>
    </w:p>
    <w:p>
      <w:pPr>
        <w:spacing w:after="0"/>
        <w:ind w:left="0"/>
        <w:jc w:val="both"/>
      </w:pPr>
      <w:r>
        <w:rPr>
          <w:rFonts w:ascii="Times New Roman"/>
          <w:b w:val="false"/>
          <w:i w:val="false"/>
          <w:color w:val="000000"/>
          <w:sz w:val="28"/>
        </w:rPr>
        <w:t>                     Зарегистрировано в реестре за N 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w:t>
      </w:r>
    </w:p>
    <w:p>
      <w:pPr>
        <w:spacing w:after="0"/>
        <w:ind w:left="0"/>
        <w:jc w:val="both"/>
      </w:pPr>
      <w:r>
        <w:rPr>
          <w:rFonts w:ascii="Times New Roman"/>
          <w:b w:val="false"/>
          <w:i w:val="false"/>
          <w:color w:val="000000"/>
          <w:sz w:val="28"/>
        </w:rPr>
        <w:t>  печать             Нотариус___________________(подпись)</w:t>
      </w:r>
    </w:p>
    <w:p>
      <w:pPr>
        <w:spacing w:after="0"/>
        <w:ind w:left="0"/>
        <w:jc w:val="both"/>
      </w:pPr>
      <w:r>
        <w:rPr>
          <w:rFonts w:ascii="Times New Roman"/>
          <w:b w:val="false"/>
          <w:i w:val="false"/>
          <w:color w:val="000000"/>
          <w:sz w:val="28"/>
        </w:rPr>
        <w:t>__________________________________</w:t>
      </w:r>
    </w:p>
    <w:p>
      <w:pPr>
        <w:spacing w:after="0"/>
        <w:ind w:left="0"/>
        <w:jc w:val="both"/>
      </w:pPr>
      <w:r>
        <w:rPr>
          <w:rFonts w:ascii="Times New Roman"/>
          <w:b w:val="false"/>
          <w:i w:val="false"/>
          <w:color w:val="000000"/>
          <w:sz w:val="28"/>
        </w:rPr>
        <w:t xml:space="preserve">    Примечание: Если в представленной копии имеются какие либо </w:t>
      </w:r>
      <w:r>
        <w:br/>
      </w:r>
      <w:r>
        <w:rPr>
          <w:rFonts w:ascii="Times New Roman"/>
          <w:b w:val="false"/>
          <w:i w:val="false"/>
          <w:color w:val="000000"/>
          <w:sz w:val="28"/>
        </w:rPr>
        <w:t xml:space="preserve">
особенности, то слова: "или каких- либо особенностей"опускаются и после </w:t>
      </w:r>
      <w:r>
        <w:br/>
      </w:r>
      <w:r>
        <w:rPr>
          <w:rFonts w:ascii="Times New Roman"/>
          <w:b w:val="false"/>
          <w:i w:val="false"/>
          <w:color w:val="000000"/>
          <w:sz w:val="28"/>
        </w:rPr>
        <w:t xml:space="preserve">
слов: "не оказалось"указывается:"при этом в представленной </w:t>
      </w:r>
      <w:r>
        <w:br/>
      </w:r>
      <w:r>
        <w:rPr>
          <w:rFonts w:ascii="Times New Roman"/>
          <w:b w:val="false"/>
          <w:i w:val="false"/>
          <w:color w:val="000000"/>
          <w:sz w:val="28"/>
        </w:rPr>
        <w:t>
копии...(перечисляются имеющиеся особенности)".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4" w:id="114"/>
    <w:p>
      <w:pPr>
        <w:spacing w:after="0"/>
        <w:ind w:left="0"/>
        <w:jc w:val="both"/>
      </w:pPr>
      <w:r>
        <w:rPr>
          <w:rFonts w:ascii="Times New Roman"/>
          <w:b w:val="false"/>
          <w:i w:val="false"/>
          <w:color w:val="000000"/>
          <w:sz w:val="28"/>
        </w:rPr>
        <w:t>
                                      Приложение N 48</w:t>
      </w:r>
    </w:p>
    <w:bookmarkEnd w:id="114"/>
    <w:p>
      <w:pPr>
        <w:spacing w:after="0"/>
        <w:ind w:left="0"/>
        <w:jc w:val="both"/>
      </w:pPr>
      <w:r>
        <w:rPr>
          <w:rFonts w:ascii="Times New Roman"/>
          <w:b/>
          <w:i w:val="false"/>
          <w:color w:val="000000"/>
          <w:sz w:val="28"/>
        </w:rPr>
        <w:t xml:space="preserve">                                 Удостоверительная надпись о </w:t>
      </w:r>
      <w:r>
        <w:br/>
      </w:r>
      <w:r>
        <w:rPr>
          <w:rFonts w:ascii="Times New Roman"/>
          <w:b w:val="false"/>
          <w:i w:val="false"/>
          <w:color w:val="000000"/>
          <w:sz w:val="28"/>
        </w:rPr>
        <w:t>
</w:t>
      </w:r>
      <w:r>
        <w:rPr>
          <w:rFonts w:ascii="Times New Roman"/>
          <w:b/>
          <w:i w:val="false"/>
          <w:color w:val="000000"/>
          <w:sz w:val="28"/>
        </w:rPr>
        <w:t>                                 засвидетельствовании верности фотокопии</w:t>
      </w:r>
    </w:p>
    <w:p>
      <w:pPr>
        <w:spacing w:after="0"/>
        <w:ind w:left="0"/>
        <w:jc w:val="both"/>
      </w:pPr>
      <w:r>
        <w:rPr>
          <w:rFonts w:ascii="Times New Roman"/>
          <w:b w:val="false"/>
          <w:i w:val="false"/>
          <w:color w:val="000000"/>
          <w:sz w:val="28"/>
        </w:rPr>
        <w:t xml:space="preserve">"______"______________199__года  я, _______________________нотариус </w:t>
      </w:r>
      <w:r>
        <w:br/>
      </w:r>
      <w:r>
        <w:rPr>
          <w:rFonts w:ascii="Times New Roman"/>
          <w:b w:val="false"/>
          <w:i w:val="false"/>
          <w:color w:val="000000"/>
          <w:sz w:val="28"/>
        </w:rPr>
        <w:t>
                                   (фамилия, имя, отчество)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(наименование государственной нотариальной конторы или номер и дата </w:t>
      </w:r>
      <w:r>
        <w:br/>
      </w:r>
      <w:r>
        <w:rPr>
          <w:rFonts w:ascii="Times New Roman"/>
          <w:b w:val="false"/>
          <w:i w:val="false"/>
          <w:color w:val="000000"/>
          <w:sz w:val="28"/>
        </w:rPr>
        <w:t xml:space="preserve">
__________________________________ свидетельствую верность настоящей </w:t>
      </w:r>
      <w:r>
        <w:br/>
      </w:r>
      <w:r>
        <w:rPr>
          <w:rFonts w:ascii="Times New Roman"/>
          <w:b w:val="false"/>
          <w:i w:val="false"/>
          <w:color w:val="000000"/>
          <w:sz w:val="28"/>
        </w:rPr>
        <w:t>
выдачи лицензии частного нотариуса)</w:t>
      </w:r>
      <w:r>
        <w:br/>
      </w:r>
      <w:r>
        <w:rPr>
          <w:rFonts w:ascii="Times New Roman"/>
          <w:b w:val="false"/>
          <w:i w:val="false"/>
          <w:color w:val="000000"/>
          <w:sz w:val="28"/>
        </w:rPr>
        <w:t>
фотокопии.</w:t>
      </w:r>
    </w:p>
    <w:p>
      <w:pPr>
        <w:spacing w:after="0"/>
        <w:ind w:left="0"/>
        <w:jc w:val="both"/>
      </w:pPr>
      <w:r>
        <w:rPr>
          <w:rFonts w:ascii="Times New Roman"/>
          <w:b w:val="false"/>
          <w:i w:val="false"/>
          <w:color w:val="000000"/>
          <w:sz w:val="28"/>
        </w:rPr>
        <w:t>                      Зарегистрировано в реестре за N 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оплачена сумма частному нотариусу ________</w:t>
      </w:r>
    </w:p>
    <w:p>
      <w:pPr>
        <w:spacing w:after="0"/>
        <w:ind w:left="0"/>
        <w:jc w:val="both"/>
      </w:pPr>
      <w:r>
        <w:rPr>
          <w:rFonts w:ascii="Times New Roman"/>
          <w:b w:val="false"/>
          <w:i w:val="false"/>
          <w:color w:val="000000"/>
          <w:sz w:val="28"/>
        </w:rPr>
        <w:t>  печать              Нотариус  _________________(подпись)         </w:t>
      </w:r>
    </w:p>
    <w:bookmarkStart w:name="z87" w:id="115"/>
    <w:p>
      <w:pPr>
        <w:spacing w:after="0"/>
        <w:ind w:left="0"/>
        <w:jc w:val="both"/>
      </w:pPr>
      <w:r>
        <w:rPr>
          <w:rFonts w:ascii="Times New Roman"/>
          <w:b w:val="false"/>
          <w:i w:val="false"/>
          <w:color w:val="000000"/>
          <w:sz w:val="28"/>
        </w:rPr>
        <w:t>
                                         Приложение N 49</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Удостоверительная надпись о </w:t>
      </w:r>
      <w:r>
        <w:br/>
      </w:r>
      <w:r>
        <w:rPr>
          <w:rFonts w:ascii="Times New Roman"/>
          <w:b w:val="false"/>
          <w:i w:val="false"/>
          <w:color w:val="000000"/>
          <w:sz w:val="28"/>
        </w:rPr>
        <w:t>
</w:t>
      </w:r>
      <w:r>
        <w:rPr>
          <w:rFonts w:ascii="Times New Roman"/>
          <w:b/>
          <w:i w:val="false"/>
          <w:color w:val="000000"/>
          <w:sz w:val="28"/>
        </w:rPr>
        <w:t xml:space="preserve">                                       засвидетельствовании </w:t>
      </w:r>
      <w:r>
        <w:br/>
      </w:r>
      <w:r>
        <w:rPr>
          <w:rFonts w:ascii="Times New Roman"/>
          <w:b w:val="false"/>
          <w:i w:val="false"/>
          <w:color w:val="000000"/>
          <w:sz w:val="28"/>
        </w:rPr>
        <w:t>
</w:t>
      </w:r>
      <w:r>
        <w:rPr>
          <w:rFonts w:ascii="Times New Roman"/>
          <w:b/>
          <w:i w:val="false"/>
          <w:color w:val="000000"/>
          <w:sz w:val="28"/>
        </w:rPr>
        <w:t>                                       подлинности подписи</w:t>
      </w:r>
    </w:p>
    <w:bookmarkEnd w:id="115"/>
    <w:p>
      <w:pPr>
        <w:spacing w:after="0"/>
        <w:ind w:left="0"/>
        <w:jc w:val="both"/>
      </w:pPr>
      <w:r>
        <w:rPr>
          <w:rFonts w:ascii="Times New Roman"/>
          <w:b w:val="false"/>
          <w:i w:val="false"/>
          <w:color w:val="000000"/>
          <w:sz w:val="28"/>
        </w:rPr>
        <w:t xml:space="preserve">"______"______________199__года, я___________________________ нотариус </w:t>
      </w:r>
      <w:r>
        <w:br/>
      </w:r>
      <w:r>
        <w:rPr>
          <w:rFonts w:ascii="Times New Roman"/>
          <w:b w:val="false"/>
          <w:i w:val="false"/>
          <w:color w:val="000000"/>
          <w:sz w:val="28"/>
        </w:rPr>
        <w:t>
                                   (фамилия, имя, отчество)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(наименование государственной нотариальной конторы или номер и дата </w:t>
      </w:r>
      <w:r>
        <w:br/>
      </w:r>
      <w:r>
        <w:rPr>
          <w:rFonts w:ascii="Times New Roman"/>
          <w:b w:val="false"/>
          <w:i w:val="false"/>
          <w:color w:val="000000"/>
          <w:sz w:val="28"/>
        </w:rPr>
        <w:t>
           выдачи лицензии частного нотариуса)</w:t>
      </w:r>
      <w:r>
        <w:br/>
      </w:r>
      <w:r>
        <w:rPr>
          <w:rFonts w:ascii="Times New Roman"/>
          <w:b w:val="false"/>
          <w:i w:val="false"/>
          <w:color w:val="000000"/>
          <w:sz w:val="28"/>
        </w:rPr>
        <w:t>
свидетельствую подлинность подписи гр._______________________________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_________________________, которая сделана в моем присутствии. Личность</w:t>
      </w:r>
      <w:r>
        <w:br/>
      </w:r>
      <w:r>
        <w:rPr>
          <w:rFonts w:ascii="Times New Roman"/>
          <w:b w:val="false"/>
          <w:i w:val="false"/>
          <w:color w:val="000000"/>
          <w:sz w:val="28"/>
        </w:rPr>
        <w:t>
подписавшего документ)</w:t>
      </w:r>
      <w:r>
        <w:br/>
      </w:r>
      <w:r>
        <w:rPr>
          <w:rFonts w:ascii="Times New Roman"/>
          <w:b w:val="false"/>
          <w:i w:val="false"/>
          <w:color w:val="000000"/>
          <w:sz w:val="28"/>
        </w:rPr>
        <w:t>
подписавшего документ установлена.</w:t>
      </w:r>
    </w:p>
    <w:p>
      <w:pPr>
        <w:spacing w:after="0"/>
        <w:ind w:left="0"/>
        <w:jc w:val="both"/>
      </w:pPr>
      <w:r>
        <w:rPr>
          <w:rFonts w:ascii="Times New Roman"/>
          <w:b w:val="false"/>
          <w:i w:val="false"/>
          <w:color w:val="000000"/>
          <w:sz w:val="28"/>
        </w:rPr>
        <w:t>                         Зарегистрировано в реестре за N_______________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w:t>
      </w:r>
      <w:r>
        <w:br/>
      </w:r>
      <w:r>
        <w:rPr>
          <w:rFonts w:ascii="Times New Roman"/>
          <w:b w:val="false"/>
          <w:i w:val="false"/>
          <w:color w:val="000000"/>
          <w:sz w:val="28"/>
        </w:rPr>
        <w:t>
 </w:t>
      </w:r>
      <w:r>
        <w:br/>
      </w:r>
      <w:r>
        <w:rPr>
          <w:rFonts w:ascii="Times New Roman"/>
          <w:b w:val="false"/>
          <w:i w:val="false"/>
          <w:color w:val="000000"/>
          <w:sz w:val="28"/>
        </w:rPr>
        <w:t>
   печать                Нотариус________________(подпись)</w:t>
      </w:r>
    </w:p>
    <w:bookmarkStart w:name="z195" w:id="116"/>
    <w:p>
      <w:pPr>
        <w:spacing w:after="0"/>
        <w:ind w:left="0"/>
        <w:jc w:val="both"/>
      </w:pPr>
      <w:r>
        <w:rPr>
          <w:rFonts w:ascii="Times New Roman"/>
          <w:b w:val="false"/>
          <w:i w:val="false"/>
          <w:color w:val="000000"/>
          <w:sz w:val="28"/>
        </w:rPr>
        <w:t>
                                  Приложение N 50</w:t>
      </w:r>
    </w:p>
    <w:bookmarkEnd w:id="116"/>
    <w:p>
      <w:pPr>
        <w:spacing w:after="0"/>
        <w:ind w:left="0"/>
        <w:jc w:val="both"/>
      </w:pPr>
      <w:r>
        <w:rPr>
          <w:rFonts w:ascii="Times New Roman"/>
          <w:b/>
          <w:i w:val="false"/>
          <w:color w:val="000000"/>
          <w:sz w:val="28"/>
        </w:rPr>
        <w:t xml:space="preserve">                          Удостоверительная </w:t>
      </w:r>
      <w:r>
        <w:br/>
      </w:r>
      <w:r>
        <w:rPr>
          <w:rFonts w:ascii="Times New Roman"/>
          <w:b w:val="false"/>
          <w:i w:val="false"/>
          <w:color w:val="000000"/>
          <w:sz w:val="28"/>
        </w:rPr>
        <w:t>
</w:t>
      </w:r>
      <w:r>
        <w:rPr>
          <w:rFonts w:ascii="Times New Roman"/>
          <w:b/>
          <w:i w:val="false"/>
          <w:color w:val="000000"/>
          <w:sz w:val="28"/>
        </w:rPr>
        <w:t xml:space="preserve">                          надпись о засвидетельствовании </w:t>
      </w:r>
      <w:r>
        <w:br/>
      </w:r>
      <w:r>
        <w:rPr>
          <w:rFonts w:ascii="Times New Roman"/>
          <w:b w:val="false"/>
          <w:i w:val="false"/>
          <w:color w:val="000000"/>
          <w:sz w:val="28"/>
        </w:rPr>
        <w:t>
</w:t>
      </w:r>
      <w:r>
        <w:rPr>
          <w:rFonts w:ascii="Times New Roman"/>
          <w:b/>
          <w:i w:val="false"/>
          <w:color w:val="000000"/>
          <w:sz w:val="28"/>
        </w:rPr>
        <w:t xml:space="preserve">                          подлинности подписи гражданина, </w:t>
      </w:r>
      <w:r>
        <w:br/>
      </w:r>
      <w:r>
        <w:rPr>
          <w:rFonts w:ascii="Times New Roman"/>
          <w:b w:val="false"/>
          <w:i w:val="false"/>
          <w:color w:val="000000"/>
          <w:sz w:val="28"/>
        </w:rPr>
        <w:t>
</w:t>
      </w:r>
      <w:r>
        <w:rPr>
          <w:rFonts w:ascii="Times New Roman"/>
          <w:b/>
          <w:i w:val="false"/>
          <w:color w:val="000000"/>
          <w:sz w:val="28"/>
        </w:rPr>
        <w:t>                          действующего по доверенности</w:t>
      </w:r>
    </w:p>
    <w:p>
      <w:pPr>
        <w:spacing w:after="0"/>
        <w:ind w:left="0"/>
        <w:jc w:val="both"/>
      </w:pPr>
      <w:r>
        <w:rPr>
          <w:rFonts w:ascii="Times New Roman"/>
          <w:b w:val="false"/>
          <w:i w:val="false"/>
          <w:color w:val="000000"/>
          <w:sz w:val="28"/>
        </w:rPr>
        <w:t>"______"______________199__года я, ________________________нотариус</w:t>
      </w:r>
      <w:r>
        <w:br/>
      </w:r>
      <w:r>
        <w:rPr>
          <w:rFonts w:ascii="Times New Roman"/>
          <w:b w:val="false"/>
          <w:i w:val="false"/>
          <w:color w:val="000000"/>
          <w:sz w:val="28"/>
        </w:rPr>
        <w:t>
                                   (фамилия, имя, отчество)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(наименование государственной нотариальной конторы или номер и дата </w:t>
      </w:r>
      <w:r>
        <w:br/>
      </w:r>
      <w:r>
        <w:rPr>
          <w:rFonts w:ascii="Times New Roman"/>
          <w:b w:val="false"/>
          <w:i w:val="false"/>
          <w:color w:val="000000"/>
          <w:sz w:val="28"/>
        </w:rPr>
        <w:t>
           выдачи лицензии частного нотариуса)</w:t>
      </w:r>
      <w:r>
        <w:br/>
      </w:r>
      <w:r>
        <w:rPr>
          <w:rFonts w:ascii="Times New Roman"/>
          <w:b w:val="false"/>
          <w:i w:val="false"/>
          <w:color w:val="000000"/>
          <w:sz w:val="28"/>
        </w:rPr>
        <w:t>
свидетельствую подлинность подписи гр._______________________________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_____________________, действующего по доверенности гр. _____________</w:t>
      </w:r>
      <w:r>
        <w:br/>
      </w:r>
      <w:r>
        <w:rPr>
          <w:rFonts w:ascii="Times New Roman"/>
          <w:b w:val="false"/>
          <w:i w:val="false"/>
          <w:color w:val="000000"/>
          <w:sz w:val="28"/>
        </w:rPr>
        <w:t>
подписавшего документ)                                  (фамилия, имя,</w:t>
      </w:r>
      <w:r>
        <w:br/>
      </w:r>
      <w:r>
        <w:rPr>
          <w:rFonts w:ascii="Times New Roman"/>
          <w:b w:val="false"/>
          <w:i w:val="false"/>
          <w:color w:val="000000"/>
          <w:sz w:val="28"/>
        </w:rPr>
        <w:t>
________________________, которая сделана в моем присутствии.</w:t>
      </w:r>
      <w:r>
        <w:br/>
      </w:r>
      <w:r>
        <w:rPr>
          <w:rFonts w:ascii="Times New Roman"/>
          <w:b w:val="false"/>
          <w:i w:val="false"/>
          <w:color w:val="000000"/>
          <w:sz w:val="28"/>
        </w:rPr>
        <w:t>
отчество представляемого)</w:t>
      </w:r>
      <w:r>
        <w:br/>
      </w:r>
      <w:r>
        <w:rPr>
          <w:rFonts w:ascii="Times New Roman"/>
          <w:b w:val="false"/>
          <w:i w:val="false"/>
          <w:color w:val="000000"/>
          <w:sz w:val="28"/>
        </w:rPr>
        <w:t>
Личность подписавшего документ установлена, полномочия его проверены.</w:t>
      </w:r>
    </w:p>
    <w:p>
      <w:pPr>
        <w:spacing w:after="0"/>
        <w:ind w:left="0"/>
        <w:jc w:val="both"/>
      </w:pPr>
      <w:r>
        <w:rPr>
          <w:rFonts w:ascii="Times New Roman"/>
          <w:b w:val="false"/>
          <w:i w:val="false"/>
          <w:color w:val="000000"/>
          <w:sz w:val="28"/>
        </w:rPr>
        <w:t>                        Зарегистрировано в реестре за N 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w:t>
      </w:r>
    </w:p>
    <w:p>
      <w:pPr>
        <w:spacing w:after="0"/>
        <w:ind w:left="0"/>
        <w:jc w:val="both"/>
      </w:pPr>
      <w:r>
        <w:rPr>
          <w:rFonts w:ascii="Times New Roman"/>
          <w:b w:val="false"/>
          <w:i w:val="false"/>
          <w:color w:val="000000"/>
          <w:sz w:val="28"/>
        </w:rPr>
        <w:t>  печать                Нотариус _____________________(подпись)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6" w:id="117"/>
    <w:p>
      <w:pPr>
        <w:spacing w:after="0"/>
        <w:ind w:left="0"/>
        <w:jc w:val="both"/>
      </w:pPr>
      <w:r>
        <w:rPr>
          <w:rFonts w:ascii="Times New Roman"/>
          <w:b w:val="false"/>
          <w:i w:val="false"/>
          <w:color w:val="000000"/>
          <w:sz w:val="28"/>
        </w:rPr>
        <w:t>
                                Приложение N 51</w:t>
      </w:r>
    </w:p>
    <w:bookmarkEnd w:id="117"/>
    <w:p>
      <w:pPr>
        <w:spacing w:after="0"/>
        <w:ind w:left="0"/>
        <w:jc w:val="both"/>
      </w:pPr>
      <w:r>
        <w:rPr>
          <w:rFonts w:ascii="Times New Roman"/>
          <w:b/>
          <w:i w:val="false"/>
          <w:color w:val="000000"/>
          <w:sz w:val="28"/>
        </w:rPr>
        <w:t xml:space="preserve">                                Удостоверительная надпись о </w:t>
      </w:r>
      <w:r>
        <w:br/>
      </w:r>
      <w:r>
        <w:rPr>
          <w:rFonts w:ascii="Times New Roman"/>
          <w:b w:val="false"/>
          <w:i w:val="false"/>
          <w:color w:val="000000"/>
          <w:sz w:val="28"/>
        </w:rPr>
        <w:t>
</w:t>
      </w:r>
      <w:r>
        <w:rPr>
          <w:rFonts w:ascii="Times New Roman"/>
          <w:b/>
          <w:i w:val="false"/>
          <w:color w:val="000000"/>
          <w:sz w:val="28"/>
        </w:rPr>
        <w:t xml:space="preserve">                                засвидетельствовании подлинности </w:t>
      </w:r>
      <w:r>
        <w:br/>
      </w:r>
      <w:r>
        <w:rPr>
          <w:rFonts w:ascii="Times New Roman"/>
          <w:b w:val="false"/>
          <w:i w:val="false"/>
          <w:color w:val="000000"/>
          <w:sz w:val="28"/>
        </w:rPr>
        <w:t>
</w:t>
      </w:r>
      <w:r>
        <w:rPr>
          <w:rFonts w:ascii="Times New Roman"/>
          <w:b/>
          <w:i w:val="false"/>
          <w:color w:val="000000"/>
          <w:sz w:val="28"/>
        </w:rPr>
        <w:t>                                подписи представителя юридического лица</w:t>
      </w:r>
    </w:p>
    <w:p>
      <w:pPr>
        <w:spacing w:after="0"/>
        <w:ind w:left="0"/>
        <w:jc w:val="both"/>
      </w:pPr>
      <w:r>
        <w:rPr>
          <w:rFonts w:ascii="Times New Roman"/>
          <w:b w:val="false"/>
          <w:i w:val="false"/>
          <w:color w:val="000000"/>
          <w:sz w:val="28"/>
        </w:rPr>
        <w:t xml:space="preserve">"______"______________199__года  я, ________________________нотариус </w:t>
      </w:r>
      <w:r>
        <w:br/>
      </w:r>
      <w:r>
        <w:rPr>
          <w:rFonts w:ascii="Times New Roman"/>
          <w:b w:val="false"/>
          <w:i w:val="false"/>
          <w:color w:val="000000"/>
          <w:sz w:val="28"/>
        </w:rPr>
        <w:t>
                                   (фамилия, имя, отчество)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(наименование государственной нотариальной конторы или номер и дата </w:t>
      </w:r>
      <w:r>
        <w:br/>
      </w:r>
      <w:r>
        <w:rPr>
          <w:rFonts w:ascii="Times New Roman"/>
          <w:b w:val="false"/>
          <w:i w:val="false"/>
          <w:color w:val="000000"/>
          <w:sz w:val="28"/>
        </w:rPr>
        <w:t>
           выдачи лицензии частного нотариуса)</w:t>
      </w:r>
      <w:r>
        <w:br/>
      </w:r>
      <w:r>
        <w:rPr>
          <w:rFonts w:ascii="Times New Roman"/>
          <w:b w:val="false"/>
          <w:i w:val="false"/>
          <w:color w:val="000000"/>
          <w:sz w:val="28"/>
        </w:rPr>
        <w:t>
свидетельствую подлинность подписи ____________________________________</w:t>
      </w:r>
      <w:r>
        <w:br/>
      </w:r>
      <w:r>
        <w:rPr>
          <w:rFonts w:ascii="Times New Roman"/>
          <w:b w:val="false"/>
          <w:i w:val="false"/>
          <w:color w:val="000000"/>
          <w:sz w:val="28"/>
        </w:rPr>
        <w:t>
                                  (должность, наименование юридического</w:t>
      </w:r>
      <w:r>
        <w:br/>
      </w:r>
      <w:r>
        <w:rPr>
          <w:rFonts w:ascii="Times New Roman"/>
          <w:b w:val="false"/>
          <w:i w:val="false"/>
          <w:color w:val="000000"/>
          <w:sz w:val="28"/>
        </w:rPr>
        <w:t xml:space="preserve">
__________________________________________, которая сделана в моем </w:t>
      </w:r>
      <w:r>
        <w:br/>
      </w:r>
      <w:r>
        <w:rPr>
          <w:rFonts w:ascii="Times New Roman"/>
          <w:b w:val="false"/>
          <w:i w:val="false"/>
          <w:color w:val="000000"/>
          <w:sz w:val="28"/>
        </w:rPr>
        <w:t>
лица, фамилия, имя, отчество представителя)</w:t>
      </w:r>
      <w:r>
        <w:br/>
      </w:r>
      <w:r>
        <w:rPr>
          <w:rFonts w:ascii="Times New Roman"/>
          <w:b w:val="false"/>
          <w:i w:val="false"/>
          <w:color w:val="000000"/>
          <w:sz w:val="28"/>
        </w:rPr>
        <w:t>
присутствии. Личность представителя установлена, полномочия его проверены.</w:t>
      </w:r>
      <w:r>
        <w:br/>
      </w:r>
      <w:r>
        <w:rPr>
          <w:rFonts w:ascii="Times New Roman"/>
          <w:b w:val="false"/>
          <w:i w:val="false"/>
          <w:color w:val="000000"/>
          <w:sz w:val="28"/>
        </w:rPr>
        <w:t>
 </w:t>
      </w:r>
      <w:r>
        <w:br/>
      </w:r>
      <w:r>
        <w:rPr>
          <w:rFonts w:ascii="Times New Roman"/>
          <w:b w:val="false"/>
          <w:i w:val="false"/>
          <w:color w:val="000000"/>
          <w:sz w:val="28"/>
        </w:rPr>
        <w:t>
                      Зарегистрировано в реестре за N___________________</w:t>
      </w:r>
      <w:r>
        <w:br/>
      </w:r>
      <w:r>
        <w:rPr>
          <w:rFonts w:ascii="Times New Roman"/>
          <w:b w:val="false"/>
          <w:i w:val="false"/>
          <w:color w:val="000000"/>
          <w:sz w:val="28"/>
        </w:rPr>
        <w:t>
                      Взыскано государственной пошлины__________________</w:t>
      </w:r>
      <w:r>
        <w:br/>
      </w:r>
      <w:r>
        <w:rPr>
          <w:rFonts w:ascii="Times New Roman"/>
          <w:b w:val="false"/>
          <w:i w:val="false"/>
          <w:color w:val="000000"/>
          <w:sz w:val="28"/>
        </w:rPr>
        <w:t>
 </w:t>
      </w:r>
      <w:r>
        <w:br/>
      </w:r>
      <w:r>
        <w:rPr>
          <w:rFonts w:ascii="Times New Roman"/>
          <w:b w:val="false"/>
          <w:i w:val="false"/>
          <w:color w:val="000000"/>
          <w:sz w:val="28"/>
        </w:rPr>
        <w:t>
  печать              Нотариус _____________________(печать)</w:t>
      </w:r>
      <w:r>
        <w:br/>
      </w:r>
      <w:r>
        <w:rPr>
          <w:rFonts w:ascii="Times New Roman"/>
          <w:b w:val="false"/>
          <w:i w:val="false"/>
          <w:color w:val="000000"/>
          <w:sz w:val="28"/>
        </w:rPr>
        <w:t>
 </w:t>
      </w:r>
    </w:p>
    <w:bookmarkStart w:name="z197" w:id="118"/>
    <w:p>
      <w:pPr>
        <w:spacing w:after="0"/>
        <w:ind w:left="0"/>
        <w:jc w:val="both"/>
      </w:pPr>
      <w:r>
        <w:rPr>
          <w:rFonts w:ascii="Times New Roman"/>
          <w:b w:val="false"/>
          <w:i w:val="false"/>
          <w:color w:val="000000"/>
          <w:sz w:val="28"/>
        </w:rPr>
        <w:t>
                                   Приложение N 52</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Удостоверительная </w:t>
      </w:r>
      <w:r>
        <w:br/>
      </w:r>
      <w:r>
        <w:rPr>
          <w:rFonts w:ascii="Times New Roman"/>
          <w:b w:val="false"/>
          <w:i w:val="false"/>
          <w:color w:val="000000"/>
          <w:sz w:val="28"/>
        </w:rPr>
        <w:t>
</w:t>
      </w:r>
      <w:r>
        <w:rPr>
          <w:rFonts w:ascii="Times New Roman"/>
          <w:b/>
          <w:i w:val="false"/>
          <w:color w:val="000000"/>
          <w:sz w:val="28"/>
        </w:rPr>
        <w:t xml:space="preserve">                                   надпись о засвидетельствовании </w:t>
      </w:r>
      <w:r>
        <w:br/>
      </w:r>
      <w:r>
        <w:rPr>
          <w:rFonts w:ascii="Times New Roman"/>
          <w:b w:val="false"/>
          <w:i w:val="false"/>
          <w:color w:val="000000"/>
          <w:sz w:val="28"/>
        </w:rPr>
        <w:t>
</w:t>
      </w:r>
      <w:r>
        <w:rPr>
          <w:rFonts w:ascii="Times New Roman"/>
          <w:b/>
          <w:i w:val="false"/>
          <w:color w:val="000000"/>
          <w:sz w:val="28"/>
        </w:rPr>
        <w:t xml:space="preserve">                                   подлинности подписи </w:t>
      </w:r>
      <w:r>
        <w:br/>
      </w:r>
      <w:r>
        <w:rPr>
          <w:rFonts w:ascii="Times New Roman"/>
          <w:b w:val="false"/>
          <w:i w:val="false"/>
          <w:color w:val="000000"/>
          <w:sz w:val="28"/>
        </w:rPr>
        <w:t>
</w:t>
      </w:r>
      <w:r>
        <w:rPr>
          <w:rFonts w:ascii="Times New Roman"/>
          <w:b/>
          <w:i w:val="false"/>
          <w:color w:val="000000"/>
          <w:sz w:val="28"/>
        </w:rPr>
        <w:t>                                   несовершеннолетнего</w:t>
      </w:r>
      <w:r>
        <w:br/>
      </w:r>
      <w:r>
        <w:rPr>
          <w:rFonts w:ascii="Times New Roman"/>
          <w:b w:val="false"/>
          <w:i w:val="false"/>
          <w:color w:val="000000"/>
          <w:sz w:val="28"/>
        </w:rPr>
        <w:t>
</w:t>
      </w:r>
      <w:r>
        <w:rPr>
          <w:rFonts w:ascii="Times New Roman"/>
          <w:b/>
          <w:i w:val="false"/>
          <w:color w:val="000000"/>
          <w:sz w:val="28"/>
        </w:rPr>
        <w:t>                                   (с 14 до 18 лет), действующего с       </w:t>
      </w:r>
      <w:r>
        <w:br/>
      </w:r>
      <w:r>
        <w:rPr>
          <w:rFonts w:ascii="Times New Roman"/>
          <w:b w:val="false"/>
          <w:i w:val="false"/>
          <w:color w:val="000000"/>
          <w:sz w:val="28"/>
        </w:rPr>
        <w:t>
</w:t>
      </w:r>
      <w:r>
        <w:rPr>
          <w:rFonts w:ascii="Times New Roman"/>
          <w:b/>
          <w:i w:val="false"/>
          <w:color w:val="000000"/>
          <w:sz w:val="28"/>
        </w:rPr>
        <w:t xml:space="preserve">                                   согласия родителей (усыновителей, </w:t>
      </w:r>
      <w:r>
        <w:br/>
      </w:r>
      <w:r>
        <w:rPr>
          <w:rFonts w:ascii="Times New Roman"/>
          <w:b w:val="false"/>
          <w:i w:val="false"/>
          <w:color w:val="000000"/>
          <w:sz w:val="28"/>
        </w:rPr>
        <w:t>
</w:t>
      </w:r>
      <w:r>
        <w:rPr>
          <w:rFonts w:ascii="Times New Roman"/>
          <w:b/>
          <w:i w:val="false"/>
          <w:color w:val="000000"/>
          <w:sz w:val="28"/>
        </w:rPr>
        <w:t xml:space="preserve">                                   попечителя) </w:t>
      </w:r>
    </w:p>
    <w:bookmarkEnd w:id="118"/>
    <w:p>
      <w:pPr>
        <w:spacing w:after="0"/>
        <w:ind w:left="0"/>
        <w:jc w:val="both"/>
      </w:pPr>
      <w:r>
        <w:rPr>
          <w:rFonts w:ascii="Times New Roman"/>
          <w:b w:val="false"/>
          <w:i w:val="false"/>
          <w:color w:val="000000"/>
          <w:sz w:val="28"/>
        </w:rPr>
        <w:t xml:space="preserve">"______"______________199__года я, ________________________нотариус </w:t>
      </w:r>
      <w:r>
        <w:br/>
      </w:r>
      <w:r>
        <w:rPr>
          <w:rFonts w:ascii="Times New Roman"/>
          <w:b w:val="false"/>
          <w:i w:val="false"/>
          <w:color w:val="000000"/>
          <w:sz w:val="28"/>
        </w:rPr>
        <w:t>
                                  (фамилия, имя, отчество)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(наименование государственной нотариальной конторы или номер и дата </w:t>
      </w:r>
      <w:r>
        <w:br/>
      </w:r>
      <w:r>
        <w:rPr>
          <w:rFonts w:ascii="Times New Roman"/>
          <w:b w:val="false"/>
          <w:i w:val="false"/>
          <w:color w:val="000000"/>
          <w:sz w:val="28"/>
        </w:rPr>
        <w:t>
выдачи лицензии частного нотариуса)</w:t>
      </w:r>
      <w:r>
        <w:br/>
      </w:r>
      <w:r>
        <w:rPr>
          <w:rFonts w:ascii="Times New Roman"/>
          <w:b w:val="false"/>
          <w:i w:val="false"/>
          <w:color w:val="000000"/>
          <w:sz w:val="28"/>
        </w:rPr>
        <w:t>
свидетельствую подлинность подписи гр. ______________________________</w:t>
      </w:r>
      <w:r>
        <w:br/>
      </w:r>
      <w:r>
        <w:rPr>
          <w:rFonts w:ascii="Times New Roman"/>
          <w:b w:val="false"/>
          <w:i w:val="false"/>
          <w:color w:val="000000"/>
          <w:sz w:val="28"/>
        </w:rPr>
        <w:t xml:space="preserve">
                                    (фамилия, имя, отчество, дата и год </w:t>
      </w:r>
      <w:r>
        <w:br/>
      </w:r>
      <w:r>
        <w:rPr>
          <w:rFonts w:ascii="Times New Roman"/>
          <w:b w:val="false"/>
          <w:i w:val="false"/>
          <w:color w:val="000000"/>
          <w:sz w:val="28"/>
        </w:rPr>
        <w:t>
_________, действующего с согласия (отца, матери, усыновителя, попечителя,</w:t>
      </w:r>
      <w:r>
        <w:br/>
      </w:r>
      <w:r>
        <w:rPr>
          <w:rFonts w:ascii="Times New Roman"/>
          <w:b w:val="false"/>
          <w:i w:val="false"/>
          <w:color w:val="000000"/>
          <w:sz w:val="28"/>
        </w:rPr>
        <w:t>
рождения)</w:t>
      </w:r>
      <w:r>
        <w:br/>
      </w:r>
      <w:r>
        <w:rPr>
          <w:rFonts w:ascii="Times New Roman"/>
          <w:b w:val="false"/>
          <w:i w:val="false"/>
          <w:color w:val="000000"/>
          <w:sz w:val="28"/>
        </w:rPr>
        <w:t>
фамилия, имя, отчество), которая сделана в моем присутствии.</w:t>
      </w:r>
      <w:r>
        <w:br/>
      </w:r>
      <w:r>
        <w:rPr>
          <w:rFonts w:ascii="Times New Roman"/>
          <w:b w:val="false"/>
          <w:i w:val="false"/>
          <w:color w:val="000000"/>
          <w:sz w:val="28"/>
        </w:rPr>
        <w:t>
Личность гр.__________________________________________________________   </w:t>
      </w:r>
      <w:r>
        <w:br/>
      </w:r>
      <w:r>
        <w:rPr>
          <w:rFonts w:ascii="Times New Roman"/>
          <w:b w:val="false"/>
          <w:i w:val="false"/>
          <w:color w:val="000000"/>
          <w:sz w:val="28"/>
        </w:rPr>
        <w:t>
          (фамилия, имя, отчество отца, матери, усыновителя, попечителя)</w:t>
      </w:r>
      <w:r>
        <w:br/>
      </w:r>
      <w:r>
        <w:rPr>
          <w:rFonts w:ascii="Times New Roman"/>
          <w:b w:val="false"/>
          <w:i w:val="false"/>
          <w:color w:val="000000"/>
          <w:sz w:val="28"/>
        </w:rPr>
        <w:t>
Подписавшего документ установлена, полномочия его проверены.</w:t>
      </w:r>
    </w:p>
    <w:p>
      <w:pPr>
        <w:spacing w:after="0"/>
        <w:ind w:left="0"/>
        <w:jc w:val="both"/>
      </w:pPr>
      <w:r>
        <w:rPr>
          <w:rFonts w:ascii="Times New Roman"/>
          <w:b w:val="false"/>
          <w:i w:val="false"/>
          <w:color w:val="000000"/>
          <w:sz w:val="28"/>
        </w:rPr>
        <w:t>                    Зарегистрировано в реестре за N___________________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нотариусу__________</w:t>
      </w:r>
      <w:r>
        <w:br/>
      </w:r>
      <w:r>
        <w:rPr>
          <w:rFonts w:ascii="Times New Roman"/>
          <w:b w:val="false"/>
          <w:i w:val="false"/>
          <w:color w:val="000000"/>
          <w:sz w:val="28"/>
        </w:rPr>
        <w:t>
 </w:t>
      </w:r>
      <w:r>
        <w:br/>
      </w:r>
      <w:r>
        <w:rPr>
          <w:rFonts w:ascii="Times New Roman"/>
          <w:b w:val="false"/>
          <w:i w:val="false"/>
          <w:color w:val="000000"/>
          <w:sz w:val="28"/>
        </w:rPr>
        <w:t>
  печать            Нотариус ______________________(подпись)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8" w:id="119"/>
    <w:p>
      <w:pPr>
        <w:spacing w:after="0"/>
        <w:ind w:left="0"/>
        <w:jc w:val="both"/>
      </w:pPr>
      <w:r>
        <w:rPr>
          <w:rFonts w:ascii="Times New Roman"/>
          <w:b w:val="false"/>
          <w:i w:val="false"/>
          <w:color w:val="000000"/>
          <w:sz w:val="28"/>
        </w:rPr>
        <w:t>
                                       Приложение N 53</w:t>
      </w:r>
    </w:p>
    <w:bookmarkEnd w:id="1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Удостоверительная надпись о </w:t>
      </w:r>
      <w:r>
        <w:br/>
      </w:r>
      <w:r>
        <w:rPr>
          <w:rFonts w:ascii="Times New Roman"/>
          <w:b w:val="false"/>
          <w:i w:val="false"/>
          <w:color w:val="000000"/>
          <w:sz w:val="28"/>
        </w:rPr>
        <w:t>
</w:t>
      </w:r>
      <w:r>
        <w:rPr>
          <w:rFonts w:ascii="Times New Roman"/>
          <w:b/>
          <w:i w:val="false"/>
          <w:color w:val="000000"/>
          <w:sz w:val="28"/>
        </w:rPr>
        <w:t xml:space="preserve">                             засвидетельствовании подлинности </w:t>
      </w:r>
      <w:r>
        <w:br/>
      </w:r>
      <w:r>
        <w:rPr>
          <w:rFonts w:ascii="Times New Roman"/>
          <w:b w:val="false"/>
          <w:i w:val="false"/>
          <w:color w:val="000000"/>
          <w:sz w:val="28"/>
        </w:rPr>
        <w:t>
</w:t>
      </w:r>
      <w:r>
        <w:rPr>
          <w:rFonts w:ascii="Times New Roman"/>
          <w:b/>
          <w:i w:val="false"/>
          <w:color w:val="000000"/>
          <w:sz w:val="28"/>
        </w:rPr>
        <w:t xml:space="preserve">                             подписи гражданина, </w:t>
      </w:r>
      <w:r>
        <w:br/>
      </w:r>
      <w:r>
        <w:rPr>
          <w:rFonts w:ascii="Times New Roman"/>
          <w:b w:val="false"/>
          <w:i w:val="false"/>
          <w:color w:val="000000"/>
          <w:sz w:val="28"/>
        </w:rPr>
        <w:t>
</w:t>
      </w:r>
      <w:r>
        <w:rPr>
          <w:rFonts w:ascii="Times New Roman"/>
          <w:b/>
          <w:i w:val="false"/>
          <w:color w:val="000000"/>
          <w:sz w:val="28"/>
        </w:rPr>
        <w:t>                             подписавшегося за другого</w:t>
      </w:r>
      <w:r>
        <w:br/>
      </w:r>
      <w:r>
        <w:rPr>
          <w:rFonts w:ascii="Times New Roman"/>
          <w:b w:val="false"/>
          <w:i w:val="false"/>
          <w:color w:val="000000"/>
          <w:sz w:val="28"/>
        </w:rPr>
        <w:t>
</w:t>
      </w:r>
      <w:r>
        <w:rPr>
          <w:rFonts w:ascii="Times New Roman"/>
          <w:b/>
          <w:i w:val="false"/>
          <w:color w:val="000000"/>
          <w:sz w:val="28"/>
        </w:rPr>
        <w:t>                             вследствие физического недостатка,</w:t>
      </w:r>
      <w:r>
        <w:br/>
      </w:r>
      <w:r>
        <w:rPr>
          <w:rFonts w:ascii="Times New Roman"/>
          <w:b w:val="false"/>
          <w:i w:val="false"/>
          <w:color w:val="000000"/>
          <w:sz w:val="28"/>
        </w:rPr>
        <w:t>
</w:t>
      </w:r>
      <w:r>
        <w:rPr>
          <w:rFonts w:ascii="Times New Roman"/>
          <w:b/>
          <w:i w:val="false"/>
          <w:color w:val="000000"/>
          <w:sz w:val="28"/>
        </w:rPr>
        <w:t>                             болезни или по каким-либо иным причинам</w:t>
      </w:r>
    </w:p>
    <w:p>
      <w:pPr>
        <w:spacing w:after="0"/>
        <w:ind w:left="0"/>
        <w:jc w:val="both"/>
      </w:pPr>
      <w:r>
        <w:rPr>
          <w:rFonts w:ascii="Times New Roman"/>
          <w:b w:val="false"/>
          <w:i w:val="false"/>
          <w:color w:val="000000"/>
          <w:sz w:val="28"/>
        </w:rPr>
        <w:t xml:space="preserve">"______"______________199__года я, ________________________нотариус </w:t>
      </w:r>
      <w:r>
        <w:br/>
      </w:r>
      <w:r>
        <w:rPr>
          <w:rFonts w:ascii="Times New Roman"/>
          <w:b w:val="false"/>
          <w:i w:val="false"/>
          <w:color w:val="000000"/>
          <w:sz w:val="28"/>
        </w:rPr>
        <w:t>
                                  (фамилия, имя, отчество)                </w:t>
      </w:r>
    </w:p>
    <w:p>
      <w:pPr>
        <w:spacing w:after="0"/>
        <w:ind w:left="0"/>
        <w:jc w:val="both"/>
      </w:pP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(наименование государственной нотариальной конторы или номер и дата </w:t>
      </w:r>
      <w:r>
        <w:br/>
      </w:r>
      <w:r>
        <w:rPr>
          <w:rFonts w:ascii="Times New Roman"/>
          <w:b w:val="false"/>
          <w:i w:val="false"/>
          <w:color w:val="000000"/>
          <w:sz w:val="28"/>
        </w:rPr>
        <w:t>
выдачи лицензии частного нотариуса)</w:t>
      </w:r>
      <w:r>
        <w:br/>
      </w:r>
      <w:r>
        <w:rPr>
          <w:rFonts w:ascii="Times New Roman"/>
          <w:b w:val="false"/>
          <w:i w:val="false"/>
          <w:color w:val="000000"/>
          <w:sz w:val="28"/>
        </w:rPr>
        <w:t>
свидетельствую подлинность подписи гр._________________________________</w:t>
      </w:r>
      <w:r>
        <w:br/>
      </w:r>
      <w:r>
        <w:rPr>
          <w:rFonts w:ascii="Times New Roman"/>
          <w:b w:val="false"/>
          <w:i w:val="false"/>
          <w:color w:val="000000"/>
          <w:sz w:val="28"/>
        </w:rPr>
        <w:t>
                                 (фамилия, имя, отчество подписавшегося)</w:t>
      </w:r>
      <w:r>
        <w:br/>
      </w:r>
      <w:r>
        <w:rPr>
          <w:rFonts w:ascii="Times New Roman"/>
          <w:b w:val="false"/>
          <w:i w:val="false"/>
          <w:color w:val="000000"/>
          <w:sz w:val="28"/>
        </w:rPr>
        <w:t xml:space="preserve">
подписавшегося за гр.__________________________________________________ </w:t>
      </w:r>
      <w:r>
        <w:br/>
      </w:r>
      <w:r>
        <w:rPr>
          <w:rFonts w:ascii="Times New Roman"/>
          <w:b w:val="false"/>
          <w:i w:val="false"/>
          <w:color w:val="000000"/>
          <w:sz w:val="28"/>
        </w:rPr>
        <w:t>
                   (фамилия, имя, отчество лица, по поручению которого</w:t>
      </w:r>
      <w:r>
        <w:br/>
      </w:r>
      <w:r>
        <w:rPr>
          <w:rFonts w:ascii="Times New Roman"/>
          <w:b w:val="false"/>
          <w:i w:val="false"/>
          <w:color w:val="000000"/>
          <w:sz w:val="28"/>
        </w:rPr>
        <w:t>
______________________________ по его поручению ввиду _________________</w:t>
      </w:r>
      <w:r>
        <w:br/>
      </w:r>
      <w:r>
        <w:rPr>
          <w:rFonts w:ascii="Times New Roman"/>
          <w:b w:val="false"/>
          <w:i w:val="false"/>
          <w:color w:val="000000"/>
          <w:sz w:val="28"/>
        </w:rPr>
        <w:t>
     подписан документ другим лицом)                  (причина, по</w:t>
      </w:r>
      <w:r>
        <w:br/>
      </w:r>
      <w:r>
        <w:rPr>
          <w:rFonts w:ascii="Times New Roman"/>
          <w:b w:val="false"/>
          <w:i w:val="false"/>
          <w:color w:val="000000"/>
          <w:sz w:val="28"/>
        </w:rPr>
        <w:t>
___________________________________________.</w:t>
      </w:r>
      <w:r>
        <w:br/>
      </w:r>
      <w:r>
        <w:rPr>
          <w:rFonts w:ascii="Times New Roman"/>
          <w:b w:val="false"/>
          <w:i w:val="false"/>
          <w:color w:val="000000"/>
          <w:sz w:val="28"/>
        </w:rPr>
        <w:t>
которой поручивший не мог подписаться лично)</w:t>
      </w:r>
      <w:r>
        <w:br/>
      </w:r>
      <w:r>
        <w:rPr>
          <w:rFonts w:ascii="Times New Roman"/>
          <w:b w:val="false"/>
          <w:i w:val="false"/>
          <w:color w:val="000000"/>
          <w:sz w:val="28"/>
        </w:rPr>
        <w:t>
Личность гр._________________________ и гр. ___________________________</w:t>
      </w:r>
      <w:r>
        <w:br/>
      </w:r>
      <w:r>
        <w:rPr>
          <w:rFonts w:ascii="Times New Roman"/>
          <w:b w:val="false"/>
          <w:i w:val="false"/>
          <w:color w:val="000000"/>
          <w:sz w:val="28"/>
        </w:rPr>
        <w:t xml:space="preserve">
           (фамилия подписавшегося)        (фамилия лица, по поручению </w:t>
      </w:r>
      <w:r>
        <w:br/>
      </w:r>
      <w:r>
        <w:rPr>
          <w:rFonts w:ascii="Times New Roman"/>
          <w:b w:val="false"/>
          <w:i w:val="false"/>
          <w:color w:val="000000"/>
          <w:sz w:val="28"/>
        </w:rPr>
        <w:t>
_______________________________________ установлена.</w:t>
      </w:r>
      <w:r>
        <w:br/>
      </w:r>
      <w:r>
        <w:rPr>
          <w:rFonts w:ascii="Times New Roman"/>
          <w:b w:val="false"/>
          <w:i w:val="false"/>
          <w:color w:val="000000"/>
          <w:sz w:val="28"/>
        </w:rPr>
        <w:t>
которого документ подписан другим лицом)</w:t>
      </w:r>
    </w:p>
    <w:p>
      <w:pPr>
        <w:spacing w:after="0"/>
        <w:ind w:left="0"/>
        <w:jc w:val="both"/>
      </w:pPr>
      <w:r>
        <w:rPr>
          <w:rFonts w:ascii="Times New Roman"/>
          <w:b w:val="false"/>
          <w:i w:val="false"/>
          <w:color w:val="000000"/>
          <w:sz w:val="28"/>
        </w:rPr>
        <w:t>                          Зарегистрировано в реестре за N 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w:t>
      </w:r>
    </w:p>
    <w:p>
      <w:pPr>
        <w:spacing w:after="0"/>
        <w:ind w:left="0"/>
        <w:jc w:val="both"/>
      </w:pPr>
      <w:r>
        <w:rPr>
          <w:rFonts w:ascii="Times New Roman"/>
          <w:b w:val="false"/>
          <w:i w:val="false"/>
          <w:color w:val="000000"/>
          <w:sz w:val="28"/>
        </w:rPr>
        <w:t>   печать                 Нотариус _______________________(подпись)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9" w:id="120"/>
    <w:p>
      <w:pPr>
        <w:spacing w:after="0"/>
        <w:ind w:left="0"/>
        <w:jc w:val="both"/>
      </w:pPr>
      <w:r>
        <w:rPr>
          <w:rFonts w:ascii="Times New Roman"/>
          <w:b w:val="false"/>
          <w:i w:val="false"/>
          <w:color w:val="000000"/>
          <w:sz w:val="28"/>
        </w:rPr>
        <w:t>
                                             Приложение N 54</w:t>
      </w:r>
    </w:p>
    <w:bookmarkEnd w:id="120"/>
    <w:p>
      <w:pPr>
        <w:spacing w:after="0"/>
        <w:ind w:left="0"/>
        <w:jc w:val="both"/>
      </w:pPr>
      <w:r>
        <w:rPr>
          <w:rFonts w:ascii="Times New Roman"/>
          <w:b w:val="false"/>
          <w:i w:val="false"/>
          <w:color w:val="000000"/>
          <w:sz w:val="28"/>
        </w:rPr>
        <w:t>                                    Удостоверительная надпись о</w:t>
      </w:r>
      <w:r>
        <w:br/>
      </w:r>
      <w:r>
        <w:rPr>
          <w:rFonts w:ascii="Times New Roman"/>
          <w:b w:val="false"/>
          <w:i w:val="false"/>
          <w:color w:val="000000"/>
          <w:sz w:val="28"/>
        </w:rPr>
        <w:t>
                                    засвидетельствовании подлинности  </w:t>
      </w:r>
      <w:r>
        <w:br/>
      </w:r>
      <w:r>
        <w:rPr>
          <w:rFonts w:ascii="Times New Roman"/>
          <w:b w:val="false"/>
          <w:i w:val="false"/>
          <w:color w:val="000000"/>
          <w:sz w:val="28"/>
        </w:rPr>
        <w:t>
                                    подписи на документе, передаваемом</w:t>
      </w:r>
      <w:r>
        <w:br/>
      </w:r>
      <w:r>
        <w:rPr>
          <w:rFonts w:ascii="Times New Roman"/>
          <w:b w:val="false"/>
          <w:i w:val="false"/>
          <w:color w:val="000000"/>
          <w:sz w:val="28"/>
        </w:rPr>
        <w:t>
                                    по телеграфу</w:t>
      </w:r>
    </w:p>
    <w:p>
      <w:pPr>
        <w:spacing w:after="0"/>
        <w:ind w:left="0"/>
        <w:jc w:val="both"/>
      </w:pPr>
      <w:r>
        <w:rPr>
          <w:rFonts w:ascii="Times New Roman"/>
          <w:b w:val="false"/>
          <w:i w:val="false"/>
          <w:color w:val="000000"/>
          <w:sz w:val="28"/>
        </w:rPr>
        <w:t>Подлинность подписи засвидетельствована _____________________________</w:t>
      </w:r>
      <w:r>
        <w:br/>
      </w:r>
      <w:r>
        <w:rPr>
          <w:rFonts w:ascii="Times New Roman"/>
          <w:b w:val="false"/>
          <w:i w:val="false"/>
          <w:color w:val="000000"/>
          <w:sz w:val="28"/>
        </w:rPr>
        <w:t xml:space="preserve">
                                            (ф.и.о.) </w:t>
      </w:r>
      <w:r>
        <w:br/>
      </w:r>
      <w:r>
        <w:rPr>
          <w:rFonts w:ascii="Times New Roman"/>
          <w:b w:val="false"/>
          <w:i w:val="false"/>
          <w:color w:val="000000"/>
          <w:sz w:val="28"/>
        </w:rPr>
        <w:t>
нотариусом___________________________________________________________</w:t>
      </w:r>
      <w:r>
        <w:br/>
      </w:r>
      <w:r>
        <w:rPr>
          <w:rFonts w:ascii="Times New Roman"/>
          <w:b w:val="false"/>
          <w:i w:val="false"/>
          <w:color w:val="000000"/>
          <w:sz w:val="28"/>
        </w:rPr>
        <w:t xml:space="preserve">
       (наименование государственной нотариальной конторы или номер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 дата выдачи лицензии частного нотариуса)</w:t>
      </w:r>
      <w:r>
        <w:br/>
      </w:r>
      <w:r>
        <w:rPr>
          <w:rFonts w:ascii="Times New Roman"/>
          <w:b w:val="false"/>
          <w:i w:val="false"/>
          <w:color w:val="000000"/>
          <w:sz w:val="28"/>
        </w:rPr>
        <w:t>
"____"__________________199__г. в реестре ___________________________</w:t>
      </w:r>
    </w:p>
    <w:p>
      <w:pPr>
        <w:spacing w:after="0"/>
        <w:ind w:left="0"/>
        <w:jc w:val="both"/>
      </w:pP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w:t>
      </w:r>
    </w:p>
    <w:p>
      <w:pPr>
        <w:spacing w:after="0"/>
        <w:ind w:left="0"/>
        <w:jc w:val="both"/>
      </w:pPr>
      <w:r>
        <w:rPr>
          <w:rFonts w:ascii="Times New Roman"/>
          <w:b w:val="false"/>
          <w:i w:val="false"/>
          <w:color w:val="000000"/>
          <w:sz w:val="28"/>
        </w:rPr>
        <w:t>печать                нотариусу_______________________</w:t>
      </w:r>
    </w:p>
    <w:p>
      <w:pPr>
        <w:spacing w:after="0"/>
        <w:ind w:left="0"/>
        <w:jc w:val="both"/>
      </w:pPr>
      <w:r>
        <w:rPr>
          <w:rFonts w:ascii="Times New Roman"/>
          <w:b w:val="false"/>
          <w:i w:val="false"/>
          <w:color w:val="000000"/>
          <w:sz w:val="28"/>
        </w:rPr>
        <w:t xml:space="preserve">                      Нотариус______________________(подпись) </w:t>
      </w:r>
    </w:p>
    <w:bookmarkStart w:name="z200" w:id="121"/>
    <w:p>
      <w:pPr>
        <w:spacing w:after="0"/>
        <w:ind w:left="0"/>
        <w:jc w:val="both"/>
      </w:pPr>
      <w:r>
        <w:rPr>
          <w:rFonts w:ascii="Times New Roman"/>
          <w:b w:val="false"/>
          <w:i w:val="false"/>
          <w:color w:val="000000"/>
          <w:sz w:val="28"/>
        </w:rPr>
        <w:t>
                                        Приложение N 55</w:t>
      </w:r>
    </w:p>
    <w:bookmarkEnd w:id="121"/>
    <w:p>
      <w:pPr>
        <w:spacing w:after="0"/>
        <w:ind w:left="0"/>
        <w:jc w:val="both"/>
      </w:pPr>
      <w:r>
        <w:rPr>
          <w:rFonts w:ascii="Times New Roman"/>
          <w:b/>
          <w:i w:val="false"/>
          <w:color w:val="000000"/>
          <w:sz w:val="28"/>
        </w:rPr>
        <w:t>                                     Удостоверительная надпись о</w:t>
      </w:r>
      <w:r>
        <w:br/>
      </w:r>
      <w:r>
        <w:rPr>
          <w:rFonts w:ascii="Times New Roman"/>
          <w:b w:val="false"/>
          <w:i w:val="false"/>
          <w:color w:val="000000"/>
          <w:sz w:val="28"/>
        </w:rPr>
        <w:t>
</w:t>
      </w:r>
      <w:r>
        <w:rPr>
          <w:rFonts w:ascii="Times New Roman"/>
          <w:b/>
          <w:i w:val="false"/>
          <w:color w:val="000000"/>
          <w:sz w:val="28"/>
        </w:rPr>
        <w:t xml:space="preserve">                                     засвидетельствовании верности </w:t>
      </w:r>
      <w:r>
        <w:br/>
      </w:r>
      <w:r>
        <w:rPr>
          <w:rFonts w:ascii="Times New Roman"/>
          <w:b w:val="false"/>
          <w:i w:val="false"/>
          <w:color w:val="000000"/>
          <w:sz w:val="28"/>
        </w:rPr>
        <w:t>
</w:t>
      </w:r>
      <w:r>
        <w:rPr>
          <w:rFonts w:ascii="Times New Roman"/>
          <w:b/>
          <w:i w:val="false"/>
          <w:color w:val="000000"/>
          <w:sz w:val="28"/>
        </w:rPr>
        <w:t>                                     перевода, сделанного нотариусом</w:t>
      </w:r>
    </w:p>
    <w:p>
      <w:pPr>
        <w:spacing w:after="0"/>
        <w:ind w:left="0"/>
        <w:jc w:val="both"/>
      </w:pPr>
      <w:r>
        <w:rPr>
          <w:rFonts w:ascii="Times New Roman"/>
          <w:b w:val="false"/>
          <w:i w:val="false"/>
          <w:color w:val="000000"/>
          <w:sz w:val="28"/>
        </w:rPr>
        <w:t>"___"_______________199___г.    я, __________________________________</w:t>
      </w:r>
      <w:r>
        <w:br/>
      </w:r>
      <w:r>
        <w:rPr>
          <w:rFonts w:ascii="Times New Roman"/>
          <w:b w:val="false"/>
          <w:i w:val="false"/>
          <w:color w:val="000000"/>
          <w:sz w:val="28"/>
        </w:rPr>
        <w:t>
                                            (ф.и.о.)</w:t>
      </w:r>
    </w:p>
    <w:p>
      <w:pPr>
        <w:spacing w:after="0"/>
        <w:ind w:left="0"/>
        <w:jc w:val="both"/>
      </w:pPr>
      <w:r>
        <w:rPr>
          <w:rFonts w:ascii="Times New Roman"/>
          <w:b w:val="false"/>
          <w:i w:val="false"/>
          <w:color w:val="000000"/>
          <w:sz w:val="28"/>
        </w:rPr>
        <w:t>нотариус ____________________________________________________________</w:t>
      </w:r>
      <w:r>
        <w:br/>
      </w:r>
      <w:r>
        <w:rPr>
          <w:rFonts w:ascii="Times New Roman"/>
          <w:b w:val="false"/>
          <w:i w:val="false"/>
          <w:color w:val="000000"/>
          <w:sz w:val="28"/>
        </w:rPr>
        <w:t>
          (наименование государственной нотариальной конторы или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номер и дата выдачи  лицензии частного нотариуса)</w:t>
      </w:r>
      <w:r>
        <w:br/>
      </w:r>
      <w:r>
        <w:rPr>
          <w:rFonts w:ascii="Times New Roman"/>
          <w:b w:val="false"/>
          <w:i w:val="false"/>
          <w:color w:val="000000"/>
          <w:sz w:val="28"/>
        </w:rPr>
        <w:t>
свидетельствую верность перевода данного текста с</w:t>
      </w:r>
      <w:r>
        <w:br/>
      </w:r>
      <w:r>
        <w:rPr>
          <w:rFonts w:ascii="Times New Roman"/>
          <w:b w:val="false"/>
          <w:i w:val="false"/>
          <w:color w:val="000000"/>
          <w:sz w:val="28"/>
        </w:rPr>
        <w:t>
     ______________________________________________языка на</w:t>
      </w:r>
      <w:r>
        <w:br/>
      </w:r>
      <w:r>
        <w:rPr>
          <w:rFonts w:ascii="Times New Roman"/>
          <w:b w:val="false"/>
          <w:i w:val="false"/>
          <w:color w:val="000000"/>
          <w:sz w:val="28"/>
        </w:rPr>
        <w:t>
(название языка, с которого переводится текст)</w:t>
      </w:r>
      <w:r>
        <w:br/>
      </w:r>
      <w:r>
        <w:rPr>
          <w:rFonts w:ascii="Times New Roman"/>
          <w:b w:val="false"/>
          <w:i w:val="false"/>
          <w:color w:val="000000"/>
          <w:sz w:val="28"/>
        </w:rPr>
        <w:t>
_____________________________________________ язык.</w:t>
      </w:r>
      <w:r>
        <w:br/>
      </w:r>
      <w:r>
        <w:rPr>
          <w:rFonts w:ascii="Times New Roman"/>
          <w:b w:val="false"/>
          <w:i w:val="false"/>
          <w:color w:val="000000"/>
          <w:sz w:val="28"/>
        </w:rPr>
        <w:t>
(название языка, на который переводится текст)</w:t>
      </w:r>
    </w:p>
    <w:p>
      <w:pPr>
        <w:spacing w:after="0"/>
        <w:ind w:left="0"/>
        <w:jc w:val="both"/>
      </w:pPr>
      <w:r>
        <w:rPr>
          <w:rFonts w:ascii="Times New Roman"/>
          <w:b w:val="false"/>
          <w:i w:val="false"/>
          <w:color w:val="000000"/>
          <w:sz w:val="28"/>
        </w:rPr>
        <w:t>                        Зарегистрировано в реестре за N 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w:t>
      </w:r>
    </w:p>
    <w:p>
      <w:pPr>
        <w:spacing w:after="0"/>
        <w:ind w:left="0"/>
        <w:jc w:val="both"/>
      </w:pPr>
      <w:r>
        <w:rPr>
          <w:rFonts w:ascii="Times New Roman"/>
          <w:b w:val="false"/>
          <w:i w:val="false"/>
          <w:color w:val="000000"/>
          <w:sz w:val="28"/>
        </w:rPr>
        <w:t>  печать                Нотариус _________________________(подпись)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1" w:id="122"/>
    <w:p>
      <w:pPr>
        <w:spacing w:after="0"/>
        <w:ind w:left="0"/>
        <w:jc w:val="both"/>
      </w:pPr>
      <w:r>
        <w:rPr>
          <w:rFonts w:ascii="Times New Roman"/>
          <w:b w:val="false"/>
          <w:i w:val="false"/>
          <w:color w:val="000000"/>
          <w:sz w:val="28"/>
        </w:rPr>
        <w:t>
                                         Приложение N 56</w:t>
      </w:r>
    </w:p>
    <w:bookmarkEnd w:id="122"/>
    <w:p>
      <w:pPr>
        <w:spacing w:after="0"/>
        <w:ind w:left="0"/>
        <w:jc w:val="both"/>
      </w:pPr>
      <w:r>
        <w:rPr>
          <w:rFonts w:ascii="Times New Roman"/>
          <w:b w:val="false"/>
          <w:i w:val="false"/>
          <w:color w:val="000000"/>
          <w:sz w:val="28"/>
        </w:rPr>
        <w:t>                                    Удостоверительная надпись о</w:t>
      </w:r>
      <w:r>
        <w:br/>
      </w:r>
      <w:r>
        <w:rPr>
          <w:rFonts w:ascii="Times New Roman"/>
          <w:b w:val="false"/>
          <w:i w:val="false"/>
          <w:color w:val="000000"/>
          <w:sz w:val="28"/>
        </w:rPr>
        <w:t>
                                    засвидетельствовании подлинности</w:t>
      </w:r>
      <w:r>
        <w:br/>
      </w:r>
      <w:r>
        <w:rPr>
          <w:rFonts w:ascii="Times New Roman"/>
          <w:b w:val="false"/>
          <w:i w:val="false"/>
          <w:color w:val="000000"/>
          <w:sz w:val="28"/>
        </w:rPr>
        <w:t>
                                    подписи переводчика</w:t>
      </w:r>
    </w:p>
    <w:p>
      <w:pPr>
        <w:spacing w:after="0"/>
        <w:ind w:left="0"/>
        <w:jc w:val="both"/>
      </w:pPr>
      <w:r>
        <w:rPr>
          <w:rFonts w:ascii="Times New Roman"/>
          <w:b w:val="false"/>
          <w:i w:val="false"/>
          <w:color w:val="000000"/>
          <w:sz w:val="28"/>
        </w:rPr>
        <w:t>"______"______________________199___ года, я ___________________нотариус</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(наименование государственной нотариальной конторы или номер и дата выдачи </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лицензии частного нотариуса)</w:t>
      </w:r>
      <w:r>
        <w:br/>
      </w:r>
      <w:r>
        <w:rPr>
          <w:rFonts w:ascii="Times New Roman"/>
          <w:b w:val="false"/>
          <w:i w:val="false"/>
          <w:color w:val="000000"/>
          <w:sz w:val="28"/>
        </w:rPr>
        <w:t>
свидетельствую подлинность подписи, сделанной известным мне переводчиком</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(фамилия, имя, отчество переводчика)</w:t>
      </w:r>
    </w:p>
    <w:p>
      <w:pPr>
        <w:spacing w:after="0"/>
        <w:ind w:left="0"/>
        <w:jc w:val="both"/>
      </w:pPr>
      <w:r>
        <w:rPr>
          <w:rFonts w:ascii="Times New Roman"/>
          <w:b w:val="false"/>
          <w:i w:val="false"/>
          <w:color w:val="000000"/>
          <w:sz w:val="28"/>
        </w:rPr>
        <w:t>                       Зарегистрировано в реестре за N ________________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 _______</w:t>
      </w:r>
    </w:p>
    <w:p>
      <w:pPr>
        <w:spacing w:after="0"/>
        <w:ind w:left="0"/>
        <w:jc w:val="both"/>
      </w:pPr>
      <w:r>
        <w:rPr>
          <w:rFonts w:ascii="Times New Roman"/>
          <w:b w:val="false"/>
          <w:i w:val="false"/>
          <w:color w:val="000000"/>
          <w:sz w:val="28"/>
        </w:rPr>
        <w:t>  печать               Нотариус  ____________________ (подпись)</w:t>
      </w:r>
    </w:p>
    <w:bookmarkStart w:name="z202" w:id="123"/>
    <w:p>
      <w:pPr>
        <w:spacing w:after="0"/>
        <w:ind w:left="0"/>
        <w:jc w:val="both"/>
      </w:pPr>
      <w:r>
        <w:rPr>
          <w:rFonts w:ascii="Times New Roman"/>
          <w:b w:val="false"/>
          <w:i w:val="false"/>
          <w:color w:val="000000"/>
          <w:sz w:val="28"/>
        </w:rPr>
        <w:t>
                                        Приложение N 57</w:t>
      </w:r>
    </w:p>
    <w:bookmarkEnd w:id="123"/>
    <w:p>
      <w:pPr>
        <w:spacing w:after="0"/>
        <w:ind w:left="0"/>
        <w:jc w:val="both"/>
      </w:pPr>
      <w:r>
        <w:rPr>
          <w:rFonts w:ascii="Times New Roman"/>
          <w:b/>
          <w:i w:val="false"/>
          <w:color w:val="000000"/>
          <w:sz w:val="28"/>
        </w:rPr>
        <w:t xml:space="preserve">                                 Удостоверительная надпись на документе </w:t>
      </w:r>
      <w:r>
        <w:br/>
      </w:r>
      <w:r>
        <w:rPr>
          <w:rFonts w:ascii="Times New Roman"/>
          <w:b w:val="false"/>
          <w:i w:val="false"/>
          <w:color w:val="000000"/>
          <w:sz w:val="28"/>
        </w:rPr>
        <w:t>
</w:t>
      </w:r>
      <w:r>
        <w:rPr>
          <w:rFonts w:ascii="Times New Roman"/>
          <w:b/>
          <w:i w:val="false"/>
          <w:color w:val="000000"/>
          <w:sz w:val="28"/>
        </w:rPr>
        <w:t>                                 о времени его предъявления</w:t>
      </w:r>
    </w:p>
    <w:p>
      <w:pPr>
        <w:spacing w:after="0"/>
        <w:ind w:left="0"/>
        <w:jc w:val="both"/>
      </w:pPr>
      <w:r>
        <w:rPr>
          <w:rFonts w:ascii="Times New Roman"/>
          <w:b w:val="false"/>
          <w:i w:val="false"/>
          <w:color w:val="000000"/>
          <w:sz w:val="28"/>
        </w:rPr>
        <w:t>"_____"__________________199___г. я, ___________________________нотариус</w:t>
      </w:r>
      <w:r>
        <w:br/>
      </w:r>
      <w:r>
        <w:rPr>
          <w:rFonts w:ascii="Times New Roman"/>
          <w:b w:val="false"/>
          <w:i w:val="false"/>
          <w:color w:val="000000"/>
          <w:sz w:val="28"/>
        </w:rPr>
        <w:t>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(наименование государственной нотариальной конторы или номер и дата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выдачи лицензии частного нотариуса)</w:t>
      </w:r>
    </w:p>
    <w:p>
      <w:pPr>
        <w:spacing w:after="0"/>
        <w:ind w:left="0"/>
        <w:jc w:val="both"/>
      </w:pPr>
      <w:r>
        <w:rPr>
          <w:rFonts w:ascii="Times New Roman"/>
          <w:b w:val="false"/>
          <w:i w:val="false"/>
          <w:color w:val="000000"/>
          <w:sz w:val="28"/>
        </w:rPr>
        <w:t>удостоверяю, что "____"__________________199__г. в _____часов ______минут</w:t>
      </w:r>
      <w:r>
        <w:br/>
      </w:r>
      <w:r>
        <w:rPr>
          <w:rFonts w:ascii="Times New Roman"/>
          <w:b w:val="false"/>
          <w:i w:val="false"/>
          <w:color w:val="000000"/>
          <w:sz w:val="28"/>
        </w:rPr>
        <w:t>
настоящий документ предъявлен мне гр.________________________________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предъявителя документа, место его жительства)</w:t>
      </w:r>
      <w:r>
        <w:br/>
      </w:r>
      <w:r>
        <w:rPr>
          <w:rFonts w:ascii="Times New Roman"/>
          <w:b w:val="false"/>
          <w:i w:val="false"/>
          <w:color w:val="000000"/>
          <w:sz w:val="28"/>
        </w:rPr>
        <w:t>
Личность предъявившего документ установлена.</w:t>
      </w:r>
    </w:p>
    <w:p>
      <w:pPr>
        <w:spacing w:after="0"/>
        <w:ind w:left="0"/>
        <w:jc w:val="both"/>
      </w:pPr>
      <w:r>
        <w:rPr>
          <w:rFonts w:ascii="Times New Roman"/>
          <w:b w:val="false"/>
          <w:i w:val="false"/>
          <w:color w:val="000000"/>
          <w:sz w:val="28"/>
        </w:rPr>
        <w:t>                      Зарегистрировано в реестре за N _________</w:t>
      </w:r>
      <w:r>
        <w:br/>
      </w:r>
      <w:r>
        <w:rPr>
          <w:rFonts w:ascii="Times New Roman"/>
          <w:b w:val="false"/>
          <w:i w:val="false"/>
          <w:color w:val="000000"/>
          <w:sz w:val="28"/>
        </w:rPr>
        <w:t xml:space="preserve">
   печать             Взыскано государственной пошлины </w:t>
      </w:r>
      <w:r>
        <w:br/>
      </w:r>
      <w:r>
        <w:rPr>
          <w:rFonts w:ascii="Times New Roman"/>
          <w:b w:val="false"/>
          <w:i w:val="false"/>
          <w:color w:val="000000"/>
          <w:sz w:val="28"/>
        </w:rPr>
        <w:t xml:space="preserve">
                      или сумма, оплаченная </w:t>
      </w:r>
      <w:r>
        <w:br/>
      </w:r>
      <w:r>
        <w:rPr>
          <w:rFonts w:ascii="Times New Roman"/>
          <w:b w:val="false"/>
          <w:i w:val="false"/>
          <w:color w:val="000000"/>
          <w:sz w:val="28"/>
        </w:rPr>
        <w:t>
                      частному нотариусу______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Нотариус ____________________________</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3" w:id="124"/>
    <w:p>
      <w:pPr>
        <w:spacing w:after="0"/>
        <w:ind w:left="0"/>
        <w:jc w:val="both"/>
      </w:pPr>
      <w:r>
        <w:rPr>
          <w:rFonts w:ascii="Times New Roman"/>
          <w:b w:val="false"/>
          <w:i w:val="false"/>
          <w:color w:val="000000"/>
          <w:sz w:val="28"/>
        </w:rPr>
        <w:t>
                                           Приложение N 58</w:t>
      </w:r>
    </w:p>
    <w:bookmarkEnd w:id="124"/>
    <w:p>
      <w:pPr>
        <w:spacing w:after="0"/>
        <w:ind w:left="0"/>
        <w:jc w:val="both"/>
      </w:pPr>
      <w:r>
        <w:rPr>
          <w:rFonts w:ascii="Times New Roman"/>
          <w:b/>
          <w:i w:val="false"/>
          <w:color w:val="000000"/>
          <w:sz w:val="28"/>
        </w:rPr>
        <w:t>                                     Удостоверительная надпись на</w:t>
      </w:r>
      <w:r>
        <w:br/>
      </w:r>
      <w:r>
        <w:rPr>
          <w:rFonts w:ascii="Times New Roman"/>
          <w:b w:val="false"/>
          <w:i w:val="false"/>
          <w:color w:val="000000"/>
          <w:sz w:val="28"/>
        </w:rPr>
        <w:t>
</w:t>
      </w:r>
      <w:r>
        <w:rPr>
          <w:rFonts w:ascii="Times New Roman"/>
          <w:b/>
          <w:i w:val="false"/>
          <w:color w:val="000000"/>
          <w:sz w:val="28"/>
        </w:rPr>
        <w:t>                                     векселе о платеже</w:t>
      </w:r>
    </w:p>
    <w:p>
      <w:pPr>
        <w:spacing w:after="0"/>
        <w:ind w:left="0"/>
        <w:jc w:val="both"/>
      </w:pPr>
      <w:r>
        <w:rPr>
          <w:rFonts w:ascii="Times New Roman"/>
          <w:b w:val="false"/>
          <w:i w:val="false"/>
          <w:color w:val="000000"/>
          <w:sz w:val="28"/>
        </w:rPr>
        <w:t>Город (поселок, село, область___________________   "____"____________года,</w:t>
      </w:r>
      <w:r>
        <w:br/>
      </w:r>
      <w:r>
        <w:rPr>
          <w:rFonts w:ascii="Times New Roman"/>
          <w:b w:val="false"/>
          <w:i w:val="false"/>
          <w:color w:val="000000"/>
          <w:sz w:val="28"/>
        </w:rPr>
        <w:t xml:space="preserve">
Я,___________________________________________________________________ </w:t>
      </w:r>
      <w:r>
        <w:br/>
      </w:r>
      <w:r>
        <w:rPr>
          <w:rFonts w:ascii="Times New Roman"/>
          <w:b w:val="false"/>
          <w:i w:val="false"/>
          <w:color w:val="000000"/>
          <w:sz w:val="28"/>
        </w:rPr>
        <w:t>
нотариус ____________________________________________________________</w:t>
      </w:r>
      <w:r>
        <w:br/>
      </w:r>
      <w:r>
        <w:rPr>
          <w:rFonts w:ascii="Times New Roman"/>
          <w:b w:val="false"/>
          <w:i w:val="false"/>
          <w:color w:val="000000"/>
          <w:sz w:val="28"/>
        </w:rPr>
        <w:t xml:space="preserve">
        (наименование госнотконторы или номер и дата выдачи лицензии </w:t>
      </w:r>
      <w:r>
        <w:br/>
      </w:r>
      <w:r>
        <w:rPr>
          <w:rFonts w:ascii="Times New Roman"/>
          <w:b w:val="false"/>
          <w:i w:val="false"/>
          <w:color w:val="000000"/>
          <w:sz w:val="28"/>
        </w:rPr>
        <w:t>
_____________________________</w:t>
      </w:r>
      <w:r>
        <w:br/>
      </w:r>
      <w:r>
        <w:rPr>
          <w:rFonts w:ascii="Times New Roman"/>
          <w:b w:val="false"/>
          <w:i w:val="false"/>
          <w:color w:val="000000"/>
          <w:sz w:val="28"/>
        </w:rPr>
        <w:t>
частного нотариуса)</w:t>
      </w:r>
    </w:p>
    <w:p>
      <w:pPr>
        <w:spacing w:after="0"/>
        <w:ind w:left="0"/>
        <w:jc w:val="both"/>
      </w:pPr>
      <w:r>
        <w:rPr>
          <w:rFonts w:ascii="Times New Roman"/>
          <w:b w:val="false"/>
          <w:i w:val="false"/>
          <w:color w:val="000000"/>
          <w:sz w:val="28"/>
        </w:rPr>
        <w:t xml:space="preserve">удостоверяю, что по настоящему векселю получено для передачи </w:t>
      </w:r>
      <w:r>
        <w:br/>
      </w:r>
      <w:r>
        <w:rPr>
          <w:rFonts w:ascii="Times New Roman"/>
          <w:b w:val="false"/>
          <w:i w:val="false"/>
          <w:color w:val="000000"/>
          <w:sz w:val="28"/>
        </w:rPr>
        <w:t>
векселедержателю:</w:t>
      </w:r>
      <w:r>
        <w:br/>
      </w:r>
      <w:r>
        <w:rPr>
          <w:rFonts w:ascii="Times New Roman"/>
          <w:b w:val="false"/>
          <w:i w:val="false"/>
          <w:color w:val="000000"/>
          <w:sz w:val="28"/>
        </w:rPr>
        <w:t>
 </w:t>
      </w:r>
      <w:r>
        <w:br/>
      </w:r>
      <w:r>
        <w:rPr>
          <w:rFonts w:ascii="Times New Roman"/>
          <w:b w:val="false"/>
          <w:i w:val="false"/>
          <w:color w:val="000000"/>
          <w:sz w:val="28"/>
        </w:rPr>
        <w:t>
Сумма векселя ________________________________</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Издержки______________________________________</w:t>
      </w:r>
      <w:r>
        <w:br/>
      </w:r>
      <w:r>
        <w:rPr>
          <w:rFonts w:ascii="Times New Roman"/>
          <w:b w:val="false"/>
          <w:i w:val="false"/>
          <w:color w:val="000000"/>
          <w:sz w:val="28"/>
        </w:rPr>
        <w:t>
Итого_________________________________________</w:t>
      </w:r>
    </w:p>
    <w:p>
      <w:pPr>
        <w:spacing w:after="0"/>
        <w:ind w:left="0"/>
        <w:jc w:val="both"/>
      </w:pPr>
      <w:r>
        <w:rPr>
          <w:rFonts w:ascii="Times New Roman"/>
          <w:b w:val="false"/>
          <w:i w:val="false"/>
          <w:color w:val="000000"/>
          <w:sz w:val="28"/>
        </w:rPr>
        <w:t>                   Зарегистрировано в реестре за N____________________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нотариусу___________</w:t>
      </w:r>
    </w:p>
    <w:p>
      <w:pPr>
        <w:spacing w:after="0"/>
        <w:ind w:left="0"/>
        <w:jc w:val="both"/>
      </w:pPr>
      <w:r>
        <w:rPr>
          <w:rFonts w:ascii="Times New Roman"/>
          <w:b w:val="false"/>
          <w:i w:val="false"/>
          <w:color w:val="000000"/>
          <w:sz w:val="28"/>
        </w:rPr>
        <w:t xml:space="preserve">   печать          Нотариус_______________________(подпись) </w:t>
      </w:r>
    </w:p>
    <w:bookmarkStart w:name="z204" w:id="125"/>
    <w:p>
      <w:pPr>
        <w:spacing w:after="0"/>
        <w:ind w:left="0"/>
        <w:jc w:val="both"/>
      </w:pPr>
      <w:r>
        <w:rPr>
          <w:rFonts w:ascii="Times New Roman"/>
          <w:b w:val="false"/>
          <w:i w:val="false"/>
          <w:color w:val="000000"/>
          <w:sz w:val="28"/>
        </w:rPr>
        <w:t>
                                     Приложение N 59</w:t>
      </w:r>
    </w:p>
    <w:bookmarkEnd w:id="125"/>
    <w:p>
      <w:pPr>
        <w:spacing w:after="0"/>
        <w:ind w:left="0"/>
        <w:jc w:val="both"/>
      </w:pPr>
      <w:r>
        <w:rPr>
          <w:rFonts w:ascii="Times New Roman"/>
          <w:b/>
          <w:i w:val="false"/>
          <w:color w:val="000000"/>
          <w:sz w:val="28"/>
        </w:rPr>
        <w:t>                                 Удостоверительная надпись</w:t>
      </w:r>
      <w:r>
        <w:br/>
      </w:r>
      <w:r>
        <w:rPr>
          <w:rFonts w:ascii="Times New Roman"/>
          <w:b w:val="false"/>
          <w:i w:val="false"/>
          <w:color w:val="000000"/>
          <w:sz w:val="28"/>
        </w:rPr>
        <w:t>
</w:t>
      </w:r>
      <w:r>
        <w:rPr>
          <w:rFonts w:ascii="Times New Roman"/>
          <w:b/>
          <w:i w:val="false"/>
          <w:color w:val="000000"/>
          <w:sz w:val="28"/>
        </w:rPr>
        <w:t>                                 о неплатеже по чеку</w:t>
      </w:r>
    </w:p>
    <w:p>
      <w:pPr>
        <w:spacing w:after="0"/>
        <w:ind w:left="0"/>
        <w:jc w:val="both"/>
      </w:pPr>
      <w:r>
        <w:rPr>
          <w:rFonts w:ascii="Times New Roman"/>
          <w:b w:val="false"/>
          <w:i w:val="false"/>
          <w:color w:val="000000"/>
          <w:sz w:val="28"/>
        </w:rPr>
        <w:t>Город (поселок, село, область___________________   "____"____________года,</w:t>
      </w:r>
      <w:r>
        <w:br/>
      </w:r>
      <w:r>
        <w:rPr>
          <w:rFonts w:ascii="Times New Roman"/>
          <w:b w:val="false"/>
          <w:i w:val="false"/>
          <w:color w:val="000000"/>
          <w:sz w:val="28"/>
        </w:rPr>
        <w:t xml:space="preserve">
Я,___________________________________________________________________ </w:t>
      </w:r>
      <w:r>
        <w:br/>
      </w:r>
      <w:r>
        <w:rPr>
          <w:rFonts w:ascii="Times New Roman"/>
          <w:b w:val="false"/>
          <w:i w:val="false"/>
          <w:color w:val="000000"/>
          <w:sz w:val="28"/>
        </w:rPr>
        <w:t>
нотариус ____________________________________________________________</w:t>
      </w:r>
      <w:r>
        <w:br/>
      </w:r>
      <w:r>
        <w:rPr>
          <w:rFonts w:ascii="Times New Roman"/>
          <w:b w:val="false"/>
          <w:i w:val="false"/>
          <w:color w:val="000000"/>
          <w:sz w:val="28"/>
        </w:rPr>
        <w:t xml:space="preserve">
        (наименование госнотконторы или номер и дата выдачи лицензии </w:t>
      </w:r>
      <w:r>
        <w:br/>
      </w:r>
      <w:r>
        <w:rPr>
          <w:rFonts w:ascii="Times New Roman"/>
          <w:b w:val="false"/>
          <w:i w:val="false"/>
          <w:color w:val="000000"/>
          <w:sz w:val="28"/>
        </w:rPr>
        <w:t>
_____________________</w:t>
      </w:r>
      <w:r>
        <w:br/>
      </w:r>
      <w:r>
        <w:rPr>
          <w:rFonts w:ascii="Times New Roman"/>
          <w:b w:val="false"/>
          <w:i w:val="false"/>
          <w:color w:val="000000"/>
          <w:sz w:val="28"/>
        </w:rPr>
        <w:t>
частного нотариуса)</w:t>
      </w:r>
      <w:r>
        <w:br/>
      </w:r>
      <w:r>
        <w:rPr>
          <w:rFonts w:ascii="Times New Roman"/>
          <w:b w:val="false"/>
          <w:i w:val="false"/>
          <w:color w:val="000000"/>
          <w:sz w:val="28"/>
        </w:rPr>
        <w:t>
удостоверяю, что настоящий чек был предъявлен________________________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плательщика)</w:t>
      </w:r>
      <w:r>
        <w:br/>
      </w:r>
      <w:r>
        <w:rPr>
          <w:rFonts w:ascii="Times New Roman"/>
          <w:b w:val="false"/>
          <w:i w:val="false"/>
          <w:color w:val="000000"/>
          <w:sz w:val="28"/>
        </w:rPr>
        <w:t>
и оплачен не был.</w:t>
      </w:r>
    </w:p>
    <w:p>
      <w:pPr>
        <w:spacing w:after="0"/>
        <w:ind w:left="0"/>
        <w:jc w:val="both"/>
      </w:pPr>
      <w:r>
        <w:rPr>
          <w:rFonts w:ascii="Times New Roman"/>
          <w:b w:val="false"/>
          <w:i w:val="false"/>
          <w:color w:val="000000"/>
          <w:sz w:val="28"/>
        </w:rPr>
        <w:t>                       Зарегистрировано в реестре за N______________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нотариусу_____</w:t>
      </w:r>
    </w:p>
    <w:p>
      <w:pPr>
        <w:spacing w:after="0"/>
        <w:ind w:left="0"/>
        <w:jc w:val="both"/>
      </w:pPr>
      <w:r>
        <w:rPr>
          <w:rFonts w:ascii="Times New Roman"/>
          <w:b w:val="false"/>
          <w:i w:val="false"/>
          <w:color w:val="000000"/>
          <w:sz w:val="28"/>
        </w:rPr>
        <w:t>  печать               Нотариус_______________________(подпись)  </w:t>
      </w:r>
    </w:p>
    <w:bookmarkStart w:name="z205" w:id="126"/>
    <w:p>
      <w:pPr>
        <w:spacing w:after="0"/>
        <w:ind w:left="0"/>
        <w:jc w:val="both"/>
      </w:pPr>
      <w:r>
        <w:rPr>
          <w:rFonts w:ascii="Times New Roman"/>
          <w:b w:val="false"/>
          <w:i w:val="false"/>
          <w:color w:val="000000"/>
          <w:sz w:val="28"/>
        </w:rPr>
        <w:t>
                                           Приложение N 60</w:t>
      </w:r>
    </w:p>
    <w:bookmarkEnd w:id="126"/>
    <w:p>
      <w:pPr>
        <w:spacing w:after="0"/>
        <w:ind w:left="0"/>
        <w:jc w:val="both"/>
      </w:pPr>
      <w:r>
        <w:rPr>
          <w:rFonts w:ascii="Times New Roman"/>
          <w:b w:val="false"/>
          <w:i w:val="false"/>
          <w:color w:val="000000"/>
          <w:sz w:val="28"/>
        </w:rPr>
        <w:t>                              </w:t>
      </w:r>
      <w:r>
        <w:rPr>
          <w:rFonts w:ascii="Times New Roman"/>
          <w:b/>
          <w:i w:val="false"/>
          <w:color w:val="000000"/>
          <w:sz w:val="28"/>
        </w:rPr>
        <w:t>Удостоверительная надпись на дубликате</w:t>
      </w:r>
      <w:r>
        <w:br/>
      </w:r>
      <w:r>
        <w:rPr>
          <w:rFonts w:ascii="Times New Roman"/>
          <w:b w:val="false"/>
          <w:i w:val="false"/>
          <w:color w:val="000000"/>
          <w:sz w:val="28"/>
        </w:rPr>
        <w:t>
</w:t>
      </w:r>
      <w:r>
        <w:rPr>
          <w:rFonts w:ascii="Times New Roman"/>
          <w:b/>
          <w:i w:val="false"/>
          <w:color w:val="000000"/>
          <w:sz w:val="28"/>
        </w:rPr>
        <w:t xml:space="preserve">                              свидетельства о праве на наследство </w:t>
      </w:r>
      <w:r>
        <w:br/>
      </w:r>
      <w:r>
        <w:rPr>
          <w:rFonts w:ascii="Times New Roman"/>
          <w:b w:val="false"/>
          <w:i w:val="false"/>
          <w:color w:val="000000"/>
          <w:sz w:val="28"/>
        </w:rPr>
        <w:t>
</w:t>
      </w:r>
      <w:r>
        <w:rPr>
          <w:rFonts w:ascii="Times New Roman"/>
          <w:b/>
          <w:i w:val="false"/>
          <w:color w:val="000000"/>
          <w:sz w:val="28"/>
        </w:rPr>
        <w:t>                              (договора, завещания, доверенности и        </w:t>
      </w:r>
      <w:r>
        <w:br/>
      </w:r>
      <w:r>
        <w:rPr>
          <w:rFonts w:ascii="Times New Roman"/>
          <w:b w:val="false"/>
          <w:i w:val="false"/>
          <w:color w:val="000000"/>
          <w:sz w:val="28"/>
        </w:rPr>
        <w:t>
</w:t>
      </w:r>
      <w:r>
        <w:rPr>
          <w:rFonts w:ascii="Times New Roman"/>
          <w:b/>
          <w:i w:val="false"/>
          <w:color w:val="000000"/>
          <w:sz w:val="28"/>
        </w:rPr>
        <w:t>                              исполнительной надписи)</w:t>
      </w:r>
    </w:p>
    <w:p>
      <w:pPr>
        <w:spacing w:after="0"/>
        <w:ind w:left="0"/>
        <w:jc w:val="both"/>
      </w:pPr>
      <w:r>
        <w:rPr>
          <w:rFonts w:ascii="Times New Roman"/>
          <w:b w:val="false"/>
          <w:i w:val="false"/>
          <w:color w:val="000000"/>
          <w:sz w:val="28"/>
        </w:rPr>
        <w:t>"___"__________________199___г. мной, _______________________________</w:t>
      </w:r>
      <w:r>
        <w:br/>
      </w:r>
      <w:r>
        <w:rPr>
          <w:rFonts w:ascii="Times New Roman"/>
          <w:b w:val="false"/>
          <w:i w:val="false"/>
          <w:color w:val="000000"/>
          <w:sz w:val="28"/>
        </w:rPr>
        <w:t>
нотариусом___________________________________________________________</w:t>
      </w:r>
      <w:r>
        <w:br/>
      </w:r>
      <w:r>
        <w:rPr>
          <w:rFonts w:ascii="Times New Roman"/>
          <w:b w:val="false"/>
          <w:i w:val="false"/>
          <w:color w:val="000000"/>
          <w:sz w:val="28"/>
        </w:rPr>
        <w:t xml:space="preserve">
          (наименование госнотконторы или номер и дата выдачи лицензии </w:t>
      </w:r>
      <w:r>
        <w:br/>
      </w:r>
      <w:r>
        <w:rPr>
          <w:rFonts w:ascii="Times New Roman"/>
          <w:b w:val="false"/>
          <w:i w:val="false"/>
          <w:color w:val="000000"/>
          <w:sz w:val="28"/>
        </w:rPr>
        <w:t>
____________________</w:t>
      </w:r>
      <w:r>
        <w:br/>
      </w:r>
      <w:r>
        <w:rPr>
          <w:rFonts w:ascii="Times New Roman"/>
          <w:b w:val="false"/>
          <w:i w:val="false"/>
          <w:color w:val="000000"/>
          <w:sz w:val="28"/>
        </w:rPr>
        <w:t>
частного нотариуса)</w:t>
      </w:r>
      <w:r>
        <w:br/>
      </w:r>
      <w:r>
        <w:rPr>
          <w:rFonts w:ascii="Times New Roman"/>
          <w:b w:val="false"/>
          <w:i w:val="false"/>
          <w:color w:val="000000"/>
          <w:sz w:val="28"/>
        </w:rPr>
        <w:t xml:space="preserve">
настоящий дубликат свидетельства о праве на наследство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(договора, завещания, доверенности, исполнительной надписи)</w:t>
      </w:r>
      <w:r>
        <w:br/>
      </w:r>
      <w:r>
        <w:rPr>
          <w:rFonts w:ascii="Times New Roman"/>
          <w:b w:val="false"/>
          <w:i w:val="false"/>
          <w:color w:val="000000"/>
          <w:sz w:val="28"/>
        </w:rPr>
        <w:t>
взамен утраченного выдан гр._________________________________________</w:t>
      </w:r>
      <w:r>
        <w:br/>
      </w:r>
      <w:r>
        <w:rPr>
          <w:rFonts w:ascii="Times New Roman"/>
          <w:b w:val="false"/>
          <w:i w:val="false"/>
          <w:color w:val="000000"/>
          <w:sz w:val="28"/>
        </w:rPr>
        <w:t xml:space="preserve">
                                            (ф.и.о. </w:t>
      </w:r>
      <w:r>
        <w:br/>
      </w:r>
      <w:r>
        <w:rPr>
          <w:rFonts w:ascii="Times New Roman"/>
          <w:b w:val="false"/>
          <w:i w:val="false"/>
          <w:color w:val="000000"/>
          <w:sz w:val="28"/>
        </w:rPr>
        <w:t xml:space="preserve">
гражданина или наименование организации </w:t>
      </w:r>
      <w:r>
        <w:br/>
      </w:r>
      <w:r>
        <w:rPr>
          <w:rFonts w:ascii="Times New Roman"/>
          <w:b w:val="false"/>
          <w:i w:val="false"/>
          <w:color w:val="000000"/>
          <w:sz w:val="28"/>
        </w:rPr>
        <w:t>
________________________________</w:t>
      </w:r>
      <w:r>
        <w:br/>
      </w:r>
      <w:r>
        <w:rPr>
          <w:rFonts w:ascii="Times New Roman"/>
          <w:b w:val="false"/>
          <w:i w:val="false"/>
          <w:color w:val="000000"/>
          <w:sz w:val="28"/>
        </w:rPr>
        <w:t>
   получившего дубликат)</w:t>
      </w:r>
    </w:p>
    <w:p>
      <w:pPr>
        <w:spacing w:after="0"/>
        <w:ind w:left="0"/>
        <w:jc w:val="both"/>
      </w:pPr>
      <w:r>
        <w:rPr>
          <w:rFonts w:ascii="Times New Roman"/>
          <w:b w:val="false"/>
          <w:i w:val="false"/>
          <w:color w:val="000000"/>
          <w:sz w:val="28"/>
        </w:rPr>
        <w:t xml:space="preserve">    Свидетельство о праве на наследство (договор, завещание, </w:t>
      </w:r>
      <w:r>
        <w:br/>
      </w:r>
      <w:r>
        <w:rPr>
          <w:rFonts w:ascii="Times New Roman"/>
          <w:b w:val="false"/>
          <w:i w:val="false"/>
          <w:color w:val="000000"/>
          <w:sz w:val="28"/>
        </w:rPr>
        <w:t xml:space="preserve">
доверенность, исполнительная надпись) выдано (удостоверен, совершена и </w:t>
      </w:r>
      <w:r>
        <w:br/>
      </w:r>
      <w:r>
        <w:rPr>
          <w:rFonts w:ascii="Times New Roman"/>
          <w:b w:val="false"/>
          <w:i w:val="false"/>
          <w:color w:val="000000"/>
          <w:sz w:val="28"/>
        </w:rPr>
        <w:t>
т.д.) нотариусом___________________________________________________________</w:t>
      </w:r>
      <w:r>
        <w:br/>
      </w:r>
      <w:r>
        <w:rPr>
          <w:rFonts w:ascii="Times New Roman"/>
          <w:b w:val="false"/>
          <w:i w:val="false"/>
          <w:color w:val="000000"/>
          <w:sz w:val="28"/>
        </w:rPr>
        <w:t xml:space="preserve">
             (наименование госнотконторы или номер и дата выдачи лицензии </w:t>
      </w:r>
      <w:r>
        <w:br/>
      </w:r>
      <w:r>
        <w:rPr>
          <w:rFonts w:ascii="Times New Roman"/>
          <w:b w:val="false"/>
          <w:i w:val="false"/>
          <w:color w:val="000000"/>
          <w:sz w:val="28"/>
        </w:rPr>
        <w:t>
_______________________</w:t>
      </w:r>
      <w:r>
        <w:br/>
      </w:r>
      <w:r>
        <w:rPr>
          <w:rFonts w:ascii="Times New Roman"/>
          <w:b w:val="false"/>
          <w:i w:val="false"/>
          <w:color w:val="000000"/>
          <w:sz w:val="28"/>
        </w:rPr>
        <w:t>
 частного нотариуса)</w:t>
      </w:r>
      <w:r>
        <w:br/>
      </w:r>
      <w:r>
        <w:rPr>
          <w:rFonts w:ascii="Times New Roman"/>
          <w:b w:val="false"/>
          <w:i w:val="false"/>
          <w:color w:val="000000"/>
          <w:sz w:val="28"/>
        </w:rPr>
        <w:t>
"___"________________199__г. и зарегистрировано в реестре за N____________</w:t>
      </w:r>
      <w:r>
        <w:br/>
      </w:r>
      <w:r>
        <w:rPr>
          <w:rFonts w:ascii="Times New Roman"/>
          <w:b w:val="false"/>
          <w:i w:val="false"/>
          <w:color w:val="000000"/>
          <w:sz w:val="28"/>
        </w:rPr>
        <w:t xml:space="preserve">
Экземпляр свидетельства о праве на наследство (договора, завещания, </w:t>
      </w:r>
      <w:r>
        <w:br/>
      </w:r>
      <w:r>
        <w:rPr>
          <w:rFonts w:ascii="Times New Roman"/>
          <w:b w:val="false"/>
          <w:i w:val="false"/>
          <w:color w:val="000000"/>
          <w:sz w:val="28"/>
        </w:rPr>
        <w:t xml:space="preserve">
доверенности) храниться в делах государственной нотариальной конторы, </w:t>
      </w:r>
      <w:r>
        <w:br/>
      </w:r>
      <w:r>
        <w:rPr>
          <w:rFonts w:ascii="Times New Roman"/>
          <w:b w:val="false"/>
          <w:i w:val="false"/>
          <w:color w:val="000000"/>
          <w:sz w:val="28"/>
        </w:rPr>
        <w:t>
частного нотариуса.</w:t>
      </w:r>
      <w:r>
        <w:br/>
      </w:r>
      <w:r>
        <w:rPr>
          <w:rFonts w:ascii="Times New Roman"/>
          <w:b w:val="false"/>
          <w:i w:val="false"/>
          <w:color w:val="000000"/>
          <w:sz w:val="28"/>
        </w:rPr>
        <w:t>
Личность гр. _____________________________________________________________</w:t>
      </w:r>
      <w:r>
        <w:br/>
      </w:r>
      <w:r>
        <w:rPr>
          <w:rFonts w:ascii="Times New Roman"/>
          <w:b w:val="false"/>
          <w:i w:val="false"/>
          <w:color w:val="000000"/>
          <w:sz w:val="28"/>
        </w:rPr>
        <w:t>
                  (фамилия и инициалы получившего дубликат)</w:t>
      </w:r>
      <w:r>
        <w:br/>
      </w:r>
      <w:r>
        <w:rPr>
          <w:rFonts w:ascii="Times New Roman"/>
          <w:b w:val="false"/>
          <w:i w:val="false"/>
          <w:color w:val="000000"/>
          <w:sz w:val="28"/>
        </w:rPr>
        <w:t>
установлена.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Зарегистрировано в реестре за N_______________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 _____</w:t>
      </w:r>
    </w:p>
    <w:p>
      <w:pPr>
        <w:spacing w:after="0"/>
        <w:ind w:left="0"/>
        <w:jc w:val="both"/>
      </w:pPr>
      <w:r>
        <w:rPr>
          <w:rFonts w:ascii="Times New Roman"/>
          <w:b w:val="false"/>
          <w:i w:val="false"/>
          <w:color w:val="000000"/>
          <w:sz w:val="28"/>
        </w:rPr>
        <w:t>   печать                  Нотариус:______________________(подпись)</w:t>
      </w:r>
    </w:p>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xml:space="preserve">
    Примечание. Если дубликат истребуется организацией, вместо слов </w:t>
      </w:r>
      <w:r>
        <w:br/>
      </w:r>
      <w:r>
        <w:rPr>
          <w:rFonts w:ascii="Times New Roman"/>
          <w:b w:val="false"/>
          <w:i w:val="false"/>
          <w:color w:val="000000"/>
          <w:sz w:val="28"/>
        </w:rPr>
        <w:t xml:space="preserve">
"Личность гр. ______установлена", указывается "Полномочия представителя </w:t>
      </w:r>
      <w:r>
        <w:br/>
      </w:r>
      <w:r>
        <w:rPr>
          <w:rFonts w:ascii="Times New Roman"/>
          <w:b w:val="false"/>
          <w:i w:val="false"/>
          <w:color w:val="000000"/>
          <w:sz w:val="28"/>
        </w:rPr>
        <w:t xml:space="preserve">
(наименование организации) проверены". В удостоверительной надписи на </w:t>
      </w:r>
      <w:r>
        <w:br/>
      </w:r>
      <w:r>
        <w:rPr>
          <w:rFonts w:ascii="Times New Roman"/>
          <w:b w:val="false"/>
          <w:i w:val="false"/>
          <w:color w:val="000000"/>
          <w:sz w:val="28"/>
        </w:rPr>
        <w:t xml:space="preserve">
дубликате завещания также после слов "установлена"добавляется "факт смерти </w:t>
      </w:r>
      <w:r>
        <w:br/>
      </w:r>
      <w:r>
        <w:rPr>
          <w:rFonts w:ascii="Times New Roman"/>
          <w:b w:val="false"/>
          <w:i w:val="false"/>
          <w:color w:val="000000"/>
          <w:sz w:val="28"/>
        </w:rPr>
        <w:t>
завещателя проверен".</w:t>
      </w:r>
    </w:p>
    <w:bookmarkStart w:name="z206" w:id="127"/>
    <w:p>
      <w:pPr>
        <w:spacing w:after="0"/>
        <w:ind w:left="0"/>
        <w:jc w:val="both"/>
      </w:pPr>
      <w:r>
        <w:rPr>
          <w:rFonts w:ascii="Times New Roman"/>
          <w:b w:val="false"/>
          <w:i w:val="false"/>
          <w:color w:val="000000"/>
          <w:sz w:val="28"/>
        </w:rPr>
        <w:t>
                                       Приложение N 61</w:t>
      </w:r>
    </w:p>
    <w:bookmarkEnd w:id="127"/>
    <w:p>
      <w:pPr>
        <w:spacing w:after="0"/>
        <w:ind w:left="0"/>
        <w:jc w:val="both"/>
      </w:pPr>
      <w:r>
        <w:rPr>
          <w:rFonts w:ascii="Times New Roman"/>
          <w:b/>
          <w:i w:val="false"/>
          <w:color w:val="000000"/>
          <w:sz w:val="28"/>
        </w:rPr>
        <w:t xml:space="preserve">                                 Удостоверительная надпись о </w:t>
      </w:r>
      <w:r>
        <w:br/>
      </w:r>
      <w:r>
        <w:rPr>
          <w:rFonts w:ascii="Times New Roman"/>
          <w:b w:val="false"/>
          <w:i w:val="false"/>
          <w:color w:val="000000"/>
          <w:sz w:val="28"/>
        </w:rPr>
        <w:t>
</w:t>
      </w:r>
      <w:r>
        <w:rPr>
          <w:rFonts w:ascii="Times New Roman"/>
          <w:b/>
          <w:i w:val="false"/>
          <w:color w:val="000000"/>
          <w:sz w:val="28"/>
        </w:rPr>
        <w:t>                                 засвидетельствовании верности</w:t>
      </w:r>
      <w:r>
        <w:br/>
      </w:r>
      <w:r>
        <w:rPr>
          <w:rFonts w:ascii="Times New Roman"/>
          <w:b w:val="false"/>
          <w:i w:val="false"/>
          <w:color w:val="000000"/>
          <w:sz w:val="28"/>
        </w:rPr>
        <w:t>
</w:t>
      </w:r>
      <w:r>
        <w:rPr>
          <w:rFonts w:ascii="Times New Roman"/>
          <w:b/>
          <w:i w:val="false"/>
          <w:color w:val="000000"/>
          <w:sz w:val="28"/>
        </w:rPr>
        <w:t>                                 выписки из реестра</w:t>
      </w:r>
    </w:p>
    <w:p>
      <w:pPr>
        <w:spacing w:after="0"/>
        <w:ind w:left="0"/>
        <w:jc w:val="both"/>
      </w:pPr>
      <w:r>
        <w:rPr>
          <w:rFonts w:ascii="Times New Roman"/>
          <w:b w:val="false"/>
          <w:i w:val="false"/>
          <w:color w:val="000000"/>
          <w:sz w:val="28"/>
        </w:rPr>
        <w:t>"___"___________________199__г. Я, ____________________________нотариус</w:t>
      </w:r>
      <w:r>
        <w:br/>
      </w:r>
      <w:r>
        <w:rPr>
          <w:rFonts w:ascii="Times New Roman"/>
          <w:b w:val="false"/>
          <w:i w:val="false"/>
          <w:color w:val="000000"/>
          <w:sz w:val="28"/>
        </w:rPr>
        <w:t xml:space="preserve">
                                          (ф.и.о.)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(наименование госнотконторы или номер и дата выдачи лицензии частного </w:t>
      </w:r>
      <w:r>
        <w:br/>
      </w:r>
      <w:r>
        <w:rPr>
          <w:rFonts w:ascii="Times New Roman"/>
          <w:b w:val="false"/>
          <w:i w:val="false"/>
          <w:color w:val="000000"/>
          <w:sz w:val="28"/>
        </w:rPr>
        <w:t>
_____________</w:t>
      </w:r>
      <w:r>
        <w:br/>
      </w:r>
      <w:r>
        <w:rPr>
          <w:rFonts w:ascii="Times New Roman"/>
          <w:b w:val="false"/>
          <w:i w:val="false"/>
          <w:color w:val="000000"/>
          <w:sz w:val="28"/>
        </w:rPr>
        <w:t xml:space="preserve">
нотариуса) </w:t>
      </w:r>
      <w:r>
        <w:br/>
      </w:r>
      <w:r>
        <w:rPr>
          <w:rFonts w:ascii="Times New Roman"/>
          <w:b w:val="false"/>
          <w:i w:val="false"/>
          <w:color w:val="000000"/>
          <w:sz w:val="28"/>
        </w:rPr>
        <w:t xml:space="preserve">
свидетельствую верность настоящей выписки из реестра для регистрации </w:t>
      </w:r>
      <w:r>
        <w:br/>
      </w:r>
      <w:r>
        <w:rPr>
          <w:rFonts w:ascii="Times New Roman"/>
          <w:b w:val="false"/>
          <w:i w:val="false"/>
          <w:color w:val="000000"/>
          <w:sz w:val="28"/>
        </w:rPr>
        <w:t xml:space="preserve">
нотариальных действий за ______________год, книга N ______________, </w:t>
      </w:r>
      <w:r>
        <w:br/>
      </w:r>
      <w:r>
        <w:rPr>
          <w:rFonts w:ascii="Times New Roman"/>
          <w:b w:val="false"/>
          <w:i w:val="false"/>
          <w:color w:val="000000"/>
          <w:sz w:val="28"/>
        </w:rPr>
        <w:t>
реестр N______________</w:t>
      </w:r>
    </w:p>
    <w:p>
      <w:pPr>
        <w:spacing w:after="0"/>
        <w:ind w:left="0"/>
        <w:jc w:val="both"/>
      </w:pPr>
      <w:r>
        <w:rPr>
          <w:rFonts w:ascii="Times New Roman"/>
          <w:b w:val="false"/>
          <w:i w:val="false"/>
          <w:color w:val="000000"/>
          <w:sz w:val="28"/>
        </w:rPr>
        <w:t>                        Зарегистрировано в реестре за N_____________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 ___</w:t>
      </w:r>
    </w:p>
    <w:p>
      <w:pPr>
        <w:spacing w:after="0"/>
        <w:ind w:left="0"/>
        <w:jc w:val="both"/>
      </w:pPr>
      <w:r>
        <w:rPr>
          <w:rFonts w:ascii="Times New Roman"/>
          <w:b w:val="false"/>
          <w:i w:val="false"/>
          <w:color w:val="000000"/>
          <w:sz w:val="28"/>
        </w:rPr>
        <w:t>  печать                Нотариус______________________(подпись)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7" w:id="128"/>
    <w:p>
      <w:pPr>
        <w:spacing w:after="0"/>
        <w:ind w:left="0"/>
        <w:jc w:val="both"/>
      </w:pPr>
      <w:r>
        <w:rPr>
          <w:rFonts w:ascii="Times New Roman"/>
          <w:b w:val="false"/>
          <w:i w:val="false"/>
          <w:color w:val="000000"/>
          <w:sz w:val="28"/>
        </w:rPr>
        <w:t>
                                        Приложение N 62</w:t>
      </w:r>
    </w:p>
    <w:bookmarkEnd w:id="128"/>
    <w:p>
      <w:pPr>
        <w:spacing w:after="0"/>
        <w:ind w:left="0"/>
        <w:jc w:val="both"/>
      </w:pPr>
      <w:r>
        <w:rPr>
          <w:rFonts w:ascii="Times New Roman"/>
          <w:b w:val="false"/>
          <w:i w:val="false"/>
          <w:color w:val="000000"/>
          <w:sz w:val="28"/>
        </w:rPr>
        <w:t>                           Запрещение отчуждения жилого дома в связи</w:t>
      </w:r>
      <w:r>
        <w:br/>
      </w:r>
      <w:r>
        <w:rPr>
          <w:rFonts w:ascii="Times New Roman"/>
          <w:b w:val="false"/>
          <w:i w:val="false"/>
          <w:color w:val="000000"/>
          <w:sz w:val="28"/>
        </w:rPr>
        <w:t xml:space="preserve">
                           с выдачей ссуда на его строительство, покупку </w:t>
      </w:r>
      <w:r>
        <w:br/>
      </w:r>
      <w:r>
        <w:rPr>
          <w:rFonts w:ascii="Times New Roman"/>
          <w:b w:val="false"/>
          <w:i w:val="false"/>
          <w:color w:val="000000"/>
          <w:sz w:val="28"/>
        </w:rPr>
        <w:t>
                           или капитальный ремонт</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Запрещение</w:t>
      </w:r>
    </w:p>
    <w:p>
      <w:pPr>
        <w:spacing w:after="0"/>
        <w:ind w:left="0"/>
        <w:jc w:val="both"/>
      </w:pPr>
      <w:r>
        <w:rPr>
          <w:rFonts w:ascii="Times New Roman"/>
          <w:b w:val="false"/>
          <w:i w:val="false"/>
          <w:color w:val="000000"/>
          <w:sz w:val="28"/>
        </w:rPr>
        <w:t>"___"__________________199___г. мною, _______________________________</w:t>
      </w:r>
      <w:r>
        <w:br/>
      </w:r>
      <w:r>
        <w:rPr>
          <w:rFonts w:ascii="Times New Roman"/>
          <w:b w:val="false"/>
          <w:i w:val="false"/>
          <w:color w:val="000000"/>
          <w:sz w:val="28"/>
        </w:rPr>
        <w:t>
нотариусом___________________________________________________________</w:t>
      </w:r>
      <w:r>
        <w:br/>
      </w:r>
      <w:r>
        <w:rPr>
          <w:rFonts w:ascii="Times New Roman"/>
          <w:b w:val="false"/>
          <w:i w:val="false"/>
          <w:color w:val="000000"/>
          <w:sz w:val="28"/>
        </w:rPr>
        <w:t xml:space="preserve">
          (наименование госнотконторы или номер и дата выдачи лицензии </w:t>
      </w:r>
      <w:r>
        <w:br/>
      </w:r>
      <w:r>
        <w:rPr>
          <w:rFonts w:ascii="Times New Roman"/>
          <w:b w:val="false"/>
          <w:i w:val="false"/>
          <w:color w:val="000000"/>
          <w:sz w:val="28"/>
        </w:rPr>
        <w:t>
_____________________________</w:t>
      </w:r>
      <w:r>
        <w:br/>
      </w:r>
      <w:r>
        <w:rPr>
          <w:rFonts w:ascii="Times New Roman"/>
          <w:b w:val="false"/>
          <w:i w:val="false"/>
          <w:color w:val="000000"/>
          <w:sz w:val="28"/>
        </w:rPr>
        <w:t>
  частного нотариуса)</w:t>
      </w:r>
    </w:p>
    <w:p>
      <w:pPr>
        <w:spacing w:after="0"/>
        <w:ind w:left="0"/>
        <w:jc w:val="both"/>
      </w:pPr>
      <w:r>
        <w:rPr>
          <w:rFonts w:ascii="Times New Roman"/>
          <w:b w:val="false"/>
          <w:i w:val="false"/>
          <w:color w:val="000000"/>
          <w:sz w:val="28"/>
        </w:rPr>
        <w:t xml:space="preserve">на оснований ст.34 Закона Республики Казахстан "О нотариате" и извещения </w:t>
      </w:r>
      <w:r>
        <w:br/>
      </w:r>
      <w:r>
        <w:rPr>
          <w:rFonts w:ascii="Times New Roman"/>
          <w:b w:val="false"/>
          <w:i w:val="false"/>
          <w:color w:val="000000"/>
          <w:sz w:val="28"/>
        </w:rPr>
        <w:t>
о выдаче ссуды гр._____________________________________ для строительства,</w:t>
      </w:r>
      <w:r>
        <w:br/>
      </w:r>
      <w:r>
        <w:rPr>
          <w:rFonts w:ascii="Times New Roman"/>
          <w:b w:val="false"/>
          <w:i w:val="false"/>
          <w:color w:val="000000"/>
          <w:sz w:val="28"/>
        </w:rPr>
        <w:t>
покупки, капитального ремонта, жилого дома (квартиры) в сумме __________тн</w:t>
      </w:r>
      <w:r>
        <w:br/>
      </w:r>
      <w:r>
        <w:rPr>
          <w:rFonts w:ascii="Times New Roman"/>
          <w:b w:val="false"/>
          <w:i w:val="false"/>
          <w:color w:val="000000"/>
          <w:sz w:val="28"/>
        </w:rPr>
        <w:t>
запрещается отчуждать дом (квартиру), расположенный(ую) 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(адрес) впредь до полного погашения ссуды.</w:t>
      </w:r>
    </w:p>
    <w:p>
      <w:pPr>
        <w:spacing w:after="0"/>
        <w:ind w:left="0"/>
        <w:jc w:val="both"/>
      </w:pPr>
      <w:r>
        <w:rPr>
          <w:rFonts w:ascii="Times New Roman"/>
          <w:b w:val="false"/>
          <w:i w:val="false"/>
          <w:color w:val="000000"/>
          <w:sz w:val="28"/>
        </w:rPr>
        <w:t>N______________</w:t>
      </w:r>
      <w:r>
        <w:br/>
      </w:r>
      <w:r>
        <w:rPr>
          <w:rFonts w:ascii="Times New Roman"/>
          <w:b w:val="false"/>
          <w:i w:val="false"/>
          <w:color w:val="000000"/>
          <w:sz w:val="28"/>
        </w:rPr>
        <w:t>
                       Зарегистрировано в реестре за N_________________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 _______</w:t>
      </w:r>
    </w:p>
    <w:p>
      <w:pPr>
        <w:spacing w:after="0"/>
        <w:ind w:left="0"/>
        <w:jc w:val="both"/>
      </w:pPr>
      <w:r>
        <w:rPr>
          <w:rFonts w:ascii="Times New Roman"/>
          <w:b w:val="false"/>
          <w:i w:val="false"/>
          <w:color w:val="000000"/>
          <w:sz w:val="28"/>
        </w:rPr>
        <w:t>    печать             Нотариус______________________(подпись)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8" w:id="129"/>
    <w:p>
      <w:pPr>
        <w:spacing w:after="0"/>
        <w:ind w:left="0"/>
        <w:jc w:val="both"/>
      </w:pPr>
      <w:r>
        <w:rPr>
          <w:rFonts w:ascii="Times New Roman"/>
          <w:b w:val="false"/>
          <w:i w:val="false"/>
          <w:color w:val="000000"/>
          <w:sz w:val="28"/>
        </w:rPr>
        <w:t>
                                    Приложение N 63</w:t>
      </w:r>
    </w:p>
    <w:bookmarkEnd w:id="129"/>
    <w:p>
      <w:pPr>
        <w:spacing w:after="0"/>
        <w:ind w:left="0"/>
        <w:jc w:val="both"/>
      </w:pPr>
      <w:r>
        <w:rPr>
          <w:rFonts w:ascii="Times New Roman"/>
          <w:b w:val="false"/>
          <w:i w:val="false"/>
          <w:color w:val="000000"/>
          <w:sz w:val="28"/>
        </w:rPr>
        <w:t>                                Запрещение отчуждения имущества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 Запрещение</w:t>
      </w:r>
    </w:p>
    <w:p>
      <w:pPr>
        <w:spacing w:after="0"/>
        <w:ind w:left="0"/>
        <w:jc w:val="both"/>
      </w:pPr>
      <w:r>
        <w:rPr>
          <w:rFonts w:ascii="Times New Roman"/>
          <w:b w:val="false"/>
          <w:i w:val="false"/>
          <w:color w:val="000000"/>
          <w:sz w:val="28"/>
        </w:rPr>
        <w:t>"____"_________________199__г. мною, _______________________,нотариусом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государственной нотариальной конторы или номер и дата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выдачи лицензии частного нотариуса)</w:t>
      </w:r>
      <w:r>
        <w:br/>
      </w:r>
      <w:r>
        <w:rPr>
          <w:rFonts w:ascii="Times New Roman"/>
          <w:b w:val="false"/>
          <w:i w:val="false"/>
          <w:color w:val="000000"/>
          <w:sz w:val="28"/>
        </w:rPr>
        <w:t xml:space="preserve">
на оснований ст. 34 Закона РК "О нотариате"в связи с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(основания наложения запрещения)</w:t>
      </w:r>
      <w:r>
        <w:br/>
      </w:r>
      <w:r>
        <w:rPr>
          <w:rFonts w:ascii="Times New Roman"/>
          <w:b w:val="false"/>
          <w:i w:val="false"/>
          <w:color w:val="000000"/>
          <w:sz w:val="28"/>
        </w:rPr>
        <w:t>
налагается запрещение отчуждения_____________________________________</w:t>
      </w:r>
      <w:r>
        <w:br/>
      </w:r>
      <w:r>
        <w:rPr>
          <w:rFonts w:ascii="Times New Roman"/>
          <w:b w:val="false"/>
          <w:i w:val="false"/>
          <w:color w:val="000000"/>
          <w:sz w:val="28"/>
        </w:rPr>
        <w:t xml:space="preserve">
                                   (наименование имущества) </w:t>
      </w:r>
      <w:r>
        <w:br/>
      </w:r>
      <w:r>
        <w:rPr>
          <w:rFonts w:ascii="Times New Roman"/>
          <w:b w:val="false"/>
          <w:i w:val="false"/>
          <w:color w:val="000000"/>
          <w:sz w:val="28"/>
        </w:rPr>
        <w:t>
принадлежащего_______________________________________________________</w:t>
      </w:r>
      <w:r>
        <w:br/>
      </w:r>
      <w:r>
        <w:rPr>
          <w:rFonts w:ascii="Times New Roman"/>
          <w:b w:val="false"/>
          <w:i w:val="false"/>
          <w:color w:val="000000"/>
          <w:sz w:val="28"/>
        </w:rPr>
        <w:t>
                          (ф.и.о. заложившего имущество)</w:t>
      </w:r>
      <w:r>
        <w:br/>
      </w:r>
      <w:r>
        <w:rPr>
          <w:rFonts w:ascii="Times New Roman"/>
          <w:b w:val="false"/>
          <w:i w:val="false"/>
          <w:color w:val="000000"/>
          <w:sz w:val="28"/>
        </w:rPr>
        <w:t>
впредь до ___________________________________________________________</w:t>
      </w:r>
      <w:r>
        <w:br/>
      </w:r>
      <w:r>
        <w:rPr>
          <w:rFonts w:ascii="Times New Roman"/>
          <w:b w:val="false"/>
          <w:i w:val="false"/>
          <w:color w:val="000000"/>
          <w:sz w:val="28"/>
        </w:rPr>
        <w:t>
                           (основание снятия запрещения)</w:t>
      </w:r>
      <w:r>
        <w:br/>
      </w:r>
      <w:r>
        <w:rPr>
          <w:rFonts w:ascii="Times New Roman"/>
          <w:b w:val="false"/>
          <w:i w:val="false"/>
          <w:color w:val="000000"/>
          <w:sz w:val="28"/>
        </w:rPr>
        <w:t>
 </w:t>
      </w:r>
      <w:r>
        <w:br/>
      </w:r>
      <w:r>
        <w:rPr>
          <w:rFonts w:ascii="Times New Roman"/>
          <w:b w:val="false"/>
          <w:i w:val="false"/>
          <w:color w:val="000000"/>
          <w:sz w:val="28"/>
        </w:rPr>
        <w:t>
                           Зарегистрировано в реестре за N____________</w:t>
      </w:r>
      <w:r>
        <w:br/>
      </w:r>
      <w:r>
        <w:rPr>
          <w:rFonts w:ascii="Times New Roman"/>
          <w:b w:val="false"/>
          <w:i w:val="false"/>
          <w:color w:val="000000"/>
          <w:sz w:val="28"/>
        </w:rPr>
        <w:t>
 </w:t>
      </w:r>
      <w:r>
        <w:br/>
      </w:r>
      <w:r>
        <w:rPr>
          <w:rFonts w:ascii="Times New Roman"/>
          <w:b w:val="false"/>
          <w:i w:val="false"/>
          <w:color w:val="000000"/>
          <w:sz w:val="28"/>
        </w:rPr>
        <w:t xml:space="preserve">
 печать                    Взыскано государственной пошлины </w:t>
      </w:r>
      <w:r>
        <w:br/>
      </w:r>
      <w:r>
        <w:rPr>
          <w:rFonts w:ascii="Times New Roman"/>
          <w:b w:val="false"/>
          <w:i w:val="false"/>
          <w:color w:val="000000"/>
          <w:sz w:val="28"/>
        </w:rPr>
        <w:t>
                           или сумма, оплаченная частному нотариусу___</w:t>
      </w:r>
      <w:r>
        <w:br/>
      </w:r>
      <w:r>
        <w:rPr>
          <w:rFonts w:ascii="Times New Roman"/>
          <w:b w:val="false"/>
          <w:i w:val="false"/>
          <w:color w:val="000000"/>
          <w:sz w:val="28"/>
        </w:rPr>
        <w:t>
                           Нотариус _________________________(подпись)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9" w:id="130"/>
    <w:p>
      <w:pPr>
        <w:spacing w:after="0"/>
        <w:ind w:left="0"/>
        <w:jc w:val="both"/>
      </w:pPr>
      <w:r>
        <w:rPr>
          <w:rFonts w:ascii="Times New Roman"/>
          <w:b w:val="false"/>
          <w:i w:val="false"/>
          <w:color w:val="000000"/>
          <w:sz w:val="28"/>
        </w:rPr>
        <w:t>
                                    Приложение N 64</w:t>
      </w:r>
    </w:p>
    <w:bookmarkEnd w:id="130"/>
    <w:p>
      <w:pPr>
        <w:spacing w:after="0"/>
        <w:ind w:left="0"/>
        <w:jc w:val="both"/>
      </w:pPr>
      <w:r>
        <w:rPr>
          <w:rFonts w:ascii="Times New Roman"/>
          <w:b w:val="false"/>
          <w:i w:val="false"/>
          <w:color w:val="000000"/>
          <w:sz w:val="28"/>
        </w:rPr>
        <w:t>                                Запрещение отчуждения жилого дома,  </w:t>
      </w:r>
      <w:r>
        <w:br/>
      </w:r>
      <w:r>
        <w:rPr>
          <w:rFonts w:ascii="Times New Roman"/>
          <w:b w:val="false"/>
          <w:i w:val="false"/>
          <w:color w:val="000000"/>
          <w:sz w:val="28"/>
        </w:rPr>
        <w:t>
                                в связи с договором о залоге</w:t>
      </w:r>
    </w:p>
    <w:p>
      <w:pPr>
        <w:spacing w:after="0"/>
        <w:ind w:left="0"/>
        <w:jc w:val="both"/>
      </w:pPr>
      <w:r>
        <w:rPr>
          <w:rFonts w:ascii="Times New Roman"/>
          <w:b/>
          <w:i w:val="false"/>
          <w:color w:val="000000"/>
          <w:sz w:val="28"/>
        </w:rPr>
        <w:t xml:space="preserve">                           Запрещение </w:t>
      </w:r>
    </w:p>
    <w:p>
      <w:pPr>
        <w:spacing w:after="0"/>
        <w:ind w:left="0"/>
        <w:jc w:val="both"/>
      </w:pPr>
      <w:r>
        <w:rPr>
          <w:rFonts w:ascii="Times New Roman"/>
          <w:b w:val="false"/>
          <w:i w:val="false"/>
          <w:color w:val="000000"/>
          <w:sz w:val="28"/>
        </w:rPr>
        <w:t>"____"___________________199___г.  мною, ____________________________</w:t>
      </w:r>
      <w:r>
        <w:br/>
      </w:r>
      <w:r>
        <w:rPr>
          <w:rFonts w:ascii="Times New Roman"/>
          <w:b w:val="false"/>
          <w:i w:val="false"/>
          <w:color w:val="000000"/>
          <w:sz w:val="28"/>
        </w:rPr>
        <w:t>
                                                (ф.и.о.)</w:t>
      </w:r>
      <w:r>
        <w:br/>
      </w:r>
      <w:r>
        <w:rPr>
          <w:rFonts w:ascii="Times New Roman"/>
          <w:b w:val="false"/>
          <w:i w:val="false"/>
          <w:color w:val="000000"/>
          <w:sz w:val="28"/>
        </w:rPr>
        <w:t>
нотариусом   ________________________________________________________</w:t>
      </w:r>
      <w:r>
        <w:br/>
      </w:r>
      <w:r>
        <w:rPr>
          <w:rFonts w:ascii="Times New Roman"/>
          <w:b w:val="false"/>
          <w:i w:val="false"/>
          <w:color w:val="000000"/>
          <w:sz w:val="28"/>
        </w:rPr>
        <w:t xml:space="preserve">
        (наименование госнотконторы или номер и дата выдачи лицензии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частного нотариуса)</w:t>
      </w:r>
      <w:r>
        <w:br/>
      </w:r>
      <w:r>
        <w:rPr>
          <w:rFonts w:ascii="Times New Roman"/>
          <w:b w:val="false"/>
          <w:i w:val="false"/>
          <w:color w:val="000000"/>
          <w:sz w:val="28"/>
        </w:rPr>
        <w:t xml:space="preserve">
на основании ст.34 Закона РК "О нотариате"в связи с удостоверением </w:t>
      </w:r>
      <w:r>
        <w:br/>
      </w:r>
      <w:r>
        <w:rPr>
          <w:rFonts w:ascii="Times New Roman"/>
          <w:b w:val="false"/>
          <w:i w:val="false"/>
          <w:color w:val="000000"/>
          <w:sz w:val="28"/>
        </w:rPr>
        <w:t xml:space="preserve">
договора о залоге, налагается запрещение отчуждения указанного в договоре </w:t>
      </w:r>
      <w:r>
        <w:br/>
      </w:r>
      <w:r>
        <w:rPr>
          <w:rFonts w:ascii="Times New Roman"/>
          <w:b w:val="false"/>
          <w:i w:val="false"/>
          <w:color w:val="000000"/>
          <w:sz w:val="28"/>
        </w:rPr>
        <w:t xml:space="preserve">
о залоге жилого дома, принадлежащего_________________________________ </w:t>
      </w:r>
      <w:r>
        <w:br/>
      </w:r>
      <w:r>
        <w:rPr>
          <w:rFonts w:ascii="Times New Roman"/>
          <w:b w:val="false"/>
          <w:i w:val="false"/>
          <w:color w:val="000000"/>
          <w:sz w:val="28"/>
        </w:rPr>
        <w:t xml:space="preserve">
                                         (ф.и.о. заложившего дом) </w:t>
      </w:r>
      <w:r>
        <w:br/>
      </w:r>
      <w:r>
        <w:rPr>
          <w:rFonts w:ascii="Times New Roman"/>
          <w:b w:val="false"/>
          <w:i w:val="false"/>
          <w:color w:val="000000"/>
          <w:sz w:val="28"/>
        </w:rPr>
        <w:t>
впредь до прекращения договора о залоге.</w:t>
      </w:r>
    </w:p>
    <w:p>
      <w:pPr>
        <w:spacing w:after="0"/>
        <w:ind w:left="0"/>
        <w:jc w:val="both"/>
      </w:pPr>
      <w:r>
        <w:rPr>
          <w:rFonts w:ascii="Times New Roman"/>
          <w:b w:val="false"/>
          <w:i w:val="false"/>
          <w:color w:val="000000"/>
          <w:sz w:val="28"/>
        </w:rPr>
        <w:t>                      Зарегистрировано в реестре за N 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 _____</w:t>
      </w:r>
    </w:p>
    <w:p>
      <w:pPr>
        <w:spacing w:after="0"/>
        <w:ind w:left="0"/>
        <w:jc w:val="both"/>
      </w:pPr>
      <w:r>
        <w:rPr>
          <w:rFonts w:ascii="Times New Roman"/>
          <w:b w:val="false"/>
          <w:i w:val="false"/>
          <w:color w:val="000000"/>
          <w:sz w:val="28"/>
        </w:rPr>
        <w:t>   Печать             Нотариус__________________________(подпись)</w:t>
      </w:r>
    </w:p>
    <w:p>
      <w:pPr>
        <w:spacing w:after="0"/>
        <w:ind w:left="0"/>
        <w:jc w:val="both"/>
      </w:pPr>
      <w:r>
        <w:rPr>
          <w:rFonts w:ascii="Times New Roman"/>
          <w:b w:val="false"/>
          <w:i w:val="false"/>
          <w:color w:val="000000"/>
          <w:sz w:val="28"/>
        </w:rPr>
        <w:t>__________________________       </w:t>
      </w:r>
      <w:r>
        <w:br/>
      </w:r>
      <w:r>
        <w:rPr>
          <w:rFonts w:ascii="Times New Roman"/>
          <w:b w:val="false"/>
          <w:i w:val="false"/>
          <w:color w:val="000000"/>
          <w:sz w:val="28"/>
        </w:rPr>
        <w:t xml:space="preserve">
 Примечание. Запрещение излагается на договоре о залоге </w:t>
      </w:r>
    </w:p>
    <w:bookmarkStart w:name="z210" w:id="131"/>
    <w:p>
      <w:pPr>
        <w:spacing w:after="0"/>
        <w:ind w:left="0"/>
        <w:jc w:val="both"/>
      </w:pPr>
      <w:r>
        <w:rPr>
          <w:rFonts w:ascii="Times New Roman"/>
          <w:b w:val="false"/>
          <w:i w:val="false"/>
          <w:color w:val="000000"/>
          <w:sz w:val="28"/>
        </w:rPr>
        <w:t>
                                       Приложение N 65</w:t>
      </w:r>
    </w:p>
    <w:bookmarkEnd w:id="131"/>
    <w:p>
      <w:pPr>
        <w:spacing w:after="0"/>
        <w:ind w:left="0"/>
        <w:jc w:val="both"/>
      </w:pPr>
      <w:r>
        <w:rPr>
          <w:rFonts w:ascii="Times New Roman"/>
          <w:b/>
          <w:i w:val="false"/>
          <w:color w:val="000000"/>
          <w:sz w:val="28"/>
        </w:rPr>
        <w:t>                             Акт</w:t>
      </w:r>
      <w:r>
        <w:br/>
      </w:r>
      <w:r>
        <w:rPr>
          <w:rFonts w:ascii="Times New Roman"/>
          <w:b w:val="false"/>
          <w:i w:val="false"/>
          <w:color w:val="000000"/>
          <w:sz w:val="28"/>
        </w:rPr>
        <w:t>
</w:t>
      </w:r>
      <w:r>
        <w:rPr>
          <w:rFonts w:ascii="Times New Roman"/>
          <w:b/>
          <w:i w:val="false"/>
          <w:color w:val="000000"/>
          <w:sz w:val="28"/>
        </w:rPr>
        <w:t>                протеста о недатировании акцепта</w:t>
      </w:r>
    </w:p>
    <w:p>
      <w:pPr>
        <w:spacing w:after="0"/>
        <w:ind w:left="0"/>
        <w:jc w:val="both"/>
      </w:pPr>
      <w:r>
        <w:rPr>
          <w:rFonts w:ascii="Times New Roman"/>
          <w:b w:val="false"/>
          <w:i w:val="false"/>
          <w:color w:val="000000"/>
          <w:sz w:val="28"/>
        </w:rPr>
        <w:t>Город (поселок, село, область)________________________________________</w:t>
      </w:r>
      <w:r>
        <w:br/>
      </w:r>
      <w:r>
        <w:rPr>
          <w:rFonts w:ascii="Times New Roman"/>
          <w:b w:val="false"/>
          <w:i w:val="false"/>
          <w:color w:val="000000"/>
          <w:sz w:val="28"/>
        </w:rPr>
        <w:t>
число, месяц, год  словами ___________________________________________</w:t>
      </w:r>
      <w:r>
        <w:br/>
      </w:r>
      <w:r>
        <w:rPr>
          <w:rFonts w:ascii="Times New Roman"/>
          <w:b w:val="false"/>
          <w:i w:val="false"/>
          <w:color w:val="000000"/>
          <w:sz w:val="28"/>
        </w:rPr>
        <w:t>
Я,__________________________нотариус__________________________________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xml:space="preserve">
удостоверяю, что предъявленный мне законным держателем переводной </w:t>
      </w:r>
      <w:r>
        <w:br/>
      </w:r>
      <w:r>
        <w:rPr>
          <w:rFonts w:ascii="Times New Roman"/>
          <w:b w:val="false"/>
          <w:i w:val="false"/>
          <w:color w:val="000000"/>
          <w:sz w:val="28"/>
        </w:rPr>
        <w:t>
вексель N_______________, выданный____________________________________     </w:t>
      </w:r>
      <w:r>
        <w:br/>
      </w:r>
      <w:r>
        <w:rPr>
          <w:rFonts w:ascii="Times New Roman"/>
          <w:b w:val="false"/>
          <w:i w:val="false"/>
          <w:color w:val="000000"/>
          <w:sz w:val="28"/>
        </w:rPr>
        <w:t>
                                     (наименование векселедателя)</w:t>
      </w:r>
      <w:r>
        <w:br/>
      </w:r>
      <w:r>
        <w:rPr>
          <w:rFonts w:ascii="Times New Roman"/>
          <w:b w:val="false"/>
          <w:i w:val="false"/>
          <w:color w:val="000000"/>
          <w:sz w:val="28"/>
        </w:rPr>
        <w:t>
"______"___________ ______ года в _____________________ сроком платежа</w:t>
      </w:r>
      <w:r>
        <w:br/>
      </w:r>
      <w:r>
        <w:rPr>
          <w:rFonts w:ascii="Times New Roman"/>
          <w:b w:val="false"/>
          <w:i w:val="false"/>
          <w:color w:val="000000"/>
          <w:sz w:val="28"/>
        </w:rPr>
        <w:t>
                                    (место выдачи)      </w:t>
      </w:r>
      <w:r>
        <w:br/>
      </w:r>
      <w:r>
        <w:rPr>
          <w:rFonts w:ascii="Times New Roman"/>
          <w:b w:val="false"/>
          <w:i w:val="false"/>
          <w:color w:val="000000"/>
          <w:sz w:val="28"/>
        </w:rPr>
        <w:t>
___________________________ на сумму ________________________________,</w:t>
      </w:r>
      <w:r>
        <w:br/>
      </w:r>
      <w:r>
        <w:rPr>
          <w:rFonts w:ascii="Times New Roman"/>
          <w:b w:val="false"/>
          <w:i w:val="false"/>
          <w:color w:val="000000"/>
          <w:sz w:val="28"/>
        </w:rPr>
        <w:t>
(указывается срок платежа)          (сумма, на которую выдан вексель)</w:t>
      </w:r>
      <w:r>
        <w:br/>
      </w:r>
      <w:r>
        <w:rPr>
          <w:rFonts w:ascii="Times New Roman"/>
          <w:b w:val="false"/>
          <w:i w:val="false"/>
          <w:color w:val="000000"/>
          <w:sz w:val="28"/>
        </w:rPr>
        <w:t>
акцептован плательщиком __________________________ без указания даты</w:t>
      </w:r>
      <w:r>
        <w:br/>
      </w:r>
      <w:r>
        <w:rPr>
          <w:rFonts w:ascii="Times New Roman"/>
          <w:b w:val="false"/>
          <w:i w:val="false"/>
          <w:color w:val="000000"/>
          <w:sz w:val="28"/>
        </w:rPr>
        <w:t>
                        (наименование плательщика)                 </w:t>
      </w:r>
      <w:r>
        <w:br/>
      </w:r>
      <w:r>
        <w:rPr>
          <w:rFonts w:ascii="Times New Roman"/>
          <w:b w:val="false"/>
          <w:i w:val="false"/>
          <w:color w:val="000000"/>
          <w:sz w:val="28"/>
        </w:rPr>
        <w:t>
акцепта.</w:t>
      </w:r>
      <w:r>
        <w:br/>
      </w:r>
      <w:r>
        <w:rPr>
          <w:rFonts w:ascii="Times New Roman"/>
          <w:b w:val="false"/>
          <w:i w:val="false"/>
          <w:color w:val="000000"/>
          <w:sz w:val="28"/>
        </w:rPr>
        <w:t xml:space="preserve">
В связи с этим и руководствуясь статьей 24 Закона Республики Казахстан "О </w:t>
      </w:r>
      <w:r>
        <w:br/>
      </w:r>
      <w:r>
        <w:rPr>
          <w:rFonts w:ascii="Times New Roman"/>
          <w:b w:val="false"/>
          <w:i w:val="false"/>
          <w:color w:val="000000"/>
          <w:sz w:val="28"/>
        </w:rPr>
        <w:t xml:space="preserve">
вексельном обращении в Республики Казахстан"от 28.04.1997 года, протестую </w:t>
      </w:r>
      <w:r>
        <w:br/>
      </w:r>
      <w:r>
        <w:rPr>
          <w:rFonts w:ascii="Times New Roman"/>
          <w:b w:val="false"/>
          <w:i w:val="false"/>
          <w:color w:val="000000"/>
          <w:sz w:val="28"/>
        </w:rPr>
        <w:t>
указанный вексель в недатировании акцепта.</w:t>
      </w:r>
    </w:p>
    <w:p>
      <w:pPr>
        <w:spacing w:after="0"/>
        <w:ind w:left="0"/>
        <w:jc w:val="both"/>
      </w:pPr>
      <w:r>
        <w:rPr>
          <w:rFonts w:ascii="Times New Roman"/>
          <w:b w:val="false"/>
          <w:i w:val="false"/>
          <w:color w:val="000000"/>
          <w:sz w:val="28"/>
        </w:rPr>
        <w:t>                      Зарегистрировано в реестре за N 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w:t>
      </w:r>
    </w:p>
    <w:p>
      <w:pPr>
        <w:spacing w:after="0"/>
        <w:ind w:left="0"/>
        <w:jc w:val="both"/>
      </w:pPr>
      <w:r>
        <w:rPr>
          <w:rFonts w:ascii="Times New Roman"/>
          <w:b w:val="false"/>
          <w:i w:val="false"/>
          <w:color w:val="000000"/>
          <w:sz w:val="28"/>
        </w:rPr>
        <w:t>  печать              Нотариус ____________________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1" w:id="132"/>
    <w:p>
      <w:pPr>
        <w:spacing w:after="0"/>
        <w:ind w:left="0"/>
        <w:jc w:val="both"/>
      </w:pPr>
      <w:r>
        <w:rPr>
          <w:rFonts w:ascii="Times New Roman"/>
          <w:b w:val="false"/>
          <w:i w:val="false"/>
          <w:color w:val="000000"/>
          <w:sz w:val="28"/>
        </w:rPr>
        <w:t>
                                       Приложение N 66</w:t>
      </w:r>
    </w:p>
    <w:bookmarkEnd w:id="132"/>
    <w:p>
      <w:pPr>
        <w:spacing w:after="0"/>
        <w:ind w:left="0"/>
        <w:jc w:val="both"/>
      </w:pPr>
      <w:r>
        <w:rPr>
          <w:rFonts w:ascii="Times New Roman"/>
          <w:b/>
          <w:i w:val="false"/>
          <w:color w:val="000000"/>
          <w:sz w:val="28"/>
        </w:rPr>
        <w:t>                             Акт</w:t>
      </w:r>
      <w:r>
        <w:br/>
      </w:r>
      <w:r>
        <w:rPr>
          <w:rFonts w:ascii="Times New Roman"/>
          <w:b w:val="false"/>
          <w:i w:val="false"/>
          <w:color w:val="000000"/>
          <w:sz w:val="28"/>
        </w:rPr>
        <w:t>
</w:t>
      </w:r>
      <w:r>
        <w:rPr>
          <w:rFonts w:ascii="Times New Roman"/>
          <w:b/>
          <w:i w:val="false"/>
          <w:color w:val="000000"/>
          <w:sz w:val="28"/>
        </w:rPr>
        <w:t>                 о протесте векселя в неплатеже</w:t>
      </w:r>
    </w:p>
    <w:p>
      <w:pPr>
        <w:spacing w:after="0"/>
        <w:ind w:left="0"/>
        <w:jc w:val="both"/>
      </w:pPr>
      <w:r>
        <w:rPr>
          <w:rFonts w:ascii="Times New Roman"/>
          <w:b w:val="false"/>
          <w:i w:val="false"/>
          <w:color w:val="000000"/>
          <w:sz w:val="28"/>
        </w:rPr>
        <w:t>Город (поселок, село, область)________________________________________</w:t>
      </w:r>
      <w:r>
        <w:br/>
      </w:r>
      <w:r>
        <w:rPr>
          <w:rFonts w:ascii="Times New Roman"/>
          <w:b w:val="false"/>
          <w:i w:val="false"/>
          <w:color w:val="000000"/>
          <w:sz w:val="28"/>
        </w:rPr>
        <w:t>
число, месяц, год  словами ___________________________________________</w:t>
      </w:r>
      <w:r>
        <w:br/>
      </w:r>
      <w:r>
        <w:rPr>
          <w:rFonts w:ascii="Times New Roman"/>
          <w:b w:val="false"/>
          <w:i w:val="false"/>
          <w:color w:val="000000"/>
          <w:sz w:val="28"/>
        </w:rPr>
        <w:t>
Я,__________________________нотариус__________________________________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xml:space="preserve">
по просьбе________________________________ законного держателя </w:t>
      </w:r>
      <w:r>
        <w:br/>
      </w:r>
      <w:r>
        <w:rPr>
          <w:rFonts w:ascii="Times New Roman"/>
          <w:b w:val="false"/>
          <w:i w:val="false"/>
          <w:color w:val="000000"/>
          <w:sz w:val="28"/>
        </w:rPr>
        <w:t>
         (наименование держателя векселя)</w:t>
      </w:r>
      <w:r>
        <w:br/>
      </w:r>
      <w:r>
        <w:rPr>
          <w:rFonts w:ascii="Times New Roman"/>
          <w:b w:val="false"/>
          <w:i w:val="false"/>
          <w:color w:val="000000"/>
          <w:sz w:val="28"/>
        </w:rPr>
        <w:t>
переводного (простого) векселя  N____________, выданного ______________</w:t>
      </w:r>
      <w:r>
        <w:br/>
      </w:r>
      <w:r>
        <w:rPr>
          <w:rFonts w:ascii="Times New Roman"/>
          <w:b w:val="false"/>
          <w:i w:val="false"/>
          <w:color w:val="000000"/>
          <w:sz w:val="28"/>
        </w:rPr>
        <w:t>
                                                         (наименование</w:t>
      </w:r>
      <w:r>
        <w:br/>
      </w:r>
      <w:r>
        <w:rPr>
          <w:rFonts w:ascii="Times New Roman"/>
          <w:b w:val="false"/>
          <w:i w:val="false"/>
          <w:color w:val="000000"/>
          <w:sz w:val="28"/>
        </w:rPr>
        <w:t>
____________ "______"__________ года в ________________________________</w:t>
      </w:r>
      <w:r>
        <w:br/>
      </w:r>
      <w:r>
        <w:rPr>
          <w:rFonts w:ascii="Times New Roman"/>
          <w:b w:val="false"/>
          <w:i w:val="false"/>
          <w:color w:val="000000"/>
          <w:sz w:val="28"/>
        </w:rPr>
        <w:t>
векселедателя)                                      (место выдачи)</w:t>
      </w:r>
      <w:r>
        <w:br/>
      </w:r>
      <w:r>
        <w:rPr>
          <w:rFonts w:ascii="Times New Roman"/>
          <w:b w:val="false"/>
          <w:i w:val="false"/>
          <w:color w:val="000000"/>
          <w:sz w:val="28"/>
        </w:rPr>
        <w:t>
сроком платежа_________________________ на сумму_______________________</w:t>
      </w:r>
      <w:r>
        <w:br/>
      </w:r>
      <w:r>
        <w:rPr>
          <w:rFonts w:ascii="Times New Roman"/>
          <w:b w:val="false"/>
          <w:i w:val="false"/>
          <w:color w:val="000000"/>
          <w:sz w:val="28"/>
        </w:rPr>
        <w:t>
            (указывается срок платежа)           (сумма, на которую</w:t>
      </w:r>
      <w:r>
        <w:br/>
      </w:r>
      <w:r>
        <w:rPr>
          <w:rFonts w:ascii="Times New Roman"/>
          <w:b w:val="false"/>
          <w:i w:val="false"/>
          <w:color w:val="000000"/>
          <w:sz w:val="28"/>
        </w:rPr>
        <w:t>
_____________, акцептованного _________________________________________</w:t>
      </w:r>
      <w:r>
        <w:br/>
      </w:r>
      <w:r>
        <w:rPr>
          <w:rFonts w:ascii="Times New Roman"/>
          <w:b w:val="false"/>
          <w:i w:val="false"/>
          <w:color w:val="000000"/>
          <w:sz w:val="28"/>
        </w:rPr>
        <w:t>
выдан вексель)                        (наименование акцептанта)</w:t>
      </w:r>
      <w:r>
        <w:br/>
      </w:r>
      <w:r>
        <w:rPr>
          <w:rFonts w:ascii="Times New Roman"/>
          <w:b w:val="false"/>
          <w:i w:val="false"/>
          <w:color w:val="000000"/>
          <w:sz w:val="28"/>
        </w:rPr>
        <w:t xml:space="preserve">
представившего указанный вексель "_____"_____________ года мне для </w:t>
      </w:r>
      <w:r>
        <w:br/>
      </w:r>
      <w:r>
        <w:rPr>
          <w:rFonts w:ascii="Times New Roman"/>
          <w:b w:val="false"/>
          <w:i w:val="false"/>
          <w:color w:val="000000"/>
          <w:sz w:val="28"/>
        </w:rPr>
        <w:t>
совершения протеста в неплатеже, предъявил</w:t>
      </w:r>
      <w:r>
        <w:br/>
      </w:r>
      <w:r>
        <w:rPr>
          <w:rFonts w:ascii="Times New Roman"/>
          <w:b w:val="false"/>
          <w:i w:val="false"/>
          <w:color w:val="000000"/>
          <w:sz w:val="28"/>
        </w:rPr>
        <w:t xml:space="preserve">
___________________________________________________________ акцептанту </w:t>
      </w:r>
      <w:r>
        <w:br/>
      </w:r>
      <w:r>
        <w:rPr>
          <w:rFonts w:ascii="Times New Roman"/>
          <w:b w:val="false"/>
          <w:i w:val="false"/>
          <w:color w:val="000000"/>
          <w:sz w:val="28"/>
        </w:rPr>
        <w:t>
наименование акцептанта, векселедержателя, домицилианта)</w:t>
      </w:r>
      <w:r>
        <w:br/>
      </w:r>
      <w:r>
        <w:rPr>
          <w:rFonts w:ascii="Times New Roman"/>
          <w:b w:val="false"/>
          <w:i w:val="false"/>
          <w:color w:val="000000"/>
          <w:sz w:val="28"/>
        </w:rPr>
        <w:t>
     (векселедержателю, домицилианту) требование о платеже</w:t>
      </w:r>
      <w:r>
        <w:br/>
      </w:r>
      <w:r>
        <w:rPr>
          <w:rFonts w:ascii="Times New Roman"/>
          <w:b w:val="false"/>
          <w:i w:val="false"/>
          <w:color w:val="000000"/>
          <w:sz w:val="28"/>
        </w:rPr>
        <w:t>
"____"__________г.</w:t>
      </w:r>
      <w:r>
        <w:br/>
      </w:r>
      <w:r>
        <w:rPr>
          <w:rFonts w:ascii="Times New Roman"/>
          <w:b w:val="false"/>
          <w:i w:val="false"/>
          <w:color w:val="000000"/>
          <w:sz w:val="28"/>
        </w:rPr>
        <w:t>
и не получил платежа.</w:t>
      </w:r>
    </w:p>
    <w:p>
      <w:pPr>
        <w:spacing w:after="0"/>
        <w:ind w:left="0"/>
        <w:jc w:val="both"/>
      </w:pPr>
      <w:r>
        <w:rPr>
          <w:rFonts w:ascii="Times New Roman"/>
          <w:b w:val="false"/>
          <w:i w:val="false"/>
          <w:color w:val="000000"/>
          <w:sz w:val="28"/>
        </w:rPr>
        <w:t xml:space="preserve">    В связи с изложенным и руководствуясь статьей 43 Закона Республики </w:t>
      </w:r>
      <w:r>
        <w:br/>
      </w:r>
      <w:r>
        <w:rPr>
          <w:rFonts w:ascii="Times New Roman"/>
          <w:b w:val="false"/>
          <w:i w:val="false"/>
          <w:color w:val="000000"/>
          <w:sz w:val="28"/>
        </w:rPr>
        <w:t xml:space="preserve">
Казахстан "О вексельном обращении в Республике Казахстан" от 28.04.1997 </w:t>
      </w:r>
      <w:r>
        <w:br/>
      </w:r>
      <w:r>
        <w:rPr>
          <w:rFonts w:ascii="Times New Roman"/>
          <w:b w:val="false"/>
          <w:i w:val="false"/>
          <w:color w:val="000000"/>
          <w:sz w:val="28"/>
        </w:rPr>
        <w:t xml:space="preserve">
года, протестую вышеуказанный вексель в неплатеже против акцептанта </w:t>
      </w:r>
      <w:r>
        <w:br/>
      </w:r>
      <w:r>
        <w:rPr>
          <w:rFonts w:ascii="Times New Roman"/>
          <w:b w:val="false"/>
          <w:i w:val="false"/>
          <w:color w:val="000000"/>
          <w:sz w:val="28"/>
        </w:rPr>
        <w:t>
(векселедателя).</w:t>
      </w:r>
    </w:p>
    <w:p>
      <w:pPr>
        <w:spacing w:after="0"/>
        <w:ind w:left="0"/>
        <w:jc w:val="both"/>
      </w:pPr>
      <w:r>
        <w:rPr>
          <w:rFonts w:ascii="Times New Roman"/>
          <w:b w:val="false"/>
          <w:i w:val="false"/>
          <w:color w:val="000000"/>
          <w:sz w:val="28"/>
        </w:rPr>
        <w:t>                   Зарегистрировано в реестре за N ___________________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нотариусу___________</w:t>
      </w:r>
    </w:p>
    <w:p>
      <w:pPr>
        <w:spacing w:after="0"/>
        <w:ind w:left="0"/>
        <w:jc w:val="both"/>
      </w:pPr>
      <w:r>
        <w:rPr>
          <w:rFonts w:ascii="Times New Roman"/>
          <w:b w:val="false"/>
          <w:i w:val="false"/>
          <w:color w:val="000000"/>
          <w:sz w:val="28"/>
        </w:rPr>
        <w:t>  печать           Нотариус________________________(печать)</w:t>
      </w:r>
    </w:p>
    <w:bookmarkStart w:name="z212" w:id="133"/>
    <w:p>
      <w:pPr>
        <w:spacing w:after="0"/>
        <w:ind w:left="0"/>
        <w:jc w:val="both"/>
      </w:pPr>
      <w:r>
        <w:rPr>
          <w:rFonts w:ascii="Times New Roman"/>
          <w:b w:val="false"/>
          <w:i w:val="false"/>
          <w:color w:val="000000"/>
          <w:sz w:val="28"/>
        </w:rPr>
        <w:t>
                                   Приложение N 67</w:t>
      </w:r>
    </w:p>
    <w:bookmarkEnd w:id="133"/>
    <w:p>
      <w:pPr>
        <w:spacing w:after="0"/>
        <w:ind w:left="0"/>
        <w:jc w:val="both"/>
      </w:pPr>
      <w:r>
        <w:rPr>
          <w:rFonts w:ascii="Times New Roman"/>
          <w:b/>
          <w:i w:val="false"/>
          <w:color w:val="000000"/>
          <w:sz w:val="28"/>
        </w:rPr>
        <w:t>                               Акт</w:t>
      </w:r>
      <w:r>
        <w:br/>
      </w:r>
      <w:r>
        <w:rPr>
          <w:rFonts w:ascii="Times New Roman"/>
          <w:b w:val="false"/>
          <w:i w:val="false"/>
          <w:color w:val="000000"/>
          <w:sz w:val="28"/>
        </w:rPr>
        <w:t>
</w:t>
      </w:r>
      <w:r>
        <w:rPr>
          <w:rFonts w:ascii="Times New Roman"/>
          <w:b/>
          <w:i w:val="false"/>
          <w:color w:val="000000"/>
          <w:sz w:val="28"/>
        </w:rPr>
        <w:t xml:space="preserve">                  о протесте векселя в неакцепте </w:t>
      </w:r>
    </w:p>
    <w:p>
      <w:pPr>
        <w:spacing w:after="0"/>
        <w:ind w:left="0"/>
        <w:jc w:val="both"/>
      </w:pPr>
      <w:r>
        <w:rPr>
          <w:rFonts w:ascii="Times New Roman"/>
          <w:b w:val="false"/>
          <w:i w:val="false"/>
          <w:color w:val="000000"/>
          <w:sz w:val="28"/>
        </w:rPr>
        <w:t>Город (поселок, село, область)________________________________________</w:t>
      </w:r>
      <w:r>
        <w:br/>
      </w:r>
      <w:r>
        <w:rPr>
          <w:rFonts w:ascii="Times New Roman"/>
          <w:b w:val="false"/>
          <w:i w:val="false"/>
          <w:color w:val="000000"/>
          <w:sz w:val="28"/>
        </w:rPr>
        <w:t>
число, месяц, год  словами ___________________________________________</w:t>
      </w:r>
      <w:r>
        <w:br/>
      </w:r>
      <w:r>
        <w:rPr>
          <w:rFonts w:ascii="Times New Roman"/>
          <w:b w:val="false"/>
          <w:i w:val="false"/>
          <w:color w:val="000000"/>
          <w:sz w:val="28"/>
        </w:rPr>
        <w:t>
Я,__________________________нотариус__________________________________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xml:space="preserve">
по просьбе____________________________________ законного держателя </w:t>
      </w:r>
      <w:r>
        <w:br/>
      </w:r>
      <w:r>
        <w:rPr>
          <w:rFonts w:ascii="Times New Roman"/>
          <w:b w:val="false"/>
          <w:i w:val="false"/>
          <w:color w:val="000000"/>
          <w:sz w:val="28"/>
        </w:rPr>
        <w:t>
           (наименование держателя векселя)</w:t>
      </w:r>
      <w:r>
        <w:br/>
      </w:r>
      <w:r>
        <w:rPr>
          <w:rFonts w:ascii="Times New Roman"/>
          <w:b w:val="false"/>
          <w:i w:val="false"/>
          <w:color w:val="000000"/>
          <w:sz w:val="28"/>
        </w:rPr>
        <w:t>
переводного векселя  N____________, выданного _______________</w:t>
      </w:r>
      <w:r>
        <w:br/>
      </w:r>
      <w:r>
        <w:rPr>
          <w:rFonts w:ascii="Times New Roman"/>
          <w:b w:val="false"/>
          <w:i w:val="false"/>
          <w:color w:val="000000"/>
          <w:sz w:val="28"/>
        </w:rPr>
        <w:t>
                                              (наименование</w:t>
      </w:r>
      <w:r>
        <w:br/>
      </w:r>
      <w:r>
        <w:rPr>
          <w:rFonts w:ascii="Times New Roman"/>
          <w:b w:val="false"/>
          <w:i w:val="false"/>
          <w:color w:val="000000"/>
          <w:sz w:val="28"/>
        </w:rPr>
        <w:t>
____________ "______"__________ года в _______________________________</w:t>
      </w:r>
      <w:r>
        <w:br/>
      </w:r>
      <w:r>
        <w:rPr>
          <w:rFonts w:ascii="Times New Roman"/>
          <w:b w:val="false"/>
          <w:i w:val="false"/>
          <w:color w:val="000000"/>
          <w:sz w:val="28"/>
        </w:rPr>
        <w:t>
векселедателя)                                 (место выдачи)</w:t>
      </w:r>
      <w:r>
        <w:br/>
      </w:r>
      <w:r>
        <w:rPr>
          <w:rFonts w:ascii="Times New Roman"/>
          <w:b w:val="false"/>
          <w:i w:val="false"/>
          <w:color w:val="000000"/>
          <w:sz w:val="28"/>
        </w:rPr>
        <w:t>
сроком платежа_________________________ на сумму_____________________</w:t>
      </w:r>
      <w:r>
        <w:br/>
      </w:r>
      <w:r>
        <w:rPr>
          <w:rFonts w:ascii="Times New Roman"/>
          <w:b w:val="false"/>
          <w:i w:val="false"/>
          <w:color w:val="000000"/>
          <w:sz w:val="28"/>
        </w:rPr>
        <w:t>
            (указывается срок платежа)           (сумма, на которую</w:t>
      </w:r>
      <w:r>
        <w:br/>
      </w:r>
      <w:r>
        <w:rPr>
          <w:rFonts w:ascii="Times New Roman"/>
          <w:b w:val="false"/>
          <w:i w:val="false"/>
          <w:color w:val="000000"/>
          <w:sz w:val="28"/>
        </w:rPr>
        <w:t>
_____________________________ представившего указанный вексель мне</w:t>
      </w:r>
      <w:r>
        <w:br/>
      </w:r>
      <w:r>
        <w:rPr>
          <w:rFonts w:ascii="Times New Roman"/>
          <w:b w:val="false"/>
          <w:i w:val="false"/>
          <w:color w:val="000000"/>
          <w:sz w:val="28"/>
        </w:rPr>
        <w:t>
  выдан вексель)                            </w:t>
      </w:r>
      <w:r>
        <w:br/>
      </w:r>
      <w:r>
        <w:rPr>
          <w:rFonts w:ascii="Times New Roman"/>
          <w:b w:val="false"/>
          <w:i w:val="false"/>
          <w:color w:val="000000"/>
          <w:sz w:val="28"/>
        </w:rPr>
        <w:t>
к совершению протеста в неакцепте  "_____"________ года, предъявил</w:t>
      </w:r>
      <w:r>
        <w:br/>
      </w:r>
      <w:r>
        <w:rPr>
          <w:rFonts w:ascii="Times New Roman"/>
          <w:b w:val="false"/>
          <w:i w:val="false"/>
          <w:color w:val="000000"/>
          <w:sz w:val="28"/>
        </w:rPr>
        <w:t xml:space="preserve">
     _____________________________________________________ плательщику по </w:t>
      </w:r>
      <w:r>
        <w:br/>
      </w:r>
      <w:r>
        <w:rPr>
          <w:rFonts w:ascii="Times New Roman"/>
          <w:b w:val="false"/>
          <w:i w:val="false"/>
          <w:color w:val="000000"/>
          <w:sz w:val="28"/>
        </w:rPr>
        <w:t xml:space="preserve">
              (наименование плательщика) </w:t>
      </w:r>
      <w:r>
        <w:br/>
      </w:r>
      <w:r>
        <w:rPr>
          <w:rFonts w:ascii="Times New Roman"/>
          <w:b w:val="false"/>
          <w:i w:val="false"/>
          <w:color w:val="000000"/>
          <w:sz w:val="28"/>
        </w:rPr>
        <w:t>
векселю требование об акцепте.</w:t>
      </w:r>
    </w:p>
    <w:p>
      <w:pPr>
        <w:spacing w:after="0"/>
        <w:ind w:left="0"/>
        <w:jc w:val="both"/>
      </w:pPr>
      <w:r>
        <w:rPr>
          <w:rFonts w:ascii="Times New Roman"/>
          <w:b w:val="false"/>
          <w:i w:val="false"/>
          <w:color w:val="000000"/>
          <w:sz w:val="28"/>
        </w:rPr>
        <w:t xml:space="preserve">    В связи с неакцептом и руководствуясь статьей 43 Закона Республики </w:t>
      </w:r>
      <w:r>
        <w:br/>
      </w:r>
      <w:r>
        <w:rPr>
          <w:rFonts w:ascii="Times New Roman"/>
          <w:b w:val="false"/>
          <w:i w:val="false"/>
          <w:color w:val="000000"/>
          <w:sz w:val="28"/>
        </w:rPr>
        <w:t xml:space="preserve">
Казахстан "О вексельном обращении в Республике Казахстан"от 28.04.1997 </w:t>
      </w:r>
      <w:r>
        <w:br/>
      </w:r>
      <w:r>
        <w:rPr>
          <w:rFonts w:ascii="Times New Roman"/>
          <w:b w:val="false"/>
          <w:i w:val="false"/>
          <w:color w:val="000000"/>
          <w:sz w:val="28"/>
        </w:rPr>
        <w:t>
года, протестую указанный вексель в неакцепте.</w:t>
      </w:r>
    </w:p>
    <w:p>
      <w:pPr>
        <w:spacing w:after="0"/>
        <w:ind w:left="0"/>
        <w:jc w:val="both"/>
      </w:pPr>
      <w:r>
        <w:rPr>
          <w:rFonts w:ascii="Times New Roman"/>
          <w:b w:val="false"/>
          <w:i w:val="false"/>
          <w:color w:val="000000"/>
          <w:sz w:val="28"/>
        </w:rPr>
        <w:t>                      Зарегистрировано в реестре за N ___________________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нотариусу___________</w:t>
      </w:r>
      <w:r>
        <w:br/>
      </w:r>
      <w:r>
        <w:rPr>
          <w:rFonts w:ascii="Times New Roman"/>
          <w:b w:val="false"/>
          <w:i w:val="false"/>
          <w:color w:val="000000"/>
          <w:sz w:val="28"/>
        </w:rPr>
        <w:t>
 </w:t>
      </w:r>
      <w:r>
        <w:br/>
      </w:r>
      <w:r>
        <w:rPr>
          <w:rFonts w:ascii="Times New Roman"/>
          <w:b w:val="false"/>
          <w:i w:val="false"/>
          <w:color w:val="000000"/>
          <w:sz w:val="28"/>
        </w:rPr>
        <w:t>
   печать             Нотариус________________________(печать)</w:t>
      </w:r>
    </w:p>
    <w:bookmarkStart w:name="z213" w:id="134"/>
    <w:p>
      <w:pPr>
        <w:spacing w:after="0"/>
        <w:ind w:left="0"/>
        <w:jc w:val="both"/>
      </w:pPr>
      <w:r>
        <w:rPr>
          <w:rFonts w:ascii="Times New Roman"/>
          <w:b w:val="false"/>
          <w:i w:val="false"/>
          <w:color w:val="000000"/>
          <w:sz w:val="28"/>
        </w:rPr>
        <w:t>
                                                 Приложение N 68</w:t>
      </w:r>
    </w:p>
    <w:bookmarkEnd w:id="134"/>
    <w:p>
      <w:pPr>
        <w:spacing w:after="0"/>
        <w:ind w:left="0"/>
        <w:jc w:val="both"/>
      </w:pPr>
      <w:r>
        <w:rPr>
          <w:rFonts w:ascii="Times New Roman"/>
          <w:b/>
          <w:i w:val="false"/>
          <w:color w:val="000000"/>
          <w:sz w:val="28"/>
        </w:rPr>
        <w:t>                                Акт</w:t>
      </w:r>
      <w:r>
        <w:br/>
      </w:r>
      <w:r>
        <w:rPr>
          <w:rFonts w:ascii="Times New Roman"/>
          <w:b w:val="false"/>
          <w:i w:val="false"/>
          <w:color w:val="000000"/>
          <w:sz w:val="28"/>
        </w:rPr>
        <w:t>
</w:t>
      </w:r>
      <w:r>
        <w:rPr>
          <w:rFonts w:ascii="Times New Roman"/>
          <w:b/>
          <w:i w:val="false"/>
          <w:color w:val="000000"/>
          <w:sz w:val="28"/>
        </w:rPr>
        <w:t>                        о морском протесте</w:t>
      </w:r>
    </w:p>
    <w:p>
      <w:pPr>
        <w:spacing w:after="0"/>
        <w:ind w:left="0"/>
        <w:jc w:val="both"/>
      </w:pPr>
      <w:r>
        <w:rPr>
          <w:rFonts w:ascii="Times New Roman"/>
          <w:b w:val="false"/>
          <w:i w:val="false"/>
          <w:color w:val="000000"/>
          <w:sz w:val="28"/>
        </w:rPr>
        <w:t>Город (поселок, село, область)________________________________________</w:t>
      </w:r>
      <w:r>
        <w:br/>
      </w:r>
      <w:r>
        <w:rPr>
          <w:rFonts w:ascii="Times New Roman"/>
          <w:b w:val="false"/>
          <w:i w:val="false"/>
          <w:color w:val="000000"/>
          <w:sz w:val="28"/>
        </w:rPr>
        <w:t>
число, месяц, год  словами ___________________________________________</w:t>
      </w:r>
      <w:r>
        <w:br/>
      </w:r>
      <w:r>
        <w:rPr>
          <w:rFonts w:ascii="Times New Roman"/>
          <w:b w:val="false"/>
          <w:i w:val="false"/>
          <w:color w:val="000000"/>
          <w:sz w:val="28"/>
        </w:rPr>
        <w:t>
Я,__________________________нотариус__________________________________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принял заявление капитана судна ______________________________________</w:t>
      </w:r>
      <w:r>
        <w:br/>
      </w:r>
      <w:r>
        <w:rPr>
          <w:rFonts w:ascii="Times New Roman"/>
          <w:b w:val="false"/>
          <w:i w:val="false"/>
          <w:color w:val="000000"/>
          <w:sz w:val="28"/>
        </w:rPr>
        <w:t>
                                     (наименование суда, его</w:t>
      </w:r>
      <w:r>
        <w:br/>
      </w:r>
      <w:r>
        <w:rPr>
          <w:rFonts w:ascii="Times New Roman"/>
          <w:b w:val="false"/>
          <w:i w:val="false"/>
          <w:color w:val="000000"/>
          <w:sz w:val="28"/>
        </w:rPr>
        <w:t>
     национальность,</w:t>
      </w:r>
      <w:r>
        <w:br/>
      </w:r>
      <w:r>
        <w:rPr>
          <w:rFonts w:ascii="Times New Roman"/>
          <w:b w:val="false"/>
          <w:i w:val="false"/>
          <w:color w:val="000000"/>
          <w:sz w:val="28"/>
        </w:rPr>
        <w:t xml:space="preserve">
________________ гр.__________________________________________________ </w:t>
      </w:r>
      <w:r>
        <w:br/>
      </w:r>
      <w:r>
        <w:rPr>
          <w:rFonts w:ascii="Times New Roman"/>
          <w:b w:val="false"/>
          <w:i w:val="false"/>
          <w:color w:val="000000"/>
          <w:sz w:val="28"/>
        </w:rPr>
        <w:t>
 владелец)         (фамилия, имя, отчество капитана, его гражданство)</w:t>
      </w:r>
      <w:r>
        <w:br/>
      </w:r>
      <w:r>
        <w:rPr>
          <w:rFonts w:ascii="Times New Roman"/>
          <w:b w:val="false"/>
          <w:i w:val="false"/>
          <w:color w:val="000000"/>
          <w:sz w:val="28"/>
        </w:rPr>
        <w:t>
о происшествии, имевшем место "___"_____________ года во время плавания</w:t>
      </w:r>
      <w:r>
        <w:br/>
      </w:r>
      <w:r>
        <w:rPr>
          <w:rFonts w:ascii="Times New Roman"/>
          <w:b w:val="false"/>
          <w:i w:val="false"/>
          <w:color w:val="000000"/>
          <w:sz w:val="28"/>
        </w:rPr>
        <w:t>
(стоянки) судна.</w:t>
      </w:r>
      <w:r>
        <w:br/>
      </w:r>
      <w:r>
        <w:rPr>
          <w:rFonts w:ascii="Times New Roman"/>
          <w:b w:val="false"/>
          <w:i w:val="false"/>
          <w:color w:val="000000"/>
          <w:sz w:val="28"/>
        </w:rPr>
        <w:t>
 </w:t>
      </w:r>
      <w:r>
        <w:br/>
      </w:r>
      <w:r>
        <w:rPr>
          <w:rFonts w:ascii="Times New Roman"/>
          <w:b w:val="false"/>
          <w:i w:val="false"/>
          <w:color w:val="000000"/>
          <w:sz w:val="28"/>
        </w:rPr>
        <w:t>
Происшествие, по заявлению капитана, заключалось в следующем:</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(содержание заявления капитана судна)</w:t>
      </w:r>
      <w:r>
        <w:br/>
      </w:r>
      <w:r>
        <w:rPr>
          <w:rFonts w:ascii="Times New Roman"/>
          <w:b w:val="false"/>
          <w:i w:val="false"/>
          <w:color w:val="000000"/>
          <w:sz w:val="28"/>
        </w:rPr>
        <w:t xml:space="preserve">
В соответствии с законами Республики Казахстан я ознакомился с </w:t>
      </w:r>
      <w:r>
        <w:br/>
      </w:r>
      <w:r>
        <w:rPr>
          <w:rFonts w:ascii="Times New Roman"/>
          <w:b w:val="false"/>
          <w:i w:val="false"/>
          <w:color w:val="000000"/>
          <w:sz w:val="28"/>
        </w:rPr>
        <w:t xml:space="preserve">
представленными мне капитаном данными судового журнала и опросил об </w:t>
      </w:r>
      <w:r>
        <w:br/>
      </w:r>
      <w:r>
        <w:rPr>
          <w:rFonts w:ascii="Times New Roman"/>
          <w:b w:val="false"/>
          <w:i w:val="false"/>
          <w:color w:val="000000"/>
          <w:sz w:val="28"/>
        </w:rPr>
        <w:t xml:space="preserve">
обстоятельствах происшествия самого капитана и свидетелей из числа лиц, </w:t>
      </w:r>
      <w:r>
        <w:br/>
      </w:r>
      <w:r>
        <w:rPr>
          <w:rFonts w:ascii="Times New Roman"/>
          <w:b w:val="false"/>
          <w:i w:val="false"/>
          <w:color w:val="000000"/>
          <w:sz w:val="28"/>
        </w:rPr>
        <w:t xml:space="preserve">
судовой команды, которые показали: </w:t>
      </w:r>
      <w:r>
        <w:br/>
      </w:r>
      <w:r>
        <w:rPr>
          <w:rFonts w:ascii="Times New Roman"/>
          <w:b w:val="false"/>
          <w:i w:val="false"/>
          <w:color w:val="000000"/>
          <w:sz w:val="28"/>
        </w:rPr>
        <w:t xml:space="preserve">
1___________________________(указываются фамилии, имена, отчества, </w:t>
      </w:r>
      <w:r>
        <w:br/>
      </w:r>
      <w:r>
        <w:rPr>
          <w:rFonts w:ascii="Times New Roman"/>
          <w:b w:val="false"/>
          <w:i w:val="false"/>
          <w:color w:val="000000"/>
          <w:sz w:val="28"/>
        </w:rPr>
        <w:t xml:space="preserve">
2___________________________ должности, гражданство капитана судна, </w:t>
      </w:r>
      <w:r>
        <w:br/>
      </w:r>
      <w:r>
        <w:rPr>
          <w:rFonts w:ascii="Times New Roman"/>
          <w:b w:val="false"/>
          <w:i w:val="false"/>
          <w:color w:val="000000"/>
          <w:sz w:val="28"/>
        </w:rPr>
        <w:t xml:space="preserve">
3___________________________ свидетелей, содержание их показаний. </w:t>
      </w:r>
      <w:r>
        <w:br/>
      </w:r>
      <w:r>
        <w:rPr>
          <w:rFonts w:ascii="Times New Roman"/>
          <w:b w:val="false"/>
          <w:i w:val="false"/>
          <w:color w:val="000000"/>
          <w:sz w:val="28"/>
        </w:rPr>
        <w:t xml:space="preserve">
4___________________________ Показания подписываются капитаном судна </w:t>
      </w:r>
      <w:r>
        <w:br/>
      </w:r>
      <w:r>
        <w:rPr>
          <w:rFonts w:ascii="Times New Roman"/>
          <w:b w:val="false"/>
          <w:i w:val="false"/>
          <w:color w:val="000000"/>
          <w:sz w:val="28"/>
        </w:rPr>
        <w:t>
5___________________________ и свидетелями).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Зарегистрировано в реестре за N 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w:t>
      </w:r>
    </w:p>
    <w:p>
      <w:pPr>
        <w:spacing w:after="0"/>
        <w:ind w:left="0"/>
        <w:jc w:val="both"/>
      </w:pPr>
      <w:r>
        <w:rPr>
          <w:rFonts w:ascii="Times New Roman"/>
          <w:b w:val="false"/>
          <w:i w:val="false"/>
          <w:color w:val="000000"/>
          <w:sz w:val="28"/>
        </w:rPr>
        <w:t>   печать                Нотариус _____________________(подпись)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4" w:id="135"/>
    <w:p>
      <w:pPr>
        <w:spacing w:after="0"/>
        <w:ind w:left="0"/>
        <w:jc w:val="both"/>
      </w:pPr>
      <w:r>
        <w:rPr>
          <w:rFonts w:ascii="Times New Roman"/>
          <w:b w:val="false"/>
          <w:i w:val="false"/>
          <w:color w:val="000000"/>
          <w:sz w:val="28"/>
        </w:rPr>
        <w:t>
                                          Приложение N 69</w:t>
      </w:r>
    </w:p>
    <w:bookmarkEnd w:id="135"/>
    <w:p>
      <w:pPr>
        <w:spacing w:after="0"/>
        <w:ind w:left="0"/>
        <w:jc w:val="both"/>
      </w:pPr>
      <w:r>
        <w:rPr>
          <w:rFonts w:ascii="Times New Roman"/>
          <w:b/>
          <w:i w:val="false"/>
          <w:color w:val="000000"/>
          <w:sz w:val="28"/>
        </w:rPr>
        <w:t>                              Удостоверительная надпись на</w:t>
      </w:r>
      <w:r>
        <w:br/>
      </w:r>
      <w:r>
        <w:rPr>
          <w:rFonts w:ascii="Times New Roman"/>
          <w:b w:val="false"/>
          <w:i w:val="false"/>
          <w:color w:val="000000"/>
          <w:sz w:val="28"/>
        </w:rPr>
        <w:t>
</w:t>
      </w:r>
      <w:r>
        <w:rPr>
          <w:rFonts w:ascii="Times New Roman"/>
          <w:b/>
          <w:i w:val="false"/>
          <w:color w:val="000000"/>
          <w:sz w:val="28"/>
        </w:rPr>
        <w:t xml:space="preserve">                          доверенности для совершения действия </w:t>
      </w:r>
      <w:r>
        <w:br/>
      </w:r>
      <w:r>
        <w:rPr>
          <w:rFonts w:ascii="Times New Roman"/>
          <w:b w:val="false"/>
          <w:i w:val="false"/>
          <w:color w:val="000000"/>
          <w:sz w:val="28"/>
        </w:rPr>
        <w:t>
</w:t>
      </w:r>
      <w:r>
        <w:rPr>
          <w:rFonts w:ascii="Times New Roman"/>
          <w:b/>
          <w:i w:val="false"/>
          <w:color w:val="000000"/>
          <w:sz w:val="28"/>
        </w:rPr>
        <w:t>                                    за границей</w:t>
      </w:r>
    </w:p>
    <w:p>
      <w:pPr>
        <w:spacing w:after="0"/>
        <w:ind w:left="0"/>
        <w:jc w:val="both"/>
      </w:pPr>
      <w:r>
        <w:rPr>
          <w:rFonts w:ascii="Times New Roman"/>
          <w:b w:val="false"/>
          <w:i w:val="false"/>
          <w:color w:val="000000"/>
          <w:sz w:val="28"/>
        </w:rPr>
        <w:t>"______"______________199__года, город, область_________________________</w:t>
      </w:r>
      <w:r>
        <w:br/>
      </w:r>
      <w:r>
        <w:rPr>
          <w:rFonts w:ascii="Times New Roman"/>
          <w:b w:val="false"/>
          <w:i w:val="false"/>
          <w:color w:val="000000"/>
          <w:sz w:val="28"/>
        </w:rPr>
        <w:t>
Республики Казахстан, я ________________нотариус________________________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xml:space="preserve">
     удостоверяю, что приведенная выше доверенность совершена лично </w:t>
      </w:r>
      <w:r>
        <w:br/>
      </w:r>
      <w:r>
        <w:rPr>
          <w:rFonts w:ascii="Times New Roman"/>
          <w:b w:val="false"/>
          <w:i w:val="false"/>
          <w:color w:val="000000"/>
          <w:sz w:val="28"/>
        </w:rPr>
        <w:t xml:space="preserve">
явившимся ко мне гр. ____________________________________________________, </w:t>
      </w:r>
      <w:r>
        <w:br/>
      </w:r>
      <w:r>
        <w:rPr>
          <w:rFonts w:ascii="Times New Roman"/>
          <w:b w:val="false"/>
          <w:i w:val="false"/>
          <w:color w:val="000000"/>
          <w:sz w:val="28"/>
        </w:rPr>
        <w:t>
                                     (фамилия, имя, отчество)</w:t>
      </w:r>
      <w:r>
        <w:br/>
      </w:r>
      <w:r>
        <w:rPr>
          <w:rFonts w:ascii="Times New Roman"/>
          <w:b w:val="false"/>
          <w:i w:val="false"/>
          <w:color w:val="000000"/>
          <w:sz w:val="28"/>
        </w:rPr>
        <w:t>
проживающим в _______________________________, который известен мне</w:t>
      </w:r>
      <w:r>
        <w:br/>
      </w:r>
      <w:r>
        <w:rPr>
          <w:rFonts w:ascii="Times New Roman"/>
          <w:b w:val="false"/>
          <w:i w:val="false"/>
          <w:color w:val="000000"/>
          <w:sz w:val="28"/>
        </w:rPr>
        <w:t>
                         (адрес)</w:t>
      </w:r>
      <w:r>
        <w:br/>
      </w:r>
      <w:r>
        <w:rPr>
          <w:rFonts w:ascii="Times New Roman"/>
          <w:b w:val="false"/>
          <w:i w:val="false"/>
          <w:color w:val="000000"/>
          <w:sz w:val="28"/>
        </w:rPr>
        <w:t>
как лицо, указанное в доверенности, собственноручно подписавшее ее в моем</w:t>
      </w:r>
      <w:r>
        <w:br/>
      </w:r>
      <w:r>
        <w:rPr>
          <w:rFonts w:ascii="Times New Roman"/>
          <w:b w:val="false"/>
          <w:i w:val="false"/>
          <w:color w:val="000000"/>
          <w:sz w:val="28"/>
        </w:rPr>
        <w:t xml:space="preserve">
присутствии и должным образом подтвердившее мне оформление </w:t>
      </w:r>
      <w:r>
        <w:br/>
      </w:r>
      <w:r>
        <w:rPr>
          <w:rFonts w:ascii="Times New Roman"/>
          <w:b w:val="false"/>
          <w:i w:val="false"/>
          <w:color w:val="000000"/>
          <w:sz w:val="28"/>
        </w:rPr>
        <w:t>
настоящей доверенности.</w:t>
      </w:r>
    </w:p>
    <w:p>
      <w:pPr>
        <w:spacing w:after="0"/>
        <w:ind w:left="0"/>
        <w:jc w:val="both"/>
      </w:pPr>
      <w:r>
        <w:rPr>
          <w:rFonts w:ascii="Times New Roman"/>
          <w:b w:val="false"/>
          <w:i w:val="false"/>
          <w:color w:val="000000"/>
          <w:sz w:val="28"/>
        </w:rPr>
        <w:t>                            Зарегистрировано в реестре за N 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w:t>
      </w:r>
    </w:p>
    <w:p>
      <w:pPr>
        <w:spacing w:after="0"/>
        <w:ind w:left="0"/>
        <w:jc w:val="both"/>
      </w:pPr>
      <w:r>
        <w:rPr>
          <w:rFonts w:ascii="Times New Roman"/>
          <w:b w:val="false"/>
          <w:i w:val="false"/>
          <w:color w:val="000000"/>
          <w:sz w:val="28"/>
        </w:rPr>
        <w:t>   Печать                   Нотариус ___________________(подпись)</w:t>
      </w:r>
    </w:p>
    <w:bookmarkStart w:name="z215" w:id="136"/>
    <w:p>
      <w:pPr>
        <w:spacing w:after="0"/>
        <w:ind w:left="0"/>
        <w:jc w:val="both"/>
      </w:pPr>
      <w:r>
        <w:rPr>
          <w:rFonts w:ascii="Times New Roman"/>
          <w:b w:val="false"/>
          <w:i w:val="false"/>
          <w:color w:val="000000"/>
          <w:sz w:val="28"/>
        </w:rPr>
        <w:t>
                                           Приложение N 70</w:t>
      </w:r>
    </w:p>
    <w:bookmarkEnd w:id="136"/>
    <w:p>
      <w:pPr>
        <w:spacing w:after="0"/>
        <w:ind w:left="0"/>
        <w:jc w:val="both"/>
      </w:pPr>
      <w:r>
        <w:rPr>
          <w:rFonts w:ascii="Times New Roman"/>
          <w:b/>
          <w:i w:val="false"/>
          <w:color w:val="000000"/>
          <w:sz w:val="28"/>
        </w:rPr>
        <w:t>                                      Удостоверительная надпись на</w:t>
      </w:r>
      <w:r>
        <w:br/>
      </w:r>
      <w:r>
        <w:rPr>
          <w:rFonts w:ascii="Times New Roman"/>
          <w:b w:val="false"/>
          <w:i w:val="false"/>
          <w:color w:val="000000"/>
          <w:sz w:val="28"/>
        </w:rPr>
        <w:t>
</w:t>
      </w:r>
      <w:r>
        <w:rPr>
          <w:rFonts w:ascii="Times New Roman"/>
          <w:b/>
          <w:i w:val="false"/>
          <w:color w:val="000000"/>
          <w:sz w:val="28"/>
        </w:rPr>
        <w:t xml:space="preserve">                                      доверенности, выданной </w:t>
      </w:r>
      <w:r>
        <w:br/>
      </w:r>
      <w:r>
        <w:rPr>
          <w:rFonts w:ascii="Times New Roman"/>
          <w:b w:val="false"/>
          <w:i w:val="false"/>
          <w:color w:val="000000"/>
          <w:sz w:val="28"/>
        </w:rPr>
        <w:t>
</w:t>
      </w:r>
      <w:r>
        <w:rPr>
          <w:rFonts w:ascii="Times New Roman"/>
          <w:b/>
          <w:i w:val="false"/>
          <w:color w:val="000000"/>
          <w:sz w:val="28"/>
        </w:rPr>
        <w:t>                                      юридическим лицом для действия</w:t>
      </w:r>
      <w:r>
        <w:br/>
      </w:r>
      <w:r>
        <w:rPr>
          <w:rFonts w:ascii="Times New Roman"/>
          <w:b w:val="false"/>
          <w:i w:val="false"/>
          <w:color w:val="000000"/>
          <w:sz w:val="28"/>
        </w:rPr>
        <w:t>
</w:t>
      </w:r>
      <w:r>
        <w:rPr>
          <w:rFonts w:ascii="Times New Roman"/>
          <w:b/>
          <w:i w:val="false"/>
          <w:color w:val="000000"/>
          <w:sz w:val="28"/>
        </w:rPr>
        <w:t>                                      за границей</w:t>
      </w:r>
    </w:p>
    <w:p>
      <w:pPr>
        <w:spacing w:after="0"/>
        <w:ind w:left="0"/>
        <w:jc w:val="both"/>
      </w:pPr>
      <w:r>
        <w:rPr>
          <w:rFonts w:ascii="Times New Roman"/>
          <w:b w:val="false"/>
          <w:i w:val="false"/>
          <w:color w:val="000000"/>
          <w:sz w:val="28"/>
        </w:rPr>
        <w:t xml:space="preserve">"______"______________199__года, город (область)_______________________ </w:t>
      </w:r>
      <w:r>
        <w:br/>
      </w:r>
      <w:r>
        <w:rPr>
          <w:rFonts w:ascii="Times New Roman"/>
          <w:b w:val="false"/>
          <w:i w:val="false"/>
          <w:color w:val="000000"/>
          <w:sz w:val="28"/>
        </w:rPr>
        <w:t>
Республика Казахстан, настоящая доверенность удостоверена</w:t>
      </w:r>
      <w:r>
        <w:br/>
      </w:r>
      <w:r>
        <w:rPr>
          <w:rFonts w:ascii="Times New Roman"/>
          <w:b w:val="false"/>
          <w:i w:val="false"/>
          <w:color w:val="000000"/>
          <w:sz w:val="28"/>
        </w:rPr>
        <w:t>
мной, ________________________нотариусом ______________________________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Доверенность совершена от имени _______________________________________</w:t>
      </w:r>
      <w:r>
        <w:br/>
      </w:r>
      <w:r>
        <w:rPr>
          <w:rFonts w:ascii="Times New Roman"/>
          <w:b w:val="false"/>
          <w:i w:val="false"/>
          <w:color w:val="000000"/>
          <w:sz w:val="28"/>
        </w:rPr>
        <w:t>
                                    (наименование юридического лица)</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(должность, фамилия, имя, отчество представителя юридического лица)</w:t>
      </w:r>
      <w:r>
        <w:br/>
      </w:r>
      <w:r>
        <w:rPr>
          <w:rFonts w:ascii="Times New Roman"/>
          <w:b w:val="false"/>
          <w:i w:val="false"/>
          <w:color w:val="000000"/>
          <w:sz w:val="28"/>
        </w:rPr>
        <w:t>
подписавшим ее в моем присутствии.</w:t>
      </w:r>
      <w:r>
        <w:br/>
      </w:r>
      <w:r>
        <w:rPr>
          <w:rFonts w:ascii="Times New Roman"/>
          <w:b w:val="false"/>
          <w:i w:val="false"/>
          <w:color w:val="000000"/>
          <w:sz w:val="28"/>
        </w:rPr>
        <w:t>
Правоспособность ________________________________ и полномочия его</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представителя проверены. Личность подписавшего доверенность установлена.</w:t>
      </w:r>
    </w:p>
    <w:p>
      <w:pPr>
        <w:spacing w:after="0"/>
        <w:ind w:left="0"/>
        <w:jc w:val="both"/>
      </w:pPr>
      <w:r>
        <w:rPr>
          <w:rFonts w:ascii="Times New Roman"/>
          <w:b w:val="false"/>
          <w:i w:val="false"/>
          <w:color w:val="000000"/>
          <w:sz w:val="28"/>
        </w:rPr>
        <w:t>                          Зарегистрировано в реестре за N 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xml:space="preserve">
                          или сумма, оплаченная частному </w:t>
      </w:r>
      <w:r>
        <w:br/>
      </w:r>
      <w:r>
        <w:rPr>
          <w:rFonts w:ascii="Times New Roman"/>
          <w:b w:val="false"/>
          <w:i w:val="false"/>
          <w:color w:val="000000"/>
          <w:sz w:val="28"/>
        </w:rPr>
        <w:t>
                          нотариусу ___________________________________</w:t>
      </w:r>
    </w:p>
    <w:p>
      <w:pPr>
        <w:spacing w:after="0"/>
        <w:ind w:left="0"/>
        <w:jc w:val="both"/>
      </w:pPr>
      <w:r>
        <w:rPr>
          <w:rFonts w:ascii="Times New Roman"/>
          <w:b w:val="false"/>
          <w:i w:val="false"/>
          <w:color w:val="000000"/>
          <w:sz w:val="28"/>
        </w:rPr>
        <w:t>  печать                  Нотариус___________________ (подпись)</w:t>
      </w:r>
    </w:p>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xml:space="preserve">
    Применимы и другие формы удостоверительных надписей на доверенности, </w:t>
      </w:r>
      <w:r>
        <w:br/>
      </w:r>
      <w:r>
        <w:rPr>
          <w:rFonts w:ascii="Times New Roman"/>
          <w:b w:val="false"/>
          <w:i w:val="false"/>
          <w:color w:val="000000"/>
          <w:sz w:val="28"/>
        </w:rPr>
        <w:t>
выданной юридическим лицом, для действия за границей.</w:t>
      </w:r>
      <w:r>
        <w:br/>
      </w:r>
      <w:r>
        <w:rPr>
          <w:rFonts w:ascii="Times New Roman"/>
          <w:b w:val="false"/>
          <w:i w:val="false"/>
          <w:color w:val="000000"/>
          <w:sz w:val="28"/>
        </w:rPr>
        <w:t>
Например:</w:t>
      </w:r>
      <w:r>
        <w:br/>
      </w:r>
      <w:r>
        <w:rPr>
          <w:rFonts w:ascii="Times New Roman"/>
          <w:b w:val="false"/>
          <w:i w:val="false"/>
          <w:color w:val="000000"/>
          <w:sz w:val="28"/>
        </w:rPr>
        <w:t>
"______"______________199__года настоящая доверенность удостоверена</w:t>
      </w:r>
      <w:r>
        <w:br/>
      </w:r>
      <w:r>
        <w:rPr>
          <w:rFonts w:ascii="Times New Roman"/>
          <w:b w:val="false"/>
          <w:i w:val="false"/>
          <w:color w:val="000000"/>
          <w:sz w:val="28"/>
        </w:rPr>
        <w:t>
мной, ________________________нотариусом _____________________________</w:t>
      </w:r>
      <w:r>
        <w:br/>
      </w:r>
      <w:r>
        <w:rPr>
          <w:rFonts w:ascii="Times New Roman"/>
          <w:b w:val="false"/>
          <w:i w:val="false"/>
          <w:color w:val="000000"/>
          <w:sz w:val="28"/>
        </w:rPr>
        <w:t>
    (фамилия, имя, отчество)           (наименование государственной</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xml:space="preserve">
нотариальной конторы или номер и дата выдачи лицензии частного нотариуса) Доверенность совершена лично явившимся ко мне от имени (наименование юридического лица, должность, фамилия, имя, отчество представителя </w:t>
      </w:r>
      <w:r>
        <w:br/>
      </w:r>
      <w:r>
        <w:rPr>
          <w:rFonts w:ascii="Times New Roman"/>
          <w:b w:val="false"/>
          <w:i w:val="false"/>
          <w:color w:val="000000"/>
          <w:sz w:val="28"/>
        </w:rPr>
        <w:t xml:space="preserve">
юридического лица) известным мне как лицо, указанное в доверенности, </w:t>
      </w:r>
      <w:r>
        <w:br/>
      </w:r>
      <w:r>
        <w:rPr>
          <w:rFonts w:ascii="Times New Roman"/>
          <w:b w:val="false"/>
          <w:i w:val="false"/>
          <w:color w:val="000000"/>
          <w:sz w:val="28"/>
        </w:rPr>
        <w:t xml:space="preserve">
собственноручно подписавшим ее в моем присутствии и должным образом </w:t>
      </w:r>
      <w:r>
        <w:br/>
      </w:r>
      <w:r>
        <w:rPr>
          <w:rFonts w:ascii="Times New Roman"/>
          <w:b w:val="false"/>
          <w:i w:val="false"/>
          <w:color w:val="000000"/>
          <w:sz w:val="28"/>
        </w:rPr>
        <w:t>
подтвердившим мне оформление настоящей доверенности.</w:t>
      </w:r>
      <w:r>
        <w:br/>
      </w:r>
      <w:r>
        <w:rPr>
          <w:rFonts w:ascii="Times New Roman"/>
          <w:b w:val="false"/>
          <w:i w:val="false"/>
          <w:color w:val="000000"/>
          <w:sz w:val="28"/>
        </w:rPr>
        <w:t xml:space="preserve">
Правоспособность (наименование юридического лица) и полномочия </w:t>
      </w:r>
      <w:r>
        <w:br/>
      </w:r>
      <w:r>
        <w:rPr>
          <w:rFonts w:ascii="Times New Roman"/>
          <w:b w:val="false"/>
          <w:i w:val="false"/>
          <w:color w:val="000000"/>
          <w:sz w:val="28"/>
        </w:rPr>
        <w:t>
представителя проверены.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Зарегистрировано в реестре за N _________________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нотариусу_________</w:t>
      </w:r>
    </w:p>
    <w:p>
      <w:pPr>
        <w:spacing w:after="0"/>
        <w:ind w:left="0"/>
        <w:jc w:val="both"/>
      </w:pPr>
      <w:r>
        <w:rPr>
          <w:rFonts w:ascii="Times New Roman"/>
          <w:b w:val="false"/>
          <w:i w:val="false"/>
          <w:color w:val="000000"/>
          <w:sz w:val="28"/>
        </w:rPr>
        <w:t>   печать            Нотариус_____________________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6" w:id="137"/>
    <w:p>
      <w:pPr>
        <w:spacing w:after="0"/>
        <w:ind w:left="0"/>
        <w:jc w:val="both"/>
      </w:pPr>
      <w:r>
        <w:rPr>
          <w:rFonts w:ascii="Times New Roman"/>
          <w:b w:val="false"/>
          <w:i w:val="false"/>
          <w:color w:val="000000"/>
          <w:sz w:val="28"/>
        </w:rPr>
        <w:t>
                                          Приложение N 71</w:t>
      </w:r>
    </w:p>
    <w:bookmarkEnd w:id="137"/>
    <w:p>
      <w:pPr>
        <w:spacing w:after="0"/>
        <w:ind w:left="0"/>
        <w:jc w:val="both"/>
      </w:pPr>
      <w:r>
        <w:rPr>
          <w:rFonts w:ascii="Times New Roman"/>
          <w:b/>
          <w:i w:val="false"/>
          <w:color w:val="000000"/>
          <w:sz w:val="28"/>
        </w:rPr>
        <w:t>                            Удостоверительная надпись на доверенности</w:t>
      </w:r>
      <w:r>
        <w:br/>
      </w:r>
      <w:r>
        <w:rPr>
          <w:rFonts w:ascii="Times New Roman"/>
          <w:b w:val="false"/>
          <w:i w:val="false"/>
          <w:color w:val="000000"/>
          <w:sz w:val="28"/>
        </w:rPr>
        <w:t>
</w:t>
      </w:r>
      <w:r>
        <w:rPr>
          <w:rFonts w:ascii="Times New Roman"/>
          <w:b/>
          <w:i w:val="false"/>
          <w:color w:val="000000"/>
          <w:sz w:val="28"/>
        </w:rPr>
        <w:t>                            для совершения действия за границей от</w:t>
      </w:r>
      <w:r>
        <w:br/>
      </w:r>
      <w:r>
        <w:rPr>
          <w:rFonts w:ascii="Times New Roman"/>
          <w:b w:val="false"/>
          <w:i w:val="false"/>
          <w:color w:val="000000"/>
          <w:sz w:val="28"/>
        </w:rPr>
        <w:t>
</w:t>
      </w:r>
      <w:r>
        <w:rPr>
          <w:rFonts w:ascii="Times New Roman"/>
          <w:b/>
          <w:i w:val="false"/>
          <w:color w:val="000000"/>
          <w:sz w:val="28"/>
        </w:rPr>
        <w:t>                            неграмотного лица</w:t>
      </w:r>
    </w:p>
    <w:p>
      <w:pPr>
        <w:spacing w:after="0"/>
        <w:ind w:left="0"/>
        <w:jc w:val="both"/>
      </w:pPr>
      <w:r>
        <w:rPr>
          <w:rFonts w:ascii="Times New Roman"/>
          <w:b w:val="false"/>
          <w:i w:val="false"/>
          <w:color w:val="000000"/>
          <w:sz w:val="28"/>
        </w:rPr>
        <w:t>"______"______________199__года, город, область_________________________</w:t>
      </w:r>
      <w:r>
        <w:br/>
      </w:r>
      <w:r>
        <w:rPr>
          <w:rFonts w:ascii="Times New Roman"/>
          <w:b w:val="false"/>
          <w:i w:val="false"/>
          <w:color w:val="000000"/>
          <w:sz w:val="28"/>
        </w:rPr>
        <w:t>
Республики Казахстан, я ________________нотариус________________________</w:t>
      </w:r>
      <w:r>
        <w:br/>
      </w:r>
      <w:r>
        <w:rPr>
          <w:rFonts w:ascii="Times New Roman"/>
          <w:b w:val="false"/>
          <w:i w:val="false"/>
          <w:color w:val="000000"/>
          <w:sz w:val="28"/>
        </w:rPr>
        <w:t>
                    (фамилия, имя, отчество)(наименование государственной</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xml:space="preserve">
удостоверяю, что  приведенная выше доверенность совершена лично </w:t>
      </w:r>
      <w:r>
        <w:br/>
      </w:r>
      <w:r>
        <w:rPr>
          <w:rFonts w:ascii="Times New Roman"/>
          <w:b w:val="false"/>
          <w:i w:val="false"/>
          <w:color w:val="000000"/>
          <w:sz w:val="28"/>
        </w:rPr>
        <w:t xml:space="preserve">
явившимся ко мне гр. ___________________________________________________, </w:t>
      </w:r>
      <w:r>
        <w:br/>
      </w:r>
      <w:r>
        <w:rPr>
          <w:rFonts w:ascii="Times New Roman"/>
          <w:b w:val="false"/>
          <w:i w:val="false"/>
          <w:color w:val="000000"/>
          <w:sz w:val="28"/>
        </w:rPr>
        <w:t>
                                   (фамилия, имя, отчество)</w:t>
      </w:r>
      <w:r>
        <w:br/>
      </w:r>
      <w:r>
        <w:rPr>
          <w:rFonts w:ascii="Times New Roman"/>
          <w:b w:val="false"/>
          <w:i w:val="false"/>
          <w:color w:val="000000"/>
          <w:sz w:val="28"/>
        </w:rPr>
        <w:t>
проживающим в _______________________________, который известен мне</w:t>
      </w:r>
      <w:r>
        <w:br/>
      </w:r>
      <w:r>
        <w:rPr>
          <w:rFonts w:ascii="Times New Roman"/>
          <w:b w:val="false"/>
          <w:i w:val="false"/>
          <w:color w:val="000000"/>
          <w:sz w:val="28"/>
        </w:rPr>
        <w:t>
                          (адрес)</w:t>
      </w:r>
      <w:r>
        <w:br/>
      </w:r>
      <w:r>
        <w:rPr>
          <w:rFonts w:ascii="Times New Roman"/>
          <w:b w:val="false"/>
          <w:i w:val="false"/>
          <w:color w:val="000000"/>
          <w:sz w:val="28"/>
        </w:rPr>
        <w:t xml:space="preserve">
как лицо, указанное в доверенности, и должным образом подтвердившее </w:t>
      </w:r>
      <w:r>
        <w:br/>
      </w:r>
      <w:r>
        <w:rPr>
          <w:rFonts w:ascii="Times New Roman"/>
          <w:b w:val="false"/>
          <w:i w:val="false"/>
          <w:color w:val="000000"/>
          <w:sz w:val="28"/>
        </w:rPr>
        <w:t>
оформление настоящей доверенности.</w:t>
      </w:r>
      <w:r>
        <w:br/>
      </w:r>
      <w:r>
        <w:rPr>
          <w:rFonts w:ascii="Times New Roman"/>
          <w:b w:val="false"/>
          <w:i w:val="false"/>
          <w:color w:val="000000"/>
          <w:sz w:val="28"/>
        </w:rPr>
        <w:t xml:space="preserve">
По неграмотности ____________________________поставил под текстом </w:t>
      </w:r>
      <w:r>
        <w:br/>
      </w:r>
      <w:r>
        <w:rPr>
          <w:rFonts w:ascii="Times New Roman"/>
          <w:b w:val="false"/>
          <w:i w:val="false"/>
          <w:color w:val="000000"/>
          <w:sz w:val="28"/>
        </w:rPr>
        <w:t>
                  (фамилия, имя, отчество)</w:t>
      </w:r>
      <w:r>
        <w:br/>
      </w:r>
      <w:r>
        <w:rPr>
          <w:rFonts w:ascii="Times New Roman"/>
          <w:b w:val="false"/>
          <w:i w:val="false"/>
          <w:color w:val="000000"/>
          <w:sz w:val="28"/>
        </w:rPr>
        <w:t>
доверенности три креста в присутствии свидетелей _______________________</w:t>
      </w:r>
      <w:r>
        <w:br/>
      </w:r>
      <w:r>
        <w:rPr>
          <w:rFonts w:ascii="Times New Roman"/>
          <w:b w:val="false"/>
          <w:i w:val="false"/>
          <w:color w:val="000000"/>
          <w:sz w:val="28"/>
        </w:rPr>
        <w:t>
                                              (фамилии, имена, отчества</w:t>
      </w:r>
      <w:r>
        <w:br/>
      </w:r>
      <w:r>
        <w:rPr>
          <w:rFonts w:ascii="Times New Roman"/>
          <w:b w:val="false"/>
          <w:i w:val="false"/>
          <w:color w:val="000000"/>
          <w:sz w:val="28"/>
        </w:rPr>
        <w:t>
____________________, проживающих _______________________________,</w:t>
      </w:r>
      <w:r>
        <w:br/>
      </w:r>
      <w:r>
        <w:rPr>
          <w:rFonts w:ascii="Times New Roman"/>
          <w:b w:val="false"/>
          <w:i w:val="false"/>
          <w:color w:val="000000"/>
          <w:sz w:val="28"/>
        </w:rPr>
        <w:t>
  двух свидетелей)                            (адреса)</w:t>
      </w:r>
      <w:r>
        <w:br/>
      </w:r>
      <w:r>
        <w:rPr>
          <w:rFonts w:ascii="Times New Roman"/>
          <w:b w:val="false"/>
          <w:i w:val="false"/>
          <w:color w:val="000000"/>
          <w:sz w:val="28"/>
        </w:rPr>
        <w:t>
личность которых установлена и которые подписались в моем присутствии.</w:t>
      </w:r>
    </w:p>
    <w:p>
      <w:pPr>
        <w:spacing w:after="0"/>
        <w:ind w:left="0"/>
        <w:jc w:val="both"/>
      </w:pPr>
      <w:r>
        <w:rPr>
          <w:rFonts w:ascii="Times New Roman"/>
          <w:b w:val="false"/>
          <w:i w:val="false"/>
          <w:color w:val="000000"/>
          <w:sz w:val="28"/>
        </w:rPr>
        <w:t>                         Зарегистрировано в реестре за N________________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w:t>
      </w:r>
    </w:p>
    <w:p>
      <w:pPr>
        <w:spacing w:after="0"/>
        <w:ind w:left="0"/>
        <w:jc w:val="both"/>
      </w:pPr>
      <w:r>
        <w:rPr>
          <w:rFonts w:ascii="Times New Roman"/>
          <w:b w:val="false"/>
          <w:i w:val="false"/>
          <w:color w:val="000000"/>
          <w:sz w:val="28"/>
        </w:rPr>
        <w:t>  печать                 Нотариус ______________________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7" w:id="138"/>
    <w:p>
      <w:pPr>
        <w:spacing w:after="0"/>
        <w:ind w:left="0"/>
        <w:jc w:val="both"/>
      </w:pPr>
      <w:r>
        <w:rPr>
          <w:rFonts w:ascii="Times New Roman"/>
          <w:b w:val="false"/>
          <w:i w:val="false"/>
          <w:color w:val="000000"/>
          <w:sz w:val="28"/>
        </w:rPr>
        <w:t>
                                     Приложение N 72</w:t>
      </w:r>
    </w:p>
    <w:bookmarkEnd w:id="138"/>
    <w:p>
      <w:pPr>
        <w:spacing w:after="0"/>
        <w:ind w:left="0"/>
        <w:jc w:val="both"/>
      </w:pPr>
      <w:r>
        <w:rPr>
          <w:rFonts w:ascii="Times New Roman"/>
          <w:b/>
          <w:i w:val="false"/>
          <w:color w:val="000000"/>
          <w:sz w:val="28"/>
        </w:rPr>
        <w:t xml:space="preserve">                                Удостоверительная надпись на </w:t>
      </w:r>
      <w:r>
        <w:br/>
      </w:r>
      <w:r>
        <w:rPr>
          <w:rFonts w:ascii="Times New Roman"/>
          <w:b w:val="false"/>
          <w:i w:val="false"/>
          <w:color w:val="000000"/>
          <w:sz w:val="28"/>
        </w:rPr>
        <w:t>
</w:t>
      </w:r>
      <w:r>
        <w:rPr>
          <w:rFonts w:ascii="Times New Roman"/>
          <w:b/>
          <w:i w:val="false"/>
          <w:color w:val="000000"/>
          <w:sz w:val="28"/>
        </w:rPr>
        <w:t xml:space="preserve">                                доверенности для совершения </w:t>
      </w:r>
      <w:r>
        <w:br/>
      </w:r>
      <w:r>
        <w:rPr>
          <w:rFonts w:ascii="Times New Roman"/>
          <w:b w:val="false"/>
          <w:i w:val="false"/>
          <w:color w:val="000000"/>
          <w:sz w:val="28"/>
        </w:rPr>
        <w:t>
</w:t>
      </w:r>
      <w:r>
        <w:rPr>
          <w:rFonts w:ascii="Times New Roman"/>
          <w:b/>
          <w:i w:val="false"/>
          <w:color w:val="000000"/>
          <w:sz w:val="28"/>
        </w:rPr>
        <w:t xml:space="preserve">                                действия за границей, выданной </w:t>
      </w:r>
      <w:r>
        <w:br/>
      </w:r>
      <w:r>
        <w:rPr>
          <w:rFonts w:ascii="Times New Roman"/>
          <w:b w:val="false"/>
          <w:i w:val="false"/>
          <w:color w:val="000000"/>
          <w:sz w:val="28"/>
        </w:rPr>
        <w:t>
</w:t>
      </w:r>
      <w:r>
        <w:rPr>
          <w:rFonts w:ascii="Times New Roman"/>
          <w:b/>
          <w:i w:val="false"/>
          <w:color w:val="000000"/>
          <w:sz w:val="28"/>
        </w:rPr>
        <w:t xml:space="preserve">                                гражданином, не могущим </w:t>
      </w:r>
      <w:r>
        <w:br/>
      </w:r>
      <w:r>
        <w:rPr>
          <w:rFonts w:ascii="Times New Roman"/>
          <w:b w:val="false"/>
          <w:i w:val="false"/>
          <w:color w:val="000000"/>
          <w:sz w:val="28"/>
        </w:rPr>
        <w:t>
</w:t>
      </w:r>
      <w:r>
        <w:rPr>
          <w:rFonts w:ascii="Times New Roman"/>
          <w:b/>
          <w:i w:val="false"/>
          <w:color w:val="000000"/>
          <w:sz w:val="28"/>
        </w:rPr>
        <w:t>                                подписаться лично (ввиду болезни и т.п.)</w:t>
      </w:r>
    </w:p>
    <w:p>
      <w:pPr>
        <w:spacing w:after="0"/>
        <w:ind w:left="0"/>
        <w:jc w:val="both"/>
      </w:pPr>
      <w:r>
        <w:rPr>
          <w:rFonts w:ascii="Times New Roman"/>
          <w:b w:val="false"/>
          <w:i w:val="false"/>
          <w:color w:val="000000"/>
          <w:sz w:val="28"/>
        </w:rPr>
        <w:t>"______"______________199__года, город, область________________________</w:t>
      </w:r>
      <w:r>
        <w:br/>
      </w:r>
      <w:r>
        <w:rPr>
          <w:rFonts w:ascii="Times New Roman"/>
          <w:b w:val="false"/>
          <w:i w:val="false"/>
          <w:color w:val="000000"/>
          <w:sz w:val="28"/>
        </w:rPr>
        <w:t>
Республики Казахстан, я ________________нотариус_______________________</w:t>
      </w:r>
      <w:r>
        <w:br/>
      </w:r>
      <w:r>
        <w:rPr>
          <w:rFonts w:ascii="Times New Roman"/>
          <w:b w:val="false"/>
          <w:i w:val="false"/>
          <w:color w:val="000000"/>
          <w:sz w:val="28"/>
        </w:rPr>
        <w:t>
                   (фамилия, имя, отчество)(наименование государственной</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xml:space="preserve">
удостоверяю, что приведенная выше доверенность совершена лично </w:t>
      </w:r>
    </w:p>
    <w:p>
      <w:pPr>
        <w:spacing w:after="0"/>
        <w:ind w:left="0"/>
        <w:jc w:val="both"/>
      </w:pPr>
      <w:r>
        <w:rPr>
          <w:rFonts w:ascii="Times New Roman"/>
          <w:b w:val="false"/>
          <w:i w:val="false"/>
          <w:color w:val="000000"/>
          <w:sz w:val="28"/>
        </w:rPr>
        <w:t xml:space="preserve">явившимся ко мне гр. __________________________________________________, </w:t>
      </w:r>
      <w:r>
        <w:br/>
      </w:r>
      <w:r>
        <w:rPr>
          <w:rFonts w:ascii="Times New Roman"/>
          <w:b w:val="false"/>
          <w:i w:val="false"/>
          <w:color w:val="000000"/>
          <w:sz w:val="28"/>
        </w:rPr>
        <w:t>
                                (фамилия, имя, отчество)</w:t>
      </w:r>
      <w:r>
        <w:br/>
      </w:r>
      <w:r>
        <w:rPr>
          <w:rFonts w:ascii="Times New Roman"/>
          <w:b w:val="false"/>
          <w:i w:val="false"/>
          <w:color w:val="000000"/>
          <w:sz w:val="28"/>
        </w:rPr>
        <w:t>
проживающим в _______________________________, который известен мне</w:t>
      </w:r>
      <w:r>
        <w:br/>
      </w:r>
      <w:r>
        <w:rPr>
          <w:rFonts w:ascii="Times New Roman"/>
          <w:b w:val="false"/>
          <w:i w:val="false"/>
          <w:color w:val="000000"/>
          <w:sz w:val="28"/>
        </w:rPr>
        <w:t>
                          (адрес)</w:t>
      </w:r>
      <w:r>
        <w:br/>
      </w:r>
      <w:r>
        <w:rPr>
          <w:rFonts w:ascii="Times New Roman"/>
          <w:b w:val="false"/>
          <w:i w:val="false"/>
          <w:color w:val="000000"/>
          <w:sz w:val="28"/>
        </w:rPr>
        <w:t xml:space="preserve">
как лицо, указанное в доверенности и должным образом подтвердившее </w:t>
      </w:r>
      <w:r>
        <w:br/>
      </w:r>
      <w:r>
        <w:rPr>
          <w:rFonts w:ascii="Times New Roman"/>
          <w:b w:val="false"/>
          <w:i w:val="false"/>
          <w:color w:val="000000"/>
          <w:sz w:val="28"/>
        </w:rPr>
        <w:t>
оформление настоящей доверенности.</w:t>
      </w:r>
      <w:r>
        <w:br/>
      </w:r>
      <w:r>
        <w:rPr>
          <w:rFonts w:ascii="Times New Roman"/>
          <w:b w:val="false"/>
          <w:i w:val="false"/>
          <w:color w:val="000000"/>
          <w:sz w:val="28"/>
        </w:rPr>
        <w:t xml:space="preserve">
Ввиду его _________________(причина, по которой представляемый не мог </w:t>
      </w:r>
      <w:r>
        <w:br/>
      </w:r>
      <w:r>
        <w:rPr>
          <w:rFonts w:ascii="Times New Roman"/>
          <w:b w:val="false"/>
          <w:i w:val="false"/>
          <w:color w:val="000000"/>
          <w:sz w:val="28"/>
        </w:rPr>
        <w:t xml:space="preserve">
подписаться лично) и по его поручению доверенность подписана в моем </w:t>
      </w:r>
      <w:r>
        <w:br/>
      </w:r>
      <w:r>
        <w:rPr>
          <w:rFonts w:ascii="Times New Roman"/>
          <w:b w:val="false"/>
          <w:i w:val="false"/>
          <w:color w:val="000000"/>
          <w:sz w:val="28"/>
        </w:rPr>
        <w:t>
присутствии гр._______________________________________</w:t>
      </w:r>
      <w:r>
        <w:br/>
      </w:r>
      <w:r>
        <w:rPr>
          <w:rFonts w:ascii="Times New Roman"/>
          <w:b w:val="false"/>
          <w:i w:val="false"/>
          <w:color w:val="000000"/>
          <w:sz w:val="28"/>
        </w:rPr>
        <w:t>
              (фамилия, имя, отчество подписавшего)</w:t>
      </w:r>
      <w:r>
        <w:br/>
      </w:r>
      <w:r>
        <w:rPr>
          <w:rFonts w:ascii="Times New Roman"/>
          <w:b w:val="false"/>
          <w:i w:val="false"/>
          <w:color w:val="000000"/>
          <w:sz w:val="28"/>
        </w:rPr>
        <w:t>
Личность доверителя установлена, дееспособность его проверена. Личность гр.</w:t>
      </w:r>
      <w:r>
        <w:br/>
      </w:r>
      <w:r>
        <w:rPr>
          <w:rFonts w:ascii="Times New Roman"/>
          <w:b w:val="false"/>
          <w:i w:val="false"/>
          <w:color w:val="000000"/>
          <w:sz w:val="28"/>
        </w:rPr>
        <w:t xml:space="preserve">
______________________, подписавшего доверенность по поручению </w:t>
      </w:r>
      <w:r>
        <w:br/>
      </w:r>
      <w:r>
        <w:rPr>
          <w:rFonts w:ascii="Times New Roman"/>
          <w:b w:val="false"/>
          <w:i w:val="false"/>
          <w:color w:val="000000"/>
          <w:sz w:val="28"/>
        </w:rPr>
        <w:t>
представляемого, установлена.</w:t>
      </w:r>
    </w:p>
    <w:p>
      <w:pPr>
        <w:spacing w:after="0"/>
        <w:ind w:left="0"/>
        <w:jc w:val="both"/>
      </w:pPr>
      <w:r>
        <w:rPr>
          <w:rFonts w:ascii="Times New Roman"/>
          <w:b w:val="false"/>
          <w:i w:val="false"/>
          <w:color w:val="000000"/>
          <w:sz w:val="28"/>
        </w:rPr>
        <w:t>                     Зарегистрировано в реестре за N _________________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нотариусу_________</w:t>
      </w:r>
    </w:p>
    <w:p>
      <w:pPr>
        <w:spacing w:after="0"/>
        <w:ind w:left="0"/>
        <w:jc w:val="both"/>
      </w:pPr>
      <w:r>
        <w:rPr>
          <w:rFonts w:ascii="Times New Roman"/>
          <w:b w:val="false"/>
          <w:i w:val="false"/>
          <w:color w:val="000000"/>
          <w:sz w:val="28"/>
        </w:rPr>
        <w:t>  печать             Нотариус________________________(подпись)</w:t>
      </w:r>
    </w:p>
    <w:bookmarkStart w:name="z118" w:id="139"/>
    <w:p>
      <w:pPr>
        <w:spacing w:after="0"/>
        <w:ind w:left="0"/>
        <w:jc w:val="both"/>
      </w:pPr>
      <w:r>
        <w:rPr>
          <w:rFonts w:ascii="Times New Roman"/>
          <w:b w:val="false"/>
          <w:i w:val="false"/>
          <w:color w:val="000000"/>
          <w:sz w:val="28"/>
        </w:rPr>
        <w:t xml:space="preserve">
                                          Приложение N 73 </w:t>
      </w:r>
    </w:p>
    <w:bookmarkEnd w:id="139"/>
    <w:p>
      <w:pPr>
        <w:spacing w:after="0"/>
        <w:ind w:left="0"/>
        <w:jc w:val="both"/>
      </w:pPr>
      <w:r>
        <w:rPr>
          <w:rFonts w:ascii="Times New Roman"/>
          <w:b/>
          <w:i w:val="false"/>
          <w:color w:val="000000"/>
          <w:sz w:val="28"/>
        </w:rPr>
        <w:t xml:space="preserve">                                       Удостоверительная </w:t>
      </w:r>
      <w:r>
        <w:br/>
      </w:r>
      <w:r>
        <w:rPr>
          <w:rFonts w:ascii="Times New Roman"/>
          <w:b w:val="false"/>
          <w:i w:val="false"/>
          <w:color w:val="000000"/>
          <w:sz w:val="28"/>
        </w:rPr>
        <w:t>
</w:t>
      </w:r>
      <w:r>
        <w:rPr>
          <w:rFonts w:ascii="Times New Roman"/>
          <w:b/>
          <w:i w:val="false"/>
          <w:color w:val="000000"/>
          <w:sz w:val="28"/>
        </w:rPr>
        <w:t>                                       надпись на доверенности</w:t>
      </w:r>
      <w:r>
        <w:br/>
      </w:r>
      <w:r>
        <w:rPr>
          <w:rFonts w:ascii="Times New Roman"/>
          <w:b w:val="false"/>
          <w:i w:val="false"/>
          <w:color w:val="000000"/>
          <w:sz w:val="28"/>
        </w:rPr>
        <w:t>
</w:t>
      </w:r>
      <w:r>
        <w:rPr>
          <w:rFonts w:ascii="Times New Roman"/>
          <w:b/>
          <w:i w:val="false"/>
          <w:color w:val="000000"/>
          <w:sz w:val="28"/>
        </w:rPr>
        <w:t xml:space="preserve">                                       для совершения действия за </w:t>
      </w:r>
      <w:r>
        <w:br/>
      </w:r>
      <w:r>
        <w:rPr>
          <w:rFonts w:ascii="Times New Roman"/>
          <w:b w:val="false"/>
          <w:i w:val="false"/>
          <w:color w:val="000000"/>
          <w:sz w:val="28"/>
        </w:rPr>
        <w:t>
</w:t>
      </w:r>
      <w:r>
        <w:rPr>
          <w:rFonts w:ascii="Times New Roman"/>
          <w:b/>
          <w:i w:val="false"/>
          <w:color w:val="000000"/>
          <w:sz w:val="28"/>
        </w:rPr>
        <w:t xml:space="preserve">                                       границей одновременно от </w:t>
      </w:r>
      <w:r>
        <w:br/>
      </w:r>
      <w:r>
        <w:rPr>
          <w:rFonts w:ascii="Times New Roman"/>
          <w:b w:val="false"/>
          <w:i w:val="false"/>
          <w:color w:val="000000"/>
          <w:sz w:val="28"/>
        </w:rPr>
        <w:t>
</w:t>
      </w:r>
      <w:r>
        <w:rPr>
          <w:rFonts w:ascii="Times New Roman"/>
          <w:b/>
          <w:i w:val="false"/>
          <w:color w:val="000000"/>
          <w:sz w:val="28"/>
        </w:rPr>
        <w:t>                                       грамотных и неграмотных лиц</w:t>
      </w:r>
    </w:p>
    <w:p>
      <w:pPr>
        <w:spacing w:after="0"/>
        <w:ind w:left="0"/>
        <w:jc w:val="both"/>
      </w:pPr>
      <w:r>
        <w:rPr>
          <w:rFonts w:ascii="Times New Roman"/>
          <w:b w:val="false"/>
          <w:i w:val="false"/>
          <w:color w:val="000000"/>
          <w:sz w:val="28"/>
        </w:rPr>
        <w:t>"______"______________199__года, город, область_________________________</w:t>
      </w:r>
      <w:r>
        <w:br/>
      </w:r>
      <w:r>
        <w:rPr>
          <w:rFonts w:ascii="Times New Roman"/>
          <w:b w:val="false"/>
          <w:i w:val="false"/>
          <w:color w:val="000000"/>
          <w:sz w:val="28"/>
        </w:rPr>
        <w:t>
Республики Казахстан, я ________________нотариус________________________</w:t>
      </w:r>
      <w:r>
        <w:br/>
      </w:r>
      <w:r>
        <w:rPr>
          <w:rFonts w:ascii="Times New Roman"/>
          <w:b w:val="false"/>
          <w:i w:val="false"/>
          <w:color w:val="000000"/>
          <w:sz w:val="28"/>
        </w:rPr>
        <w:t>
                    (фамилия, имя, отчество)(наименование государственной</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xml:space="preserve">
удостоверяю, что приведенная выше доверенность совершена лично </w:t>
      </w:r>
      <w:r>
        <w:br/>
      </w:r>
      <w:r>
        <w:rPr>
          <w:rFonts w:ascii="Times New Roman"/>
          <w:b w:val="false"/>
          <w:i w:val="false"/>
          <w:color w:val="000000"/>
          <w:sz w:val="28"/>
        </w:rPr>
        <w:t xml:space="preserve">
явившимися ко мне гр.гр. _______________________________________________, </w:t>
      </w:r>
      <w:r>
        <w:br/>
      </w:r>
      <w:r>
        <w:rPr>
          <w:rFonts w:ascii="Times New Roman"/>
          <w:b w:val="false"/>
          <w:i w:val="false"/>
          <w:color w:val="000000"/>
          <w:sz w:val="28"/>
        </w:rPr>
        <w:t>
                                  (фамилии, имена, отчества)</w:t>
      </w:r>
      <w:r>
        <w:br/>
      </w:r>
      <w:r>
        <w:rPr>
          <w:rFonts w:ascii="Times New Roman"/>
          <w:b w:val="false"/>
          <w:i w:val="false"/>
          <w:color w:val="000000"/>
          <w:sz w:val="28"/>
        </w:rPr>
        <w:t>
проживающими в _______________________________, которые известны мне</w:t>
      </w:r>
      <w:r>
        <w:br/>
      </w:r>
      <w:r>
        <w:rPr>
          <w:rFonts w:ascii="Times New Roman"/>
          <w:b w:val="false"/>
          <w:i w:val="false"/>
          <w:color w:val="000000"/>
          <w:sz w:val="28"/>
        </w:rPr>
        <w:t xml:space="preserve">
как лица, указанные в доверенности и должным образом подтвердившие </w:t>
      </w:r>
      <w:r>
        <w:br/>
      </w:r>
      <w:r>
        <w:rPr>
          <w:rFonts w:ascii="Times New Roman"/>
          <w:b w:val="false"/>
          <w:i w:val="false"/>
          <w:color w:val="000000"/>
          <w:sz w:val="28"/>
        </w:rPr>
        <w:t xml:space="preserve">
оформление настоящей доверенности, при этом (фамилии, имена, отчества </w:t>
      </w:r>
      <w:r>
        <w:br/>
      </w:r>
      <w:r>
        <w:rPr>
          <w:rFonts w:ascii="Times New Roman"/>
          <w:b w:val="false"/>
          <w:i w:val="false"/>
          <w:color w:val="000000"/>
          <w:sz w:val="28"/>
        </w:rPr>
        <w:t xml:space="preserve">
грамотных лиц) собственноручно подписали ее в моем присутствии, а </w:t>
      </w:r>
      <w:r>
        <w:br/>
      </w:r>
      <w:r>
        <w:rPr>
          <w:rFonts w:ascii="Times New Roman"/>
          <w:b w:val="false"/>
          <w:i w:val="false"/>
          <w:color w:val="000000"/>
          <w:sz w:val="28"/>
        </w:rPr>
        <w:t xml:space="preserve">
(фамилии, имена, отчества неграмотных лиц) по неграмотности поставили под </w:t>
      </w:r>
      <w:r>
        <w:br/>
      </w:r>
      <w:r>
        <w:rPr>
          <w:rFonts w:ascii="Times New Roman"/>
          <w:b w:val="false"/>
          <w:i w:val="false"/>
          <w:color w:val="000000"/>
          <w:sz w:val="28"/>
        </w:rPr>
        <w:t xml:space="preserve">
текстом доверенности три креста в присутствии свидетелей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(фамилии, имена, отчества двух свидетелей)</w:t>
      </w:r>
      <w:r>
        <w:br/>
      </w:r>
      <w:r>
        <w:rPr>
          <w:rFonts w:ascii="Times New Roman"/>
          <w:b w:val="false"/>
          <w:i w:val="false"/>
          <w:color w:val="000000"/>
          <w:sz w:val="28"/>
        </w:rPr>
        <w:t>
проживающих _______________________________________________________,</w:t>
      </w:r>
      <w:r>
        <w:br/>
      </w:r>
      <w:r>
        <w:rPr>
          <w:rFonts w:ascii="Times New Roman"/>
          <w:b w:val="false"/>
          <w:i w:val="false"/>
          <w:color w:val="000000"/>
          <w:sz w:val="28"/>
        </w:rPr>
        <w:t>
                                    (адреса)</w:t>
      </w:r>
      <w:r>
        <w:br/>
      </w:r>
      <w:r>
        <w:rPr>
          <w:rFonts w:ascii="Times New Roman"/>
          <w:b w:val="false"/>
          <w:i w:val="false"/>
          <w:color w:val="000000"/>
          <w:sz w:val="28"/>
        </w:rPr>
        <w:t>
личность которых установлена и которые подписались в моем присутствии.</w:t>
      </w:r>
    </w:p>
    <w:p>
      <w:pPr>
        <w:spacing w:after="0"/>
        <w:ind w:left="0"/>
        <w:jc w:val="both"/>
      </w:pPr>
      <w:r>
        <w:rPr>
          <w:rFonts w:ascii="Times New Roman"/>
          <w:b w:val="false"/>
          <w:i w:val="false"/>
          <w:color w:val="000000"/>
          <w:sz w:val="28"/>
        </w:rPr>
        <w:t>                    Зарегистрировано в реестре за N _________________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нотариусу_________</w:t>
      </w:r>
    </w:p>
    <w:p>
      <w:pPr>
        <w:spacing w:after="0"/>
        <w:ind w:left="0"/>
        <w:jc w:val="both"/>
      </w:pPr>
      <w:r>
        <w:rPr>
          <w:rFonts w:ascii="Times New Roman"/>
          <w:b w:val="false"/>
          <w:i w:val="false"/>
          <w:color w:val="000000"/>
          <w:sz w:val="28"/>
        </w:rPr>
        <w:t> печать             Нотариус________________________(подпись)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8" w:id="140"/>
    <w:p>
      <w:pPr>
        <w:spacing w:after="0"/>
        <w:ind w:left="0"/>
        <w:jc w:val="both"/>
      </w:pPr>
      <w:r>
        <w:rPr>
          <w:rFonts w:ascii="Times New Roman"/>
          <w:b w:val="false"/>
          <w:i w:val="false"/>
          <w:color w:val="000000"/>
          <w:sz w:val="28"/>
        </w:rPr>
        <w:t>
                                    Приложение N 74</w:t>
      </w:r>
    </w:p>
    <w:bookmarkEnd w:id="140"/>
    <w:p>
      <w:pPr>
        <w:spacing w:after="0"/>
        <w:ind w:left="0"/>
        <w:jc w:val="both"/>
      </w:pPr>
      <w:r>
        <w:rPr>
          <w:rFonts w:ascii="Times New Roman"/>
          <w:b/>
          <w:i w:val="false"/>
          <w:color w:val="000000"/>
          <w:sz w:val="28"/>
        </w:rPr>
        <w:t xml:space="preserve">                                  Удостоверительная </w:t>
      </w:r>
      <w:r>
        <w:br/>
      </w:r>
      <w:r>
        <w:rPr>
          <w:rFonts w:ascii="Times New Roman"/>
          <w:b w:val="false"/>
          <w:i w:val="false"/>
          <w:color w:val="000000"/>
          <w:sz w:val="28"/>
        </w:rPr>
        <w:t>
</w:t>
      </w:r>
      <w:r>
        <w:rPr>
          <w:rFonts w:ascii="Times New Roman"/>
          <w:b/>
          <w:i w:val="false"/>
          <w:color w:val="000000"/>
          <w:sz w:val="28"/>
        </w:rPr>
        <w:t>                                  надпись на доверенности</w:t>
      </w:r>
      <w:r>
        <w:br/>
      </w:r>
      <w:r>
        <w:rPr>
          <w:rFonts w:ascii="Times New Roman"/>
          <w:b w:val="false"/>
          <w:i w:val="false"/>
          <w:color w:val="000000"/>
          <w:sz w:val="28"/>
        </w:rPr>
        <w:t>
</w:t>
      </w:r>
      <w:r>
        <w:rPr>
          <w:rFonts w:ascii="Times New Roman"/>
          <w:b/>
          <w:i w:val="false"/>
          <w:color w:val="000000"/>
          <w:sz w:val="28"/>
        </w:rPr>
        <w:t xml:space="preserve">                                  для действия за </w:t>
      </w:r>
      <w:r>
        <w:br/>
      </w:r>
      <w:r>
        <w:rPr>
          <w:rFonts w:ascii="Times New Roman"/>
          <w:b w:val="false"/>
          <w:i w:val="false"/>
          <w:color w:val="000000"/>
          <w:sz w:val="28"/>
        </w:rPr>
        <w:t>
</w:t>
      </w:r>
      <w:r>
        <w:rPr>
          <w:rFonts w:ascii="Times New Roman"/>
          <w:b/>
          <w:i w:val="false"/>
          <w:color w:val="000000"/>
          <w:sz w:val="28"/>
        </w:rPr>
        <w:t>                                  границей, совершенной</w:t>
      </w:r>
      <w:r>
        <w:br/>
      </w:r>
      <w:r>
        <w:rPr>
          <w:rFonts w:ascii="Times New Roman"/>
          <w:b w:val="false"/>
          <w:i w:val="false"/>
          <w:color w:val="000000"/>
          <w:sz w:val="28"/>
        </w:rPr>
        <w:t>
</w:t>
      </w:r>
      <w:r>
        <w:rPr>
          <w:rFonts w:ascii="Times New Roman"/>
          <w:b/>
          <w:i w:val="false"/>
          <w:color w:val="000000"/>
          <w:sz w:val="28"/>
        </w:rPr>
        <w:t xml:space="preserve">                                  несовершеннолетним </w:t>
      </w:r>
      <w:r>
        <w:br/>
      </w:r>
      <w:r>
        <w:rPr>
          <w:rFonts w:ascii="Times New Roman"/>
          <w:b w:val="false"/>
          <w:i w:val="false"/>
          <w:color w:val="000000"/>
          <w:sz w:val="28"/>
        </w:rPr>
        <w:t>
</w:t>
      </w:r>
      <w:r>
        <w:rPr>
          <w:rFonts w:ascii="Times New Roman"/>
          <w:b/>
          <w:i w:val="false"/>
          <w:color w:val="000000"/>
          <w:sz w:val="28"/>
        </w:rPr>
        <w:t xml:space="preserve">                                  с 14 до 18 лет, </w:t>
      </w:r>
      <w:r>
        <w:br/>
      </w:r>
      <w:r>
        <w:rPr>
          <w:rFonts w:ascii="Times New Roman"/>
          <w:b w:val="false"/>
          <w:i w:val="false"/>
          <w:color w:val="000000"/>
          <w:sz w:val="28"/>
        </w:rPr>
        <w:t>
</w:t>
      </w:r>
      <w:r>
        <w:rPr>
          <w:rFonts w:ascii="Times New Roman"/>
          <w:b/>
          <w:i w:val="false"/>
          <w:color w:val="000000"/>
          <w:sz w:val="28"/>
        </w:rPr>
        <w:t xml:space="preserve">                                  действующим с согласия законного </w:t>
      </w:r>
      <w:r>
        <w:br/>
      </w:r>
      <w:r>
        <w:rPr>
          <w:rFonts w:ascii="Times New Roman"/>
          <w:b w:val="false"/>
          <w:i w:val="false"/>
          <w:color w:val="000000"/>
          <w:sz w:val="28"/>
        </w:rPr>
        <w:t>
</w:t>
      </w:r>
      <w:r>
        <w:rPr>
          <w:rFonts w:ascii="Times New Roman"/>
          <w:b/>
          <w:i w:val="false"/>
          <w:color w:val="000000"/>
          <w:sz w:val="28"/>
        </w:rPr>
        <w:t xml:space="preserve">                                  представителя (родителей, </w:t>
      </w:r>
      <w:r>
        <w:br/>
      </w:r>
      <w:r>
        <w:rPr>
          <w:rFonts w:ascii="Times New Roman"/>
          <w:b w:val="false"/>
          <w:i w:val="false"/>
          <w:color w:val="000000"/>
          <w:sz w:val="28"/>
        </w:rPr>
        <w:t>
</w:t>
      </w:r>
      <w:r>
        <w:rPr>
          <w:rFonts w:ascii="Times New Roman"/>
          <w:b/>
          <w:i w:val="false"/>
          <w:color w:val="000000"/>
          <w:sz w:val="28"/>
        </w:rPr>
        <w:t>                                  усыновителей, попечителя)</w:t>
      </w:r>
    </w:p>
    <w:p>
      <w:pPr>
        <w:spacing w:after="0"/>
        <w:ind w:left="0"/>
        <w:jc w:val="both"/>
      </w:pPr>
      <w:r>
        <w:rPr>
          <w:rFonts w:ascii="Times New Roman"/>
          <w:b w:val="false"/>
          <w:i w:val="false"/>
          <w:color w:val="000000"/>
          <w:sz w:val="28"/>
        </w:rPr>
        <w:t>"______"______________199__года, город, область________________________</w:t>
      </w:r>
      <w:r>
        <w:br/>
      </w:r>
      <w:r>
        <w:rPr>
          <w:rFonts w:ascii="Times New Roman"/>
          <w:b w:val="false"/>
          <w:i w:val="false"/>
          <w:color w:val="000000"/>
          <w:sz w:val="28"/>
        </w:rPr>
        <w:t>
Республики Казахстан, я ________________нотариус_______________________</w:t>
      </w:r>
      <w:r>
        <w:br/>
      </w:r>
      <w:r>
        <w:rPr>
          <w:rFonts w:ascii="Times New Roman"/>
          <w:b w:val="false"/>
          <w:i w:val="false"/>
          <w:color w:val="000000"/>
          <w:sz w:val="28"/>
        </w:rPr>
        <w:t>
                    (фамилия, имя, отчество)(наименование государственной</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xml:space="preserve">
удостоверяю, что приведенная выше доверенность совершена лично </w:t>
      </w:r>
      <w:r>
        <w:br/>
      </w:r>
      <w:r>
        <w:rPr>
          <w:rFonts w:ascii="Times New Roman"/>
          <w:b w:val="false"/>
          <w:i w:val="false"/>
          <w:color w:val="000000"/>
          <w:sz w:val="28"/>
        </w:rPr>
        <w:t xml:space="preserve">
явившимся ко мне гр. __________________________________________________, </w:t>
      </w:r>
      <w:r>
        <w:br/>
      </w:r>
      <w:r>
        <w:rPr>
          <w:rFonts w:ascii="Times New Roman"/>
          <w:b w:val="false"/>
          <w:i w:val="false"/>
          <w:color w:val="000000"/>
          <w:sz w:val="28"/>
        </w:rPr>
        <w:t>
                                  (фамилия, имя, отчество)</w:t>
      </w:r>
      <w:r>
        <w:br/>
      </w:r>
      <w:r>
        <w:rPr>
          <w:rFonts w:ascii="Times New Roman"/>
          <w:b w:val="false"/>
          <w:i w:val="false"/>
          <w:color w:val="000000"/>
          <w:sz w:val="28"/>
        </w:rPr>
        <w:t>
проживающим в _______________________________, который известен мне</w:t>
      </w:r>
      <w:r>
        <w:br/>
      </w:r>
      <w:r>
        <w:rPr>
          <w:rFonts w:ascii="Times New Roman"/>
          <w:b w:val="false"/>
          <w:i w:val="false"/>
          <w:color w:val="000000"/>
          <w:sz w:val="28"/>
        </w:rPr>
        <w:t>
                         (адрес)</w:t>
      </w:r>
      <w:r>
        <w:br/>
      </w:r>
      <w:r>
        <w:rPr>
          <w:rFonts w:ascii="Times New Roman"/>
          <w:b w:val="false"/>
          <w:i w:val="false"/>
          <w:color w:val="000000"/>
          <w:sz w:val="28"/>
        </w:rPr>
        <w:t>
как лицо, указанное в доверенности, действующее с согласия(отца, матери,</w:t>
      </w:r>
      <w:r>
        <w:br/>
      </w:r>
      <w:r>
        <w:rPr>
          <w:rFonts w:ascii="Times New Roman"/>
          <w:b w:val="false"/>
          <w:i w:val="false"/>
          <w:color w:val="000000"/>
          <w:sz w:val="28"/>
        </w:rPr>
        <w:t xml:space="preserve">
усыновителя, попечителя, фамилия, имя, отчество), являющегося его </w:t>
      </w:r>
      <w:r>
        <w:br/>
      </w:r>
      <w:r>
        <w:rPr>
          <w:rFonts w:ascii="Times New Roman"/>
          <w:b w:val="false"/>
          <w:i w:val="false"/>
          <w:color w:val="000000"/>
          <w:sz w:val="28"/>
        </w:rPr>
        <w:t>
законным представителем.</w:t>
      </w:r>
      <w:r>
        <w:br/>
      </w:r>
      <w:r>
        <w:rPr>
          <w:rFonts w:ascii="Times New Roman"/>
          <w:b w:val="false"/>
          <w:i w:val="false"/>
          <w:color w:val="000000"/>
          <w:sz w:val="28"/>
        </w:rPr>
        <w:t xml:space="preserve">
Доверенность подписана ими в моем присутствии лично и они должным </w:t>
      </w:r>
      <w:r>
        <w:br/>
      </w:r>
      <w:r>
        <w:rPr>
          <w:rFonts w:ascii="Times New Roman"/>
          <w:b w:val="false"/>
          <w:i w:val="false"/>
          <w:color w:val="000000"/>
          <w:sz w:val="28"/>
        </w:rPr>
        <w:t>
образом подтвердили оформление настоящей доверенности.</w:t>
      </w:r>
      <w:r>
        <w:br/>
      </w:r>
      <w:r>
        <w:rPr>
          <w:rFonts w:ascii="Times New Roman"/>
          <w:b w:val="false"/>
          <w:i w:val="false"/>
          <w:color w:val="000000"/>
          <w:sz w:val="28"/>
        </w:rPr>
        <w:t>
 </w:t>
      </w:r>
      <w:r>
        <w:br/>
      </w:r>
      <w:r>
        <w:rPr>
          <w:rFonts w:ascii="Times New Roman"/>
          <w:b w:val="false"/>
          <w:i w:val="false"/>
          <w:color w:val="000000"/>
          <w:sz w:val="28"/>
        </w:rPr>
        <w:t>
                       Зарегистрировано в реестре за N 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w:t>
      </w:r>
    </w:p>
    <w:p>
      <w:pPr>
        <w:spacing w:after="0"/>
        <w:ind w:left="0"/>
        <w:jc w:val="both"/>
      </w:pPr>
      <w:r>
        <w:rPr>
          <w:rFonts w:ascii="Times New Roman"/>
          <w:b w:val="false"/>
          <w:i w:val="false"/>
          <w:color w:val="000000"/>
          <w:sz w:val="28"/>
        </w:rPr>
        <w:t>   печать              Нотариус __________________________(подпись)</w:t>
      </w:r>
    </w:p>
    <w:bookmarkStart w:name="z123" w:id="141"/>
    <w:p>
      <w:pPr>
        <w:spacing w:after="0"/>
        <w:ind w:left="0"/>
        <w:jc w:val="both"/>
      </w:pPr>
      <w:r>
        <w:rPr>
          <w:rFonts w:ascii="Times New Roman"/>
          <w:b w:val="false"/>
          <w:i w:val="false"/>
          <w:color w:val="000000"/>
          <w:sz w:val="28"/>
        </w:rPr>
        <w:t>
                                          Приложение N 75</w:t>
      </w:r>
    </w:p>
    <w:bookmarkEnd w:id="141"/>
    <w:p>
      <w:pPr>
        <w:spacing w:after="0"/>
        <w:ind w:left="0"/>
        <w:jc w:val="both"/>
      </w:pPr>
      <w:r>
        <w:rPr>
          <w:rFonts w:ascii="Times New Roman"/>
          <w:b/>
          <w:i w:val="false"/>
          <w:color w:val="000000"/>
          <w:sz w:val="28"/>
        </w:rPr>
        <w:t xml:space="preserve">                                       Удостоверительная </w:t>
      </w:r>
      <w:r>
        <w:br/>
      </w:r>
      <w:r>
        <w:rPr>
          <w:rFonts w:ascii="Times New Roman"/>
          <w:b w:val="false"/>
          <w:i w:val="false"/>
          <w:color w:val="000000"/>
          <w:sz w:val="28"/>
        </w:rPr>
        <w:t>
</w:t>
      </w:r>
      <w:r>
        <w:rPr>
          <w:rFonts w:ascii="Times New Roman"/>
          <w:b/>
          <w:i w:val="false"/>
          <w:color w:val="000000"/>
          <w:sz w:val="28"/>
        </w:rPr>
        <w:t>                                       надпись на доверенности</w:t>
      </w:r>
      <w:r>
        <w:br/>
      </w:r>
      <w:r>
        <w:rPr>
          <w:rFonts w:ascii="Times New Roman"/>
          <w:b w:val="false"/>
          <w:i w:val="false"/>
          <w:color w:val="000000"/>
          <w:sz w:val="28"/>
        </w:rPr>
        <w:t>
</w:t>
      </w:r>
      <w:r>
        <w:rPr>
          <w:rFonts w:ascii="Times New Roman"/>
          <w:b/>
          <w:i w:val="false"/>
          <w:color w:val="000000"/>
          <w:sz w:val="28"/>
        </w:rPr>
        <w:t xml:space="preserve">                                       для действия за </w:t>
      </w:r>
      <w:r>
        <w:br/>
      </w:r>
      <w:r>
        <w:rPr>
          <w:rFonts w:ascii="Times New Roman"/>
          <w:b w:val="false"/>
          <w:i w:val="false"/>
          <w:color w:val="000000"/>
          <w:sz w:val="28"/>
        </w:rPr>
        <w:t>
</w:t>
      </w:r>
      <w:r>
        <w:rPr>
          <w:rFonts w:ascii="Times New Roman"/>
          <w:b/>
          <w:i w:val="false"/>
          <w:color w:val="000000"/>
          <w:sz w:val="28"/>
        </w:rPr>
        <w:t>                                       границей, совершенной</w:t>
      </w:r>
      <w:r>
        <w:br/>
      </w:r>
      <w:r>
        <w:rPr>
          <w:rFonts w:ascii="Times New Roman"/>
          <w:b w:val="false"/>
          <w:i w:val="false"/>
          <w:color w:val="000000"/>
          <w:sz w:val="28"/>
        </w:rPr>
        <w:t>
</w:t>
      </w:r>
      <w:r>
        <w:rPr>
          <w:rFonts w:ascii="Times New Roman"/>
          <w:b/>
          <w:i w:val="false"/>
          <w:color w:val="000000"/>
          <w:sz w:val="28"/>
        </w:rPr>
        <w:t>                                       одновременно с переводом текста</w:t>
      </w:r>
      <w:r>
        <w:br/>
      </w:r>
      <w:r>
        <w:rPr>
          <w:rFonts w:ascii="Times New Roman"/>
          <w:b w:val="false"/>
          <w:i w:val="false"/>
          <w:color w:val="000000"/>
          <w:sz w:val="28"/>
        </w:rPr>
        <w:t>
</w:t>
      </w:r>
      <w:r>
        <w:rPr>
          <w:rFonts w:ascii="Times New Roman"/>
          <w:b/>
          <w:i w:val="false"/>
          <w:color w:val="000000"/>
          <w:sz w:val="28"/>
        </w:rPr>
        <w:t>                                       доверенности переводчиком</w:t>
      </w:r>
    </w:p>
    <w:p>
      <w:pPr>
        <w:spacing w:after="0"/>
        <w:ind w:left="0"/>
        <w:jc w:val="both"/>
      </w:pPr>
      <w:r>
        <w:rPr>
          <w:rFonts w:ascii="Times New Roman"/>
          <w:b w:val="false"/>
          <w:i w:val="false"/>
          <w:color w:val="000000"/>
          <w:sz w:val="28"/>
        </w:rPr>
        <w:t>"______"______________199__года, город, область________________________</w:t>
      </w:r>
      <w:r>
        <w:br/>
      </w:r>
      <w:r>
        <w:rPr>
          <w:rFonts w:ascii="Times New Roman"/>
          <w:b w:val="false"/>
          <w:i w:val="false"/>
          <w:color w:val="000000"/>
          <w:sz w:val="28"/>
        </w:rPr>
        <w:t>
Республики Казахстан, я ________________нотариус_______________________</w:t>
      </w:r>
      <w:r>
        <w:br/>
      </w:r>
      <w:r>
        <w:rPr>
          <w:rFonts w:ascii="Times New Roman"/>
          <w:b w:val="false"/>
          <w:i w:val="false"/>
          <w:color w:val="000000"/>
          <w:sz w:val="28"/>
        </w:rPr>
        <w:t>
                  (фамилия, имя, отчество)(наименование государственной</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xml:space="preserve">
удостоверяю, что  приведенная выше доверенность совершена лично </w:t>
      </w:r>
      <w:r>
        <w:br/>
      </w:r>
      <w:r>
        <w:rPr>
          <w:rFonts w:ascii="Times New Roman"/>
          <w:b w:val="false"/>
          <w:i w:val="false"/>
          <w:color w:val="000000"/>
          <w:sz w:val="28"/>
        </w:rPr>
        <w:t xml:space="preserve">
явившимся ко мне гр. __________________________________________________, </w:t>
      </w:r>
      <w:r>
        <w:br/>
      </w:r>
      <w:r>
        <w:rPr>
          <w:rFonts w:ascii="Times New Roman"/>
          <w:b w:val="false"/>
          <w:i w:val="false"/>
          <w:color w:val="000000"/>
          <w:sz w:val="28"/>
        </w:rPr>
        <w:t>
                                (фамилия, имя, отчество)</w:t>
      </w:r>
      <w:r>
        <w:br/>
      </w:r>
      <w:r>
        <w:rPr>
          <w:rFonts w:ascii="Times New Roman"/>
          <w:b w:val="false"/>
          <w:i w:val="false"/>
          <w:color w:val="000000"/>
          <w:sz w:val="28"/>
        </w:rPr>
        <w:t>
проживающим в ___________________________________, который известен мне</w:t>
      </w:r>
      <w:r>
        <w:br/>
      </w:r>
      <w:r>
        <w:rPr>
          <w:rFonts w:ascii="Times New Roman"/>
          <w:b w:val="false"/>
          <w:i w:val="false"/>
          <w:color w:val="000000"/>
          <w:sz w:val="28"/>
        </w:rPr>
        <w:t>
                       (адрес)</w:t>
      </w:r>
      <w:r>
        <w:br/>
      </w:r>
      <w:r>
        <w:rPr>
          <w:rFonts w:ascii="Times New Roman"/>
          <w:b w:val="false"/>
          <w:i w:val="false"/>
          <w:color w:val="000000"/>
          <w:sz w:val="28"/>
        </w:rPr>
        <w:t xml:space="preserve">
как лицо, указанное в доверенности, собственноручно подписавшее ее в моем </w:t>
      </w:r>
      <w:r>
        <w:br/>
      </w:r>
      <w:r>
        <w:rPr>
          <w:rFonts w:ascii="Times New Roman"/>
          <w:b w:val="false"/>
          <w:i w:val="false"/>
          <w:color w:val="000000"/>
          <w:sz w:val="28"/>
        </w:rPr>
        <w:t xml:space="preserve">
присутствии и должным образом подтвердившее мне оформление настоящей </w:t>
      </w:r>
      <w:r>
        <w:br/>
      </w:r>
      <w:r>
        <w:rPr>
          <w:rFonts w:ascii="Times New Roman"/>
          <w:b w:val="false"/>
          <w:i w:val="false"/>
          <w:color w:val="000000"/>
          <w:sz w:val="28"/>
        </w:rPr>
        <w:t>
доверенности.</w:t>
      </w:r>
      <w:r>
        <w:br/>
      </w:r>
      <w:r>
        <w:rPr>
          <w:rFonts w:ascii="Times New Roman"/>
          <w:b w:val="false"/>
          <w:i w:val="false"/>
          <w:color w:val="000000"/>
          <w:sz w:val="28"/>
        </w:rPr>
        <w:t>
Подпись переводившего с _____________языка на _________________ язык</w:t>
      </w:r>
      <w:r>
        <w:br/>
      </w:r>
      <w:r>
        <w:rPr>
          <w:rFonts w:ascii="Times New Roman"/>
          <w:b w:val="false"/>
          <w:i w:val="false"/>
          <w:color w:val="000000"/>
          <w:sz w:val="28"/>
        </w:rPr>
        <w:t>
сделана лично известным мне переводчиком 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подлинность подписи которого свидетельствую.</w:t>
      </w:r>
    </w:p>
    <w:p>
      <w:pPr>
        <w:spacing w:after="0"/>
        <w:ind w:left="0"/>
        <w:jc w:val="both"/>
      </w:pPr>
      <w:r>
        <w:rPr>
          <w:rFonts w:ascii="Times New Roman"/>
          <w:b w:val="false"/>
          <w:i w:val="false"/>
          <w:color w:val="000000"/>
          <w:sz w:val="28"/>
        </w:rPr>
        <w:t>                 Зарегистрировано в реестре за N 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w:t>
      </w:r>
    </w:p>
    <w:p>
      <w:pPr>
        <w:spacing w:after="0"/>
        <w:ind w:left="0"/>
        <w:jc w:val="both"/>
      </w:pPr>
      <w:r>
        <w:rPr>
          <w:rFonts w:ascii="Times New Roman"/>
          <w:b w:val="false"/>
          <w:i w:val="false"/>
          <w:color w:val="000000"/>
          <w:sz w:val="28"/>
        </w:rPr>
        <w:t>   печать        Нотариус__________________________(подпись)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9" w:id="142"/>
    <w:p>
      <w:pPr>
        <w:spacing w:after="0"/>
        <w:ind w:left="0"/>
        <w:jc w:val="both"/>
      </w:pPr>
      <w:r>
        <w:rPr>
          <w:rFonts w:ascii="Times New Roman"/>
          <w:b w:val="false"/>
          <w:i w:val="false"/>
          <w:color w:val="000000"/>
          <w:sz w:val="28"/>
        </w:rPr>
        <w:t>
                                      Приложение N 76</w:t>
      </w:r>
    </w:p>
    <w:bookmarkEnd w:id="142"/>
    <w:p>
      <w:pPr>
        <w:spacing w:after="0"/>
        <w:ind w:left="0"/>
        <w:jc w:val="both"/>
      </w:pPr>
      <w:r>
        <w:rPr>
          <w:rFonts w:ascii="Times New Roman"/>
          <w:b/>
          <w:i w:val="false"/>
          <w:color w:val="000000"/>
          <w:sz w:val="28"/>
        </w:rPr>
        <w:t>                          Удостоверительная надпись на доверенности</w:t>
      </w:r>
      <w:r>
        <w:br/>
      </w:r>
      <w:r>
        <w:rPr>
          <w:rFonts w:ascii="Times New Roman"/>
          <w:b w:val="false"/>
          <w:i w:val="false"/>
          <w:color w:val="000000"/>
          <w:sz w:val="28"/>
        </w:rPr>
        <w:t>
</w:t>
      </w:r>
      <w:r>
        <w:rPr>
          <w:rFonts w:ascii="Times New Roman"/>
          <w:b/>
          <w:i w:val="false"/>
          <w:color w:val="000000"/>
          <w:sz w:val="28"/>
        </w:rPr>
        <w:t xml:space="preserve">                          для действия за границей, совершенной </w:t>
      </w:r>
      <w:r>
        <w:br/>
      </w:r>
      <w:r>
        <w:rPr>
          <w:rFonts w:ascii="Times New Roman"/>
          <w:b w:val="false"/>
          <w:i w:val="false"/>
          <w:color w:val="000000"/>
          <w:sz w:val="28"/>
        </w:rPr>
        <w:t>
</w:t>
      </w:r>
      <w:r>
        <w:rPr>
          <w:rFonts w:ascii="Times New Roman"/>
          <w:b/>
          <w:i w:val="false"/>
          <w:color w:val="000000"/>
          <w:sz w:val="28"/>
        </w:rPr>
        <w:t xml:space="preserve">                          одновременно с переводом текста </w:t>
      </w:r>
      <w:r>
        <w:br/>
      </w:r>
      <w:r>
        <w:rPr>
          <w:rFonts w:ascii="Times New Roman"/>
          <w:b w:val="false"/>
          <w:i w:val="false"/>
          <w:color w:val="000000"/>
          <w:sz w:val="28"/>
        </w:rPr>
        <w:t>
</w:t>
      </w:r>
      <w:r>
        <w:rPr>
          <w:rFonts w:ascii="Times New Roman"/>
          <w:b/>
          <w:i w:val="false"/>
          <w:color w:val="000000"/>
          <w:sz w:val="28"/>
        </w:rPr>
        <w:t xml:space="preserve">                          доверенности государственным нотариусом </w:t>
      </w:r>
      <w:r>
        <w:br/>
      </w:r>
      <w:r>
        <w:rPr>
          <w:rFonts w:ascii="Times New Roman"/>
          <w:b w:val="false"/>
          <w:i w:val="false"/>
          <w:color w:val="000000"/>
          <w:sz w:val="28"/>
        </w:rPr>
        <w:t>
</w:t>
      </w:r>
      <w:r>
        <w:rPr>
          <w:rFonts w:ascii="Times New Roman"/>
          <w:b/>
          <w:i w:val="false"/>
          <w:color w:val="000000"/>
          <w:sz w:val="28"/>
        </w:rPr>
        <w:t xml:space="preserve">                          или нотариусом, занимающимся частной </w:t>
      </w:r>
      <w:r>
        <w:br/>
      </w:r>
      <w:r>
        <w:rPr>
          <w:rFonts w:ascii="Times New Roman"/>
          <w:b w:val="false"/>
          <w:i w:val="false"/>
          <w:color w:val="000000"/>
          <w:sz w:val="28"/>
        </w:rPr>
        <w:t>
</w:t>
      </w:r>
      <w:r>
        <w:rPr>
          <w:rFonts w:ascii="Times New Roman"/>
          <w:b/>
          <w:i w:val="false"/>
          <w:color w:val="000000"/>
          <w:sz w:val="28"/>
        </w:rPr>
        <w:t>                          практикой</w:t>
      </w:r>
    </w:p>
    <w:p>
      <w:pPr>
        <w:spacing w:after="0"/>
        <w:ind w:left="0"/>
        <w:jc w:val="both"/>
      </w:pPr>
      <w:r>
        <w:rPr>
          <w:rFonts w:ascii="Times New Roman"/>
          <w:b w:val="false"/>
          <w:i w:val="false"/>
          <w:color w:val="000000"/>
          <w:sz w:val="28"/>
        </w:rPr>
        <w:t>"______"______________199__года, город, область________________________</w:t>
      </w:r>
      <w:r>
        <w:br/>
      </w:r>
      <w:r>
        <w:rPr>
          <w:rFonts w:ascii="Times New Roman"/>
          <w:b w:val="false"/>
          <w:i w:val="false"/>
          <w:color w:val="000000"/>
          <w:sz w:val="28"/>
        </w:rPr>
        <w:t>
Республики Казахстан, я ________________нотариус_______________________</w:t>
      </w:r>
      <w:r>
        <w:br/>
      </w:r>
      <w:r>
        <w:rPr>
          <w:rFonts w:ascii="Times New Roman"/>
          <w:b w:val="false"/>
          <w:i w:val="false"/>
          <w:color w:val="000000"/>
          <w:sz w:val="28"/>
        </w:rPr>
        <w:t>
                   (фамилия, имя, отчество)(наименование государственной</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xml:space="preserve">
удостоверяю, что приведенная выше доверенность совершена лично </w:t>
      </w:r>
      <w:r>
        <w:br/>
      </w:r>
      <w:r>
        <w:rPr>
          <w:rFonts w:ascii="Times New Roman"/>
          <w:b w:val="false"/>
          <w:i w:val="false"/>
          <w:color w:val="000000"/>
          <w:sz w:val="28"/>
        </w:rPr>
        <w:t xml:space="preserve">
     явившимся ко мне гр.________________________________________________, </w:t>
      </w:r>
      <w:r>
        <w:br/>
      </w:r>
      <w:r>
        <w:rPr>
          <w:rFonts w:ascii="Times New Roman"/>
          <w:b w:val="false"/>
          <w:i w:val="false"/>
          <w:color w:val="000000"/>
          <w:sz w:val="28"/>
        </w:rPr>
        <w:t>
                               (фамилия, имя, отчество)</w:t>
      </w:r>
      <w:r>
        <w:br/>
      </w:r>
      <w:r>
        <w:rPr>
          <w:rFonts w:ascii="Times New Roman"/>
          <w:b w:val="false"/>
          <w:i w:val="false"/>
          <w:color w:val="000000"/>
          <w:sz w:val="28"/>
        </w:rPr>
        <w:t>
проживающим в _______________________________, который известен мне</w:t>
      </w:r>
      <w:r>
        <w:br/>
      </w:r>
      <w:r>
        <w:rPr>
          <w:rFonts w:ascii="Times New Roman"/>
          <w:b w:val="false"/>
          <w:i w:val="false"/>
          <w:color w:val="000000"/>
          <w:sz w:val="28"/>
        </w:rPr>
        <w:t>
                        (адрес)</w:t>
      </w:r>
      <w:r>
        <w:br/>
      </w:r>
      <w:r>
        <w:rPr>
          <w:rFonts w:ascii="Times New Roman"/>
          <w:b w:val="false"/>
          <w:i w:val="false"/>
          <w:color w:val="000000"/>
          <w:sz w:val="28"/>
        </w:rPr>
        <w:t xml:space="preserve">
как лицо, указанное в доверенности и должным образом подтвердившее </w:t>
      </w:r>
      <w:r>
        <w:br/>
      </w:r>
      <w:r>
        <w:rPr>
          <w:rFonts w:ascii="Times New Roman"/>
          <w:b w:val="false"/>
          <w:i w:val="false"/>
          <w:color w:val="000000"/>
          <w:sz w:val="28"/>
        </w:rPr>
        <w:t>
оформление настоящей доверенности.</w:t>
      </w:r>
      <w:r>
        <w:br/>
      </w:r>
      <w:r>
        <w:rPr>
          <w:rFonts w:ascii="Times New Roman"/>
          <w:b w:val="false"/>
          <w:i w:val="false"/>
          <w:color w:val="000000"/>
          <w:sz w:val="28"/>
        </w:rPr>
        <w:t>
При этом свидетельствую верность устного перевода текста доверенности с</w:t>
      </w:r>
      <w:r>
        <w:br/>
      </w:r>
      <w:r>
        <w:rPr>
          <w:rFonts w:ascii="Times New Roman"/>
          <w:b w:val="false"/>
          <w:i w:val="false"/>
          <w:color w:val="000000"/>
          <w:sz w:val="28"/>
        </w:rPr>
        <w:t>
________________________ языка на ___________________________ язык.</w:t>
      </w:r>
      <w:r>
        <w:br/>
      </w:r>
      <w:r>
        <w:rPr>
          <w:rFonts w:ascii="Times New Roman"/>
          <w:b w:val="false"/>
          <w:i w:val="false"/>
          <w:color w:val="000000"/>
          <w:sz w:val="28"/>
        </w:rPr>
        <w:t>
 </w:t>
      </w:r>
      <w:r>
        <w:br/>
      </w:r>
      <w:r>
        <w:rPr>
          <w:rFonts w:ascii="Times New Roman"/>
          <w:b w:val="false"/>
          <w:i w:val="false"/>
          <w:color w:val="000000"/>
          <w:sz w:val="28"/>
        </w:rPr>
        <w:t>
                   Зарегистрировано в реестре за N __________________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нотариусу__________</w:t>
      </w:r>
    </w:p>
    <w:p>
      <w:pPr>
        <w:spacing w:after="0"/>
        <w:ind w:left="0"/>
        <w:jc w:val="both"/>
      </w:pPr>
      <w:r>
        <w:rPr>
          <w:rFonts w:ascii="Times New Roman"/>
          <w:b w:val="false"/>
          <w:i w:val="false"/>
          <w:color w:val="000000"/>
          <w:sz w:val="28"/>
        </w:rPr>
        <w:t> печать            Нотариус _________________________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0" w:id="143"/>
    <w:p>
      <w:pPr>
        <w:spacing w:after="0"/>
        <w:ind w:left="0"/>
        <w:jc w:val="both"/>
      </w:pPr>
      <w:r>
        <w:rPr>
          <w:rFonts w:ascii="Times New Roman"/>
          <w:b w:val="false"/>
          <w:i w:val="false"/>
          <w:color w:val="000000"/>
          <w:sz w:val="28"/>
        </w:rPr>
        <w:t>
                                     Приложение N 77</w:t>
      </w:r>
    </w:p>
    <w:bookmarkEnd w:id="143"/>
    <w:p>
      <w:pPr>
        <w:spacing w:after="0"/>
        <w:ind w:left="0"/>
        <w:jc w:val="both"/>
      </w:pPr>
      <w:r>
        <w:rPr>
          <w:rFonts w:ascii="Times New Roman"/>
          <w:b/>
          <w:i w:val="false"/>
          <w:color w:val="000000"/>
          <w:sz w:val="28"/>
        </w:rPr>
        <w:t xml:space="preserve">                               Удостоверительная надпись о </w:t>
      </w:r>
      <w:r>
        <w:br/>
      </w:r>
      <w:r>
        <w:rPr>
          <w:rFonts w:ascii="Times New Roman"/>
          <w:b w:val="false"/>
          <w:i w:val="false"/>
          <w:color w:val="000000"/>
          <w:sz w:val="28"/>
        </w:rPr>
        <w:t>
</w:t>
      </w:r>
      <w:r>
        <w:rPr>
          <w:rFonts w:ascii="Times New Roman"/>
          <w:b/>
          <w:i w:val="false"/>
          <w:color w:val="000000"/>
          <w:sz w:val="28"/>
        </w:rPr>
        <w:t>                               засвидетельствовании подлинности</w:t>
      </w:r>
      <w:r>
        <w:br/>
      </w:r>
      <w:r>
        <w:rPr>
          <w:rFonts w:ascii="Times New Roman"/>
          <w:b w:val="false"/>
          <w:i w:val="false"/>
          <w:color w:val="000000"/>
          <w:sz w:val="28"/>
        </w:rPr>
        <w:t>
</w:t>
      </w:r>
      <w:r>
        <w:rPr>
          <w:rFonts w:ascii="Times New Roman"/>
          <w:b/>
          <w:i w:val="false"/>
          <w:color w:val="000000"/>
          <w:sz w:val="28"/>
        </w:rPr>
        <w:t xml:space="preserve">                               подписи на заявлениях, аффедивитах </w:t>
      </w:r>
      <w:r>
        <w:br/>
      </w:r>
      <w:r>
        <w:rPr>
          <w:rFonts w:ascii="Times New Roman"/>
          <w:b w:val="false"/>
          <w:i w:val="false"/>
          <w:color w:val="000000"/>
          <w:sz w:val="28"/>
        </w:rPr>
        <w:t>
</w:t>
      </w:r>
      <w:r>
        <w:rPr>
          <w:rFonts w:ascii="Times New Roman"/>
          <w:b/>
          <w:i w:val="false"/>
          <w:color w:val="000000"/>
          <w:sz w:val="28"/>
        </w:rPr>
        <w:t>                               и т.п. документах, предназначенных</w:t>
      </w:r>
      <w:r>
        <w:br/>
      </w:r>
      <w:r>
        <w:rPr>
          <w:rFonts w:ascii="Times New Roman"/>
          <w:b w:val="false"/>
          <w:i w:val="false"/>
          <w:color w:val="000000"/>
          <w:sz w:val="28"/>
        </w:rPr>
        <w:t>
</w:t>
      </w:r>
      <w:r>
        <w:rPr>
          <w:rFonts w:ascii="Times New Roman"/>
          <w:b/>
          <w:i w:val="false"/>
          <w:color w:val="000000"/>
          <w:sz w:val="28"/>
        </w:rPr>
        <w:t>                               для действия за границей</w:t>
      </w:r>
    </w:p>
    <w:p>
      <w:pPr>
        <w:spacing w:after="0"/>
        <w:ind w:left="0"/>
        <w:jc w:val="both"/>
      </w:pPr>
      <w:r>
        <w:rPr>
          <w:rFonts w:ascii="Times New Roman"/>
          <w:b w:val="false"/>
          <w:i w:val="false"/>
          <w:color w:val="000000"/>
          <w:sz w:val="28"/>
        </w:rPr>
        <w:t>"______"______________199__года, город, область________________________</w:t>
      </w:r>
      <w:r>
        <w:br/>
      </w:r>
      <w:r>
        <w:rPr>
          <w:rFonts w:ascii="Times New Roman"/>
          <w:b w:val="false"/>
          <w:i w:val="false"/>
          <w:color w:val="000000"/>
          <w:sz w:val="28"/>
        </w:rPr>
        <w:t>
Республики Казахстан, я ________________нотариус_______________________</w:t>
      </w:r>
      <w:r>
        <w:br/>
      </w:r>
      <w:r>
        <w:rPr>
          <w:rFonts w:ascii="Times New Roman"/>
          <w:b w:val="false"/>
          <w:i w:val="false"/>
          <w:color w:val="000000"/>
          <w:sz w:val="28"/>
        </w:rPr>
        <w:t>
                  (фамилия, имя, отчество)(наименование государственной</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xml:space="preserve">
свидетельствую подлинность подписи лично явившегося ко мне </w:t>
      </w:r>
      <w:r>
        <w:br/>
      </w:r>
      <w:r>
        <w:rPr>
          <w:rFonts w:ascii="Times New Roman"/>
          <w:b w:val="false"/>
          <w:i w:val="false"/>
          <w:color w:val="000000"/>
          <w:sz w:val="28"/>
        </w:rPr>
        <w:t xml:space="preserve">
гр. ________________________________________________, </w:t>
      </w:r>
      <w:r>
        <w:br/>
      </w:r>
      <w:r>
        <w:rPr>
          <w:rFonts w:ascii="Times New Roman"/>
          <w:b w:val="false"/>
          <w:i w:val="false"/>
          <w:color w:val="000000"/>
          <w:sz w:val="28"/>
        </w:rPr>
        <w:t>
                   (фамилия, имя, отчество)</w:t>
      </w:r>
      <w:r>
        <w:br/>
      </w:r>
      <w:r>
        <w:rPr>
          <w:rFonts w:ascii="Times New Roman"/>
          <w:b w:val="false"/>
          <w:i w:val="false"/>
          <w:color w:val="000000"/>
          <w:sz w:val="28"/>
        </w:rPr>
        <w:t>
проживающего в _______________________________, известного мне</w:t>
      </w:r>
      <w:r>
        <w:br/>
      </w:r>
      <w:r>
        <w:rPr>
          <w:rFonts w:ascii="Times New Roman"/>
          <w:b w:val="false"/>
          <w:i w:val="false"/>
          <w:color w:val="000000"/>
          <w:sz w:val="28"/>
        </w:rPr>
        <w:t>
                           (адрес)</w:t>
      </w:r>
      <w:r>
        <w:br/>
      </w:r>
      <w:r>
        <w:rPr>
          <w:rFonts w:ascii="Times New Roman"/>
          <w:b w:val="false"/>
          <w:i w:val="false"/>
          <w:color w:val="000000"/>
          <w:sz w:val="28"/>
        </w:rPr>
        <w:t xml:space="preserve">
как лицо, указанное в настоящем документе, подписавшее его в моем </w:t>
      </w:r>
      <w:r>
        <w:br/>
      </w:r>
      <w:r>
        <w:rPr>
          <w:rFonts w:ascii="Times New Roman"/>
          <w:b w:val="false"/>
          <w:i w:val="false"/>
          <w:color w:val="000000"/>
          <w:sz w:val="28"/>
        </w:rPr>
        <w:t xml:space="preserve">
присутствии и надлежащим образом подтвердившее оформление этого </w:t>
      </w:r>
      <w:r>
        <w:br/>
      </w:r>
      <w:r>
        <w:rPr>
          <w:rFonts w:ascii="Times New Roman"/>
          <w:b w:val="false"/>
          <w:i w:val="false"/>
          <w:color w:val="000000"/>
          <w:sz w:val="28"/>
        </w:rPr>
        <w:t>
документа.</w:t>
      </w:r>
    </w:p>
    <w:p>
      <w:pPr>
        <w:spacing w:after="0"/>
        <w:ind w:left="0"/>
        <w:jc w:val="both"/>
      </w:pPr>
      <w:r>
        <w:rPr>
          <w:rFonts w:ascii="Times New Roman"/>
          <w:b w:val="false"/>
          <w:i w:val="false"/>
          <w:color w:val="000000"/>
          <w:sz w:val="28"/>
        </w:rPr>
        <w:t>                      Зарегистрировано в реестре за N_______________      </w:t>
      </w:r>
    </w:p>
    <w:p>
      <w:pPr>
        <w:spacing w:after="0"/>
        <w:ind w:left="0"/>
        <w:jc w:val="both"/>
      </w:pP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 ____</w:t>
      </w:r>
    </w:p>
    <w:p>
      <w:pPr>
        <w:spacing w:after="0"/>
        <w:ind w:left="0"/>
        <w:jc w:val="both"/>
      </w:pPr>
      <w:r>
        <w:rPr>
          <w:rFonts w:ascii="Times New Roman"/>
          <w:b w:val="false"/>
          <w:i w:val="false"/>
          <w:color w:val="000000"/>
          <w:sz w:val="28"/>
        </w:rPr>
        <w:t>  печать              Нотариус  ________________________(подпись)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1" w:id="144"/>
    <w:p>
      <w:pPr>
        <w:spacing w:after="0"/>
        <w:ind w:left="0"/>
        <w:jc w:val="both"/>
      </w:pPr>
      <w:r>
        <w:rPr>
          <w:rFonts w:ascii="Times New Roman"/>
          <w:b w:val="false"/>
          <w:i w:val="false"/>
          <w:color w:val="000000"/>
          <w:sz w:val="28"/>
        </w:rPr>
        <w:t>
                                      Приложение N 78</w:t>
      </w:r>
    </w:p>
    <w:bookmarkEnd w:id="144"/>
    <w:p>
      <w:pPr>
        <w:spacing w:after="0"/>
        <w:ind w:left="0"/>
        <w:jc w:val="both"/>
      </w:pPr>
      <w:r>
        <w:rPr>
          <w:rFonts w:ascii="Times New Roman"/>
          <w:b w:val="false"/>
          <w:i w:val="false"/>
          <w:color w:val="000000"/>
          <w:sz w:val="28"/>
        </w:rPr>
        <w:t>                                </w:t>
      </w:r>
      <w:r>
        <w:rPr>
          <w:rFonts w:ascii="Times New Roman"/>
          <w:b/>
          <w:i w:val="false"/>
          <w:color w:val="000000"/>
          <w:sz w:val="28"/>
        </w:rPr>
        <w:t xml:space="preserve">  Удостоверительная надпись о</w:t>
      </w:r>
      <w:r>
        <w:br/>
      </w:r>
      <w:r>
        <w:rPr>
          <w:rFonts w:ascii="Times New Roman"/>
          <w:b w:val="false"/>
          <w:i w:val="false"/>
          <w:color w:val="000000"/>
          <w:sz w:val="28"/>
        </w:rPr>
        <w:t>
</w:t>
      </w:r>
      <w:r>
        <w:rPr>
          <w:rFonts w:ascii="Times New Roman"/>
          <w:b/>
          <w:i w:val="false"/>
          <w:color w:val="000000"/>
          <w:sz w:val="28"/>
        </w:rPr>
        <w:t>                                  засвидетельствовании подлинности</w:t>
      </w:r>
      <w:r>
        <w:br/>
      </w:r>
      <w:r>
        <w:rPr>
          <w:rFonts w:ascii="Times New Roman"/>
          <w:b w:val="false"/>
          <w:i w:val="false"/>
          <w:color w:val="000000"/>
          <w:sz w:val="28"/>
        </w:rPr>
        <w:t>
</w:t>
      </w:r>
      <w:r>
        <w:rPr>
          <w:rFonts w:ascii="Times New Roman"/>
          <w:b/>
          <w:i w:val="false"/>
          <w:color w:val="000000"/>
          <w:sz w:val="28"/>
        </w:rPr>
        <w:t xml:space="preserve">                                  подписи на заявлениях, аффедевитах </w:t>
      </w:r>
      <w:r>
        <w:br/>
      </w:r>
      <w:r>
        <w:rPr>
          <w:rFonts w:ascii="Times New Roman"/>
          <w:b w:val="false"/>
          <w:i w:val="false"/>
          <w:color w:val="000000"/>
          <w:sz w:val="28"/>
        </w:rPr>
        <w:t>
</w:t>
      </w:r>
      <w:r>
        <w:rPr>
          <w:rFonts w:ascii="Times New Roman"/>
          <w:b/>
          <w:i w:val="false"/>
          <w:color w:val="000000"/>
          <w:sz w:val="28"/>
        </w:rPr>
        <w:t xml:space="preserve">                                  и т.п. документах, предназначенных </w:t>
      </w:r>
      <w:r>
        <w:br/>
      </w:r>
      <w:r>
        <w:rPr>
          <w:rFonts w:ascii="Times New Roman"/>
          <w:b w:val="false"/>
          <w:i w:val="false"/>
          <w:color w:val="000000"/>
          <w:sz w:val="28"/>
        </w:rPr>
        <w:t>
</w:t>
      </w:r>
      <w:r>
        <w:rPr>
          <w:rFonts w:ascii="Times New Roman"/>
          <w:b/>
          <w:i w:val="false"/>
          <w:color w:val="000000"/>
          <w:sz w:val="28"/>
        </w:rPr>
        <w:t>                                  для действия за границей, от</w:t>
      </w:r>
      <w:r>
        <w:br/>
      </w:r>
      <w:r>
        <w:rPr>
          <w:rFonts w:ascii="Times New Roman"/>
          <w:b w:val="false"/>
          <w:i w:val="false"/>
          <w:color w:val="000000"/>
          <w:sz w:val="28"/>
        </w:rPr>
        <w:t>
</w:t>
      </w:r>
      <w:r>
        <w:rPr>
          <w:rFonts w:ascii="Times New Roman"/>
          <w:b/>
          <w:i w:val="false"/>
          <w:color w:val="000000"/>
          <w:sz w:val="28"/>
        </w:rPr>
        <w:t>                                  неграмотного лица</w:t>
      </w:r>
    </w:p>
    <w:p>
      <w:pPr>
        <w:spacing w:after="0"/>
        <w:ind w:left="0"/>
        <w:jc w:val="both"/>
      </w:pPr>
      <w:r>
        <w:rPr>
          <w:rFonts w:ascii="Times New Roman"/>
          <w:b w:val="false"/>
          <w:i w:val="false"/>
          <w:color w:val="000000"/>
          <w:sz w:val="28"/>
        </w:rPr>
        <w:t>"______"______________199__года, город, область________________________</w:t>
      </w:r>
      <w:r>
        <w:br/>
      </w:r>
      <w:r>
        <w:rPr>
          <w:rFonts w:ascii="Times New Roman"/>
          <w:b w:val="false"/>
          <w:i w:val="false"/>
          <w:color w:val="000000"/>
          <w:sz w:val="28"/>
        </w:rPr>
        <w:t>
Республики Казахстан, я ________________нотариус_______________________</w:t>
      </w:r>
      <w:r>
        <w:br/>
      </w:r>
      <w:r>
        <w:rPr>
          <w:rFonts w:ascii="Times New Roman"/>
          <w:b w:val="false"/>
          <w:i w:val="false"/>
          <w:color w:val="000000"/>
          <w:sz w:val="28"/>
        </w:rPr>
        <w:t>
                  (фамилия, имя, отчество)(наименование государственной</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нотариальной конторы или номер и дата выдачи лицензии частного нотариуса)</w:t>
      </w:r>
      <w:r>
        <w:br/>
      </w:r>
      <w:r>
        <w:rPr>
          <w:rFonts w:ascii="Times New Roman"/>
          <w:b w:val="false"/>
          <w:i w:val="false"/>
          <w:color w:val="000000"/>
          <w:sz w:val="28"/>
        </w:rPr>
        <w:t>
свидетельствую, что приведенный выше документ совершен лично</w:t>
      </w:r>
      <w:r>
        <w:br/>
      </w:r>
      <w:r>
        <w:rPr>
          <w:rFonts w:ascii="Times New Roman"/>
          <w:b w:val="false"/>
          <w:i w:val="false"/>
          <w:color w:val="000000"/>
          <w:sz w:val="28"/>
        </w:rPr>
        <w:t xml:space="preserve">
явившимся ко мне гр. __________________________________________________, </w:t>
      </w:r>
      <w:r>
        <w:br/>
      </w:r>
      <w:r>
        <w:rPr>
          <w:rFonts w:ascii="Times New Roman"/>
          <w:b w:val="false"/>
          <w:i w:val="false"/>
          <w:color w:val="000000"/>
          <w:sz w:val="28"/>
        </w:rPr>
        <w:t>
                                    (фамилия, имя, отчество)</w:t>
      </w:r>
      <w:r>
        <w:br/>
      </w:r>
      <w:r>
        <w:rPr>
          <w:rFonts w:ascii="Times New Roman"/>
          <w:b w:val="false"/>
          <w:i w:val="false"/>
          <w:color w:val="000000"/>
          <w:sz w:val="28"/>
        </w:rPr>
        <w:t>
проживающим в _______________________________, известным мне</w:t>
      </w:r>
      <w:r>
        <w:br/>
      </w:r>
      <w:r>
        <w:rPr>
          <w:rFonts w:ascii="Times New Roman"/>
          <w:b w:val="false"/>
          <w:i w:val="false"/>
          <w:color w:val="000000"/>
          <w:sz w:val="28"/>
        </w:rPr>
        <w:t>
                          (адрес)</w:t>
      </w:r>
      <w:r>
        <w:br/>
      </w:r>
      <w:r>
        <w:rPr>
          <w:rFonts w:ascii="Times New Roman"/>
          <w:b w:val="false"/>
          <w:i w:val="false"/>
          <w:color w:val="000000"/>
          <w:sz w:val="28"/>
        </w:rPr>
        <w:t xml:space="preserve">
как лицо, указанным в настоящем документе и должным образом </w:t>
      </w:r>
      <w:r>
        <w:br/>
      </w:r>
      <w:r>
        <w:rPr>
          <w:rFonts w:ascii="Times New Roman"/>
          <w:b w:val="false"/>
          <w:i w:val="false"/>
          <w:color w:val="000000"/>
          <w:sz w:val="28"/>
        </w:rPr>
        <w:t>
подтвердившее оформление настоящего документа.</w:t>
      </w:r>
      <w:r>
        <w:br/>
      </w:r>
      <w:r>
        <w:rPr>
          <w:rFonts w:ascii="Times New Roman"/>
          <w:b w:val="false"/>
          <w:i w:val="false"/>
          <w:color w:val="000000"/>
          <w:sz w:val="28"/>
        </w:rPr>
        <w:t xml:space="preserve">
По неграмотности ____________________________поставил под текстом </w:t>
      </w:r>
      <w:r>
        <w:br/>
      </w:r>
      <w:r>
        <w:rPr>
          <w:rFonts w:ascii="Times New Roman"/>
          <w:b w:val="false"/>
          <w:i w:val="false"/>
          <w:color w:val="000000"/>
          <w:sz w:val="28"/>
        </w:rPr>
        <w:t>
                 (фамилия, имя, отчество)</w:t>
      </w:r>
      <w:r>
        <w:br/>
      </w:r>
      <w:r>
        <w:rPr>
          <w:rFonts w:ascii="Times New Roman"/>
          <w:b w:val="false"/>
          <w:i w:val="false"/>
          <w:color w:val="000000"/>
          <w:sz w:val="28"/>
        </w:rPr>
        <w:t>
документа три креста в присутствии свидетелей ________________________</w:t>
      </w:r>
      <w:r>
        <w:br/>
      </w:r>
      <w:r>
        <w:rPr>
          <w:rFonts w:ascii="Times New Roman"/>
          <w:b w:val="false"/>
          <w:i w:val="false"/>
          <w:color w:val="000000"/>
          <w:sz w:val="28"/>
        </w:rPr>
        <w:t xml:space="preserve">
                                            (фамилии, имена, отчества </w:t>
      </w:r>
      <w:r>
        <w:br/>
      </w:r>
      <w:r>
        <w:rPr>
          <w:rFonts w:ascii="Times New Roman"/>
          <w:b w:val="false"/>
          <w:i w:val="false"/>
          <w:color w:val="000000"/>
          <w:sz w:val="28"/>
        </w:rPr>
        <w:t>
____________________, проживающих _____________________________________,</w:t>
      </w:r>
      <w:r>
        <w:br/>
      </w:r>
      <w:r>
        <w:rPr>
          <w:rFonts w:ascii="Times New Roman"/>
          <w:b w:val="false"/>
          <w:i w:val="false"/>
          <w:color w:val="000000"/>
          <w:sz w:val="28"/>
        </w:rPr>
        <w:t>
 двух свидетелей)                            (адреса)</w:t>
      </w:r>
      <w:r>
        <w:br/>
      </w:r>
      <w:r>
        <w:rPr>
          <w:rFonts w:ascii="Times New Roman"/>
          <w:b w:val="false"/>
          <w:i w:val="false"/>
          <w:color w:val="000000"/>
          <w:sz w:val="28"/>
        </w:rPr>
        <w:t>
личность которых установлена и которые подписались в моем присутствии.</w:t>
      </w:r>
      <w:r>
        <w:br/>
      </w:r>
      <w:r>
        <w:rPr>
          <w:rFonts w:ascii="Times New Roman"/>
          <w:b w:val="false"/>
          <w:i w:val="false"/>
          <w:color w:val="000000"/>
          <w:sz w:val="28"/>
        </w:rPr>
        <w:t>
 </w:t>
      </w:r>
      <w:r>
        <w:br/>
      </w:r>
      <w:r>
        <w:rPr>
          <w:rFonts w:ascii="Times New Roman"/>
          <w:b w:val="false"/>
          <w:i w:val="false"/>
          <w:color w:val="000000"/>
          <w:sz w:val="28"/>
        </w:rPr>
        <w:t>
                           Зарегистрировано в реестре N _________________</w:t>
      </w:r>
      <w:r>
        <w:br/>
      </w:r>
      <w:r>
        <w:rPr>
          <w:rFonts w:ascii="Times New Roman"/>
          <w:b w:val="false"/>
          <w:i w:val="false"/>
          <w:color w:val="000000"/>
          <w:sz w:val="28"/>
        </w:rPr>
        <w:t xml:space="preserve">
                           Взыскано государственной пошлины </w:t>
      </w:r>
      <w:r>
        <w:br/>
      </w:r>
      <w:r>
        <w:rPr>
          <w:rFonts w:ascii="Times New Roman"/>
          <w:b w:val="false"/>
          <w:i w:val="false"/>
          <w:color w:val="000000"/>
          <w:sz w:val="28"/>
        </w:rPr>
        <w:t>
                           или сумма, оплаченная частному нотариусу _____</w:t>
      </w:r>
    </w:p>
    <w:p>
      <w:pPr>
        <w:spacing w:after="0"/>
        <w:ind w:left="0"/>
        <w:jc w:val="both"/>
      </w:pPr>
      <w:r>
        <w:rPr>
          <w:rFonts w:ascii="Times New Roman"/>
          <w:b w:val="false"/>
          <w:i w:val="false"/>
          <w:color w:val="000000"/>
          <w:sz w:val="28"/>
        </w:rPr>
        <w:t>   печать                  Нотариус  ______________          </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2" w:id="145"/>
    <w:p>
      <w:pPr>
        <w:spacing w:after="0"/>
        <w:ind w:left="0"/>
        <w:jc w:val="both"/>
      </w:pPr>
      <w:r>
        <w:rPr>
          <w:rFonts w:ascii="Times New Roman"/>
          <w:b w:val="false"/>
          <w:i w:val="false"/>
          <w:color w:val="000000"/>
          <w:sz w:val="28"/>
        </w:rPr>
        <w:t>
</w:t>
      </w:r>
      <w:r>
        <w:rPr>
          <w:rFonts w:ascii="Times New Roman"/>
          <w:b/>
          <w:i w:val="false"/>
          <w:color w:val="000000"/>
          <w:sz w:val="28"/>
        </w:rPr>
        <w:t xml:space="preserve">Указания по заполнению нотариальных свидетельств и </w:t>
      </w:r>
      <w:r>
        <w:br/>
      </w:r>
      <w:r>
        <w:rPr>
          <w:rFonts w:ascii="Times New Roman"/>
          <w:b w:val="false"/>
          <w:i w:val="false"/>
          <w:color w:val="000000"/>
          <w:sz w:val="28"/>
        </w:rPr>
        <w:t>
</w:t>
      </w:r>
      <w:r>
        <w:rPr>
          <w:rFonts w:ascii="Times New Roman"/>
          <w:b/>
          <w:i w:val="false"/>
          <w:color w:val="000000"/>
          <w:sz w:val="28"/>
        </w:rPr>
        <w:t xml:space="preserve">                удостоверительных надписей на сделках и </w:t>
      </w:r>
      <w:r>
        <w:br/>
      </w:r>
      <w:r>
        <w:rPr>
          <w:rFonts w:ascii="Times New Roman"/>
          <w:b w:val="false"/>
          <w:i w:val="false"/>
          <w:color w:val="000000"/>
          <w:sz w:val="28"/>
        </w:rPr>
        <w:t>
</w:t>
      </w:r>
      <w:r>
        <w:rPr>
          <w:rFonts w:ascii="Times New Roman"/>
          <w:b/>
          <w:i w:val="false"/>
          <w:color w:val="000000"/>
          <w:sz w:val="28"/>
        </w:rPr>
        <w:t>                     свидетельствуемых документах</w:t>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Указание по заполнению нотариальных свидетельств</w:t>
      </w:r>
    </w:p>
    <w:bookmarkEnd w:id="145"/>
    <w:bookmarkStart w:name="z128" w:id="146"/>
    <w:p>
      <w:pPr>
        <w:spacing w:after="0"/>
        <w:ind w:left="0"/>
        <w:jc w:val="both"/>
      </w:pPr>
      <w:r>
        <w:rPr>
          <w:rFonts w:ascii="Times New Roman"/>
          <w:b w:val="false"/>
          <w:i w:val="false"/>
          <w:color w:val="000000"/>
          <w:sz w:val="28"/>
        </w:rPr>
        <w:t xml:space="preserve">
     В текстах свидетельств указывается полное наименование государственной нотариальной конторы, выдавшей свидетельство. </w:t>
      </w:r>
      <w:r>
        <w:br/>
      </w:r>
      <w:r>
        <w:rPr>
          <w:rFonts w:ascii="Times New Roman"/>
          <w:b w:val="false"/>
          <w:i w:val="false"/>
          <w:color w:val="000000"/>
          <w:sz w:val="28"/>
        </w:rPr>
        <w:t xml:space="preserve">
     Например: "Буландынская государственная нотариальная контора Акмолинской области Республики Казахстан". </w:t>
      </w:r>
    </w:p>
    <w:bookmarkEnd w:id="146"/>
    <w:bookmarkStart w:name="z129" w:id="147"/>
    <w:p>
      <w:pPr>
        <w:spacing w:after="0"/>
        <w:ind w:left="0"/>
        <w:jc w:val="both"/>
      </w:pPr>
      <w:r>
        <w:rPr>
          <w:rFonts w:ascii="Times New Roman"/>
          <w:b w:val="false"/>
          <w:i w:val="false"/>
          <w:color w:val="000000"/>
          <w:sz w:val="28"/>
        </w:rPr>
        <w:t xml:space="preserve">
     К приложениям NN 1-10 </w:t>
      </w:r>
    </w:p>
    <w:bookmarkEnd w:id="147"/>
    <w:bookmarkStart w:name="z131" w:id="148"/>
    <w:p>
      <w:pPr>
        <w:spacing w:after="0"/>
        <w:ind w:left="0"/>
        <w:jc w:val="both"/>
      </w:pPr>
      <w:r>
        <w:rPr>
          <w:rFonts w:ascii="Times New Roman"/>
          <w:b w:val="false"/>
          <w:i w:val="false"/>
          <w:color w:val="000000"/>
          <w:sz w:val="28"/>
        </w:rPr>
        <w:t xml:space="preserve">
     1. В свидетельстве о праве на наследство указывается состав и место нахождения наследственного имущества, его оценка. </w:t>
      </w:r>
      <w:r>
        <w:br/>
      </w:r>
      <w:r>
        <w:rPr>
          <w:rFonts w:ascii="Times New Roman"/>
          <w:b w:val="false"/>
          <w:i w:val="false"/>
          <w:color w:val="000000"/>
          <w:sz w:val="28"/>
        </w:rPr>
        <w:t>
</w:t>
      </w:r>
      <w:r>
        <w:rPr>
          <w:rFonts w:ascii="Times New Roman"/>
          <w:b w:val="false"/>
          <w:i w:val="false"/>
          <w:color w:val="000000"/>
          <w:sz w:val="28"/>
        </w:rPr>
        <w:t xml:space="preserve">
     2. Если в составе наследства имеется жилой дом, то в тексте свидетельства необходимо указать его размер (общеполезную и жилую площадь), оценку, местонахождение дома (адрес) и на основании какого правоустанавливающего документа он принадлежит наследодателю. </w:t>
      </w:r>
      <w:r>
        <w:br/>
      </w:r>
      <w:r>
        <w:rPr>
          <w:rFonts w:ascii="Times New Roman"/>
          <w:b w:val="false"/>
          <w:i w:val="false"/>
          <w:color w:val="000000"/>
          <w:sz w:val="28"/>
        </w:rPr>
        <w:t xml:space="preserve">
     Если в справке Управления по оценке и регистрации недвижимости перечислены служебные строения, то их следует перечислить в свидетельстве о праве на наследство. </w:t>
      </w:r>
      <w:r>
        <w:br/>
      </w:r>
      <w:r>
        <w:rPr>
          <w:rFonts w:ascii="Times New Roman"/>
          <w:b w:val="false"/>
          <w:i w:val="false"/>
          <w:color w:val="000000"/>
          <w:sz w:val="28"/>
        </w:rPr>
        <w:t xml:space="preserve">
     В свидетельстве также указывается, что оно подлежит регистрации в Управлении по оценке и регистрации недвижимости. </w:t>
      </w:r>
      <w:r>
        <w:br/>
      </w:r>
      <w:r>
        <w:rPr>
          <w:rFonts w:ascii="Times New Roman"/>
          <w:b w:val="false"/>
          <w:i w:val="false"/>
          <w:color w:val="000000"/>
          <w:sz w:val="28"/>
        </w:rPr>
        <w:t>
</w:t>
      </w:r>
      <w:r>
        <w:rPr>
          <w:rFonts w:ascii="Times New Roman"/>
          <w:b w:val="false"/>
          <w:i w:val="false"/>
          <w:color w:val="000000"/>
          <w:sz w:val="28"/>
        </w:rPr>
        <w:t xml:space="preserve">
     3. При наличии в составе наследства вклада в свидетельстве указывается: "вклад с причитающимися процентами, хранящиеся _________________ банке города ________________ лицевой счет N ____________________" </w:t>
      </w:r>
      <w:r>
        <w:br/>
      </w:r>
      <w:r>
        <w:rPr>
          <w:rFonts w:ascii="Times New Roman"/>
          <w:b w:val="false"/>
          <w:i w:val="false"/>
          <w:color w:val="000000"/>
          <w:sz w:val="28"/>
        </w:rPr>
        <w:t xml:space="preserve">
     По желанию наследников может быть указана сумма вклада. </w:t>
      </w:r>
      <w:r>
        <w:br/>
      </w:r>
      <w:r>
        <w:rPr>
          <w:rFonts w:ascii="Times New Roman"/>
          <w:b w:val="false"/>
          <w:i w:val="false"/>
          <w:color w:val="000000"/>
          <w:sz w:val="28"/>
        </w:rPr>
        <w:t>
</w:t>
      </w:r>
      <w:r>
        <w:rPr>
          <w:rFonts w:ascii="Times New Roman"/>
          <w:b w:val="false"/>
          <w:i w:val="false"/>
          <w:color w:val="000000"/>
          <w:sz w:val="28"/>
        </w:rPr>
        <w:t xml:space="preserve">
     4. Вместо перечисления вещей в тексте свидетельства может быть сделана ссылка на опись, составленная государственной нотариальной конторой или частным нотариусом, с указанием даты описи и суммы. Однако, если в составе наследства имеется имущество, подлежащее регистрации в государственных органах (жилой дом, квартира, земельный участок, автомототранспортные средства), это имущество во всех случаях указывается в тексте свидетельства о праве на наследство. </w:t>
      </w:r>
      <w:r>
        <w:br/>
      </w:r>
      <w:r>
        <w:rPr>
          <w:rFonts w:ascii="Times New Roman"/>
          <w:b w:val="false"/>
          <w:i w:val="false"/>
          <w:color w:val="000000"/>
          <w:sz w:val="28"/>
        </w:rPr>
        <w:t>
</w:t>
      </w:r>
      <w:r>
        <w:rPr>
          <w:rFonts w:ascii="Times New Roman"/>
          <w:b w:val="false"/>
          <w:i w:val="false"/>
          <w:color w:val="000000"/>
          <w:sz w:val="28"/>
        </w:rPr>
        <w:t xml:space="preserve">
     5. Если свидетельство излагается на завещании или его дубликате и в завещании перечислено завещанное имущество, то в тексте свидетельства оно может не указываться. В этом случае, после слов: "указанного в" указывается "настоящем". Слова: "наследственное имущество, на которое выдано настоящее свидетельство состоит из:...." опускаются. </w:t>
      </w:r>
      <w:r>
        <w:br/>
      </w:r>
      <w:r>
        <w:rPr>
          <w:rFonts w:ascii="Times New Roman"/>
          <w:b w:val="false"/>
          <w:i w:val="false"/>
          <w:color w:val="000000"/>
          <w:sz w:val="28"/>
        </w:rPr>
        <w:t>
</w:t>
      </w:r>
      <w:r>
        <w:rPr>
          <w:rFonts w:ascii="Times New Roman"/>
          <w:b w:val="false"/>
          <w:i w:val="false"/>
          <w:color w:val="000000"/>
          <w:sz w:val="28"/>
        </w:rPr>
        <w:t xml:space="preserve">
     6. В тех случаях, когда свидетельство о праве на наследство по завещанию выдается нескольким наследникам на конкретное имущество, то указывается имущество, завещанное каждому из наследников, и его оценка. </w:t>
      </w:r>
      <w:r>
        <w:br/>
      </w:r>
      <w:r>
        <w:rPr>
          <w:rFonts w:ascii="Times New Roman"/>
          <w:b w:val="false"/>
          <w:i w:val="false"/>
          <w:color w:val="000000"/>
          <w:sz w:val="28"/>
        </w:rPr>
        <w:t>
</w:t>
      </w:r>
      <w:r>
        <w:rPr>
          <w:rFonts w:ascii="Times New Roman"/>
          <w:b w:val="false"/>
          <w:i w:val="false"/>
          <w:color w:val="000000"/>
          <w:sz w:val="28"/>
        </w:rPr>
        <w:t xml:space="preserve">
     7. Если завещание было удостоверено должностным лицом, указанным в статье 37 Закона Республики Казахстан "О нотариате" от 14.07.1997 года, в тексте свидетельства о праве на наследство по завещанию вместо наименования нотариального органа, удостоверившего завещание, указывается полностью должность лица, которым удостоверено завещание, и наименование учреждения, где работает это должностное лицо. О регистрации завещания указывается в соответствии с правилами, установленными Инструкциями о порядке удостоверения завещаний лицами органов Министерства обороны, МВД, Министерства социальной защиты и системы здравоохранения. </w:t>
      </w:r>
      <w:r>
        <w:br/>
      </w:r>
      <w:r>
        <w:rPr>
          <w:rFonts w:ascii="Times New Roman"/>
          <w:b w:val="false"/>
          <w:i w:val="false"/>
          <w:color w:val="000000"/>
          <w:sz w:val="28"/>
        </w:rPr>
        <w:t>
</w:t>
      </w:r>
      <w:r>
        <w:rPr>
          <w:rFonts w:ascii="Times New Roman"/>
          <w:b w:val="false"/>
          <w:i w:val="false"/>
          <w:color w:val="000000"/>
          <w:sz w:val="28"/>
        </w:rPr>
        <w:t xml:space="preserve">
     8. Если в свидетельство включаются несовершеннолетние наследники, то указывается дата и год их рождения. </w:t>
      </w:r>
      <w:r>
        <w:br/>
      </w:r>
      <w:r>
        <w:rPr>
          <w:rFonts w:ascii="Times New Roman"/>
          <w:b w:val="false"/>
          <w:i w:val="false"/>
          <w:color w:val="000000"/>
          <w:sz w:val="28"/>
        </w:rPr>
        <w:t>
</w:t>
      </w:r>
      <w:r>
        <w:rPr>
          <w:rFonts w:ascii="Times New Roman"/>
          <w:b w:val="false"/>
          <w:i w:val="false"/>
          <w:color w:val="000000"/>
          <w:sz w:val="28"/>
        </w:rPr>
        <w:t xml:space="preserve">
     9. Если на имущество наследодателя выдаются свидетельства о праве на наследство и о праве собственности пережившему супругу, то в свидетельстве о праве на наследство указывается доля конкретного имущества, на которое выдано свидетельство о праве собственности. </w:t>
      </w:r>
      <w:r>
        <w:br/>
      </w:r>
      <w:r>
        <w:rPr>
          <w:rFonts w:ascii="Times New Roman"/>
          <w:b w:val="false"/>
          <w:i w:val="false"/>
          <w:color w:val="000000"/>
          <w:sz w:val="28"/>
        </w:rPr>
        <w:t>
</w:t>
      </w:r>
      <w:r>
        <w:rPr>
          <w:rFonts w:ascii="Times New Roman"/>
          <w:b w:val="false"/>
          <w:i w:val="false"/>
          <w:color w:val="000000"/>
          <w:sz w:val="28"/>
        </w:rPr>
        <w:t xml:space="preserve">
     10. Если свидетельство или лицо, которому выдается свидетельство, от уплаты государственной пошлины освобождены, то вместо слов:"взыскано государственной пошлины или сумма, оплаченная частному нотариусу" указывается: "от уплаты государственной пошлины освобождены на основании (указывается основание освобождения от уплаты государственной пошлины)". </w:t>
      </w:r>
    </w:p>
    <w:bookmarkEnd w:id="148"/>
    <w:bookmarkStart w:name="z132" w:id="149"/>
    <w:p>
      <w:pPr>
        <w:spacing w:after="0"/>
        <w:ind w:left="0"/>
        <w:jc w:val="both"/>
      </w:pPr>
      <w:r>
        <w:rPr>
          <w:rFonts w:ascii="Times New Roman"/>
          <w:b w:val="false"/>
          <w:i w:val="false"/>
          <w:color w:val="000000"/>
          <w:sz w:val="28"/>
        </w:rPr>
        <w:t>
    К приложению N 12</w:t>
      </w:r>
    </w:p>
    <w:bookmarkEnd w:id="149"/>
    <w:bookmarkStart w:name="z234" w:id="150"/>
    <w:p>
      <w:pPr>
        <w:spacing w:after="0"/>
        <w:ind w:left="0"/>
        <w:jc w:val="both"/>
      </w:pPr>
      <w:r>
        <w:rPr>
          <w:rFonts w:ascii="Times New Roman"/>
          <w:b w:val="false"/>
          <w:i w:val="false"/>
          <w:color w:val="000000"/>
          <w:sz w:val="28"/>
        </w:rPr>
        <w:t>
    1. Если свидетельство выдается одному из супругов, то вместо слов: "право собственности принадлежит" указывается: "право собственности в____ доле принадлежит гражданину (фамилия, имя, отчество супруга)". Во втором абзаце слова: "каждого из них" опускаются, а вместо слов: "в указанных долях" пишется: "в указанной доле".</w:t>
      </w:r>
      <w:r>
        <w:br/>
      </w:r>
      <w:r>
        <w:rPr>
          <w:rFonts w:ascii="Times New Roman"/>
          <w:b w:val="false"/>
          <w:i w:val="false"/>
          <w:color w:val="000000"/>
          <w:sz w:val="28"/>
        </w:rPr>
        <w:t>
</w:t>
      </w:r>
      <w:r>
        <w:rPr>
          <w:rFonts w:ascii="Times New Roman"/>
          <w:b w:val="false"/>
          <w:i w:val="false"/>
          <w:color w:val="000000"/>
          <w:sz w:val="28"/>
        </w:rPr>
        <w:t>
    2. Если в состав общего имущества супругов входит жилой дом либо вклад, при составлении свидетельства следует руководствоваться указаниями к приложениям NN 1-10.</w:t>
      </w:r>
    </w:p>
    <w:bookmarkEnd w:id="150"/>
    <w:bookmarkStart w:name="z223" w:id="151"/>
    <w:p>
      <w:pPr>
        <w:spacing w:after="0"/>
        <w:ind w:left="0"/>
        <w:jc w:val="both"/>
      </w:pPr>
      <w:r>
        <w:rPr>
          <w:rFonts w:ascii="Times New Roman"/>
          <w:b w:val="false"/>
          <w:i w:val="false"/>
          <w:color w:val="000000"/>
          <w:sz w:val="28"/>
        </w:rPr>
        <w:t>
    К приложению N 13</w:t>
      </w:r>
    </w:p>
    <w:bookmarkEnd w:id="151"/>
    <w:p>
      <w:pPr>
        <w:spacing w:after="0"/>
        <w:ind w:left="0"/>
        <w:jc w:val="both"/>
      </w:pPr>
      <w:r>
        <w:rPr>
          <w:rFonts w:ascii="Times New Roman"/>
          <w:b w:val="false"/>
          <w:i w:val="false"/>
          <w:color w:val="000000"/>
          <w:sz w:val="28"/>
        </w:rPr>
        <w:t>(смотри указания к приложению N 12)</w:t>
      </w:r>
    </w:p>
    <w:bookmarkStart w:name="z224" w:id="152"/>
    <w:p>
      <w:pPr>
        <w:spacing w:after="0"/>
        <w:ind w:left="0"/>
        <w:jc w:val="both"/>
      </w:pPr>
      <w:r>
        <w:rPr>
          <w:rFonts w:ascii="Times New Roman"/>
          <w:b w:val="false"/>
          <w:i w:val="false"/>
          <w:color w:val="000000"/>
          <w:sz w:val="28"/>
        </w:rPr>
        <w:t>
    К приложению N 15</w:t>
      </w:r>
    </w:p>
    <w:bookmarkEnd w:id="152"/>
    <w:p>
      <w:pPr>
        <w:spacing w:after="0"/>
        <w:ind w:left="0"/>
        <w:jc w:val="both"/>
      </w:pPr>
      <w:r>
        <w:rPr>
          <w:rFonts w:ascii="Times New Roman"/>
          <w:b w:val="false"/>
          <w:i w:val="false"/>
          <w:color w:val="000000"/>
          <w:sz w:val="28"/>
        </w:rPr>
        <w:t xml:space="preserve">     Если данное нотариальное действие совершается вне помещения нотариальной конторы, то вместо слов: "гражданин явился в означенную государственную нотариальную контору или к частному нотариусу лично в _________ часов______ минут" указывается: "в чем я удостоверился лично, явившись по указанному адресу места его жительства в ____ часов ____ минут". Если нотариальное действие совершается в лечебном учреждении, то указывается его название и адрес. </w:t>
      </w:r>
      <w:r>
        <w:br/>
      </w:r>
      <w:r>
        <w:rPr>
          <w:rFonts w:ascii="Times New Roman"/>
          <w:b w:val="false"/>
          <w:i w:val="false"/>
          <w:color w:val="000000"/>
          <w:sz w:val="28"/>
        </w:rPr>
        <w:t xml:space="preserve">
     По этой форме выдается свидетельство для действия за границей. В этом случае в тексте свидетельства указывается полностью фамилия, имя, отчество государственного нотариуса или частного нотариуса, удостоверившего факт нахождения гражданина в живых. По просьбе лица, которому выдается свидетельство, в тексте может быть указано его гражданство. </w:t>
      </w:r>
    </w:p>
    <w:bookmarkStart w:name="z133" w:id="153"/>
    <w:p>
      <w:pPr>
        <w:spacing w:after="0"/>
        <w:ind w:left="0"/>
        <w:jc w:val="both"/>
      </w:pPr>
      <w:r>
        <w:rPr>
          <w:rFonts w:ascii="Times New Roman"/>
          <w:b w:val="false"/>
          <w:i w:val="false"/>
          <w:color w:val="000000"/>
          <w:sz w:val="28"/>
        </w:rPr>
        <w:t xml:space="preserve">
     К приложению N 16 </w:t>
      </w:r>
    </w:p>
    <w:bookmarkEnd w:id="153"/>
    <w:bookmarkStart w:name="z134" w:id="154"/>
    <w:p>
      <w:pPr>
        <w:spacing w:after="0"/>
        <w:ind w:left="0"/>
        <w:jc w:val="both"/>
      </w:pPr>
      <w:r>
        <w:rPr>
          <w:rFonts w:ascii="Times New Roman"/>
          <w:b w:val="false"/>
          <w:i w:val="false"/>
          <w:color w:val="000000"/>
          <w:sz w:val="28"/>
        </w:rPr>
        <w:t xml:space="preserve">
     Если несовершеннолетний явился в сопровождении опекуна или попечителя, то вместо слов: "отцом (матерью)" указывается: "опекуном (попечителем)". После слов: "личность граждан, упомянутых в свидетельстве" указывается: "факт нахождения гражданина (фамилия, имя, отчество опекуна или попечителя) опекуном (попечителем) проверено". </w:t>
      </w:r>
      <w:r>
        <w:br/>
      </w:r>
      <w:r>
        <w:rPr>
          <w:rFonts w:ascii="Times New Roman"/>
          <w:b w:val="false"/>
          <w:i w:val="false"/>
          <w:color w:val="000000"/>
          <w:sz w:val="28"/>
        </w:rPr>
        <w:t xml:space="preserve">
     По этой форме выдается свидетельство для действия за границей. В этом случае в тексте свидетельства, указываются полностью фамилия, имя и отчество государственного нотариуса или частного нотариуса, удостоверившего факт нахождения в живых несовершеннолетнего. По просьбе лица, которому выдается свидетельство, в тексте может быть указано гражданство несовершеннолетнего. </w:t>
      </w:r>
    </w:p>
    <w:bookmarkEnd w:id="154"/>
    <w:bookmarkStart w:name="z135" w:id="155"/>
    <w:p>
      <w:pPr>
        <w:spacing w:after="0"/>
        <w:ind w:left="0"/>
        <w:jc w:val="both"/>
      </w:pPr>
      <w:r>
        <w:rPr>
          <w:rFonts w:ascii="Times New Roman"/>
          <w:b w:val="false"/>
          <w:i w:val="false"/>
          <w:color w:val="000000"/>
          <w:sz w:val="28"/>
        </w:rPr>
        <w:t xml:space="preserve">
     К приложению N 17 </w:t>
      </w:r>
    </w:p>
    <w:bookmarkEnd w:id="155"/>
    <w:bookmarkStart w:name="z136" w:id="156"/>
    <w:p>
      <w:pPr>
        <w:spacing w:after="0"/>
        <w:ind w:left="0"/>
        <w:jc w:val="both"/>
      </w:pPr>
      <w:r>
        <w:rPr>
          <w:rFonts w:ascii="Times New Roman"/>
          <w:b w:val="false"/>
          <w:i w:val="false"/>
          <w:color w:val="000000"/>
          <w:sz w:val="28"/>
        </w:rPr>
        <w:t xml:space="preserve">
     Если данное нотариальное действие совершается вне помещения нотариальной конторы, то вместо слов: "помещение указанной государственной нотариальной конторы или частного нотариуса по адресу" указывается: "месте своего жительства по указанному адресу, в чем я удостоверился лично". </w:t>
      </w:r>
      <w:r>
        <w:br/>
      </w:r>
      <w:r>
        <w:rPr>
          <w:rFonts w:ascii="Times New Roman"/>
          <w:b w:val="false"/>
          <w:i w:val="false"/>
          <w:color w:val="000000"/>
          <w:sz w:val="28"/>
        </w:rPr>
        <w:t xml:space="preserve">
     Если нотариальное действие совершается в лечебном учреждении, указывается его название, адрес. </w:t>
      </w:r>
    </w:p>
    <w:bookmarkEnd w:id="156"/>
    <w:bookmarkStart w:name="z137" w:id="157"/>
    <w:p>
      <w:pPr>
        <w:spacing w:after="0"/>
        <w:ind w:left="0"/>
        <w:jc w:val="both"/>
      </w:pPr>
      <w:r>
        <w:rPr>
          <w:rFonts w:ascii="Times New Roman"/>
          <w:b w:val="false"/>
          <w:i w:val="false"/>
          <w:color w:val="000000"/>
          <w:sz w:val="28"/>
        </w:rPr>
        <w:t xml:space="preserve">
     К приложению N 19 </w:t>
      </w:r>
    </w:p>
    <w:bookmarkEnd w:id="157"/>
    <w:bookmarkStart w:name="z138" w:id="158"/>
    <w:p>
      <w:pPr>
        <w:spacing w:after="0"/>
        <w:ind w:left="0"/>
        <w:jc w:val="both"/>
      </w:pPr>
      <w:r>
        <w:rPr>
          <w:rFonts w:ascii="Times New Roman"/>
          <w:b w:val="false"/>
          <w:i w:val="false"/>
          <w:color w:val="000000"/>
          <w:sz w:val="28"/>
        </w:rPr>
        <w:t xml:space="preserve">
     О принятии на хранение документов составляется опись, которая подписывается гражданином, сдавшим на хранение документы, и государственным нотариусом (частным нотариусом). Опись надлежащим порядком скрепляется со свидетельством. </w:t>
      </w:r>
    </w:p>
    <w:bookmarkEnd w:id="158"/>
    <w:bookmarkStart w:name="z139" w:id="159"/>
    <w:p>
      <w:pPr>
        <w:spacing w:after="0"/>
        <w:ind w:left="0"/>
        <w:jc w:val="both"/>
      </w:pPr>
      <w:r>
        <w:rPr>
          <w:rFonts w:ascii="Times New Roman"/>
          <w:b w:val="false"/>
          <w:i w:val="false"/>
          <w:color w:val="000000"/>
          <w:sz w:val="28"/>
        </w:rPr>
        <w:t xml:space="preserve">
     К приложению N 20 </w:t>
      </w:r>
    </w:p>
    <w:bookmarkEnd w:id="159"/>
    <w:bookmarkStart w:name="z140" w:id="160"/>
    <w:p>
      <w:pPr>
        <w:spacing w:after="0"/>
        <w:ind w:left="0"/>
        <w:jc w:val="both"/>
      </w:pPr>
      <w:r>
        <w:rPr>
          <w:rFonts w:ascii="Times New Roman"/>
          <w:b w:val="false"/>
          <w:i w:val="false"/>
          <w:color w:val="000000"/>
          <w:sz w:val="28"/>
        </w:rPr>
        <w:t>
     1. Если свидетельство излагается на экземпляре поданного заявления, то вместо слов: "заявление содержало" указывается: "содержание заявления изложено на обороте настоящего свидетельства".</w:t>
      </w:r>
      <w:r>
        <w:br/>
      </w:r>
      <w:r>
        <w:rPr>
          <w:rFonts w:ascii="Times New Roman"/>
          <w:b w:val="false"/>
          <w:i w:val="false"/>
          <w:color w:val="000000"/>
          <w:sz w:val="28"/>
        </w:rPr>
        <w:t>
     2. В случаях, когда лицо, подавшее заявление, просит указать содержание полученного на заявление ответа или о том, что ответа к назначенному сроку не последовало, после слов: "заявление содержало" указывается: "на заявление через назначенную государственную нотариальную контору или частного нотариуса "_____"_______года получен ответ следующего содержания: "_____________" или: "ответа на заявление через назначенную государственную нотариальную контору или частного нотариуса до "___" _______года получено не было".</w:t>
      </w:r>
    </w:p>
    <w:bookmarkEnd w:id="160"/>
    <w:bookmarkStart w:name="z225" w:id="161"/>
    <w:p>
      <w:pPr>
        <w:spacing w:after="0"/>
        <w:ind w:left="0"/>
        <w:jc w:val="both"/>
      </w:pPr>
      <w:r>
        <w:rPr>
          <w:rFonts w:ascii="Times New Roman"/>
          <w:b w:val="false"/>
          <w:i w:val="false"/>
          <w:color w:val="000000"/>
          <w:sz w:val="28"/>
        </w:rPr>
        <w:t>
</w:t>
      </w:r>
      <w:r>
        <w:rPr>
          <w:rFonts w:ascii="Times New Roman"/>
          <w:b/>
          <w:i w:val="false"/>
          <w:color w:val="000000"/>
          <w:sz w:val="28"/>
        </w:rPr>
        <w:t>     2.  Указания по заполнению удостоверительных надписей</w:t>
      </w:r>
    </w:p>
    <w:bookmarkEnd w:id="161"/>
    <w:bookmarkStart w:name="z235" w:id="162"/>
    <w:p>
      <w:pPr>
        <w:spacing w:after="0"/>
        <w:ind w:left="0"/>
        <w:jc w:val="both"/>
      </w:pPr>
      <w:r>
        <w:rPr>
          <w:rFonts w:ascii="Times New Roman"/>
          <w:b w:val="false"/>
          <w:i w:val="false"/>
          <w:color w:val="000000"/>
          <w:sz w:val="28"/>
        </w:rPr>
        <w:t xml:space="preserve">
     1. Удостоверительная надпись должна быть написана ясна, подчистки не допускаются, пробелы должны быть прочеркнуты, приписки и иные исправления оговорены. </w:t>
      </w:r>
      <w:r>
        <w:br/>
      </w:r>
      <w:r>
        <w:rPr>
          <w:rFonts w:ascii="Times New Roman"/>
          <w:b w:val="false"/>
          <w:i w:val="false"/>
          <w:color w:val="000000"/>
          <w:sz w:val="28"/>
        </w:rPr>
        <w:t xml:space="preserve">
     Для удостоверительных надписей могут быть изготовлены штампы с текстом соответствующей надписи, а также типографические бланки. </w:t>
      </w:r>
      <w:r>
        <w:br/>
      </w:r>
      <w:r>
        <w:rPr>
          <w:rFonts w:ascii="Times New Roman"/>
          <w:b w:val="false"/>
          <w:i w:val="false"/>
          <w:color w:val="000000"/>
          <w:sz w:val="28"/>
        </w:rPr>
        <w:t xml:space="preserve">
     Удостоверительная надпись может также быть произведена на пишущей машинке, компьютере либо рукописно чернилами. </w:t>
      </w:r>
      <w:r>
        <w:br/>
      </w:r>
      <w:r>
        <w:rPr>
          <w:rFonts w:ascii="Times New Roman"/>
          <w:b w:val="false"/>
          <w:i w:val="false"/>
          <w:color w:val="000000"/>
          <w:sz w:val="28"/>
        </w:rPr>
        <w:t>
</w:t>
      </w:r>
      <w:r>
        <w:rPr>
          <w:rFonts w:ascii="Times New Roman"/>
          <w:b w:val="false"/>
          <w:i w:val="false"/>
          <w:color w:val="000000"/>
          <w:sz w:val="28"/>
        </w:rPr>
        <w:t xml:space="preserve">
     2. Удостоверительная надпись излагается на лицевой стороне документа. Допустимо изложение надписей и на обороте документа. В этом случае, на лицевой стороне производится надпись (проставляется штамп) "смотри на обороте". </w:t>
      </w:r>
      <w:r>
        <w:br/>
      </w:r>
      <w:r>
        <w:rPr>
          <w:rFonts w:ascii="Times New Roman"/>
          <w:b w:val="false"/>
          <w:i w:val="false"/>
          <w:color w:val="000000"/>
          <w:sz w:val="28"/>
        </w:rPr>
        <w:t xml:space="preserve">
     Если удостоверительная надпись не вмещается на соответствующем документе она может быть продолжена или изложена полностью на прикрепленном к документу листе бумаги. В этом случае, листы, на которых изложен текст документа, и удостоверительная надпись прошнуровываются и пронумеровываются, число листов заверяется подписью государственного или частного нотариуса с приложением его печати. </w:t>
      </w:r>
      <w:r>
        <w:br/>
      </w:r>
      <w:r>
        <w:rPr>
          <w:rFonts w:ascii="Times New Roman"/>
          <w:b w:val="false"/>
          <w:i w:val="false"/>
          <w:color w:val="000000"/>
          <w:sz w:val="28"/>
        </w:rPr>
        <w:t xml:space="preserve">
     Для изложения удостоверительной надписи или ее продолжения допускается также подклейка листа бумаги с приложением печати, оттиск которой должен быть частично изображен на подклеенном листе. </w:t>
      </w:r>
      <w:r>
        <w:br/>
      </w:r>
      <w:r>
        <w:rPr>
          <w:rFonts w:ascii="Times New Roman"/>
          <w:b w:val="false"/>
          <w:i w:val="false"/>
          <w:color w:val="000000"/>
          <w:sz w:val="28"/>
        </w:rPr>
        <w:t xml:space="preserve">
     Прикрепление и подклейки листов бумаги для надписи о засвидетельствовании верности копии документа, а также надписи на дубликате документа не допускается. </w:t>
      </w:r>
      <w:r>
        <w:br/>
      </w:r>
      <w:r>
        <w:rPr>
          <w:rFonts w:ascii="Times New Roman"/>
          <w:b w:val="false"/>
          <w:i w:val="false"/>
          <w:color w:val="000000"/>
          <w:sz w:val="28"/>
        </w:rPr>
        <w:t>
</w:t>
      </w:r>
      <w:r>
        <w:rPr>
          <w:rFonts w:ascii="Times New Roman"/>
          <w:b w:val="false"/>
          <w:i w:val="false"/>
          <w:color w:val="000000"/>
          <w:sz w:val="28"/>
        </w:rPr>
        <w:t xml:space="preserve">
     3. Если в тексте договоров, доверенностях, завещаниях указана дата их совершения полностью и словами, то допустимо в удостоверительной надписи указать сокращенно: "14 июля 1997 года". </w:t>
      </w:r>
      <w:r>
        <w:br/>
      </w:r>
      <w:r>
        <w:rPr>
          <w:rFonts w:ascii="Times New Roman"/>
          <w:b w:val="false"/>
          <w:i w:val="false"/>
          <w:color w:val="000000"/>
          <w:sz w:val="28"/>
        </w:rPr>
        <w:t>
</w:t>
      </w:r>
      <w:r>
        <w:rPr>
          <w:rFonts w:ascii="Times New Roman"/>
          <w:b w:val="false"/>
          <w:i w:val="false"/>
          <w:color w:val="000000"/>
          <w:sz w:val="28"/>
        </w:rPr>
        <w:t xml:space="preserve">
     4. Если договор подписан сторонами заранее, до явки в нотариальную контору или к частному нотариусу, то вместо слов: "договор подписан сторонами в моем присутствии" указывается: "стороны гр.гр. ________________ лично подтвердили, что договор подписан ими". </w:t>
      </w:r>
      <w:r>
        <w:br/>
      </w:r>
      <w:r>
        <w:rPr>
          <w:rFonts w:ascii="Times New Roman"/>
          <w:b w:val="false"/>
          <w:i w:val="false"/>
          <w:color w:val="000000"/>
          <w:sz w:val="28"/>
        </w:rPr>
        <w:t xml:space="preserve">
     Это указание относится также к удостоверительным надписям на других документах, подписываемых заинтересованными лицами. Например, в удостоверительной надписи на завещании указывается: "завещатель гр. _____________ лично подтвердил, что завещание подписано им" и т.д. </w:t>
      </w:r>
      <w:r>
        <w:br/>
      </w:r>
      <w:r>
        <w:rPr>
          <w:rFonts w:ascii="Times New Roman"/>
          <w:b w:val="false"/>
          <w:i w:val="false"/>
          <w:color w:val="000000"/>
          <w:sz w:val="28"/>
        </w:rPr>
        <w:t>
</w:t>
      </w:r>
      <w:r>
        <w:rPr>
          <w:rFonts w:ascii="Times New Roman"/>
          <w:b w:val="false"/>
          <w:i w:val="false"/>
          <w:color w:val="000000"/>
          <w:sz w:val="28"/>
        </w:rPr>
        <w:t xml:space="preserve">
     5. На основании статьи 21 Закона РК "О нотариате" нотариальное действие может быть совершено вне помещения нотариальной конторы. В этих случаях в удостоверительной надписи так же, как и в реестре, указывается место совершения нотариального действия. При этом в удостоверительной надписи указывается, например: "завещание удостоверено на дому по адресу: ул.Фурманова дом 29 кв.36". </w:t>
      </w:r>
      <w:r>
        <w:br/>
      </w:r>
      <w:r>
        <w:rPr>
          <w:rFonts w:ascii="Times New Roman"/>
          <w:b w:val="false"/>
          <w:i w:val="false"/>
          <w:color w:val="000000"/>
          <w:sz w:val="28"/>
        </w:rPr>
        <w:t xml:space="preserve">
     Если нотариальное действие совершается в лечебном учреждении, указывается его название и адрес. </w:t>
      </w:r>
      <w:r>
        <w:br/>
      </w:r>
      <w:r>
        <w:rPr>
          <w:rFonts w:ascii="Times New Roman"/>
          <w:b w:val="false"/>
          <w:i w:val="false"/>
          <w:color w:val="000000"/>
          <w:sz w:val="28"/>
        </w:rPr>
        <w:t>
</w:t>
      </w:r>
      <w:r>
        <w:rPr>
          <w:rFonts w:ascii="Times New Roman"/>
          <w:b w:val="false"/>
          <w:i w:val="false"/>
          <w:color w:val="000000"/>
          <w:sz w:val="28"/>
        </w:rPr>
        <w:t xml:space="preserve">
     6. Обратившимся для совершения нотариального действия лицам, не знающим языка, на котором ведется делопроизводство, в соответствии со статьей 5 Закона РК "О нотариате", тексты оформляемых документов должны быть переведены государственным (частным) нотариусом или переводчиком известным государственному или частному нотариусу. </w:t>
      </w:r>
      <w:r>
        <w:br/>
      </w:r>
      <w:r>
        <w:rPr>
          <w:rFonts w:ascii="Times New Roman"/>
          <w:b w:val="false"/>
          <w:i w:val="false"/>
          <w:color w:val="000000"/>
          <w:sz w:val="28"/>
        </w:rPr>
        <w:t xml:space="preserve">
     В этих случаях, в удостоверительной надписи, применяемой при удостоверении сделок и засвидетельствовании подлинности подписи, добавляются следующие слова: "при этом свидетельствую верность устного перевода текста (указывается вид документа) с _____ языка на _____ язык" либо: "подпись переводившего устно тест (указывается вид документа) с ______языка на __________ язык сделана известным мне переводчиком (фамилия, имя, отчество), подлинность подписи которого свидетельствую.". </w:t>
      </w:r>
      <w:r>
        <w:br/>
      </w:r>
      <w:r>
        <w:rPr>
          <w:rFonts w:ascii="Times New Roman"/>
          <w:b w:val="false"/>
          <w:i w:val="false"/>
          <w:color w:val="000000"/>
          <w:sz w:val="28"/>
        </w:rPr>
        <w:t xml:space="preserve">
     Перед удостоверительной надписью указывается: "ввиду незнания ______ языка гражданином (фамилия, имя, отчество) текст (указывается вид документа) переведен ему устно мной государственным (частным) нотариусом (фамилия, имя, отчество), либо: "ввиду незнания _______ языка гр. (фамилия, имя, отчество) текст (указывается вид документа) переведен ему устно на ________ язык переводчиком (подпись с указанием фамилии, имени, отчества)". Смотри приложения NN 30, 31. </w:t>
      </w:r>
      <w:r>
        <w:br/>
      </w:r>
      <w:r>
        <w:rPr>
          <w:rFonts w:ascii="Times New Roman"/>
          <w:b w:val="false"/>
          <w:i w:val="false"/>
          <w:color w:val="000000"/>
          <w:sz w:val="28"/>
        </w:rPr>
        <w:t>
</w:t>
      </w:r>
      <w:r>
        <w:rPr>
          <w:rFonts w:ascii="Times New Roman"/>
          <w:b w:val="false"/>
          <w:i w:val="false"/>
          <w:color w:val="000000"/>
          <w:sz w:val="28"/>
        </w:rPr>
        <w:t>
     7. Если верность перевода свидетельствуется одновременно с совершением какого-либо другого нотариального действия, в удостоверительной надписи указывается о производстве этих нотариальных действий. Например, при засвидетельствовании верности копии документа с одновременным переводом текста копии документа на другой язык государственным (частным)нотариусом удостоверительная надпись излагается в следующей редакции: "_____"_______ __ ___ года , Я,(фамилия и инициалы) нотариус (наименование государственной нотариальной конторы или номер и дата выдачи лицензии частного нотариуса), свидетельствую верность этой копии с подлинником документа, в последнем подчисток, приписок, зачеркнутых слов и иных неоговоренных исправлений или каких-либо особенностей не оказалось.</w:t>
      </w:r>
      <w:r>
        <w:br/>
      </w:r>
      <w:r>
        <w:rPr>
          <w:rFonts w:ascii="Times New Roman"/>
          <w:b w:val="false"/>
          <w:i w:val="false"/>
          <w:color w:val="000000"/>
          <w:sz w:val="28"/>
        </w:rPr>
        <w:t>
     При этом свидетельствую верность перевода данного текста с __________языка на ______________язык.</w:t>
      </w:r>
    </w:p>
    <w:bookmarkEnd w:id="1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Зарегистрировано в реестре за N 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w:t>
      </w:r>
    </w:p>
    <w:p>
      <w:pPr>
        <w:spacing w:after="0"/>
        <w:ind w:left="0"/>
        <w:jc w:val="both"/>
      </w:pPr>
      <w:r>
        <w:rPr>
          <w:rFonts w:ascii="Times New Roman"/>
          <w:b w:val="false"/>
          <w:i w:val="false"/>
          <w:color w:val="000000"/>
          <w:sz w:val="28"/>
        </w:rPr>
        <w:t>   печать                   Нотариус__________________ подпись</w:t>
      </w:r>
    </w:p>
    <w:p>
      <w:pPr>
        <w:spacing w:after="0"/>
        <w:ind w:left="0"/>
        <w:jc w:val="both"/>
      </w:pPr>
      <w:r>
        <w:rPr>
          <w:rFonts w:ascii="Times New Roman"/>
          <w:b w:val="false"/>
          <w:i w:val="false"/>
          <w:color w:val="000000"/>
          <w:sz w:val="28"/>
        </w:rPr>
        <w:t>    Если при этом перевод делается известным нотариусу переводчиком, то удостоверительная надпись излагается в следующей редакции : "_____"_____ _____ года , Я, (фамилия и инициалы) нотариус (наименование государственной нотариальной конторы или номер и дата выдачи лицензии частного нотариуса), свидетельствую верность этой копии с подлинником документа, в последнем подчисток, приписок, зачеркнутых слов и иных неоговоренных исправлений или каких-либо особенностей не оказалось.</w:t>
      </w:r>
      <w:r>
        <w:br/>
      </w:r>
      <w:r>
        <w:rPr>
          <w:rFonts w:ascii="Times New Roman"/>
          <w:b w:val="false"/>
          <w:i w:val="false"/>
          <w:color w:val="000000"/>
          <w:sz w:val="28"/>
        </w:rPr>
        <w:t>
    Подпись переводившего с _______________языка на _______________язык сделана лично мне известным переводчиком (фамилия, имя, отчество), подлинность подписи которого свидетельствую.</w:t>
      </w:r>
    </w:p>
    <w:p>
      <w:pPr>
        <w:spacing w:after="0"/>
        <w:ind w:left="0"/>
        <w:jc w:val="both"/>
      </w:pPr>
      <w:r>
        <w:rPr>
          <w:rFonts w:ascii="Times New Roman"/>
          <w:b w:val="false"/>
          <w:i w:val="false"/>
          <w:color w:val="000000"/>
          <w:sz w:val="28"/>
        </w:rPr>
        <w:t>                             Зарегистрировано в реестре за N _____________</w:t>
      </w:r>
      <w:r>
        <w:br/>
      </w:r>
      <w:r>
        <w:rPr>
          <w:rFonts w:ascii="Times New Roman"/>
          <w:b w:val="false"/>
          <w:i w:val="false"/>
          <w:color w:val="000000"/>
          <w:sz w:val="28"/>
        </w:rPr>
        <w:t>
                             Взыскано государственной пошлины</w:t>
      </w:r>
      <w:r>
        <w:br/>
      </w:r>
      <w:r>
        <w:rPr>
          <w:rFonts w:ascii="Times New Roman"/>
          <w:b w:val="false"/>
          <w:i w:val="false"/>
          <w:color w:val="000000"/>
          <w:sz w:val="28"/>
        </w:rPr>
        <w:t>
                             или сумма, оплаченная частному нотариусу_____</w:t>
      </w:r>
    </w:p>
    <w:p>
      <w:pPr>
        <w:spacing w:after="0"/>
        <w:ind w:left="0"/>
        <w:jc w:val="both"/>
      </w:pPr>
      <w:r>
        <w:rPr>
          <w:rFonts w:ascii="Times New Roman"/>
          <w:b w:val="false"/>
          <w:i w:val="false"/>
          <w:color w:val="000000"/>
          <w:sz w:val="28"/>
        </w:rPr>
        <w:t>  печать                     Нотариус    __________________ подпись</w:t>
      </w:r>
      <w:r>
        <w:br/>
      </w:r>
      <w:r>
        <w:rPr>
          <w:rFonts w:ascii="Times New Roman"/>
          <w:b w:val="false"/>
          <w:i w:val="false"/>
          <w:color w:val="000000"/>
          <w:sz w:val="28"/>
        </w:rPr>
        <w:t>
 </w:t>
      </w:r>
    </w:p>
    <w:bookmarkStart w:name="z242" w:id="163"/>
    <w:p>
      <w:pPr>
        <w:spacing w:after="0"/>
        <w:ind w:left="0"/>
        <w:jc w:val="both"/>
      </w:pPr>
      <w:r>
        <w:rPr>
          <w:rFonts w:ascii="Times New Roman"/>
          <w:b w:val="false"/>
          <w:i w:val="false"/>
          <w:color w:val="000000"/>
          <w:sz w:val="28"/>
        </w:rPr>
        <w:t xml:space="preserve">
     8. При удостоверении телеграммы-доверенности на экземпляре, оставляемом в делах нотариальной конторы (у частного нотариуса), нотариус должен сделать отметку о том, что доверенность подписана представляемым в присутствии нотариуса, личность его установлена, дееспособность проверена, государственная пошлина (сумма, взыскиваемая частным нотариусом) в сумме __________взыскана. </w:t>
      </w:r>
      <w:r>
        <w:br/>
      </w:r>
      <w:r>
        <w:rPr>
          <w:rFonts w:ascii="Times New Roman"/>
          <w:b w:val="false"/>
          <w:i w:val="false"/>
          <w:color w:val="000000"/>
          <w:sz w:val="28"/>
        </w:rPr>
        <w:t xml:space="preserve">
     Если представляемый не может расписаться по болезни или другим причинам, за него подписывается другое лицо, то это обстоятельство также должно быть отражено нотариусом на экземпляре телеграммы-доверенности, который остается в делах нотариальной конторы (частного нотариуса). </w:t>
      </w:r>
      <w:r>
        <w:br/>
      </w:r>
      <w:r>
        <w:rPr>
          <w:rFonts w:ascii="Times New Roman"/>
          <w:b w:val="false"/>
          <w:i w:val="false"/>
          <w:color w:val="000000"/>
          <w:sz w:val="28"/>
        </w:rPr>
        <w:t>
</w:t>
      </w:r>
      <w:r>
        <w:rPr>
          <w:rFonts w:ascii="Times New Roman"/>
          <w:b w:val="false"/>
          <w:i w:val="false"/>
          <w:color w:val="000000"/>
          <w:sz w:val="28"/>
        </w:rPr>
        <w:t xml:space="preserve">
     9. Если документ или лицо, для которого совершается нотариальное действие, освобождены от уплаты государственной пошлины, в удостоверительной надписи вместо слов: "взыскано государственной пошлины" указывается: "от уплаты государственной пошлины освобождено на основании (указывается основание освобождения от уплаты госпошлины)". </w:t>
      </w:r>
      <w:r>
        <w:br/>
      </w:r>
      <w:r>
        <w:rPr>
          <w:rFonts w:ascii="Times New Roman"/>
          <w:b w:val="false"/>
          <w:i w:val="false"/>
          <w:color w:val="000000"/>
          <w:sz w:val="28"/>
        </w:rPr>
        <w:t>
</w:t>
      </w:r>
      <w:r>
        <w:rPr>
          <w:rFonts w:ascii="Times New Roman"/>
          <w:b w:val="false"/>
          <w:i w:val="false"/>
          <w:color w:val="000000"/>
          <w:sz w:val="28"/>
        </w:rPr>
        <w:t>
     10. В соответствии со статьей 100 Закона РК "О нотариате" нотариусы помимо надписи по приложениям NN 69-78 совершают и другие удостоверительные надписи в форме, предусмотренной иностранным законодательством, если это не противоречит законодательству Республики Казахстан.</w:t>
      </w:r>
      <w:r>
        <w:br/>
      </w:r>
      <w:r>
        <w:rPr>
          <w:rFonts w:ascii="Times New Roman"/>
          <w:b w:val="false"/>
          <w:i w:val="false"/>
          <w:color w:val="000000"/>
          <w:sz w:val="28"/>
        </w:rPr>
        <w:t>
     В удостоверительной надписи на документе, предназначенным для действия за границей производится на пишущей машинке, компьютере либо, в исключительных случаях, от руки, прочеркивать пробелы не следует.</w:t>
      </w:r>
    </w:p>
    <w:bookmarkEnd w:id="1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