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7d0f" w14:textId="3347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о порядке открытия, ведения и закрытия банковских счетов клиентов в банках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декабря 1998 года N 287 Зарегистрировано Министерством юстиции Республики Казахстан 30 декабря 1998 г. N 659. Утратило силу - постановлением Правления Национального Банка Республики Казахстан от 2 июня 2000 года N 266 ~V001199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Законом Республики Казахстан "О 
платежах и переводов денег"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Z980237_ </w:t>
      </w:r>
      <w:r>
        <w:rPr>
          <w:rFonts w:ascii="Times New Roman"/>
          <w:b w:val="false"/>
          <w:i w:val="false"/>
          <w:color w:val="000000"/>
          <w:sz w:val="28"/>
        </w:rPr>
        <w:t>
  и другими законодательными актами 
Республики Казахстан Правление Национального Банка Республики Казахстан 
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изменения и дополнения в Инструкцию о 
порядке открытия, ведения и закрытия банковских счетов клиентов в банках 
второго уровня, утвержденную постановлением Правления Национального Банка 
Республики Казахстан от 4 марта 1997 года N 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V970307_ </w:t>
      </w:r>
      <w:r>
        <w:rPr>
          <w:rFonts w:ascii="Times New Roman"/>
          <w:b w:val="false"/>
          <w:i w:val="false"/>
          <w:color w:val="000000"/>
          <w:sz w:val="28"/>
        </w:rPr>
        <w:t>
  , и ввести их в 
действие со дня государственной регистрации в Министерстве юстиции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Юридическому департаменту (Сизова С.И.):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зарегистрировать настоящее постановление и изменения и дополнения 
в Инструкцию о порядке открытия, ведения и закрытия банковских счетов 
клиентов в банках второго уровня в Министерстве юстиции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двухнедельный срок со дня государственной регистрации в 
Министерстве юстиции Республики Казахстан довести настоящее постановление 
и утвержденные изменения и дополнения в Инструкцию о порядке открытия, 
ведения и закрытия банковских счетов клиентов в банках второго уровня до 
сведения филиалов Национального Банка Республики Казахстан и банков 
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на 
заместителя Председателя Национального Банка Республики Казахстан 
Налибаева А.З.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постановлением Правления
                                                 Национального Банка
                                                 Республики Казахстан 
                                             от 23 декабря 1998 года N 287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Изменения и дополнения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в Инструкцию о порядке открытия, ведения и закрытия
            банковских счетов клиентов в банках второго уровня,
         утвержденную постановлением Правления Национального Банка
          Республики Казахстан от 4 марта 1997 года N 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V970307_ </w:t>
      </w:r>
      <w:r>
        <w:rPr>
          <w:rFonts w:ascii="Times New Roman"/>
          <w:b w:val="false"/>
          <w:i w:val="false"/>
          <w:color w:val="000000"/>
          <w:sz w:val="28"/>
        </w:rPr>
        <w:t>
     1. В названии Инструкции слова "второго уровня" заменить словами 
"Республики Казахстан".
     2. Слова "Раздел I. Общие положения" заменить словами "Глава 1. 
Общие положения". 
     3. В пункте 1:
     исключить используемое обозначение абзацев;
     в абзаце четвертом слова "(списанием) сумм" заменить словами "и (или) 
переводом";
     абзац пятый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изложить в следующей редакции: "Счета, по которым не
могут производиться все вышеуказанные операции, а также счета, отражающие 
позиции бухгалтерского учета в банках, лицевые счета (субпозиции), 
являющиеся компонентами балансового счета, в том числе ссудные счета, 
не являются банковскими счетами".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Банковские счета могут открываться и вестись как в тенге, так и в 
иностранной валюте и подразделяются на корреспондентские, текущие и 
сберегательные счета физических и юридических лиц, обособленных 
подразделений  юридических лиц (филиалов и представительств).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Корреспондентские счета - банковские счета банков и организаций,
осуществляющих отдельные виды банковских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Текущие и сберегательные счета - банковские счета юридических
лиц, обособленных подразделений юридических лиц и физических лиц".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"отдельным нормативным актом" заменить словами "отдельными 
нормативными правовыми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"Открытие банковских счетов в Национальном Банке Республики Казахстан 
производится на основании соответствующего постановления Правления 
Национального Банка Республики Казахстан в случаях, предусмотренных 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Особенности открытия банковских счетов в Национальном Банке 
Республики Казахстан определяются специальными нормативными правовыми 
актами Национального Банка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Слова "Раздел II. Порядок открытия банковских счетов" заменить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словами "Глава 2. Порядок открытия банковских счетов". 
     7. В пункте 4: 
     в абзаце первом:
     после слов "договора банковского счета" дополнить словами
"или договора банковского вклада"; 
     слова "(далее - договор)" исключить;
     в абзаце втором слова "По договору" заменить словами "4-1. При 
открытии корреспондентского или текущего счета по договору банковского 
счета", после слова "Договор" дополнить словами "банковского счета"; 
     в абзаце шестом слово "выданным" заменить словом "выданном"; 
     абзац восьмой после слова "договоре" дополнить словами "банковского 
счета".
     8. Пункт 5 после слова "договоре" дополнить словами "банковского 
счета". 
     9. В пункте 6:
     пункт после слова "договора" дополнить словами "банковского
счета";
     исключить используемое обозначение абзацев. 
     10. В пункте 6.1.1.:
     абзац четвертый изложить в следующей редакции:  
     "документ установленной формы, выданный подразделением 
уполномоченного государственного органа, подтверждающий факт регистрации 
хозяйствующего субъекта в качестве плательщика обязательных пенсионных 
взносов"; 
     в абзаце шестом:
     слова "копию(-и) учредительного(-ых) документа(-ов)" заменить
словами "копию устава"; 
     слово "заверенного(-ых)" заменить словом "заверенного".
     11. В пункте 6.1.2.:
     абзац четвертый изложить в следующей редакции: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"для индивидуальных предпринимателей - документ установленной формы, 
выданный подразделением уполномоченного государственного органа, 
подтверждающий факт регистрации хозяйствующего субъекта в качестве 
плательщика обязательных пенсионных взносов";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абзаце пятом:
     перед словом "копию" дополнить словами "для индивидуальных
предпринимателей";
     слова "либо копию приравненного к нему документа (патент или
лицензия)" исключить. 
     12. В пункте 6.2.1.:
     абзац третий дополнить словами "(если данный клиент в соответствии с 
налоговым законодательством должен пройти регистрацию в налоговых 
органах)";
     абзац четвертый изложить в следующей редакции: 
     "документ установленной формы, выданный подразделением 
уполномоченного 
государственного органа, подтверждающий факт регистрации хозяйствующего 
субъекта в качестве плательщика обязательных пенсионных взносов".
     13. Пункты 6.1 - 6.3 считать соответственно подпунктами 1)-3) пункта 
6.
     14. Цифры 6.1.1., 6.1.2., 6.2.1., 6.2.2. исключить.
     15. Пункт 6 дополнить частью третьей следующего содержания: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 открытия клиентом нескольких счетов в одном банке повторное 
представление документов, предусмотренных для открытия первого счета, 
не требуется, за исключением документа с образцами подписей и оттиска 
печати и документа, удостоверяющего личность клиента".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Дополнить пунктами 6-1, 6-2, 6-3, 6-4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"6-1. При открытии сберегательного счета по договору банковского 
вклада банк обязуется принимать деньги (вклад), поступающие от владельца 
счета (вкладчика) или в его пользу, выплачивать по ним вознаграждение 
(интерес) в размере и порядке, предусмотренными договором банковского 
вклада, и возвратить вклад на условиях и в порядке, установленном 
законодательными актами и договором банковского вклада, оказывать другие 
услуги, предусмотренные договором банковского вклада. Договор банковского 
вклада должен содержать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реквизиты сторон;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предмет договора;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индивидуальный идентификационный код, присвоенный банком вкладчику 
(иные дополнительные способы идентификации вкладчика либо лица, 
уполномоченного вкладчиком на распоряжение сберегательным счетом, не 
запрещенные законодательством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регистрационный номер налогоплательщика-вкладчика, указанный в 
документе, выданном органом налоговой службы;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условия оказания банком услуг и порядок их оплаты.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договоре могут быть предусмотрены иные условия, согласованные 
сторонами, в том числе порядок выплаты вознаграждения (интереса).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 банковского вклада может заключаться как самим вкладчиком, 
так и лицом, вносящим вклад в пользу владельца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Заключение договора банковского вклада может также производиться 
путем выдачи банком вкладчику или лицу, вносящему вклад в его пользу, 
документа, удостоверяющего внесенный вклад (вкладного документа). Выдача 
вкладного документа производится в соответствии с внутренними правилами 
банка и на его условиях. При выдаче вкладного документа банк обязан 
получить письменное согласие вкладчика о принятии указанных правил и 
условий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Вкладными документами являются депозитный сертификат или книжка 
вкладчика (сберегательная книжка).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6-2. Для заключения договора банковского вклада необходимо 
представить: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для вкладчиков-резидентов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юридических лиц и их обособленных структурных подразделений 
(филиалов и представительств):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с образцами подписей и оттиска печати (форма прилагается);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клиента на налоговый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подразделением уполномоченного 
государственного органа, подтверждающий факт регистрации хозяйствующего 
субъекта в качестве плательщика обязательных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копию документа установленной формы, выданного уполномоченным 
органом, подтверждающего факт прохождения государственной регистрации 
(перерегистрации), либо копию приравненного к нему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копию устава (для структурных подразделений - Положения), заверенного 
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физических лиц: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с образцом подписи;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клиента на налоговый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индивидуальных предпринимателей - документ установленной формы, 
выданный подразделением уполномоченного государственного органа, 
подтверждающий факт регистрации хозяйствующего субъекта в качестве 
плательщика обязательных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индивидуальных предпринимателей - копию документа установленной 
формы, выданного уполномоченным органом, подтверждающего факт прохождения 
государственной регистрации (перерегистрации);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документ, удостоверяющий личность, который после регистрации 
необходимых реквизитов возвращается клиенту.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владельцем счета, в пользу которого вносится вклад 
родителями или иными законными представителями, является 
несовершеннолетнее лицо, достигшее четырнадцати лет, представляется 
документ, удостоверяющий личность родителей или иных законных 
представителей и свидетельство о рождении владельца счета, которое после 
регистрации необходимых реквизитов возвращается клиенту;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для вкладчиков-нерезидентов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юридических лиц, филиалов и представительств: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с образцами подписей и оттиска печати;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клиента на налоговый учет по месту 
получения дохода в Республике Казахстан, для филиалов и представительств 
юридических лиц-нерезидентов - по месту их регистрации в Республике 
Казахстан (если данный клиент в соответствии с налоговым законодательством 
должен пройти регистрацию в налоговых органах);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подразделением уполномоченного 
государственного органа, подтверждающий факт регистрации хозяйствующего 
субъекта в качестве плательщика обязательных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филиалов и представительств юридических лиц-нерезидентов - копия 
документа установленной формы, выданного уполномоченным органом, 
подтверждающего факт прохождения государственной регистрации 
(перерегистрации), копия положения о соответствующем филиале или 
представительстве и копия доверенности руководителя филиала или 
представительства, заверенных нотариально и выполненных на государственном 
и/или русском языках;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физических лиц: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с образцом подписи;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клиента на налоговый учет по месту 
получения дохода в Республике Казахстан (если данный клиент в соответствии 
с налоговым законодательством должен пройти регистрацию в налоговых 
органах);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документ, удостоверяющий личность, который после регистрации 
необходимых реквизитов возвращается клиенту.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6-3. При заключении договора банковского вклада между банком и лицом, 
не являющимся вкладчиком, такое лицо обязано сообщить банку 
регистрационный номер налогоплательщика - владельца счета, а также 
представить в банк: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юридическое лицо (филиал или представительство):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лица, являющего владельцем счета на 
налоговый учет;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подразделением уполномоченного 
государственного органа, подтверждающий факт регистрации хозяйствующего 
субъекта в качестве плательщика обязательных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копию документа установленной формы, выданного уполномоченным 
органом, подтверждающего факт прохождения государственной регистрации 
(перерегистрации), либо копию приравненного к нему документа;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физическое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 установленной формы, выданный органом налоговой службы, 
подтверждающий факт постановки лица, являющего владельцем счета, на 
налоговый учет;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документ, удостоверяющий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6-4. При первом обращении владельца счета в банк, связанном с 
получением денег по вкладу, владелец счета обязан представить в банк 
документы, предусмотренные подпунктами 1) или 2) пункта 6-2 настоящей 
Инструкции".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"документ установленной формы, выданный подразделением 
уполномоченного государственного органа, подтверждающий факт регистрации 
хозяйствующего субъекта в качестве плательщика обязательных пенсионных 
взносов";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"копии учредительных документов" заменить 
словами "копия устава";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"Порядок выдачи и форма доверенностей на совершение операций в банке 
могут определяться специальными правилами, разрабатываемыми банком".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 Учредителю (учредителям) вновь создаваемых юридических лиц или 
уполномоченному им (ими) лицу, которому (которым) в соответствии с 
законодательством Республики Казахстан необходимо предоставить к моменту 
государственной регистрации юридического лица документ, подтверждающий 
оплату уставного капитала вновь создаваемого юридического лица, банки 
открывают временные текущие счета, а в случаях предусмотренных 
законодательством Республики Казахстан накопительные и другие виды счетов, 
имеющие статус временного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открытия временного текущего счета (накопительного или другого 
счета, имеющего статус временного счета) в банк представляется документ с 
образцами подписей и оттиска печати (если имеется).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Данные документы оформляются в соответствии с требованиями, 
установленными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Временный текущий счет (накопительный или иной счет, имеющий статус 
временного) открывается на срок не более, чем на шестьдесят календарных 
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прохождения государственной регистрации юридическому лицу 
открывается текущий (банку или организации, осуществляющей отдельные виды 
банковских операций - корреспондентский) счет".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последнее предложение абзаца первого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слова "по отношению к клиенту является родительской" 
заменить словами "является учредителем владельца банковского счета";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последний абзац дополнить предложениями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этом, один из экземпляров должен постоянно находиться у 
соответствующего операционного работника банка, другой - в деле 
соответствующего владельца счета. Остальные экземпляры хранятся в порядке, 
установленном внутренними правилами банка".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пункте 12 слово "календарных" заменить словом "банковских".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Слова "Раздел III. Общие требования к ведению банковских счетов 
(совершению операций по банковским счетам)" заменить словами "Глава 3. 
Общие требования к ведению банковских счетов (совершению операций по 
банковским счетам)".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Дополнить пунктом 15-1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"15-1. Платежи и переводы денег, осуществляемые через 
корреспондентский счет банка-нерезидента, открытый в уполномоченном банке, 
производятся только в безналичном порядке".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Слова "Раздел IV. Порядок закрытия банковских счетов" заменить 
словами "Глава 4. Порядок закрытия банковских счетов".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дополнить словами "на основании которого он был открыт, 
а также на основании заявления владельца счета";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"Закрытие банковского счета при ликвидации или реорганизации 
юридического лица производится с учетом требований, предусмотренных 
соответствующими нормативными правовыми актами Министерства юстиции 
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абзацем следующего содержания: 
     "Закрытие временного текущего счета (накопительного или иного счета, 
имеющего статус временного счета) производится банком с учетом соблюдения 
требований, установленных пунктом 8 настоящей Инструкции".
     25. Пункт 22 дополнить абзацем в следующей редакции: 
     "Запрещается закрытие банковского счета при наличии денег на данном 
счете".
     26. В пункте 23 слова "и районные отделы труда и социальной защиты 
населения, выдавшие владельцу счета документы, предусмотренные пунктом 6 
настоящей Инструкции" исключить.
     27. Раздел V исключить.
     28. Слова "Раздел VI. Заключительные положения" заменить словами 
"Глава 5. Заключительные положения".
        Председатель
    Национального Банка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