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6319" w14:textId="7ea6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Правила наложения и взыскания Национальным Банком Республики Казахстан штрафов за нарушения, связанные с банковской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18 декабря 1998 года N 285 Зарегистрирован в Министерстве юстиции Республики Казахстан 14 января 1999 г. за N 664. Утратил силу - постановлением Правления Национального Банка Республики Казахстан от 13 июля 2001 года N 279 ~V011623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нормативной правовой базы деятельности банков, а также организаций, осуществляющих отдельные виды банковских операций, и с учетом внесенных изменений и дополнений в действующее законодательство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наложения и взыскания Национальным Банком Республики Казахстан штрафов за нарушения, связанные с банковской деятельностью, и ввести их в действие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(Сизова С.И.) совместно с Департаментом банковского надзора (Жумагулов Б.К.) зарегистрировать настоящее постановление и Правила наложения и взыскания Национальным Банком Республики Казахстан штрафов за нарушения, связанные с банковской деятельностью,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банковского надзора (Жумагулов Б.К.) в двухнедельный срок со дня государственной регистрации в Министерстве юстиции Республики Казахстан довести настоящее постановление и Правила наложения и взыскания Национальным Банком Республики Казахстан штрафов за нарушения, связанные с банковской деятельностью, до сведения филиалов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Кудышева М.Т.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Кодексом Казахской ССР об административных правонарушениях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K841000_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и Указами Президента Республики Казахстан, имеющими силу Закона, "О Национальном Банке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Z952155_ 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банках и банковской деятельности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Z952444_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определяют порядок наложения и взыскания Национальным Банком Республики Казахстан (далее - Национальный Банк) штрафов на банки второго уровня и организации, осуществляющие отдельные виды банковских операций (далее - банки), а также на их должностные лица за нарушения, связанные с банковской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Банки и их должностные лица, виновные в нарушении банковского законодательства, несут ответственность, установленную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Наложение и взыскание штрафов (пени) на банки или их должностные лица производится Национальным Банком по основаниям определенным банковским законодательством Республики Казахстан либо судом по заявлению заинтересованных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наложения взыскания на банк в соответствии с действующим законодательством, его должностные лица к административной ответственности за данное правонарушение не привлекаются.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Наложение и взыскание штрафов (пени) в судебном порядке за нарушения, связанные с банковской деятельностью, производится по основаниям и в порядке, установленным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Применение к банку взыскания в виде наложения штрафа не исключает возможность применения к банку других санкций и ограниченных мер воздействия, предусмотренных действующим банковским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 совершении правонарушения, являющегося основанием для наложения штрафа, Национальным Банком составляется соответствующий акт (протокол) с приложением к нему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составление акта (протокола) о выявленном нарушении имеют работники Национального Банка, осуществляющие банковский надзор.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Акт (протокол) о выявленном правонарушении составляется в двух экземплярах и должен в обязательном порядке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и место его составления;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должность и ф.и.о., составившего акт (протокол);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источник выявления нарушения (проверка бухгалтерской, банковской отчетности либо результаты инспектирования);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нормативный правовой акт, предусматривающий ответственность за правонарушение;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должностные лица банка, совершившие правонарушение;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необходимые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Сведения, содержащиеся в акте (протоколе) о выявленном нарушении, являются информацией для служебного пользования и не подлежат передаче третьим лицам, за исключением случаев, прямо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 результатах рассмотрения материала о взыскании штрафа Национальный Банк обязан письменно уведомить банк, должностное лицо банка, привлеченное к административной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Национального Банка по материалу о взыскании штрафа вступает в силу в сроки, определенные пунктом 9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несогласии с соответствующим постановлением о наложении и взыскании штрафа банк, должностное лицо банка, привлеченное к административной ответственности, вправе обжаловать данное решение в суд в месячный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обжалования банком, должностным лицом банка, привлеченным к административной ответственности, названного решения в судебном порядке, исполнение принятого постановления приостанавливается до рассмотрения спора судом.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Подразделение Национального Банка, осуществляющее банковский надзор (далее - подразделение банковского надзора), ведет учет налагаемых штрафных санкций к банкам и должностным лицам банка, который отражается в соответствующих реестрах (приложение N 1,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определении лица (банк или его должностное лицо), нарушившего требования банковского законодательства, Национальным Банком учитываются, как правило, следующие критерии: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степень вины;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систематичность совершенных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возможные последствия и тяжесть совершенного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критерии, позволяющие объективно определить виновность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2. Порядок оформления и рассмотрения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материалов о наложении и взыскании штрафа с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Работники Национального Банка, осуществляющие банковский надзор, обязаны в недельный срок после выявления нарушения составить акт (протокол) о выявленном нарушении (приложение N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(протокол) подписывается лицом, его составившим, а также Председателем Правления (руководителем исполнительного органа) банка, в отношении которого составляется акт (протокол) или лицом, его замещающим.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выявлении нарушения, являющегося основанием для применения к банку штрафных санкций (за исключением случаев выявления нарушения во время инспектирования (проверки) деятельности банков), банку в трехдневный срок Национальным Банком направляется соответствующее уведомление.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отказа от подписания акта (протокола) Председателем Правления (руководителем исполнительного органа) банка или лица, его замещающего, в нем делается запись об этом. При этом банк вправе в пятидневный срок представить в Национальный Банк прилагаемые к акту (протоколу) письменные объяснения и замечания по содержанию протокола, в которых должен изложить мотивы своего отказа от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Письменные объяснения и замечания рассматриваются подразделением банковского надзора Национального Банка, как с приглашением, так и без приглашения представителей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После рассмотрения всех необходимых документов подразделение банковского надзора, составляет соответствующее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на наложение и взыскание штрафа, помимо сведений о финансовом состоянии банка и информации о существе нарушения, должно содержать суммы штрафа, предполагаемого взыскать с банка, а также, при необходимости, обоснованность отклонения письменных возражений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наложении и взыскании штрафа после предварительного согласования с юридическим департаментом Национального Банка подписывается руководителем подразделения банковского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Акт (протокол) о выявленном нарушении и другие материалы по данному вопросу подразделение банковского надзора представляет с соответствующим заключением Председателю Национального Банка для внесения на рассмотрение Правления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Национального Банка или его заместитель, курирующий Департамент банковского надзора (далее - заместитель) до рассмотрения Правлением Национального Банка материалов о выявленном нарушении вправе внести данный вопрос на рассмотрение Совета директоров Национального Банка, решение которого носит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 результатам рассмотрения материалов о применении к банку штрафных санкций Правление Национального Банка принимает соответствующее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Принятое решение оформляется в виде постановления Правления, которое в обязательном порядке должно отражать суммы взыскиваемого с банка штрафа.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Правление Национального Банка принимает решение по представленному материалу о взыскании штрафа с банка в течение 30 дней со дня поступления необходимых документов на рассмотрение, но не позднее двух месяцев со дня обнаружения правонарушения.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Банк обязан перечислить сумму штрафа в республиканский бюджет в течение десяти банковских дней со дня доведения до банка соответствующего постановления (с учетом условий, определенных пунктом 9 настоящих Правил).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уплаты штрафа банк представляет в Национальный Банк соответствующее уведомление с приложением копии документа, подтверждающего факт уплаты им штрафа, заверенной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Глава 3. Порядок оформления и рассмотрения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материалов о наложении и взыскании административных взысканий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должностных лиц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 административной ответственности привлекаются в соответствии с банковским законодательством Республики Казахстан следующие должностные лица банка: первый руководитель и его заместители (в том числе филиала), главный бухгалтер и его заместители (в том числе филиала).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Работники Национального Банка, осуществляющие банковский надзор, обязаны в недельный срок после выявления нарушения, совершенного должностным лицом банка, составить акт (протокол) о выявленном нарушении (приложение N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(протокол) подписывается лицом, его составившим, а также должностным лицом банка, в отношении которого составляется акт (протокол).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выявлении нарушения, являющегося основанием для применения к должностному лицу банку штрафных санкций (за исключением случаев выявления нарушения во время инспектирования (проверки) деятельности банков), должностному лицу банка в трехдневный срок Национальным Банком направляется соответствующее уведомление.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отказа должностного лица банка, совершившего правонарушение, от подписания акта (протокола), в нем делается запись об этом. При этом должностное лицо банка вправе в пятидневный срок представить в Национальный Банк прилагаемые к акту (протоколу) письменные объяснения и замечания по содержанию протокола, в которых должен изложить мотивы своего отказа от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Письменные объяснения и замечания рассматриваются подразделением банковского надзора совместно с юридическим департаментом Национального Банка, как с приглашением, так и без приглашения должностного лица банка, в отношении которого был составлен акт (протокол).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После рассмотрения всех необходимых документов подразделение Национального Банка, осуществляющее банковский надзор, составляет соответствующее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на наложение и взыскание штрафа, помимо информации о существе нарушения должностного лица должно содержать суммы штрафа, предполагаемого взыскать с должностного лица банка, а также, при необходимости, обоснованность отклонения письменных возражений должностного лица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наложении и взыскании штрафа после предварительного согласования с юридическим департаментом Национального Банка подписывается руководителем подразделения банковского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Акт (протокол) о выявленном нарушении и другие материалы по данному вопросу подразделение банковского надзора представляет с соответствующим заключением на рассмотрение Председателя либо заместителя Председателя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Председатель Национального Банка или его заместитель до рассмотрения им материалов о выявленном нарушении вправе внести данный вопрос на рассмотрение Совета директоров Национального Банка, решение которого носит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Председатель Национального Банка или его заместитель принимает решение по данному вопросу в форме постановления, которое в обязательном порядке должно отражать сумму штрафа, взыскиваемого с должностного лица банка (приложение N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Председатель Национального Банка, его заместитель в пределах своих полномочий принимают решения по представленному материалу о взыскании штрафа с должностного лица банка в течение 30 дней со дня поступления необходимых документов на рассмотрение, но не позднее двух месяцев со дня обнаружения правонарушения.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Должностное лицо банка обязано перечислить сумму штрафа в республиканский бюджет в течение десяти банковских дней со дня доведения до него соответствующего постановления (с учетом условий, определенных пунктом 9 настоящих Правил).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уплаты штрафа должностное лицо банка представляет в Национальный Банк соответствующее уведомление с приложением копии документа, подтверждающего факт уплаты им штрафа, заверенной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Глава 4.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За неисполнение постановления о наложении и взыскании штрафа нарушитель несет ответственность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Вопросы, неурегулированные настоящими Правилами, подлежат разрешению в соответствии с нормами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N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Правилам наложения и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Национальным Банком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Казахстан штрафов за нарушения,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связанные с банковской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деятельностью, утвержденным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Национального Банка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18 декабря 1998 г. N 285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Реестр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налагаемых штрафных санкций к банкам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|  Полное       |Дата и номер |Дата доведения|N Акта и дата| Основание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|наименование и |постановления| постановления|     его     | наложения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|место нахожде- |Правления о  |Правления НБРК|составления  |  штрафа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|ния банка      |наложении и  |  до банка    |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 |взыскании    |              |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штрафа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 |             |              |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 |             |              |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 |             |              |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 |             |              |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     | Дата исполнения|Прочее|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наложенного|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штрафа   |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|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|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|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|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N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Правилам наложения и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Национальным Банком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Казахстан штрафов за нарушения,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связанные с банковской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деятельностью, утвержденным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Национального Банка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от 18 декабря 1998 г. N 285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налагаемых штрафных санкций к должностным лицам банка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п/н| Ф.И.О,    |Дата и номер |Дата доведения |N Акта и дата |Основание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|занимаемая |постановления|постановления  |составления   |наложения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|должность  |о наложении и|до должностного|              |  штрафа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 | взыскании   |  лица банка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 |  штрафа     | 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 |             | 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 |             | 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 |             | 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 |             | 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     | Дата исполнения|Прочее|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наложенного|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штрафа   |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|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|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|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|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Правилам наложения и взыскания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Национальным Банком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 штрафов за нарушения,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связанные с 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деятельностью, утвержденным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постановлением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18 декабря 1998 г. N 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для служебного 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Акт (протокол)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 выявленном правонарушении, связанным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банковской деятельностью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 Приложение 3 с грифом "ДСП" в базу данных "Закон" не вводятся.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Приложение N 4           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Правилам наложения и взыскания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 штрафов за нарушения,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связанные с 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деятельностью,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постановлением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Национального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18 декабря 1998 г. N 285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для служебного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Акт (протокол)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 выявленном нарушении, связанным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 банковской деятельностью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 Приложение 4 с грифом "ДСП" в базу данных "Закон" не вводятся.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Правилам наложения и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Национальным Банком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Казахстан штрафов за нарушения,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связанные с банковской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деятельностью, утвержденным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постановлением 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Национального Банка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18 декабря 1998 г. N 285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 применении административного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от "____"__________ года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(ф.и.о. должностного лица банка, совершившего нарушение, занимаемая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должность) за нарушения, связанные с банковской деятельностью.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результате выявленного нарушения, являющимся основанием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применения к должностному лицу банка штрафных санкций, и на основании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74-8 Указа Президента Республики Казахстан, имеющего силу Закона,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банках и банковской деятельности в Республике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Подвергнуть административному взысканию в виде наложения штрафа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размере _____________________________________________тенге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 (фамилия,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банка, совершившего нарушение) за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(перечень нарушений, связанных с банковской деятельностью)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(подразделение Национального Банка, осуществляющее банковский надзор)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трехдневный срок довести настоящее постановление до указанного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банка для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3. Контроль за исполнением настоящего постановления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подразделения Национального Банка,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надзор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(ф.и.о.)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(Заместитель Председателя)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 Склярова 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Специалист: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