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4433" w14:textId="2524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банкам второго уровня согласия на осуществление брокерской, дилерской и кастодиальной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1998 года № 290. Зарегистрировано в Министерстве юстиции Республики Казахстан 27.02.1999 г. за N 697. Утратило силу - постановлением Правления Агентства РК по регулированию и надзору финансового рынка и финансовых организаций от 25 сентября 2004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постановлением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по регулированию и надзору финансового рынка и финансовых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организаций от 25 сентября 2004 года N 273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нормативных правовых актов, регулирующих вопросы рынка ценных бумаг, Правление Агентства Республики Казахстан по регулированию и надзору финансового рынка и финансовых организаций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Постановление Правления Национального Банка Республики Казахстан от 26 декабря 1998 года № 290 "Об утверждении Правил выдачи банкам второго уровня согласия на осуществление брокерской, дилерской и кастодиальной деятельности на рынке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нормативно-правовой базы деятельности банков второго уровня и с учетом внесенных изменений и дополнений в действующее законодательство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банкам второго уровня согласия на осуществление брокерской, дилерской и кастодиальной деятельности на рынке ценных бумаг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Правила выдачи банкам второго уровня согласия на осуществление брокерской, дилерской и кастодиальной деятельности на рынке ценных бумаг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Правила выдачи банкам второго уровня согласия на осуществление брокерской, дилерской и кастодиальной деятельности на рынке ценных бумаг до сведения областных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выдачи банкам второго уровня согласия на осуществление брокерской,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дилерской и кастодиальной деятельности на рынке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требованиями Указа Президента Республики Казахстан, имеющего силу Закона, "О банках и банковской деятельности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(далее - Указ), Закона Республики Казахстан "О рынке ценных бумаг"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и других законодательных актов, устанавливают условия выдачи банкам второго уровня (далее - банки) согласия Национального Банка Республики Казахстан (далее - Национальный Банк) на осуществление брокерской, дилерской и кастодиальной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выдачи банкам согласия Национального Банка на осуществление кастодиальной деятельности, связанной с хранением и учетом вверенных им негосударственными накопительными пенсионными фондами ценных бумаг и денег, регулируются отдельным нормативным правовым актом Национального Банка.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понятия, определенные специальными законодательными и иными нормативными правовыми актами, регулирующими вопросы рынка ценных бумаг и лицензирования.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вправе осуществлять брокерскую, дилерскую и кастодиальную деятельность на рынке ценных бумаг (далее - профессиональная деятельность на рынке ценных бумаг) при наличии соответствующей лицензии на осуществление профессиональной деятельности на рынке ценных бумаг, выданной Национальной комиссией Республики Казахстан по ценным бумагам (далее - Национальная комиссия) с предварительного согласия Национального Банка. Осуществление банком брокерской деятельности ограничивается только операциями с государственными ценными бумагами.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Банк, у которого по решению уполномоченного государственного органа была отозвана лицензия на осуществление профессиональной деятельности на рынке ценных бумаг за нарушение норм действующего законодательства, вправе повторно обратиться в Национальный Банк для получения согласия на осуществление профессиональной деятельности не ранее чем через год после принятия уполномоченным органом решения об отзыве лицензии.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выдачи согласия на осуществление профессиональной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деятельности на рынке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Согласие на осуществление профессиональной деятельности на рынке ценных бумаг может быть выдано Национальным Банком банку, который: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банковские и иные операции, предусмотренные банковским законодательством, на территории Республики Казахстан не менее одного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выполняет установленные Национальным Банком пруденциальные нормативы и другие обязательные к соблюдению нормы и лимиты в течение трех месяцев до подачи заявления о выдаче согласия;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имеет просроченной задолженности по обязательствам перед Национальным Банком и другими банками;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имеет просроченной задолженности перед бюджетом;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выполняет требования действующего законодательства, в том числе нормативных правовых актов Национального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имеет в своем штате не менее трех специалистов, имеющих квалификационные свидетельства на право осуществления профессиональной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на осуществление дилерской деятельности с иными ценными бумагами в случаях, установленных пунктом 2 статьи 8 Указа, может быть выдано Национальным Банком банку, который, помимо соответствия требованиям, указанным в подпунктах 1-6, имеет собственный капитал в размере 1 млрд.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с изменениями, внесенными постановлением Правления Нацбанка РК от 26 февраля 2000 года N 69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согласия на осуществление профессиональной деятельности на рынке ценных бумаг банк представляет в Национальный Банк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согласия на осуществление профессиональной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подробное описание предполагаемой профессиональной деятельности на рынке ценных бумаг, включая: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 осуществления профессиональной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 внутрибанковского контроля за осуществлением профессиональной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квалификационных свидетельств на право осуществления профессиональной деятельности на рынке ценных бумаг специалистов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согласия на осуществление профессиональной деятельности на рынке ценных бумаг должно быть рассмотрено Национальным Банком в течение 3-х недель со дня представления документов, указанных в пункте 5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пунктом 5 настоящих Правил, для получения согласия на осуществление профессиональной деятельности на рынке ценных бумаг, представляются в Департамент банковского надзора Национального Банка.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с дополнениями, внесенными постановлением Правления Нацбанка РК от 26 февраля 2000 года N 69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вправе отказать банку в выдаче согласия на осуществление профессиональной деятельности на рынке ценных бумаг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несоблюдение банком требований, предусмотренных пунктом 4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неполнота или несоответствие представленных документов требованиям, предусмотренным действующим законодательством, в том числе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при наличии оснований для отказа банку в выдаче согласия на осуществление профессиональной деятельности на рынке ценных бумаг данный вопрос выносится на рассмотрение Совета директоров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Банк, получивший согласие Национального Банка на осуществление профессиональной деятельности на рынке ценных бумаг, вправе в 3-х месячный срок обратиться с заявлением о выдаче соответствующей лицензии в Национальную комиссию.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Выданное Национальным Банком согласие на осуществление банком профессиональной деятельности на рынке ценных бумаг действительно в течение 3-х месяцев. При несвоевременном обращении банка в Национальную комиссию названное согласие теряет юридическую силу.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изменениями, внесенными постановлением Правления Нацбанка РК от 26 февраля 2000 года N 69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Удостоверенная надлежащим образом копия лицензии на осуществление профессиональной деятельности на рынке ценных бумаг, выданной Национальной комиссией, подлежит размещению в месте, доступном для обозрения клиентами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Заверенная в установленном порядке копия лицензии на осуществление профессиональной деятельности на рынке ценных бумаг подлежит представлению в Национальный Банк в 5-дневный срок с момента ее выдачи.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Согласие на осуществление профессиональной деятельности на рынке ценных бумаг может быть отозвано Национальным Банком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обнаружение недостоверности сведений, на основании которых оно было выдано;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банком законодательства, регламентирующего профессиональную деятельность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банком (два и более раза), установленных Национальным Банком пруденциальных нормативов и (или) других обязательных к соблюдению норм и лимитов.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об отзыве согласия подлежит направлению Национальным Банком в Национальную комиссию в 7-дневный срок, со дня направления в банк соответствующего письма об отзыве согласия на осуществление профессиональной деятельности на рынке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Национальный Банк ведет регистрацию выданных им согласий на осуществление банками профессиональной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В случае нарушения условий настоящих Правил Национальный Банк вправе применить к банку меры воздействия и/или санкции, предусмотренные банковским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Вопросы, не урегулированные настоящими Правилами, разрешаются в порядке, определенном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