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53d13" w14:textId="5853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переводов денег в межбанковской системе переводов денег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21 ноября 1998 года N 242. Зарегистрировано в Министерстве юстиции Республики Казахстан 16.03.1999 г. N 711. Утратило силу постановлением Правления Национального Банка Республики Казахстан от 31 декабря 2015 года № 259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нормативной базы, обеспечивающей функционирование платежной системы Республики Казахстан Правление Национального Банка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переводов денег в межбанковской системе переводов денег и ввести их в действие с 4 сентября 2000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изменен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ff0000"/>
          <w:sz w:val="28"/>
        </w:rPr>
        <w:t xml:space="preserve"> НЦ РК от 16 августа 1999 года N 266; в новой редакции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РК от 16 мая 2000 года N 216.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Юридическому департаменту (Сизова С.И.) совместно с Управлением платежных систем (Мусаев Р.Н.) зарегистрировать настоящее постановление и Правила переводов денег в межбанковской системе переводов денег в Министерстве юстиции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платежных систем (Мусаев Р.Н.) довести настоящее постановление и Правила переводов денег в межбанковской системе переводов денег до сведения филиалов Национального Банка Республики Казахстан, обязав их довести настоящее постановление и утвержденные Правила до сведения банков второго уровня.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 дня вступления в силу Правил переводов денег в межбанковской системе переводов денег признать утратившими силу Правила проведения расчетов Казахстанским центром межбанковских расчетов в системе крупных платежей, утвержденные постановлением Правления Национального Банка Республики Казахстан от 29 августа 1996 года N 200.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Национального Банка Республики Казахстан Абдулину Н.К.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Председатель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Национального Банка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"Утверждены"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1998 года N 242 </w:t>
      </w:r>
    </w:p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переводов денег в межбанковской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системе переводов денег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Правила с изменениями, внесенными постановлением Правления Национального Банка РК от 28.11.2008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96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Глава 1. Общие положения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организации и функционирования межбанковской системы перевода денег (далее - система).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пользователям системы по переводу безналичных денег в национальной валюте (далее - перевод денег) предоставляются Казахстанским Центром Межбанковских Расчетов Национального Банка Республики Казахстан (далее - Центр). Переводы денег пользователей производятся путем передачи электронных платежных документов (далее - платежных документов) и последовательной их обработки Центром по мере поступления этих платежных документов. Национальный Банк Республики Казахстан (далее - Национальный Банк) осуществляет мониторинг функционирования системы.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31 января 2003 года N 20;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17 ноября 2005 года N 147.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Назначение системы заключается в исполнении электронных переводов денег пользователей с отражением по счетам пользователей, открытым в Национальном Банке, итоговых сумм переведенных в течение одного операционного дня денег пользователей.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Используемые в настоящих Правилах термины означают следующее: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пользователь системы (далее - пользователь) - банк или организация, осуществляющая отдельные виды банковских операций (далее - банк), заключившая договор с Центром о предоставлении пользователю услуг в системе (далее - договор);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пользователь-получатель - пользователь, которому адресуется платежный документ о переводе денег и уведомление о переводе денег в его пользу;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пользователь-отправитель - пользователь, отправляющий платежный документ, связанный с переводом денег через систему;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пользователь-плательщик - пользователь, за счет которого осуществляется перевод денег через систему;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счет системы в Национальном Банке - счет Национального Банка, открытый в подразделении Национального Банка, обслуживающем корреспондентские счета пользователей, и предназначенный для учета денег банков-пользователей системы, используемых ими для осуществления переводов денег в системе, и перевода сальдо позиций пользователей по переводам в системе;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позиция системы в Центре - позиция, обрабатываемая Центром и предназначенная для контроля переводов денег пользователей в системе;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позиция пользователя в системе (далее - позиция пользователя) - позиция, предназначенная для учета суммы денег пользователя, переведенной им на счет системы в Национальном Банке, для осуществления переводов денег через систему;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электронный перевод денег в системе (далее - перевод денег) безусловное и безотзывное исполнение Центром указания пользователя о переводе денег, переданного электронным способом;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участники перевода денег в системе - пользователи и Центр, участвующие в исполнении платежного документа;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окончательный платеж в системе - действия, в результате которых обязательства участников по переводу денег через систему становятся выполненными;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электронный платежный документ (далее - платежный документ) - платежный документ, составленный и переданный пользователем в установленном электронном формате, имеющий силу первичного документа после прохождения аутентификации;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кредитовый перевод денег - перевод денег, при котором платежный документ отправляет пользователь-плательщик;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дебетовый перевод денег - перевод денег, при котором платежный документ, содержащий право денежного требования к пользователю-плательщику, отправляет пользователь-отправитель;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акцепт платежного документа - согласие Центра, которое влечет его обязательство осуществить перевод денег на основании условий платежного документа;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аутентификация - установленные Центром и доведенные до пользователей процедуры и комплекс мер для подтверждения подлинности и правильности составления платежных документов, а также для установления факта передачи платежного документа непосредственно пользователем, указанным в качестве пользователя-отправителя;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кредитный риск - риск пользователя-получателя, связанный с возможностью невыполнения пользователем-плательщиком своих обязательств в полном объеме и в установленный срок;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риск ликвидности - риск пользователя-плательщика, связанный с возможностью невыполнения своих обязательств по переводу денег;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системный риск - риск невыполнения обязательств одного или нескольких пользователей по одному или нескольким переводам денег, вызванный невыполнением обязательств одного или нескольких пользователей;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риск мошенничества - риск, связанный с возможностью несанкционированного доступа в систему, злоупотреблений персонала пользователей и Центра при исполнении своих обязанностей;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операционный риск - риск, связанный с возможностью совершения персоналом пользователя и Центра ошибок при исполнении своих обязанностей;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технический риск - риск, связанный с возможностью неисправностей и ошибок аппаратно-программных средств и средств телекоммуникаций;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операционный день системы (далее - операционный день) - период времени, в течение которого система открыта для приема, обработки и передачи платежных документов и осуществления переводов денег;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очередь - механизм управления рисками, при котором в Центре задерживается акцепт и последующее исполнение платежных документов пользователя-плательщика при отсутствии либо недостаточности суммы его денег в системе в ожидании момента в течение операционного дня, когда перевод денег может быть осуществлен;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аудиторский след - информация, хранимая Центром и пользователями для контроля движения платежных документов;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электронная ведомость - документ, предназначенный для подтверждения по обмену данными о деньгах пользователей между подразделением Национального Банка, в котором ведутся корреспондентские счета банков, и Центром, а также содержащий банковские идентификационные коды пользователей, входящие остатки по позициям пользователей, общие суммы оборотов по дебету, кредиту и сальдо позиций пользователей в системе.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31 января 2003 года N 20;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17 ноября 2005 года N 147.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Глава 2. Правовые основы организации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функционирования системы 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Правовую основу организации и функционирования системы обеспечивают договоры, заключаемые между пользователями и Национальным Банком, Национальным Банком и Центром, пользователями и Центром, и настоящие Правила.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Договоры между пользователями и Центром должны содержать следующие обязательные условия: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права и обязанности пользователя и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режима информационной безопасности и хранения банковской тайны;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порядок и условия окончательного платежа;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ответственность пользователя и Центра за невыполнение условий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порядок расторжения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порядок изменений условий договора.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оснований для временного приостановления исполнения отдельных положений договора является уведомление Национального Банка о прекращении активных операций пользователя в связи с отсутствием или недостаточностью денег пользователя для исполнения инкассовых распоряжений.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17 ноября 2005 года N 147.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Центр оказывает услуги пользователям по переводу денег на основании полномочий, предоставленных ему Национальным Банком и на условиях, определяемых договором. Национальный Банк осуществляет контроль за функционированием системы.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 основании заключенного договора между пользователем и Центром их обязанности и права по переводу денег через систему возникают только с момента акцепта платежного документа Центром.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31 января 2003 года N 20.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Условиями акцепта Центром платежного документа являются: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прохождение аутентификации;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статуса пользователя у инициатора перевода денег и пользователя-получателя;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возможность списания суммы, указанной в платежном документе, с позиции пользователя.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одним из условий акцепта платежного документа по дебетовому переводу является наличие предварительного согласия пользователя-плательщика.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невыполнении условий подпункта 1) или 2) настоящего пункта отправителю платежного документа направляется электронное сообщение об отказе обработки его платежного документа с указанием причины.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невыполнении условий подпункта 3), но при соблюдении условий подпункта 1) и 2) настоящего пункта платежный документ направляется в очередь пользователя-плательщика.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денег осуществляется после акцепта Центром платежного документа.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отказе в акцепте или регистрации в очереди платежного документа Центр посылает пользователю-плательщику электронное сообщение, в котором указывает причину отказа исполнения платежного документа.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Платежный документ считается акцептованным Центром, когда Центр направил пользователю-плательщику уведомление о дебетовании его позиции.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31 января 2003 года N 20.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Платежный документ после его акцепта Центром не может быть отозван и перевод денег не может отменен по инициативе сторон, участвующих в осуществлении перевода денег (в том числе, Национальным Банком).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31 января 2003 года N 20.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Центр обеспечивает одновременное отражение сумм денег по позиции пользователя-получателя и поступление ему подтверждения о кредитовании его позиции. Пользователь-получатель при получении платежного документа и подтверждения о кредитовании его позиции обязан принять (зачислить) сумму денег на соответствующий счет по назначению.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отразить (зачислить) сумму денег на соответствующий счет пользователь-получатель обязан вернуть данную сумму денег пользователю-плательщику не позднее следующего операционного дня, а пользователь-плательщик вправе требовать возврата этой суммы денег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 суммы денег осуществляется путем составления платежного документа пользователем-получателем в пользу пользователя-плательщика, при этом в платежном документе указывается причина возврата денег.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31 января 2003 года N 20.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Глава 3. Пользователи системы  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Банки приобретают статус пользователя после заключения договора с Центром. Расторжение договора между пользователем и Центром влечет за собой лишение у банка статуса пользователя. В соответствии с пунктом 5 настоящих Правил уведомление Национального Банка о прекращении активных операций отправителя денег приостанавливает действие отдельных положений договора между пользователем и Центром, но не лишает банк статуса пользователя.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31 января 2003 года N 20;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17 ноября 2005 года N 147.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заключения договора о предоставлении услуг банк представляет в Центр следующие документы: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подключение к системе;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засвидетельствованные копии Устава пользователя и лицензии на совершение банковских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Организация, осуществляющая отдельные виды банковских операций, также представляет нотариально засвидетельствованную копию договора корреспондентского счета, заключенного с Национальным Банком.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новой редакции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РК от 20 апреля 2001 года N 106; с изменениями и дополнениями -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17 ноября 2005 года N 147.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На основании заключенного договора о предоставлении услуг пользователю Центр доводит до пользователя его позицию, которая служит для учета операций по переводу денег через систему.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17 ноября 2005 года N 147).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Национальный Банк получает статус пользователя системы на основании заключенного с Центром договора о предоставлении услуг пользователю системы. 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Глава 4. Виды операций  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Через систему осуществляются кредитовые и дебетовые переводы денег.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Центр осуществляет переводы денег между пользователями системы и выполняет взаимозачет платежных документов, находящихся в очередях пользователей, с учетом остатка их денег в системе.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31 января 2003 года N 20.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Центр осуществляет дебетовые переводы денег только с предварительного согласия пользователя-плательщика на основании письменного соглашения, оформленного соответствующим образом. Копия данного соглашения должна быть приложена к договору пользователя с Центром. 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 Глава 5. Банковские электронные сообщения в системе  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Передача и прием сообщений в системе осуществляется только электронным способом. При этом пользователи обмениваются электронными сообщениями по форматам, применяемым в системе. Центр принимает к исполнению платежный документ, в котором указаны один отправитель денег и один бенефициар.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Процедуры по обмену электронными сообщениями устанавливаются Центром и доводятся до пользователей в сроки, установленные договором между Центром и пользователем. При несвоевременном получении электронных сообщений или их отсутствии пользователь должен немедленно уведомить Центр.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Пользователи обязаны соблюдать процедуры обеспечения информационной безопасности, утвержденные Центром для системы, для удостоверения факта передачи электронных сообщений и обнаружения ошибки при их передачи.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новой редакции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РК от 20 апреля 2001 года N 106; с дополнениями - постановлением Правления Национального Банка Республики Казахстан от 15 мая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74 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Центр разрабатывает порядок аутентификации электронных сообщений и контролирует его соблюдение.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Центра и пользователя при обмене электронными платежными документами устанавливается соглашением об использовании программно-криптографической защиты и электронной цифровой подписи.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31 января 2003 года N 20.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Центр и пользователи обеспечивают хранение информации и осуществляют контроль отправляемых и получаемых электронных сообщений. Все электронные сообщения, обработанные Центром и пользователями, должны оставлять аудиторский след во внутренних программных системах.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запросу Национального Банка Центр предоставляет Национальному Банку необходимую информацию о переводах денег между пользователями и, связанные с переводом денег, банковские электронные сообщения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актов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хранении банковской тайны. 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Глава 6. Функционирование системы  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Для управления рисками в системе перед началом операционного дня в установленное графиком время подразделение Национального Банка, обслуживающее корреспондентские счета пользователей, на основании платежного поручения пользователя осуществляет перевод денег с его корреспондентского счета, открытого в Национальном Банке, в пределах суммы остатка на нем, на специально определенный счет Национального Банка (далее - счет системы в Национальном Банке).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договору с пользователем такой перевод денег может быть осуществлен подразделением Национального Банка, обслуживающим корреспондентские счета пользователей, на условиях постоянно действующего платежного поручения,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В постоянно действующем платежном поручении указывается процентное соотношение от суммы остатка денег на корреспондентском счете пользователя или фиксированная сумма, необходимая для перевода денег с корреспондентского счета пользователя на счет системы в Национальном Банке. Данное постоянно действующее платежное поручение действует до указания пользователя о его отзыве. Постоянно действующее платежное поручение отменяется в первый рабочий день, следующий за днем представления в Национальный Банк пользователем нового постоянно действующего платежного поручения.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с изменениями, внесенными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постановлениями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Правления Национального Банка РК от 20.04.2001 </w:t>
      </w:r>
      <w:r>
        <w:rPr>
          <w:rFonts w:ascii="Times New Roman"/>
          <w:b w:val="false"/>
          <w:i w:val="false"/>
          <w:color w:val="000000"/>
          <w:sz w:val="28"/>
        </w:rPr>
        <w:t>N 106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; от 17.11.2005 </w:t>
      </w:r>
      <w:r>
        <w:rPr>
          <w:rFonts w:ascii="Times New Roman"/>
          <w:b w:val="false"/>
          <w:i w:val="false"/>
          <w:color w:val="000000"/>
          <w:sz w:val="28"/>
        </w:rPr>
        <w:t xml:space="preserve">N 147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28.11.2008 </w:t>
      </w:r>
      <w:r>
        <w:rPr>
          <w:rFonts w:ascii="Times New Roman"/>
          <w:b w:val="false"/>
          <w:i w:val="false"/>
          <w:color w:val="000000"/>
          <w:sz w:val="28"/>
        </w:rPr>
        <w:t>N 96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Счет системы в Национальном Банке служит для учета денег пользователей в период выполнения переводов денег в системе, а также для перевода денег на корреспондентские счета пользователей в сумме сальдо позиций между ними за операционный день системы. После закрытия операционного дня Национального Банка остатка на данном счете не должно быть.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На основании исполненных платежных документов банков подразделение Национального Банка, обслуживающее корреспондентские счета пользователей, формирует и направляет в Центр электронную ведомость, содержащую информацию о суммах денег пользователей, переведенных ими со своих корреспондентских счетов на счет системы в Национальном Банке и их банковских идентификационных кодах.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31 января 2003 года N 20;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17 ноября 2005 года N 147.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Перед открытием операционного дня Центр на основании электронной ведомости, полученной от подразделения Национального Банка, обслуживающего корреспондентские счета пользователей, производит записи с позиции системы в Центре по позициям пользователей. Позицию системы в Центре ведет Центр для выверки и контроля общей суммы денег пользователей, используемых ими в системе. В течение операционного дня сумма денег на позиции системы в Центре должна быть равна сумме денег на счете системы в Национальном Банке.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начале операционного дня сумма денег по позиции пользователя в системе должна быть равна сумме, указанной в платежном документе, переведенной пользователем со своего корреспондентского счета для осуществления переводов денег через систему.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31 января 2003 года N 20;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17 ноября 2005 года N 147.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Национальный Банк доводит до Центра электронную ведомость о максимально допустимой сумме платежных документов, которые могут быть зарегистрированы в очереди пользователя.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 допустимая сумма платежных документов, зарегистрированных в очереди, устанавливается Национальным Банком.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Данная ведомость содержит банковский идентификационный код пользователя и общую сумму платежных документов, которые могут быть зарегистрированы в его очереди.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вправе изменять максимально допустимую сумму очереди платежных документов пользователя и в электронном виде доводить данное изменение до Центра до начала его операционного дня.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с изменениями, внесенными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РК от 20 апреля 2001 года N 106;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31 января 2003 года N 20;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17 ноября 2005 года N 147.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Перевод денег в системе осуществляется в пределах суммы денег пользователя, переведенной им на счет системы в Национальном Банке и принятой им от других пользователей. При осуществлении переводов денег Национального Банка в системе, как пользователя системы, допускается дебетовое сальдо по его позиции в системе.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При приостановлении исполнения отдельных положений договора между Центром и пользователем Центр осуществляет только операции по принятию (зачислению) сумм денег в пользу данного пользователя.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В течение операционного дня Центр осуществляет постоянный контроль за равенством суммы остатка по позиции системы в Центре сумме дебетовых и кредитовых остатков по позициям пользователей системы. При несовпадении сумм по позициям, Центр должен немедленно уведомить подразделение Национального Банка, обслуживающее корреспондентские счета пользователей, приостановить переводы денег и выяснить причину несоответствия. Операции в системе возобновляются по письменному указанию Национального Банка.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Платежные документы, находящиеся в очереди, обрабатываются в соответствии с кодами приоритетности. Система кодов приоритетности разрабатывается Центром с учетом соблюдения очередности исполнения указаний,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утверждается Национальным Банком.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кодов приоритетности исполнение платежных документов из очереди производится в порядке их поступления в очередь. Пользователи вправе устанавливать очередность исполнения платежных документов за исключением очередности, установленной законодательством.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31 января 2003 года N 20.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Платежные документы, находящиеся в очереди, могут быть в любой момент отозваны пользователем-плательщиком.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Отозванные платежные документы регистрируются в электронном сообщении, которое пользователь-плательщик получает после запроса на отмену платежного документа, с указанием следующих реквизитов документа: номера платежного документа, его даты, номера счета плательщика, реквизитов банка-плательщика, суммы платежа, а также реквизитов получателя и банка-получателя.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31 января 2003 года N 20.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После каждой кредитовой записи по позиции пользователя, Центр проверяет возможность акцепта платежных документов, находящихся в его очереди.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31 января 2003 года N 20.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В течение операционного дня Центр по требованию пользователей предоставляет электронным способом выписку о состоянии позиции пользователя в системе: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платежным документам, зарегистрированным в очереди пользователя;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 исполненных платежных документах;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 остатке денег пользователя в системе.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Пользователи-получатели денег после получения, проверки платежного документа и принятия (зачисления) денег на свои корреспондентские счета выполняют принятие (зачисление) денег на счета своих клиентов в течение операционного дня системы, но не позднее следующего своего операционного дня.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требованию пользователя-плательщика системы, Центр передает извещение о состоянии очереди. В извещениях перечисляются отложенные платежные документы в порядке установленной очередности с указанием реквизитов платежных документов и их суммы.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> Правления Национального Банка Республики Казахстан от 31 января 2003 года N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Переводы денег в системе производятся в течение операционного дня, устанавливаемого Национальным Банком.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в новой редакции - постановлением Правления Национального Банка Республики Казахстан от 27 мая 2003 года  </w:t>
      </w:r>
      <w:r>
        <w:rPr>
          <w:rFonts w:ascii="Times New Roman"/>
          <w:b w:val="false"/>
          <w:i w:val="false"/>
          <w:color w:val="000000"/>
          <w:sz w:val="28"/>
        </w:rPr>
        <w:t>N 158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При наступлении времени закрытия операционного дня исполнение платежных документов, предоставленных для осуществления переводов денег, прекращается. В ходе обработки платежных документов в конце операционного дня Центр выполняет взаимозачет платежных документов, находящихся в очереди, с учетом остатка денег пользователей в системе. Центр уведомляет подразделение платежных систем Национального Банка и пользователя обо всех его неисполненных платежных документах, оставшихся в очереди после взаимозачета.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31 января 2003 года N 20; постановлением Правления Национального Банка Республики Казахстан от 27 мая 2003 года  </w:t>
      </w:r>
      <w:r>
        <w:rPr>
          <w:rFonts w:ascii="Times New Roman"/>
          <w:b w:val="false"/>
          <w:i w:val="false"/>
          <w:color w:val="000000"/>
          <w:sz w:val="28"/>
        </w:rPr>
        <w:t>N 158</w:t>
      </w:r>
      <w:r>
        <w:rPr>
          <w:rFonts w:ascii="Times New Roman"/>
          <w:b w:val="false"/>
          <w:i w:val="false"/>
          <w:color w:val="ff0000"/>
          <w:sz w:val="28"/>
        </w:rPr>
        <w:t xml:space="preserve">;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17 ноября 2005 года N 147.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Центр до закрытия своего операционного дня осуществляет контроль за равенством суммы дебетовых и кредитовых остатков по позициям пользователей сумме остатка по позиции системы в Центре, и переводит сальдо позиций пользователей на позицию системы в Центре.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выполнения данного контроля Центр, передает в подразделение Национального Банка, обслуживающее корреспондентские счета пользователей, электронную ведомость о сальдо всех пользователей.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ведомость с сальдо позициями пользователей и позиции системы в Центре содержит банковский идентификационный код пользователя, входящий остаток по позиции пользователя, общую сумму оборота по дебету, кредиту и сальдо исходящей позиции пользователя.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Подразделение Национального Банка, обслуживающее корреспондентские счета пользователей, получив электронную ведомость, проверяет ее на равенство сумм денег между позицией системы в Центре, счетом системы в Национальном Банке и общей суммой сальдо позиций пользователей в системе, а также на равенство суммы оборотов по дебету и кредиту позиций пользователей и наличие и правильность всех требуемых реквизитов, после чего сообщает Центру о выполненной проверке.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Подразделение Национального Банка, обслуживающее корреспондентские счета пользователей, после сверки данных переводит деньги в сумме сальдо позиции пользователя со счета системы в Национальном Банке на корреспондентский счет пользователя, открытый в подразделении Национального Банка.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несовпадении сумм сальдо позиций электронной ведомости и сальдо счета системы в Национальном Банке, Центр и подразделение Национального Банка, обслуживающее корреспондентские счета пользователей, принимают совместные меры по устранению расхождения.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17 ноября 2005 года N 147.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После завершения операционного дня системы пользователь получает от Центра выписку по результатам исполненных платежных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31 января 2003 года N 20.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38-1. В исключительных случаях при невозможности обработки пользователем платежных документов или обмена ими с Центром по техническим причинам, Национальный Банк продлевает операционный день системы на основании заявления пользователя системы о продлении операционного дня системы (далее - заявление).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продлении операционного дня системы до одного часа принимает руководитель подразделения, обслуживающего корреспондентские счета пользователей.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продлении операционного дня системы свыше одного часа принимает заместитель Председателя Национального Банка, курирующий подразделение Национального Банка, обслуживающее корреспондентские счета пользователей (далее - заместитель Председателя).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составляется в произвольной форме с указанием наименования пользователя системы, причины продления и времени, на которое пользователь просит продлить операционный день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продлении операционного дня системы до одного часа заявление направляется в подразделение Национального Банка, обслуживающее корреспондентские счета пользователей (после предварительного устного согласования), при продлении операционного дня системы свыше одного часа заявление направляется заместителю Председателя.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продлении операционного дня системы на основании заявления и отсутствии в системе отправленного данным пользователем платежного документа с пользователя взимается плата в размере, установленном Национальным Банком.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38-1 в редакции постановления Правления Национального Банка РК от 28.11.2008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96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38-2. Заявление о продлении операционного дня может передаваться на бумажном носителе либо посредством факсимильной связи, либо электронным способом при наличии электронно-цифровой подписи.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Заявление, переданное на бумажном носителе либо посредством факсимильной связи, должно подписываться уполномоченными лицами пользователя. Список уполномоченных лиц, обладающих правом подписи заявления, устанавливается пользователем самостоятельно и доводится до сведения подразделения Национального Банка, обслуживающего корреспондентские счета пользователей, вместе с образцами подписей уполномоченных лиц.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передаче заявления посредством факсимильной связи пользователь системы должен не позднее следующего операционного дня направить в Национальный Банк оригинал заявления на бумажном носителе.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новым пунктом 38-2 -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РК от 20 апреля 2001 года N 106;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17 ноября 2005 года N 147.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Ежедневно пользователь осуществляет контроль правильности отражения результата исполненных Центром платежных документов в выписке Национального Банка. При несовпадении сальдо выписки, полученной от Центра, с записью в выписке Национального Банка, отражающей результат исполненных Центром платежных документов, пользователь должен незамедлительно в письменном виде поставить в известность Центр и подразделение Национального Банка, в котором ведется его корреспондентский счет, и в течение следующего операционного дня произвести проверку всех выполненных платежей пользователя.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39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31 января 2003 года N 20.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39-1. Национальный Банк осуществляет мониторинг функционирования системы в порядке, определенном нормативными правовыми актами Национального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39-1 -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17 ноября 2005 года N 147.     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Глава 7. Порядок приема и изъятия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денег из системы  </w:t>
      </w:r>
    </w:p>
    <w:bookmarkEnd w:id="13"/>
    <w:bookmarkStart w:name="z5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Принятые (зачисленные) суммы денег в течение дня на корреспондентский счет пользователя, открытый в подразделении Национального Банка, по поручению владельца счета должны быть переведены подразделением Национального Банка, обслуживающим корреспондентские счета пользователей, на счет системы в Национальном Банке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Национального Банка.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40 - в новой редакции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РК от 20 апреля 2001 года N 106;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17 ноября 2005 года N 147.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40-1. При необходимости перевода денег с корреспондентского счета пользователя системы на счет системы в Национальном Банке в течение операционного дня, пользователь системы вправе направить в Национальный Банк постоянно действующее платежное поручение, предусмотренное пунктом 22 настоящих Правил, на бумажном носителе с указанием времени перевода денег.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новым пунктом 40-1 -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РК от 20 апреля 2001 года N 106.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С момента перевода денег пользователя на счет системы в Национальном Банке подразделение Национального Банка, обслуживающее корреспондентский счет пользователя, формирует и направляет в Центр электронную ведомость, в которой содержится информация о сумме денег пользователя и его банковский идентификационный код.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17 ноября 2005 года N 147.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Центр на основании данной ведомости, полученной от подразделения Национального Банка, обслуживающего корреспондентские счета пользователей, выполняет записи по позициям системы в Центре и пользователя.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42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17 ноября 2005 года N 147.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При отсутствии или недостаточности суммы денег на корреспондентском счете пользователя, необходимой для выдачи ему наличных денег, исполнения инкассовых распоряжений, а также для иных целей, подразделение Национального Банка, обслуживающее корреспондентские счета пользователей, на основании указания отправителя формирует и направляет в Центр электронную ведомость об изъятии денег пользователя из системы в сумме, необходимой для исполнения указания отправителя. В данной ведомости указывается также банковский идентификационный код пользователя.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43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17 ноября 2005 года N 147.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Центр на основании данной электронной ведомости, полученной от подразделения Национального Банка, обслуживающего корреспондентские счета пользователей, выполняет записи по позициям пользователя и системы в Центре на необходимую сумму денег и направляет в подразделение Национального Банка, обслуживающее корреспондентские счета пользователей, электронное подтверждение о выполненной операции или электронное уведомление об отсутствии денег на счете пользователя.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44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17 ноября 2005 года N 147.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Подразделение Национального Банка, обслуживающее корреспондентские счета пользователей, на основании подтверждения Центра осуществляет перевод денег со счета системы в Национальном Банке на корреспондентский счет пользователя для последующего перевода денег в соответствии с указанием отправителя.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45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17 ноября 2005 года N 147.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 Глава 8.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17 ноября 2005 года N 147)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Глава 9. Ответственность сторон  </w:t>
      </w:r>
    </w:p>
    <w:bookmarkEnd w:id="16"/>
    <w:bookmarkStart w:name="z6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Ответственность за неправильное и несвоевременное выполнение переводов денег между пользователями и третьими лицами, от имени или в пользу которых производятся переводы денег, определяется на основании условий соглашения между пользователем и его клиентом или/и требований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законодательных актов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Центр не вправе вносить изменения в электронные платежные документы пользователей.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50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Правления Национального Банка Республики Казахстан от 31 января 2003 года N 20.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В соответствии с договором между Национальным Банком и Центром Национальный Банк несет имущественную ответственность за правильное отражение сальдо счетов, представленных Центром в электронной ведомости, по корреспондентским счетам пользователей, открытым в Национальном Банке.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Национальный Банк не несет ответственности по обязательствам Центра перед пользователями, в том числе по осуществленным переводам денег в системе.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Председатель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Национального Банка </w:t>
      </w:r>
    </w:p>
    <w:bookmarkStart w:name="z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переводов денег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межбанковской системе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переводов денег      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в редакции постановления Правления Национального Банка РК от 28.11.2008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96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                 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пользователя)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Постоянно действующее платежное поручение №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перевод денег с корреспондентского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счет системы в Национальном Банке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Настоящим поручаем ежедневный перевод денег в размере _______ с корреспондентского счета № ___ на счет системы в Национальном Банке № 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____________________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 и инициалы)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_______________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 и инициалы)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