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05fe" w14:textId="9e90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21 января 1998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июля 1999 года № 396. Зарегистрирован в Министерстве юстиции Республики Казахстан 15.07.1999г. N 841. Утратил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31 мая 1999 года № 669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P990669_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постановление Кабинета Министров Республики Казахстан от 16 августа 1995 года № 1127"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21 января 1998 года № 19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V980450_ </w:t>
      </w:r>
      <w:r>
        <w:rPr>
          <w:rFonts w:ascii="Times New Roman"/>
          <w:b w:val="false"/>
          <w:i w:val="false"/>
          <w:color w:val="000000"/>
          <w:sz w:val="28"/>
        </w:rPr>
        <w:t>
 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выдачи лицензий на занятие адвокатской деятельностью, утвержденном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"Лицензиат вносит разовый лицензионный сбор в размере, установленном Правительством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