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4b8b" w14:textId="8014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проверок нормативных правовых актов государственных органов Республики Казахстан, подлежащих государственной регистрации Министерством юстиции Республики Казахстан и его территориальными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 августа 1999 года N 61 Зарегистрирован в Министерстве юстиции Республики Казахстан 6 августа 1999г. за N 865ю Утратил силу - совместным приказом Генерального прокурора Республики Казахстан от 22 января 2001 года N 7-17-5-2001 и Министра юстиции Республики Казахстан от 29 декабря 2000 года N 108 ~V011419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 Министерстве юстиции Республики Казахстан, утвержденного постановлением Правительства Республики Казахстан от 11 марта 1999 года N 223 и в соответствии с постановлением Правительства Республики Казахстан от 14 июня 1999 года N 733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P990733_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постановления Правительства Республики Казахстан от 12 декабря 1998 года N 1278 и от 11 марта 1999 года N 223"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проверок нормативных правовых актов государственных органов, подлежащих государственной регистрации, Министерством юстиции Республики Казахстан и его территориальными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Территориальным органам Министерства юстиции: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наладить взаимодействие с органами прокуратуры;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результатам проверок оформлять представления соответствующим органам прокуратуры на опротестование нормативных правовых актов, не прошедших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материалов проверок, а также сведения о незаконно применяемых на соответствующей территории нормативных правовых актов, не прошедших государственную регистрацию, предоставлять в Отдел анализа нормативных правовых актов Департамента государственной регистрации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ежеквартально запрашивать в органах прокуратуры сведения об опротестованных актах местных представительных и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 Министра юстиции Мами К.А.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приказом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от 2 августа 1999 года N 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Правила проведения проверок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государственных органов Республики Казахстан, подлежащих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регистрации, Министерством юстиции Республики Казахстан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территориальными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при проведении проверок соблюдения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актах", Указа Президента Республики Казахстан от 4 марта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реестре нормативных правовых актов Республики Казахстан и мерах по упорядочению их государственной регистрации", Указа Президента Республики Казахстан от 27 апреля 1998 года N 3928 </w:t>
      </w:r>
      <w:r>
        <w:rPr>
          <w:rFonts w:ascii="Times New Roman"/>
          <w:b w:val="false"/>
          <w:i w:val="false"/>
          <w:color w:val="000000"/>
          <w:sz w:val="28"/>
        </w:rPr>
        <w:t xml:space="preserve">U983928_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защите прав граждан и юридических лиц на свободу предпринимательской деятельности", постановления Правительства Республики Казахстан от 12 декабря 1998 года N 1278 "Об утверждении Правил государственной регистрации нормативных правовых актов центральных исполнительных и иных центральных государственных органов как входящих, так и не входящих в состав Правительства Республики Казахстан, и актов местных представительных и исполнительных органов Республики Казахстан" разработаны, в соответствии с пунктом 13 Положения о Министерстве юстиции Республики Казахстан, утвержденного постановлением Правительства Республики Казахстан от 11 марта 1999 года N 223.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устанавливают порядок организации и осуществления проверок сотрудниками Министерства юстиции Республики Казахстан и его территориальными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Организационной основой проведения проверок в государственных органах Республики Казахстан,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группы, создаваемые из числа сотрудников центрального аппарата Министерства юстиции (Отдел анализа нормативных правовых актов Департамента государственной регистрации нормативных правовых актов);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группы, создаваемые из числа сотрудников территориальных органов Министерства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групп территориальных органов юстиции могут быть рекомендованы сотрудники центрального аппарата Министерства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Проверке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центральные исполнительные и иные центральные государственные органы как входящие, так и не входящие в состав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местные представительные и исполнительные органы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Проверку центральных государственных органов осуществляет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местных государственных органов осуществляют территориальные органы управления Министерства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Проверки проводятся по инициативе органов юстиции (согласно плану работы министерства), при получении информации о нарушениях установленных норм законодательства о государственной регистрации нормативных правовых актов, по обращениям граждан и юридических лиц, а также по поручению Главы государства, Премьер-Министра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проведении проверки оформляется соответствующим приказом первого руководителя. Руководителю проверяемой группы выдается копия приказа с указанием объекта и срока проведения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началом проверки члены проверяющей группы предъявляют служебные удостоверения, руководитель группы вручает копию приказа о проведении проверки, руководителю проверяемого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Основной задачей при проведении проверки в государственных органах Республики Казахстан является - проверка соблюдения государственными органами установленных норм действующего законодательства в области государственной регистрации нормативных 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проверяемых групп: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осуществляют проверку книг приказов соответствующих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осуществляют выборку нормативных правовых актов, подлежащих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необходимости истребуют нормативные правовые акты для изучения и проведения правовой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решают вопросы о необходимости государственной регистрации того или иного нормативного правового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составляют справку о проведении проверки, в которой отражают выявленные нарушения норм действующего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выполняют иные действия, предусмотренные действующим законодательством, по обеспечению эффективного проведения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Дополнения и уточнения задач и функций проверяемых групп осуществляются первыми руководителями.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проведении проверок сотрудники проверяемых групп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строго руководствоваться Конституцией Республики Казахстан, законами, актами Президента и Правительства Республики Казахстан, иными нормативными правовыми актами и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 допускать необъективности и предвзятости по отношению к проверяемым субъектам;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 допускать разглашения полученной в ходе проверки, охраняемой законодательством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проверки соблюдения законодательства о государственной регистрации составляется акт, который подписывается руководителем проверяемой группы и ее членами, руководителем проверяемого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составляется в двух экземплярах. Один экземпляр вручается руководителю проверяемого органа, другой остается у руководителя проверяющей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представителя проверяемого субъекта от подписания, в акте производится соответствующая запись.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Материалы проверки, оформленные надлежащим образом, используются органами юстиции в пределах своей компетенции, для последующего рассмотрения и принятия установленных действующим законодательством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