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693c5c" w14:textId="5693c5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Инструкцию N 34 "О порядке исчисления и уплаты земельного налога"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государственных доходов от 4 августа 1999 года N 929. Зарегистрирован в Министерстве юстиции Республики Казахстан 24.09.99г. N 903. Утратил силу - приказом Министра государственных доходов РК от 9.04.2002 № 416 (извлечение из приказа см. ниже).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Извлечение из приказа Министра государственных доходов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Республики Казахстан от 9 апреля 2002 года № 416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Законом Республики Казахстан от 12 июня 2001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Z010210_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введении в действие Кодекса Республики Казахстан "О налогах и других обязательных платежах в бюджет" (Налоговый кодекс)" приказываю: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 некоторые приказы согласно приложению: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...Приказ Министерства государственных доходов Республики Казахстан от 4 августа 1999 года N 929 "О внесении изменений и дополнений в инструкции ..., N 34 "О порядке исчисления и уплаты земельного налога"...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 ---------------------------------------------------------------------------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связи с принятием Закона Республики Казахстан от 16 июля 1999 года N 440-1 </w:t>
      </w:r>
      <w:r>
        <w:rPr>
          <w:rFonts w:ascii="Times New Roman"/>
          <w:b w:val="false"/>
          <w:i w:val="false"/>
          <w:color w:val="000000"/>
          <w:sz w:val="28"/>
        </w:rPr>
        <w:t xml:space="preserve">Z990440_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внесении изменений и дополнений в некоторые законодательные акты Республики Казахстан по вопросам налогообложения" приказываю: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к настоящему приказу изменения и дополнения в следующие Инструкции Главной налоговой инспекции Министерства финансов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N 33 </w:t>
      </w:r>
      <w:r>
        <w:rPr>
          <w:rFonts w:ascii="Times New Roman"/>
          <w:b w:val="false"/>
          <w:i w:val="false"/>
          <w:color w:val="000000"/>
          <w:sz w:val="28"/>
        </w:rPr>
        <w:t xml:space="preserve">V950078_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порядке исчисления и уплаты в бюджет подоходного налога с юридических лиц";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N 34 </w:t>
      </w:r>
      <w:r>
        <w:rPr>
          <w:rFonts w:ascii="Times New Roman"/>
          <w:b w:val="false"/>
          <w:i w:val="false"/>
          <w:color w:val="000000"/>
          <w:sz w:val="28"/>
        </w:rPr>
        <w:t xml:space="preserve">V950075_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порядке исчисления и уплаты земельного налога";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N 36 </w:t>
      </w:r>
      <w:r>
        <w:rPr>
          <w:rFonts w:ascii="Times New Roman"/>
          <w:b w:val="false"/>
          <w:i w:val="false"/>
          <w:color w:val="000000"/>
          <w:sz w:val="28"/>
        </w:rPr>
        <w:t xml:space="preserve">V950074_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порядке исчисления и уплаты акцизов";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N 37 </w:t>
      </w:r>
      <w:r>
        <w:rPr>
          <w:rFonts w:ascii="Times New Roman"/>
          <w:b w:val="false"/>
          <w:i w:val="false"/>
          <w:color w:val="000000"/>
          <w:sz w:val="28"/>
        </w:rPr>
        <w:t xml:space="preserve">V950077_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порядке исчисления и уплаты налога на добавленную стоимость";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N 38 </w:t>
      </w:r>
      <w:r>
        <w:rPr>
          <w:rFonts w:ascii="Times New Roman"/>
          <w:b w:val="false"/>
          <w:i w:val="false"/>
          <w:color w:val="000000"/>
          <w:sz w:val="28"/>
        </w:rPr>
        <w:t xml:space="preserve">V950071_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порядке исчисления и уплаты налога на имущество";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N 39 </w:t>
      </w:r>
      <w:r>
        <w:rPr>
          <w:rFonts w:ascii="Times New Roman"/>
          <w:b w:val="false"/>
          <w:i w:val="false"/>
          <w:color w:val="000000"/>
          <w:sz w:val="28"/>
        </w:rPr>
        <w:t xml:space="preserve">V950072_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порядке исчисления и уплаты налога на транспортные средства";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N 43 </w:t>
      </w:r>
      <w:r>
        <w:rPr>
          <w:rFonts w:ascii="Times New Roman"/>
          <w:b w:val="false"/>
          <w:i w:val="false"/>
          <w:color w:val="000000"/>
          <w:sz w:val="28"/>
        </w:rPr>
        <w:t xml:space="preserve">V950080_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административных положениях по налогам и другим обязательным платежам в бюджет";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N 46 </w:t>
      </w:r>
      <w:r>
        <w:rPr>
          <w:rFonts w:ascii="Times New Roman"/>
          <w:b w:val="false"/>
          <w:i w:val="false"/>
          <w:color w:val="000000"/>
          <w:sz w:val="28"/>
        </w:rPr>
        <w:t xml:space="preserve">V990717_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порядке исчисления и уплаты социального налога";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Инструкция МГД </w:t>
      </w:r>
      <w:r>
        <w:rPr>
          <w:rFonts w:ascii="Times New Roman"/>
          <w:b w:val="false"/>
          <w:i w:val="false"/>
          <w:color w:val="000000"/>
          <w:sz w:val="28"/>
        </w:rPr>
        <w:t xml:space="preserve">V950115_ </w:t>
      </w:r>
      <w:r>
        <w:rPr>
          <w:rFonts w:ascii="Times New Roman"/>
          <w:b w:val="false"/>
          <w:i w:val="false"/>
          <w:color w:val="000000"/>
          <w:sz w:val="28"/>
        </w:rPr>
        <w:t>"О порядке применения налога на добавленную 
</w:t>
      </w:r>
      <w:r>
        <w:rPr>
          <w:rFonts w:ascii="Times New Roman"/>
          <w:b w:val="false"/>
          <w:i w:val="false"/>
          <w:color w:val="000000"/>
          <w:sz w:val="28"/>
        </w:rPr>
        <w:t xml:space="preserve">
стоимость и акцизов в отношении товаров, ввозимых на территорию Республики Казахстан"; Инструкция МГД РК </w:t>
      </w:r>
      <w:r>
        <w:rPr>
          <w:rFonts w:ascii="Times New Roman"/>
          <w:b w:val="false"/>
          <w:i w:val="false"/>
          <w:color w:val="000000"/>
          <w:sz w:val="28"/>
        </w:rPr>
        <w:t xml:space="preserve">V990780_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упрощенном режиме налогообложения субъектов игорного бизнеса". 2. Департаменту методологии и Департаменту непроизводственных платежей (Усенова Н.Д., Тилегенов А.Б.): - согласовать указанные Инструкции с Министерством финансов Республики Казахстан; - направить согласованные Инструкции в Министерство юстиции Республики Казахстан на государственную регистрацию. Министр Утверждено приказом Министерства государственных доходов Республики Казахстан от 4 августа 1999 года N 929 О внесении изменений и дополнений в Инструкцию N 34 "О порядке исчисления и уплаты земельного налога" 1. По всему тексту: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"Указ Президента Республики Казахстан от 24 апреля 1995 года N 2235, имеющий силу Закона, "О налогах и других обязательных платежах в бюджет" заменить словами "Закон Республики Казахстан от 24 апреля 1995 года N 2235 </w:t>
      </w:r>
      <w:r>
        <w:rPr>
          <w:rFonts w:ascii="Times New Roman"/>
          <w:b w:val="false"/>
          <w:i w:val="false"/>
          <w:color w:val="000000"/>
          <w:sz w:val="28"/>
        </w:rPr>
        <w:t xml:space="preserve">Z952235_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налогах и других обязательных платежах в бюджет";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"Указ", "Указа", "Указом", "Указе", "Указу" заменить словами "Закон", "Закона", "Законом", "Законе", "Закону".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Пункт 1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"1. В соответствии с Конституцией Республики Казахстан земля находится в государственной собственности. Передача земельных участков из государственной собственности в частную производится за плату, если иное не предусмотрено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Земельные участки из земель, находящихся в государственной собственности могут быть: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проданы или переданы безвозмездно в частную собственность;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предоставлены в постоянное или временное землепользование;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реализованы в иных правовых формах в случаях, предусмотренных Указом Президента Республики Казахстан, имеющим силу Закона, "О земле" (далее - Указ), иными законодательными актами или международными договорами.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Частная собственность на землю выступает в виде собственности граждан и негосударственных юридических лиц.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Собственнику принадлежат права владения, пользования и распоряжения принадлежащей ему землей.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Иностранные граждане и юридические лица, а также лица без гражданства пользуются правами и несут обязанности в земельных правоотношениях наравне с гражданами и юридическими лицами Республики Казахстан, если иное не предусмотрено Указом или другими законодательными актами.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Плата за землю, предоставляемую государством, взимается в формах земельного налога или арендной платы, определяемых в зависимости от качества, местоположения и водообеспеченности земельного участка.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Понятия, используемые в настоящей Инструкции, означают следующее: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право частной собственности на землю - право граждан и негосударственных юридических лиц владеть, пользоваться и распоряжаться принадлежащим им земельным участком на условиях и в пределах, установленных Указом и иным законодательством;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право землепользования - право лица владеть и пользоваться земельным участком, находящимся в государственной собственности, бессрочно (постоянное землепользование) или в течение определенного срока (временное землепользование). Землепользователь вправе распоряжаться принадлежащим ему правом землепользования в случаях и пределах, установленных Указом. Право временного землепользования может быть краткосрочным (до 3 лет) и долгосрочным (от 3 до 99 лет). Различают право первичного и вторичного землепользования;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земельный участок - выделенная в замкнутых границах часть земли, закрепляемая в установленном Указом порядке за субъектами земельных правоотношений;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базовая ставка платы - норматив платы за землю, передаваемую в частную собственность или предоставляемую в землепользование государством.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Пункт 2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"2. Плательщиками земельного налога являются юридические лица (в том числе нерезиденты), их филиалы, представительства и иные обособленные структурные подразделения и физические лица, имеющие в собственности, постоянном пользовании или первичном безвозмездном временном пользовании земельные участки, кроме плательщиков единого земельного налога.".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В пункте 11: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"до 0,12" заменить словами "до 0,50";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"от 0,12 до 0,25" заменить словами "превышающую 0,50";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"на площадь, превышающую 0,25 гектара - 400 тенге за 0,01 гектара"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пример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"Пример.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Физическое лицо имеет во владении земельный участок, предоставленный для ведения личного подсобного хозяйства, садоводства, огородничества и дачного строительства, площадью 0,70 гектара.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Согласно пункту 4 статьи 108 Закона ставка налога установлена в размере 20 тенге за 0,01 гектара при площади до 0,50 гектара, на площадь превышающую 0,50 гектара - 100 тенге за 0,01 гектара. К указанным ставкам применяется коэффициент, устанавливаемый ежегодно Правительством Республики Казахстан, в 1999 году коэффициент 1,57.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Размер земельного налога за 1999 год составит: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на площадь до 0,50 гектара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0,50 га : 0,01 га х 20 тенге х 1,57 = 1570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на площадь, превышающую 0,50 гектара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(0,70 га - 0,50 га): 0,01 га х 100 тенге х 1,57 = 3140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Всего 1570 тенге + 3140 тенге = 4710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Таким образом, размер земельного налога за 1999 год составит 4710 тенге.".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Дополнить пунктом 12-1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"12-1. Начиная с 2000 года несельскохозяйственные землепользователи - юридические лица представляют в срок до 15 февраля Расчеты текущих платежей по земельному налогу на предстоящий год согласно приложению 7, с распределением суммы земельного налога по установленным срокам равными долями.".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В пункте 13: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первом после слов "иные обособленные структурные подразделения" дополнить словами "(кроме плательщиков единого земельного налога)";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второй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"В случае изменений размеров площадей земельных участков в сторону уменьшения или увеличения до 1 июля текущего года несельскохозяйственным землепользователям - юридическим лицам необходимо в течение 30 календарных дней со дня изменения земельных площадей представить в налоговый орган Расчет согласно приложению 8.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изменений размеров площадей земельных участков в сторону уменьшения или увеличения после 1 июля текущего года (т.е. после представления Декларации) несельскохозяйственным землепользователям - юридическим лицам необходимо в течение 30 календарных дней со дня изменения земельных площадей представить в налоговый орган дополнительную декларацию. 
</w:t>
      </w:r>
      <w:r>
        <w:rPr>
          <w:rFonts w:ascii="Times New Roman"/>
          <w:b w:val="false"/>
          <w:i w:val="false"/>
          <w:color w:val="000000"/>
          <w:sz w:val="28"/>
        </w:rPr>
        <w:t xml:space="preserve">
В этих случаях сроком уплаты считается предстоящий (очередной) срок уплаты земельного налога.". 7. В пункте 17 после слов "физических лиц" дополнить словами "(кроме плательщиков единого земельного налога)". 8. В пункте 18 после слов "земельных участков" дополнить словами "(кроме плательщиков единого земельного налога)". 9. В пункте 27-1: слова "до 0,12" заменить словами "до 0,50"; слова "от 0,12 до 0,25" заменить словами "превышающие 0,50"; слова "на площадь, превышающую 0,25 гектара - 400 тенге за 0,01 гектара" исключить. 10. В приложении 4 к инструкции: по строке "Павлодар 3,00 0,3" цифры "3,00" заменить цифрами "5,00". 11. В пункте 62: в подпункте 8): абзац первый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"8) налогоплательщикам в соответствии с контрактом с уполномоченным органом по инвестициям может быть предоставлено освобождение от уплаты земельного налога на срок до 5 лет с момента заключения контракта;";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абзацы второй и третий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четвертом слова "приоритета, времени и условий окупаемости проекта" заменить словами "объемов инвестиций в основной капитал и приоритетного сектора экономики";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9) дополнить словами ", республиканские государственные предприятия исправительных учреждений уголовно-исполнительной системы Министерства внутренних дел Республики Казахстан".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Дополнить приложением 7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"Приложение 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Инструкции Главной налоговой инспекции Министерства финансов Республики Казахстан от 27 июня 1995 года N 34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Расчет 
</w:t>
      </w:r>
      <w:r>
        <w:rPr>
          <w:rFonts w:ascii="Times New Roman"/>
          <w:b w:val="false"/>
          <w:i w:val="false"/>
          <w:color w:val="000000"/>
          <w:sz w:val="28"/>
        </w:rPr>
        <w:t xml:space="preserve">
текущих платежей по земельному налогу Штамп предприятия ___________________ (объединения, организации) (банковские счета) РНН _____________ По ___________________________________________________ (наименование юридического лица) __________________________ (адрес налогоплательщика) __________________________ (телефон) --------------------------------------------------------------------------- Перечень объектов ! Площадь земельного ! Ставка за 1 га !Сумма земельного налогообложения и ! участка (га, кв.м) ! или за 1 кв.м !налога, тенге их местонахождение! ! ! --------------------------------------------------------------------------- --------------------------------------------------------------------------- Итого: --------------------------------------------------------------------------- Всего подлежит уплате земельного налога ________________________ тенге в следующие сроки: до 20 февраля ____г.___________ тенге до 20 августа ____г. _________тенге до 20 мая ____г.___________ тенге до 20 ноября ____г. _________тенге Ответственность налогоплательщика перед законом Мы несем ответственность перед законом за истинность и полноту сведений приведенных в данном расчете Руководитель __________ ___________ Руководитель налогового (Ф.И.О.) (подпись) комитета ___________ ____________ (Ф.И.О.) (подпись) Главный бухгалтер __________ ___________ Начальник отдела _______ __________ (Ф.И.О.) (подпись) (Ф.И.О.) (подпись) Дата ___________________ МП Аудитор, оказавший услуги по составлению расчета _______________ ________________ (Ф.И.О., РНН) (подпись) МП Примечание. Срок уплаты земельного налога для сельскохозяйственных землепользователей и землевладельцев - не позднее 1 октября текущего года. Расчет по земельному налогу представляется в налоговый комитет по месту нахождения объектов не позднее 15 февраля текущего года. По вновь отведенным земельным участкам среди налогового года подается дополнительная декларация по земельному налогу в течение месяца с момента их предоставления.". 13. Дополнить приложением 8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"Приложение 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Инструкции Главной налоговой инспекции Министерства финансов Республики Казахстан от 27 июня 1995 года N 34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Расчет 
</w:t>
      </w:r>
      <w:r>
        <w:rPr>
          <w:rFonts w:ascii="Times New Roman"/>
          <w:b w:val="false"/>
          <w:i w:val="false"/>
          <w:color w:val="000000"/>
          <w:sz w:val="28"/>
        </w:rPr>
        <w:t xml:space="preserve">
изменений по земельному налогу Штамп предприятия ___________________ (объединения, организации) (банковские счета) РНН _____________ По ___________________________________________________ __________________________ (наименование юридического лица) (адрес налогоплательщика) __________________________ (телефон) --------------------------------------------------------------------------- Перечень объектов ! Площадь земельного ! Ставка за 1 га !Сумма земельного налогообложения и ! участка (га, кв.м) ! или за 1 кв.м !налога, тенге их местонахождение! ! ! --------------------------------------------------------------------------- 1 ! 2 ! 3 4 --------------------------------------------------------------------------- --------------------------------------------------------------------------- Итого: --------------------------------------------------------------------------- Всего подлежит уплате земельного налога ________________________ тенге в следующие сроки: до 20 февраля ____г.___________ тенге до 20 августа ____г. _________тенге до 20 мая ____г.___________ тенге до 20 ноября ____г. _________тенге Ответственность налогоплательщика перед законом Мы несем ответственность перед законом за истинность и полноту сведений, приведенных в данном расчете Руководитель __________ ___________ Руководитель налогового (Ф.И.О.) (подпись) комитета ___________ ____________ (Ф.И.О.) (подпись) Главный бухгалтер __________ ___________ Начальник отдела _______ __________ (Ф.И.О.) (подпись) (Ф.И.О.) (подпись) Дата ___________________ МП Аудитор, оказавший услуги по составлению расчета _______________ ________________ (Ф.И.О., РНН) (подпись) МП Примечание: Расчет представляется в налоговый орган в течение 30 календарных дней со дня изменения размеров земельных участков.". 14. Положения пунктов 4, 9 настоящих изменений вводятся в действие с 1 апреля 1999 года. (Специалисты: Склярова И.В., Цай Л.Г.)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