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d3ac8" w14:textId="d9d3a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"О порядке представления и регистрации документов первичного учета проверок деятельности субъектов малого предпринимательства"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Генерального Прокурора Республики Казахстан от 29 сентября 1999 года N 83. Зарегистрирован в Министерстве юстиции Республики Казахстан 29.10.99г. за N 958. Утратил силу - приказом Генерального прокурора РК от 29.12.2000г. N 66 ~V001374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Во исполнение Указа Президента Республики Казахстан от 31 декабря 
1998 года N 4189  
</w:t>
      </w:r>
      <w:r>
        <w:rPr>
          <w:rFonts w:ascii="Times New Roman"/>
          <w:b w:val="false"/>
          <w:i w:val="false"/>
          <w:color w:val="000000"/>
          <w:sz w:val="28"/>
        </w:rPr>
        <w:t xml:space="preserve"> U984189_ </w:t>
      </w:r>
      <w:r>
        <w:rPr>
          <w:rFonts w:ascii="Times New Roman"/>
          <w:b w:val="false"/>
          <w:i w:val="false"/>
          <w:color w:val="000000"/>
          <w:sz w:val="28"/>
        </w:rPr>
        <w:t>
  "О государственной программе развития и 
поддержки малого предпринимательства в Республике Казахстан на 1999-2000 
годы" и распоряжения Президента Республики Казахстан от 28 мая 1999 года N 
49  
</w:t>
      </w:r>
      <w:r>
        <w:rPr>
          <w:rFonts w:ascii="Times New Roman"/>
          <w:b w:val="false"/>
          <w:i w:val="false"/>
          <w:color w:val="000000"/>
          <w:sz w:val="28"/>
        </w:rPr>
        <w:t xml:space="preserve"> N990049_ </w:t>
      </w:r>
      <w:r>
        <w:rPr>
          <w:rFonts w:ascii="Times New Roman"/>
          <w:b w:val="false"/>
          <w:i w:val="false"/>
          <w:color w:val="000000"/>
          <w:sz w:val="28"/>
        </w:rPr>
        <w:t>
  "О дополнительных мерах по защите прав граждан и юридических 
лиц на свободу предпринимательской деятельности", а также в соответствии с 
постановлением Правительства Республики Казахстан от 1 сентября 1999 года 
N 1286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P991286_ </w:t>
      </w:r>
      <w:r>
        <w:rPr>
          <w:rFonts w:ascii="Times New Roman"/>
          <w:b w:val="false"/>
          <w:i w:val="false"/>
          <w:color w:val="000000"/>
          <w:sz w:val="28"/>
        </w:rPr>
        <w:t>
  "О введении единого статистического учета всех проверок 
хозяйствующих субъектов", руководствуясь ст.11 Указа Президента Республики 
Казахстан, имеющего силу Закона,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Z952709_ </w:t>
      </w:r>
      <w:r>
        <w:rPr>
          <w:rFonts w:ascii="Times New Roman"/>
          <w:b w:val="false"/>
          <w:i w:val="false"/>
          <w:color w:val="000000"/>
          <w:sz w:val="28"/>
        </w:rPr>
        <w:t>
  "О прокуратуре Республики 
Казахстан", приказываю: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Утвердить Правила "О порядке представления и регистрации 
документов первичного учета проверок деятельности субъектов малого 
предпринимательства".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Центру правовой статистики и информации (Агманов А.Б.) в 
установленном порядке зарегистрировать Правила в Министерстве юстиции 
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Настоящий приказ и прилагаемые к нему Правила направить для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исполнения прокурорам областей, городов Астаны и Алматы, прокурорам 
районов, городов и приравненным к ним.
     4. Центру правовой статистики и информации (Агманов А.Б.) 
опубликовать настоящие Правила в официальных средствах массовой информации.
     5. Контроль за исполнением настоящего приказа возложить на 
заместителя Генерального Прокурора Республики Казахстан Константинова А.В.
     Генеральный Прокурор
     Республики Казахстан
                               Правила
           о порядке представления и регистрации документов 
        первичного учета проверок деятельности субъектов малого 
                           предпринимательства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Настоящие Правила разработаны во исполнение Указа Президента 
Республики Казахстан от 31 декабря 1998 года N 4189 "О государственной 
программе развития и поддержки малого предпринимательства в Республике 
Казахстан на 1999-2000 годы" и распоряжения Президента Республики 
Казахстан от 28 мая 1999 года N 49 "О дополнительных мерах по защите прав 
граждан и юридических лиц на свободу предпринимательской деятельности", а 
также в соответствии с постановлением Правительства Республики Казахстан 
от 1 сентября 1999 года N 1286 "О введении единого статистического учета 
всех проверок хозяйствующих субъектов".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Государственные органы, обладающие в соответствии с 
законодательством Республики Казахстан правом контроля и надзора (далее - 
контролирующие органы), обязаны регистрировать акты (предписания, 
постановления и т.п.) о назначении проверок субъектов малого 
предпринимательства в территориальных органах Центра правовой статистики и 
информации при Генеральной прокуратуре Республики Казахстан (далее - 
Регистрирующий орган).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Регистрация актов контролирующих органов на территориях городов и 
районов, не имеющих подразделений ЦПСиИ, возлагается на прокуроров этих 
городов и районов.        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Регистрация актов о назначении проверок осуществляется в 
Регистрирующем органе до начала проверки.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 невозможности предварительного обращения в Регистрирующий орган, 
когда решение о производстве проверки принимается во внерабочее время 
(выходные, праздничные дни, вечернее, ночное время и т.п.), 
регистрационные документы представляются контролирующим органом в течение 
следующего рабочего дня.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Регистрация производится путем представления в Регистрирующий 
орган акта о назначении проверки и заполненной карточки учета 
установленного образца (форма 1-П).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Регистрирующий орган после получения этих документов обязан 
незамедлительно внести соответствующую запись в Журнал регистрации актов о 
назначении проверок (далее - Журнал) с присвоением порядкового номера, 
одновременно являющегося регистрационным номером учетной карточки формы 
1-П, который проставляется на акте, возвращаемом контролирующему органу.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При проведении рейдовых мероприятий, связанных с одновременной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проверкой нескольких субъектов малого предпринимательства, акт о 
назначении проверки представляется для регистрации по окончании проверки с 
приложением к нему списка проверенных субъектов.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Регистрирующему органу запрещается отказывать контролирующим 
органам в регистрации их актов о назначении проверок субъектов малого 
предпринимательства.                    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7. Регистрирующий орган обязан обеспечить неразглашение информации по 
назначенным проверкам.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8. При выявлении фактов нарушения прав субъектов малого 
предпринимательства Регистрирующий орган обязан незамедлительно сообщить в 
вышестоящие контролирующие органы и территориальные органы прокуратуры для 
устранения нарушения закона и привлечения виновных лиц к установленной 
законом ответственности.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9. Регистрирующий орган обязан периодически публиковать в официальных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средствах массовой информации свои адреса и номера телефонов для 
предоставления возможности субъектам малого предпринимательства обращаться 
по интересующим их вопросам.
     10. Обеспечение бланками карточек учета формы 1-П возлагается на 
контролирующие органы.
(Специалисты:
 Цай Л.Г.
 Умбетова А.М.)  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