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fd331" w14:textId="d9fd3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Рамочного контракта о государственной поддержке и предоставлении мер стимулирования Инвестору, осуществляющему инвестиционную деятельность в приоритетных секторах экономики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инвестициям от 7 декабря 1999 года N 25. Зарегистрирован в Министерстве юстиции Республики Казахстан 6.01.2000г. за N 1020. Утратил силу - приказом председателя Комитета по инвестициям Министерства индустрии и торговли Республики Казахстан от 20 февраля 2004 года N 7-п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 Извлечение из приказа председателя Комитета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 по инвестициям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 Республики Казахстан от 20 февраля 2004 года N 7-п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"В связи с принятием Закона Республики Казахстан от 8 января 2003 года "Об инвестициях", постановления Правительства Республики Казахстан от 8 мая 2003 года N 436 "О некоторых вопросах реализации Закона Республики Казахстан "Об инвестициях", в соответствии с пунктом 1 статьи 27 Закона Республики Казахстан от 24 марта 1998 года "О нормативных правовых актах" приказываю: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1. Признать утратившими силу следующие нормативные правовые акты по вопросам инвестиций: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13) Приказ Председателя Агентства Республики Казахстан по инвестициям от 7 декабря 1999 года N 25 "Об утверждении Рамочного контракта о государственной поддержке и предоставлении мер стимулирования Инвестору, осуществляющему инвестиционную деятельность в приоритетных секторах экономики Республики Казахстан" (N 1020 от 6 января 2000 года)..."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Председатель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В соответствии со статьей 12 Закона Республики Казахстан от 28 февраля 1997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Z970075_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поддержке прямых инвестиций" и в целях упорядочения заключения контрактов о государственной поддержке и предоставлении мер стимулирования, установления единых правил, понятий и процедуры оформления контракта, основанных на праве, регулирующем международные договоры, и на нормативных актах Республики Казахстан,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Рамочный контракт о государственной поддержке и предоставлении мер стимулирования Инвестору, осуществляющему инвестиционную деятельность в приоритетные сектора экономики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Государственного комитета Республики Казахстан по инвестициям от 27 марта 1997 года N 1 </w:t>
      </w:r>
      <w:r>
        <w:rPr>
          <w:rFonts w:ascii="Times New Roman"/>
          <w:b w:val="false"/>
          <w:i w:val="false"/>
          <w:color w:val="000000"/>
          <w:sz w:val="28"/>
        </w:rPr>
        <w:t xml:space="preserve">V970408_ 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"Рамочный контракт о государственной поддержке и предоставлении мер стимулирования Инвестору, осуществляющему инвестиционную деятельность в приоритетные сектора экономики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Направить настоящий приказ в Министерство юстиции Республики Казахстан на государственную регистрацию.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И.о. Председателя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приказом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по инвестициям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 7 декабря 1999 года N 25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РАМОЧНЫЙ КОНТРАКТ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"О государственной поддержке и предоставлении 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стимулирования Инвестору, осуществляющему инвестиционную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в приоритетных секторах экономики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г. Астана                             "___"___________ 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Настоящий контракт по предоставлению мер стимулирования и государственной поддержки инвестиционной деятельности в Республике Казахстан заключен между Агентством Республики Казахстан по инвестициям (именуемым далее "Агентство"), в лице Председателя Агентства Республики Казахстан по инвестициям ______(Ф.И.О.)______и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__________(физическим или юридическим лицом)__________ (именуемым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дальнейшем "Инвестор"), в лице ____(должность, Ф.И.О.)_____________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Принимая во внимание, что: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Законодательство Республики Казахстан о государственной поддержке прямых инвестиций, основанное на Конституции Республики Казахстан, направлено на создание благоприятного инвестиционного климата для обеспечения ускоренного развития производства товаров, работ и оказания услуг в приоритетных секторах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Агентство, наделенное правом проведения переговоров, определения условий и подписания контракта - единственный государственный орган, уполномоченный представлять Республику Казахстан перед Инвесторами, осуществляющими прямые инвестиции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Данный контракт регулирует взаимные права и обязанности Агентства и Инвестора при осуществлении инвестиционной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и Инвестор заключили Настоящий Контракт о нижеследующем: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1. Определения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нет иного разъяснения в тексте контракта, приведенные ниже слова и термины, использованные в нем, имеют следующий смысл: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Инвестиционная деятельность - предпринимательская деятельность, связанная с процессом осуществления инвестиций.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- Агентство Республики Казахстан по инвестициям.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Инвестор - ____________(наименование юридического или физического лица, осуществляющего инвестиционную деятельность).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Утвержденный инвестор - Инвестор, заключивший контракт с Агентством.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Контракт - данный контракт, заключенный между Агентством и Инвестором.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Год действия Контракта - это период, равный 12 (двенадцати) последовательным месяцам по григорианскому календарю, в контексте Контракта, исчисляется с даты вступления Контракта в силу или в любую годовщину этого вступления.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Применимое право - право Республики Казахстан, а также международные соглашения, ратифицированные Республикой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- доходы, получаемые от инвестиционной деятельности или связанные с ней, независимо от формы, в которой они выплачиваются, включая прибыль, дивиденды, проценты и другие вознаграждения, либо платежи натурой.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Инвестиции в основной капитал - материальные активы стоимостью свыше сорока месячных расчетных показателей сроком службы более одного года, в сфере материального производства и непроизводственной сферы, включая затраты на транспортировку, хранение, страхование и монтаж оборудования, а также другие затраты прямо связанные с такими инвестициями.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Форс-мажор - обстоятельства непреодолимой силы, осложняющие ход или делающие невозможным дальнейшее выполнение контракта (военные конфликты, природные катастрофы, стихийные бедствия и пр.).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Третье лицо - означает любое физическое или юридическое лицо, за исключением Сторон по Контракту, указанных в Главе 11 Контракта.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Рабочая программа - означает все виды планов, подготовленных для реализации инвестиционного проекта, согласно данному Контракту и указанных в Приложении N 1 к Контракту.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 - контроль со стороны Агентства за надлежащим исполнением инвестиционной деятельности по Контракту.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Натурные гранты - имущество или имущественные права Республики Казахстан, передаваемые Инвестору в неденежной форме с правом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Преференции - преимущества адресного характера, предоставляемые Агентством Инвестору. 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2. Цель Контракта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Настоящий Контракт устанавливает юридические рамки во взаимоотношениях между Агентством и Инвестором в соответствии с применимым правом, с целью предоставления различных мер стимулирования и государственной поддержки при осуществлении инвестиционной деятельности в сфере ____(приоритетный сектор экономики)___. </w:t>
      </w:r>
    </w:p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3. Объекты инвестиционной деятельности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Объектом инвестиционной деятельности по настоящему контракту является ________(вид деятельности)__________, включающий в себя: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Инвестиции в основной капитал: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п/п ! Статьи затрат           ! Сумма (долл. США)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______!_________________________!___________________!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______!_________________________!___________________!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______!_________________________!___________________!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______!_________________________!___________________!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______!_________________________!___________________!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______!_________________________!___________________!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Итого инвестиций в основной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капитал: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Инвестиции в оборотный капитал: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Денежные средства в размере _______ долларов США.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Общий объем прямых инвестиций -_________ долларов США. </w:t>
      </w:r>
    </w:p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4. Предмет Контракта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Предметом настоящего Контракта является порядок предоставления Агентством Инвестору льгот, предусмотренных законодательством Республики Казахстан по государственной поддержке прямых инвестиций, в рамках инвестиционного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В соответствии с Законом Республики Казахстан от 28 февраля 1997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Z970075_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государственной поддержке прямых инвестиций" и приказом Агентства Республики Казахстан по инвестициям от _______ N ____ Инвестору предоставляются следующие льготы и преференции: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</w:t>
      </w:r>
    </w:p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5. Права сторон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Агентство имеет право: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в пределах делегированных полномочий представлять Республику Казахстан на переговорах с Инвестором по условиям Контракта;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подписывать и регистрировать Контракт, а также вносимые в него изменения и дополнения;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осуществлять мониторинг инвестиционного проекта, включая контроль над исполнением обязательств Инвестора по Контракту;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публиковать в средствах массовой информации все нормативные правовые акты, относящиеся к реализации Контракта, сумму вложений в проект и количество создаваемых рабочих мест.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Инвестор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предпринимать любые действия, не противоречащие условиям Контракта и действующему законодательству Республики Казахстан, для реализации согласованного инвестиционного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импортировать и экспортировать активы, оборудование и иные материалы, необходимые для осуществления инвестиционной деятельности в рамках действующего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вносить изменения по видам работ в Рабочей программе в пределах утвержденных сумм.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Инвестору могут быть предоставлены дополнительные права по согласованию и в пределах компетенции Агентства. </w:t>
      </w:r>
    </w:p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6. Обязанности сторон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Агентство обязуется: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оказывать содействие утвержденным инвесторам в поиске квалифицированных работников, товаров и услуг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оказывать содействие в устранении препятствий, связанных с осуществлением инвестиционной деятельности, в рамках действующего законодательства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Инвестор обязуется: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осуществлять инвестиции, указанные в Главе 3 Контракта согласно Рабочей программе;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начать инвестиционную деятельность и осуществить пуск производства согласно Рабочей программе;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соблюдать действующее законодательство Республики Казахстан при реализации согласованного инвестиционного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 изменять профиль инвестиционной деятельности и не нарушать условий согласованного инвестиционного проекта, по которому были предоставлены налоговые льготы, указанные в пункте 5 Контракта;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 реализации инвестиционного проекта применять передовые технологии и "ноу-хау", использовать современные методы менеджмента и маркетинга;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внедрять системы непрерывного обучения местных кадров, повышать уровень их квалификации;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создать ___ новых рабочих мест;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регулярно предоставлять информацию о ходе реализации инвестиционного проекта, затребованную Агентством в порядке и объеме, предусмотренном в Контракте. </w:t>
      </w:r>
    </w:p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7. Право владения собственностью и информацией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Любые активы или оборудование, закупленные Инвестором для осуществления своей инвестиционной деятельности, а также информация, являются собственностью Инвестора, если иное не предусмотрено Контрактом. </w:t>
      </w:r>
    </w:p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8. Налоги и платежи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11. Инвестор обязуется платить налоги и платежи в соответствии с действующим налоговым законодательством Республики Казахстан и настоящим Контрактом. </w:t>
      </w:r>
    </w:p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9. Форс-мажор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Ни одна из сторон не несет ответственность за невыполнение каких-либо обязательств по Контракту, если такое невыполнение или задержка при выполнении, вызваны обстоятельствами непреодолимой силы (форс-мажор).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К обстоятельствам непреодолимой силы относятся любые события, выходящие за рамки контроля сторон, как, например, военные конфликты, природные катастрофы, стихийные бедствия (пожары, крупные аварии, нарушение коммуникаций и т.п.).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полной или частичной приостановке работ по Контракту, вызванной форс-мажорными обстоятельствами, период проведения этих работ продлевается на срок действия форс-мажора и возобновляется с момента прекращения форс-мажора.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случае возникновения обстоятельств непреодолимой силы Сторона, пострадавшая от них, незамедлительно в течение 10 рабочих дней уведомляет об этом другую Сторону путем вручения письменного извещения, уточняющего дату начала события и описание форс-мажорных обстоятельств.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возникновении форс-мажорных обстоятельств Стороны незамедлительно проводят переговоры для поиска решения сложившейся ситуации и используют все средства для сведения к минимуму последствий таких обстоятельств. </w:t>
      </w:r>
    </w:p>
    <w:bookmarkStart w:name="z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10. Конфиденциальность </w:t>
      </w:r>
    </w:p>
    <w:bookmarkEnd w:id="13"/>
    <w:bookmarkStart w:name="z1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Стороны, в соответствии с законодательством Республики Казахстан, соблюдают условия конфиденциальности (согласно пункту 18 настоящего Контракта) по всем документам, информации и отчетам, относящимся к работе по реализации настоящего Контракта в течение срока его 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 течение срока действия Контракта ни одна из Сторон, без получения письменного согласия другой Стороны, не вправе раскрывать информацию, касающуюся содержания Контракта или иную информацию считаемую конфиденциальной и связанную с осуществлением инвестиционного проекта, кроме случаев: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когда информация используется в ходе судебного разбирательства;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когда информация предоставляется Третьим лицам, оказывающим услуги одной из Сторон по Контракту, при условии, что такое Третье лицо берет на себя обязательство соблюдения условий конфиденциальности такой информации и использовании ее только в установленных Сторонами целях и на определенный Сторонами срок;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когда информация предоставляется банку или иной финансовой организации, у которой Сторона по Контракту получает финансовые средства, при условии, что такой банк или финансовая организация берет на себя обязательство соблюдения условий конфиденциальности такой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когда информация предоставляется налоговым или иным уполномоченным государственным органам Республики Казахстан, которые имеют доступ к любой информации, в том числе являющейся банковской тайной, относящейся к любым банковским счетам Инвестора, в том числе открытым в иностранных банках за пределами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когда Агентство публикует в средствах массовой информации нормативные правовые акты, относящиеся к реализации утвержденного проекта, по которому заключен Контракт, сумму вложений в проект и количество создаваемых рабочих мест. </w:t>
      </w:r>
    </w:p>
    <w:bookmarkEnd w:id="14"/>
    <w:bookmarkStart w:name="z1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11. Передача прав </w:t>
      </w:r>
    </w:p>
    <w:bookmarkEnd w:id="15"/>
    <w:bookmarkStart w:name="z1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соответствии с законодательством Республики Казахстан Инвестор может переуступать свои права, обязательства и обязанности по Контракту своему структурному подразделению (материнской или дочерней компаниям), получив, предварительно письменное разрешение Агентства.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переуступке Инвестором части своих прав структурному подразделению, ответственность перед Агентством в выполнении обязательств Инвестора по Контракту несет Инвестор.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В случае реорганизации юридического лица - Инвестора, правопреемство по настоящему Контракту осуществляется в соответствии с законодательством Республики Казахстан. 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12. Мониторинг проекта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21. Инвестор, регулярно, не реже 1 раза в квартал и не позднее 15-го числа первого месяца, следующего за отчетным кварталом, в установленной форме представляет в Агентство отчет о ходе реализации инвестиционного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22. Инвестор, ежегодно не позднее 10-го марта представляет в Агентство отчет о результатах финансово-хозяйственной деятельности за прошедший год, подтвержденный аудиторским заключением.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23. Мониторинг за надлежащим исполнением обязательств инвестора по реализации инвестиционного проекта производится на соответствие условиям Контракта и Рабочей программы. 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13. Арбитраж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24. Стороны сделают все от них зависящее для разрешения всех споров и разногласий, связанных с инвестиционной деятельностью, или возникающие, в связи с выполнением или интерпретацией любого из положений Контракта, путем переговоров между собой.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В случае недостижения Сторонами согласия в течение двух месяцев, со дня получения письменного обращения любой из Сторон к другой Стороне, спор передается: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судебные органы Республики Казахстан, уполномоченные в соответствии с законодательством Республики Казахстан рассматривать подобные споры;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или в различные зарубежные арбитражные органы, если затрагиваются интересы иностранного Инвестора и имеются его письменные возражения против рассмотрения спора в казахстанских судебных органах.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рассмотрения споров по Контракту с Инвестором устанавливается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Стороны не освобождаются от выполнения обязательств, установленных Контрактом до полного разрешения возникших споров и разногласий. 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14. Гарантии стабильности Контракта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27. В случае внесения изменений и дополнений в законодательство Республики Казахстан после даты подписания Контракта, которые приводят к невозможности дальнейшего соблюдения первоначальных условий Контракта или приводят к существенному изменению его экономических условий, Утвержденный инвестор и Агентство вносят изменения или поправки в Контракт по обоюдному согласию. 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15. Применимое право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28. Для Контракта и других соглашений, подписанных на основе Контракта, применяется право Республики Казахстан, если иное не установлено международными соглашениями, ратифицированными Республикой Казахстан. </w:t>
      </w:r>
    </w:p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16. Срок действия и вступление Контракта в силу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29. Срок действия Контракта определен сроками действия льгот и может не совпадать со сроками действия инвестиционного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30. Данный Контракт вступает в силу с момента его регистрации в Агентстве.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31. Регистрация контракта производится в течение 15 дней с момента его подписания, после чего Инвестор получает статус "Утвержденного инвестора". 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17. Изменения и дополнения, вносимые в Контракт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32. Положения Контракта остаются неизменными на протяжении всего срока его действия, если иное не предусмотрено настоящим Контрактом.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33. Стороны вправе вносить изменения и дополнения в Контракт в процессе взаимных переговоров и консультаций.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Такие изменения и дополнения вступают в силу с момента регистрации измененного и/или дополненного текста Контракта в Агентстве, если иные более поздние сроки не установлены по соглашению Сторон. 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18. Условия прекращения действия Контракта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34. Действие Контракта прекращается по истечении последнего дня _______(месяца) ___ года, начиная с даты вступления данного Контракта в силу, кроме случаев, указанных в пункте 36 Контракта.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Агентство имеет право приостановить действие Контракта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выявления искажения или сокрытия существенных фактов в любых сведениях, представленных Утвержденным инвестором Агентству;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несоблюдения Утвержденным инвестором условий, оговоренных в Контракте;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неисполнения Утвержденным инвестором обязательств согласно Контракту;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нарушения законодательства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Контракта может быть приостановлено при прерывании инвестиционной деятельности в рамках Рабочей программы, после чего Инвестор письменно уведомляет Агентство о причинах такого прерывания.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приостановления действия Контракта Агентство письменно уведомляет Инвестора о причинах такого приостановления и устанавливает разумный срок для их устранения.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Досрочное прекращение Контракта допускается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отказа Инвестора устранить причины, вызвавшие принятие решения о приостановлении действия Контракта, либо неустранения этих причин в установленные Агентством сроки;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передаче Инвестором части прав, обязательств и обязанностей по данному Контракту с нарушением положений Главы 11 настоящего Контракта;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установлении факта намеренного предоставления Инвестором Агентству или иному государственному органу Республики Казахстан ложной информации по реализации согласованного инвестиционного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повторном осуществлении Инвестором действий, вызвавших ранее приостановление действия Контракта;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объявления Инвестора банкротом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 нарушении условий соблюдения конфиденциальности информации по настоящему Контракту;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 нарушении требований, установленных действующим законодательством к производственным объектам, устранение которых невозможно либо требует несоизмеримых затрат.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Контракт прекращает свое действие в соответствии с пунктом 36 Контракта через 30 дней после получения Инвестором письменного уведомления от Агентства о досрочном прекращении действия Контракта.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Стороны не освобождаются от выполнения текущих обязательств, которые остались не выполненными к моменту вручения уведомления Инвестору о прекращении действия Контракта.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При расторжении Контракта, по основаниям установленным в пункте 36 Контракта, Утвержденный инвестор несет ответственность по возмещению убытков и возврату всей недоплаченной суммы налогов и других платежей, вследствие предоставленных по Контракту льгот, с применением соответствующих штрафных санкций, предусмотренных законодательством Республики Казахстан. </w:t>
      </w:r>
    </w:p>
    <w:bookmarkStart w:name="z1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19. Рабочая программа </w:t>
      </w:r>
    </w:p>
    <w:bookmarkEnd w:id="24"/>
    <w:bookmarkStart w:name="z1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Инвестор осуществляет инвестиционную деятельность в соответствии с Рабочей программой, согласованной с Агентством.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Инвестор может вносить предложения об изменении и/или дополнении согласованной Рабочей программы. Изменения, дополнения и поправки в Рабочую программу вносятся в письменном виде при обоюдном согласии Сторон. </w:t>
      </w:r>
    </w:p>
    <w:bookmarkEnd w:id="25"/>
    <w:bookmarkStart w:name="z1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20. Язык Контракта </w:t>
      </w:r>
    </w:p>
    <w:bookmarkEnd w:id="26"/>
    <w:bookmarkStart w:name="z1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Текст данного Контракта, изменения, приложения, дополнительные документы, прилагаемые к данному Контракту, составляются на казахском или русском языке для казахстанского инвестора, а для иностранного инвестора - на казахском, русском или английском языках, где все экземпляры являются равно аутентичными и имеют одинаковую юридическую силу, если иное не предусмотрено условиями контракта, где один из языковых вариантов может иметь преимущество над другими по отдельным статьям или в целом по контракту.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Стороны договариваются, что _________ язык будет использоваться как язык общения. Со дня вступления Контракта в силу, техническая документация и информация относительно реализации инвестиционного проекта составляется на ___________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Документация и информация, касающаяся административной деятельности по реализации настоящего Контракта, составляется на казахском или русском языке.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21. Дополнительные положения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45. Все уведомления и документы, требуемые в связи с реализацией данного Контракта, считаются представленными и доставленными должным образом каждой из Сторон по данному Контракту только по факту их получения.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46. Уведомления и документы вручаются собственноручно или отправляются по почте, заказной авиапочтой, по телексу или телеграфом по следующему адресу, приведенному ниже: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Агентство: ______________________(юридический адрес)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Председатель Агентства: ________________(Ф.И.О.)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Инвестор: ____________________(название, юридический адрес)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Руководитель Инвестора: _____________(Ф.И.О.)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47. При изменении адресов по Контракту каждая из Сторон должна представить письменное уведомление другой Стороне.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48. При наличии каких-либо расхождений между положениями приложений и самим Контрактом, Контракт имеет основополагающее значение.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49. Данный Контракт подписан "__"__________ ___года в городе Астана, Республика Казахстан, уполномоченными представителями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АГЕНТСТВО:                                     ИНВЕСТОР: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_____________МП                        Подпись ___________МП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Приложение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 контракту N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___ ____________ _____ года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</w:t>
      </w:r>
      <w:r>
        <w:rPr>
          <w:rFonts w:ascii="Times New Roman"/>
          <w:b/>
          <w:i w:val="false"/>
          <w:color w:val="000000"/>
          <w:sz w:val="28"/>
        </w:rPr>
        <w:t>Рабочая программа по инвестиционному проекту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_________(Название проекта)________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Наименования работ!    Календарный год    !   Календарный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!_______________________!______________________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!             Сумма в долл. США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!______________________________________________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!1 кв !2 кв !3 кв !4 кв !1 кв !2 кв !3 кв !4 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__________________!_____!_____!_____!_____!_____!_____!_____!____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__________________!_____!_____!_____!_____!_____!_____!_____!____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__________________!_____!_____!_____!_____!_____!_____!_____!____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АГЕНТСТВО:                                 ИНВЕСТОР: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_____________ МП                   Подпись______________ МП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