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2eb2" w14:textId="6272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наложения и взыскания штрафов в административном порядке лицами Агентства Республики Казахстан по чрезвычайным ситуациям с работников поднадзорных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чрезвычайным ситуациям от 22 декабря 1999 года N 280. Зарегистрирован в Министерстве юстиции Республики Казахстан 3.02.2000г. N 1038. Утратил силу - приказом Министра по чрезвычайным ситуациям РК от 20.05.2005г. N 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Извлечение из приказа Министра по чрезвычайным ситуациям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от 20.05.2005г. N 469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 распоряжением Премьер-Министра Республики Казахстан от 20 марта 2004 года N 77-р "О мерах по совершенствованию подзаконных актов"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Признать утратившими силу некоторые решения Комитета по надзору за безопасным ведением работ в промышленности и горному надзору при Кабинете Министров Республики Казахстан, Государственного Комитета Респубилки казахстан по чрезвычайным ситуациям соглано приложению.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 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по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чрезвычайным ситуациям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20.05.2005г. N 469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4. Приказ Председателя Агентства Республики Казахстан по чрезвычайным ситуациям от 22 декабря 1999 года N 280 "Об утверждении Инструкции о порядке наложения и взыскания штрафов в административном порядке лицами Агентства Республики Казахстан по чрезвычайным ситуациям с работников поднадзорных предприятий"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K841000_ </w:t>
      </w:r>
      <w:r>
        <w:rPr>
          <w:rFonts w:ascii="Times New Roman"/>
          <w:b w:val="false"/>
          <w:i w:val="false"/>
          <w:color w:val="000000"/>
          <w:sz w:val="28"/>
        </w:rPr>
        <w:t>
 Кодекса Казахской ССР об административных правонарушениях от 22 марта 1984 года, а также внесенных изменений и дополнений в указанный Кодекс,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P971068_ </w:t>
      </w:r>
      <w:r>
        <w:rPr>
          <w:rFonts w:ascii="Times New Roman"/>
          <w:b w:val="false"/>
          <w:i w:val="false"/>
          <w:color w:val="000000"/>
          <w:sz w:val="28"/>
        </w:rPr>
        <w:t>
 "Положения о Государственной инспекции по предупреждению и ликвидации чрезвычайных ситуаций", утвержденного постановлением Правительства Республики Казахстан от 7 июля 1997 года N 1068, постановления Правительства Республики Казахстан от 27 апреля 1999 года N 481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P990481_ </w:t>
      </w:r>
      <w:r>
        <w:rPr>
          <w:rFonts w:ascii="Times New Roman"/>
          <w:b w:val="false"/>
          <w:i w:val="false"/>
          <w:color w:val="000000"/>
          <w:sz w:val="28"/>
        </w:rPr>
        <w:t>
 "Вопросы Агентства Республики Казахстан по чрезвычайным ситуациям" и во исполнение статьи 38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"О нормативных правовых актах"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прилагаемую "Инструкцию о порядке наложения и взыскания штрафов в административном порядке лицами Агентства Республики Казахстан по чрезвычайным ситуациям с работников поднадзорных предприятий".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ходом исполнения Инструкции возложить на Департамент по государственному надзору за чрезвычайными ситуациями, техническому и горному надзору.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Агентства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Утверждена приказом Агентства 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от 22 декабря 1999 г. N 280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    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о порядке наложения и взыскания штрафов в административном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порядке лицами Агентства Республики Казахстан по чрезвычайным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ситуациям с работников поднадзорных предприятий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     Глава 1. Общие положения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Должностным лицам органов Агентства Республики Казахстан по чрезвычайным ситуациям (далее - АЧС Республики Казахстан) на основании статей 41, 94, 95, 225 Кодекса Казахской ССР об административных правонарушениях от 22 марта 1984 г., Закона Республики Казахстан "О внесении изменений и дополнений в Кодекс Казахской ССР об административных правонарушениях" от 12 апреля 1993 года N 2122-ХП, Закона Республики Казахстан "О внесении дополнений и изменений в Кодекс Казахской ССР об административных правонарушениях и о порядке перерасчета размеров штрафов, предусмотренных Кодексом Казахской ССР об административных правонарушениях" от 28 октября 1993 года N 2492-ХП, пункта 2,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Z970084_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некоторые законодательные акты Республики Казахстан по вопросам труда" от 10 марта 1997 года, Указа Президента Республики Казахстан от 22 января 1999 года N 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U990006_ </w:t>
      </w:r>
      <w:r>
        <w:rPr>
          <w:rFonts w:ascii="Times New Roman"/>
          <w:b w:val="false"/>
          <w:i w:val="false"/>
          <w:color w:val="000000"/>
          <w:sz w:val="28"/>
        </w:rPr>
        <w:t>
 "О структуре Правительства Республики Казахстан",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Р971068_ </w:t>
      </w:r>
      <w:r>
        <w:rPr>
          <w:rFonts w:ascii="Times New Roman"/>
          <w:b w:val="false"/>
          <w:i w:val="false"/>
          <w:color w:val="000000"/>
          <w:sz w:val="28"/>
        </w:rPr>
        <w:t>
 "Положения о Государственной инспекции по предупреждению и ликвидации чрезвычайных ситуаций", утвержденного постановлением Правительства Республики Казахстан от 7 июля 1997 года N 1068, постановления Правительства Республики Казахстан от 27 апреля 1999 года N 481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P990481_ </w:t>
      </w:r>
      <w:r>
        <w:rPr>
          <w:rFonts w:ascii="Times New Roman"/>
          <w:b w:val="false"/>
          <w:i w:val="false"/>
          <w:color w:val="000000"/>
          <w:sz w:val="28"/>
        </w:rPr>
        <w:t>
 "Вопросы Агентства Республики Казахстан по чрезвычайным ситуациям", предоставлено право налагать штрафы в размере до десяти минимальных размеров заработной платы на работников поднадзорных предприятий, независимо от их ведомственной подчиненности и форм собственности за нарушения законодательства о труде и Правил по охране труда, не повлекшие за собой несчастного случая.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2. Оформление материалов для наложения штрафа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Право оформлять материалы для наложения штрафа предоставлено должностным лицам Государственной инспекции по предупреждению и ликвидации чрезвычайных ситуаций Агентства Республики Казахстан по чрезвычайным ситуациям (далее - Госинспекция).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 оформлении материалов для наложения штрафа необходимо: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составить протокол по прилагаемой форме. Составивший протокол обязан ознакомить с ним лицо, виновное в нарушении, разъяснить ему права и потребовать письменное объяснение, которое прилагается к протоколу, если виновный отказывается от подписания протокола и от дачи объяснения, инспектирующий обязан указать это в протоколе;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протокол не заменяет предписание об устранении выявленных нарушений;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протокол должен быть в суточный срок передан или выслан на рассмотрение должностному лицу, имеющему право наложения штрафа в размере, указанном в протоколе;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4) должностное лицо, получившее протокол о выявленных нарушениях, обязано в 5-ти дневный срок рассмотреть его и принять решение с оформлением постановления о наложении штрафа в трех экземплярах, подписать и заверить гербовой печатью (см. приложение N 1);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5) штраф может быть наложен в течение не более одного месяца с момента выявления нарушения. Один экземпляр постановления в 3-х дневный срок должен быть вручен оштрафованному или выслан ему заказным письмом;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6) в случае, если в течение 15 дней после вручения постановления штраф не будет уплачен им (нарушителем) в бухгалтерию своего предприятия, второй экземпляр постановления должен быть направлен в бухгалтерию по месту работы оштрафованного для взыскания штрафа в бесспорном порядке;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7) постановление о наложении штрафа может быть снято с контроля только после поступления сообщения от бухгалтерии (см. приложение N 2) предприятия, где работает оштрафованный;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8) штраф не может быть взыскан по истечении 3-х месяцев со дня вынесения постановления (этот срок предъявляется) на период рассмотрения дела в суде или в вышестоящем органе АЧС Республики Казахстан, а также на период задержки выплаты заработной платы оштрафованному;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9) запрещается отнесение наложенных на должностных лиц штрафов за счет предприятия и организации.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3. Обжалование постановлений о наложении штрафов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Постановление о наложении штрафа может быть обжаловано в 10-ти дневный срок в вышестоящем органе АЧС Республики Казахстан - Департаменте по государственному надзору за чрезвычайными ситуациями, техническому и горному надзору (далее - Департамент) или в районном (городском) суде по месту жительства оштрафованного. Подача жалобы приостанавливает исполнение постановления о наложении штрафа.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Вышестоящий орган в лице Директора Департамента - Главного государственного инспектора Республики Казахстан, получив письмо (жалобу), обязан в месячный срок рассмотреть ее по существу и принять решение. Если дело о наложении штрафа направлено в местный суд, то решение местного суда по письму (жалобе) является окончательным.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Учет и контроль за наложенными штрафами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Государственный инспектор, оформивший материалы (протокол и постановление) на штраф, регистрирует их в отделе Государственной инспекции по предупреждению и ликвидации чрезвычайных ситуаций (далее - Госинспекция по ЧС) в специальном журнале и у себя в дневнике учета надзорно-профилактической работы, несет персональную ответственность за своевременным взысканием штрафа и отчитывается ежемесячно перед руководителем отдела или региональной госинспекции.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Лицо, ответственное за ведение специального журнала по учету и регистрации штрафов в отделе Госинспекции по ЧС, обязано еженедельно представлять сведения о движении штрафов начальнику инспекции (отдела) по установленной форме, осуществлять еженедельный контроль за своевременным взысканием штрафов, уведомляя об этом каждого государственного инспектора, наложившего штраф.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Начальник отдела Госинспекции еженедельно на оперативном совещании у начальника областной и г.г. Астаны, Алматы Госинспекции по ЧС докладывает о ходе исполнения Постановлений о наложении штрафа.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Перечень должностей Агентства Республики Казахстан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по чрезвычайным ситуациям, имеющих право наложения штрафа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8. Подписывать Постановление о наложении штрафа имеют право: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1) председатель Агентства Республики Казахстан по чрезвычайным ситуациям и его заместители;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2) директор Департамента и его заместитель;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3) начальники отделов, главные специалисты Департамента - государственные инспектора;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4) начальники областных, межобластной, Морской и г.г. Астаны, Алматы Госинспекций по ЧС и их заместители; начальники региональных (отраслевых) Госинспекций по ЧС или лица их замещающие.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9. Размер налагаемого штрафа: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1) председателем АЧС Республики Казахстан и его заместителями:       на граждан от 8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должностных лиц от 8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2) директором Департамента и его заместителем: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граждан от 6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должностных лиц от 6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3) начальниками отделов и главными специалистами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граждан от 4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должностных лиц от 4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4) начальниками областных, межобластной, Морской и г.г. Астаны, Алматы Госинспекции по ЧС и их заместителями: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граждан от 6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должностных лиц от 6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5) начальниками региональных (отраслевых) Госинспекций по ЧС или лицами их замещающими: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граждан от 4 до 10 минимальных размеров заработной платы;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на должностных лиц от 4 до 10 минимальных размеров заработной платы.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Глава 6. Порядок уплаты штрафов, их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  перечисления и использования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10. Средства от уплаты штрафов, налагаемых в административном порядке на работников поднадзорных предприятий и объектов, перечисляются в доход местного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Контроль за полноту и своевременность перечислений штрафов в административном порядке в доход местных бюджетов возлагается на бухгалтерии областных и г.г. Астаны, Алматы управлений по ЧС.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Штраф, при неуплате его в добровольном порядке в течение указанного срока, в соответствии с Кодексом Казахской ССР об административных правонарушениях от 22 марта 1984 г. (статьи 301, 302) и Законом Республики Казахстан "О внесении изменений и дополнений в Кодекс Казахской ССР об административных правонарушениях" от 12 апреля 1993 года N 2122-ХП взыскивается бухгалтерией по месту работы из заработка оштрафованного в порядке, установленном законодательством.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