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10a25" w14:textId="fb10a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обеспечения безопасности рабочего места пользователя платежной системы Республиканского государственного предприятия на праве хозяйственного ведения "Казахстанский центр межбанковских расчетов Национального Банка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7 октября 1999 года N 325. Зарегистрирован в Министерстве юстиции Республики Казахстан 17.02.2000г. за N 1059. Утратило силу постановлением Правления Национального Банка Республики Казахстан от 28 ноября 2008 года № 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Правления НБ РК от 28.11.2008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установления порядка обеспечения безопасности рабочего места пользователя платежной системы Республиканского государственного предприятия на праве хозяйственного ведения "Казахстанский центр межбанковских расчетов Национального Банка Республики Казахстан" (далее - Казахстанский центр межбанковских расчетов Национального Банка Республики Казахстан) Правление Национального Банка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обеспечения безопасности рабочего места пользователя платежной системы Республиканского государственного предприятия на праве хозяйственного ведения "Казахстанский центр межбанковских расчетов Национального Банка Республики Казахстан" и ввести их в действие со дня государственной регистрации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Казахстанскому центру межбанковских расчетов Национального Банка Республики Казахстан (Абдулкаримов С.Х.):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зарегистрировать настоящее постановление и Правила обеспечения безопасности рабочего места пользователя платежной системы Республиканского государственного предприятия на праве хозяйственного ведения "Казахстанский центр межбанковских расчетов Национального Банка Республики Казахстан" в Министерстве юстиции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недельный срок со дня государственной регистрации в Министерстве юстиции Республики Казахстан довести настоящее постановление и утвержденные Правила до сведения всех пользователей платежной системы.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информационных технологий (Поликарпов О.Ю.) в установленном порядке подготовить изменения в Инструкцию о порядке применения системы программно-криптографической защиты при обмене электронными платежами между подразделениями Национального Банка Республики Казахстан, а также банками Республики Казахстан, утвержденную постановлением Правления Национального Банка Республики Казахстан от 19 октября 1995 года N 177, и внести на рассмотрение Правления Национального Банка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настоящее постановления возложить на заместителя Председателя Национального Банка Республики Казахстан Абдулину Н.К.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октября 1999 года N 325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обеспечения безопасности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рабочего места пользователя платежной системы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Республиканского Государственного предприятия на праве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хозяйственного ведения "Казахстанский центр межбанковских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расчетов Национального Банка Республики Казахстан"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Национальном Банке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платежах и переводах денег </w:t>
      </w:r>
      <w:r>
        <w:rPr>
          <w:rFonts w:ascii="Times New Roman"/>
          <w:b w:val="false"/>
          <w:i w:val="false"/>
          <w:color w:val="000000"/>
          <w:sz w:val="28"/>
        </w:rPr>
        <w:t>
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электронном документе </w:t>
      </w:r>
      <w:r>
        <w:rPr>
          <w:rFonts w:ascii="Times New Roman"/>
          <w:b w:val="false"/>
          <w:i w:val="false"/>
          <w:color w:val="000000"/>
          <w:sz w:val="28"/>
        </w:rPr>
        <w:t>
 и электронной цифровой подписи" и определяют порядок обеспечения безопасности рабочего места пользователя платежной системы Республиканского государственного предприятия на праве хозяйственного ведения "Казахстанский центр межбанковских расчетов Национального Банка Республики Казахстан (далее - платежная система)".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Нормы настоящих Правил обязательны для исполнения всеми пользователями платежной системы.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настоящих Правилах используются следующие понятия: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 - постановлением Правления Нац. Банка РК от 18 января 2007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ключевая информация - криптографические ключи или другая информация, позволяющая осуществлять криптографические преобразования информации;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несанкционированный доступ - доступ к информационным и программным ресурсам лиц, не имеющих права доступа к ним;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офицер безопасности - ответственный работник пользователя платежной системы, обеспечивающий установку и функционирование программно-аппаратного комплекса защиты информации от несанкционированного доступа на рабочем месте пользователя платежной системы, а также осуществляющий контроль за их работоспособностью;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пользователь платежной системы - банк или организация, осуществляющая отдельные виды банковских операций, заключившие договор с Республиканским государственным предприятием на праве хозяйственного ведения "Казахстанский центр межбанковских расчетов Национального Банка Республики Казахстан" о предоставлении услуг в платежной системе;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программно-аппаратный комплекс защиты от несанкционированного доступа - система защиты компьютеров от использования посторонними лицами, контроля целостности установленного программного обеспечения и данных, а также для разграничения полномочий зарегистрированных пользователей по доступу к информационным ресурсам;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рабочее место пользователя платежной системы - персональный компьютер, на котором установлен терминал платежной системы;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служба безопасности платежной системы - структурное подразделение, обеспечивающее безопасность и защиту информационных ресурсов Республиканского государственного предприятия на праве хозяйственного ведения "Казахстанский центр межбанковских расчетов Национального Банка Республики Казахстан";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средства регистрации доступа - технические, программные или другие средства, позволяющие фиксировать информацию о доступе к объектам;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терминал платежной системы - программное обеспечение, обеспечивающее доступ в платежную систему, устанавливаемое в банках второго уровня и организациях, осуществляющих отдельные виды банковских операций, являющихся пользователями платежной системы;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центр распределения ключей - организация, осуществляющая определенные технологические процедуры при сборе, рассылке или генерации ключевой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Сноска: Глава 1 в новой редакции - постановлением Правления Национального Банка Республики Казахстан от 2 февраля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Размещение рабочего места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 Сноска: В наименование главы 2 внесены изменения - постановлением Правления Национального Банка Республики Казахстан от 2 февраля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1. Рабочее место пользователя платежной системы размещается в специально выделенном помещении.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Место нахождения, специальное оборудование и охрана помещения, в котором организуется рабочее место пользователя платежной системы, должны исключать возможность неконтролируемого проникновения в это помещение лиц, не допущенных к рабочему месту пользователя платежной системы.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Помещение должно находиться в контролируемой зоне, иметь прочные входные двери, на которые устанавливаются надежные замки, иметь средства регистрации доступа. При отсутствии охраняемой и контролируемой зоны в радиусе 50 метров от здания, где расположено рабочее место пользователя платежной системы, в помещении должны быть установлены средства защиты информации от утечки по электромагнитным каналам. При расположении помещений на первых и последних этажах зданий, а также при наличии рядом с окнами балконов, пожарных лестниц и т.п., окна помещений необходимо оборудовать решетками. Двери и окна помещений должны быть оборудованы охранной сигнализацией.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 с изменениями, внесенными постановлением Правления Нац. Банка РК от 28 февраля 2002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3-1. В случае переноса рабочего места пользователя платежной системы на новое место пользователь платежной системы в течение десяти рабочих дней с момента эксплуатации уведомляет Национальный Банк Республики Казахстан (далее - Национальный Банк).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Глава 2 дополнена пунктом 3-1 постановлением Правления Нац. Банка РК от 18 января 2007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Защита информации и программного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обеспечения от несанкционированного доступа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Сноска: В наименование главы 3 внесены изменения - постановлением Правления Национального Банка Республики Казахстан от 2 февраля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4. Терминал платежной системы устанавливается на специально выделенном для этих целей персональном компьютере, имеющем паспорт с подробными данными по конфигурации, аппаратным и программным средствам, установленным на нем.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Сноска: Пункт 4 в новой редакции - постановлением Правления Национального Банка Республики Казахстан от 2 февраля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Установка на рабочем месте пользователя платежной системы программных средств, не предназначенных для решения задач по подготовке, обработке, передачи или ведения электронных документов в рамках платежной системы, не допускается.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Сноска: В пункт 5 внесены изменения - постановлением Правления Национального Банка Республики Казахстан от 2 февраля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Рабочее место пользователя платежной системы должно иметь программно-аппаратный комплекс защиты от несанкционированного доступа, включающий в себя средства опознавания пользователей, возможность ведения электронных журналов в течение срока хранения электронных документов с целью контроля событий, связанных с доступом к рабочему месту пользователя платежной системы и действиями пользователей.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Сноска: В пункт 6 внесены изменения - постановлением Правления Национального Банка Республики Казахстан от 2 февраля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Одному системному имени пользователя, по которому идентифицируется пользователь на входе в информационные системы, должно соответствовать одно физическое лицо.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Рабочее место пользователя платежной системы должно иметь средства обеспечения целостности программного обеспечения. В случае подозрения на нарушение целостности или получения предупреждений о нарушении целостности этих средств необходимо немедленно сообщать в службу безопасности платежной системы.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Сноска: В пункт 8 внесены изменения - постановлением Правления Национального Банка Республики Казахстан от 2 февраля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Системный блок рабочего места пользователя платежной системы должен быть опечатан или опломбирован.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Сноска: В пункт 9 внесены изменения - постановлением Правления Национального Банка Республики Казахстан от 2 февраля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Порядок хранения и использования технических средств, паролей, кодовых слов или др. информации, обеспечивающих доступ к рабочему месту пользователя платежной системы, должен исключать возможность их несанкционированного использования.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Права администратора средств защиты от несанкционированного доступа необходимо предоставить только офицеру безопасности пользователя платежной системы, наделенному соответствующими полномочиями.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Технология передачи электронных документов (определенный порядок передачи электронных документов), подготовленных в информационной системе пользователя платежной системы, на рабочее место пользователя платежной системы должна исключать возможность несанкционированного доступа к этим электронным документам.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Порядок доступа к ресурсам (дисковое пространство, директории, сетевые ресурсы, базы данных и т.п.), выделенным для накопления в них информации для передачи в платежную систему, получения информации из платежной системы, хранения, архивирования либо другой обработки информации, должен исключать возможность доступа к этим ресурсам лиц, не допущенных к работе с ними.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13-1. В случае внесения изменений в программное обеспечение, посредством которого осуществляется связь между пользователем платежной системы и Республиканским государственным предприятием на праве хозяйственного ведения "Казахстанский центр межбанковских расчетов Национального Банка Республики Казахстан", в программно-аппаратный комплекс защиты от несанкционированного доступа, а также в технологию передачи электронных документов, подготовленных в информационной системе пользователя платежной системы, пользователь платежной системы в течение десяти рабочих дней с момента эксплуатации уведомляет Национальный Банк.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Глава 3 дополнена пунктом 13-1 постановлением Правления Нац. Банка РК от 18 января 2007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4. Хранение и использование ключевой информации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Сноска: В наименование главы 4 внесены изменения - постановлением Правления Национального Банка Республики Казахстан от 2 февраля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14. Ключевая информация должна находиться на внешнем носителе (дискета, пластиковая карточка и т.п.).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Порядок хранения и использования внешних носителей с ключевой информацией должен исключать возможность несанкционированного доступа к ним.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Лица, имеющие доступ к ключевой информации несут персональную ответственность за сохранность и неразглашение информации в соответствии с действующим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Для хранения внешних носителей ключевой информации в помещении должны устанавливаться сейфы, оборудованные надежными запирающими устройствами.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После окончания рабочего дня внешние носители ключевой информации должны находиться в сейфах.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В случаях увольнения сотрудников, имевших доступ к ключевой информации, дискредитации или попытки дискредитации ключевой информации необходимо произвести внеплановую смену ключевой информации. Новая ключевая информация вводится в действие со дня увольнения сотрудника, имеющего доступ к ключевой информации, или ранее.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Запрещается: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снимать несанкционированные копии с носителей ключевой информации;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знакомить с содержанием носителей ключевой информации или передавать носители ключевой информации лицам, к ним не допущенным;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выводить ключевую информацию на дисплей или принтер;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вставлять носитель с ключевой информацией в считывающее устройство в режимах, не предусмотренных функционированием системы;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записывать на внешний носитель ключевой информации постороннюю информацию.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5. Организация работ обслуживающего персонала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Сноска: В наименование главы 5 внесены изменения - постановлением Правления Национального Банка Республики Казахстан от 2 февраля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21. Приказом пользователя платежной системы определяются: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режим работы (время работы, время перерывов, порядок работы в вечернее время, порядок работы в выходные и праздничные дни и др.) с платежной системой;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список сотрудников, допущенных к рабочему месту пользователя платежной системы;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список сотрудников, имеющих доступ к внешним носителям с ключевой информацией;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список сотрудников, дающих санкции на прием или передачу электронных документов платежной системы;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список сотрудников, допускаемых к рабочему месту пользователя платежной системы в особых случаях;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список сотрудников, выполняющих функции офицера безопасности;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список сотрудников, осуществляющих архивирование и хранение всех электронных документов, переданных в платежную систему и полученных из платежной системы, а также устаревшей ключевой информации;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Внутренними правилами пользователя платежной системы определяются: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порядок и процедуры контроля доступа в помещение, в котором находится рабочее место пользователя платежной системы и ответственного за допуск;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порядок и процедуры архивирования, хранения всех электронных документов, переданных в платежную систему и полученных из платежной системы, а также порядок доступа к этим архивам;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порядок контроля целостности печатей или пломб на системном блоке рабочего места пользователя платежной системы.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Сноска: В пункт 22 внесены изменения - постановлением Правления Национального Банка Республики Казахстан от 2 февраля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Внутренними правилами и инструкциями пользователя платежной системы для сотрудников, допущенных к рабочему месту пользователя платежной системы, определяются: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конкретные функции и полномочия;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порядок санкционирования приема или передачи сообщений платежной системы;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порядок отпусков, увольнения и замещения, в случае временного отсутствия;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порядок фиксирования полной информации (дата, время, фамилия, должность, цель посещения, роспись) обо всех приходах, уходах, замещении, отсутствии, передачи дежурств, посещении помещения лицами, допуск которых осуществляется по особым условиям, и т.п.;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порядок хранения внешних носителей с ключевой информацией;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порядок хранения устаревшей ключевой информации в течение срока хранения электронных документов, подписанных или зашифрованных с использованием этой ключевой информации;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порядок фиксирования полной информации (дата, время, фамилия, должность, роспись) о факте и продолжительности использования ключевой информации;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порядок хранения и использования технических средств, паролей кодовых слов или другой информации, обеспечивающих доступ к рабочему месту пользователя платежной системы.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исключен - постановлением Правления Национального Банка Республики Казахстан от 2 февраля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С сотрудников, допущенных к работе в платежной системе, необходимо получить обязательство о неразглашении и нераспространении конфиденциальной информации, ключевой информации и паролей.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Лица, допущенные к работе в платежной системе, должны подразделяться на следующие категории: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администратор, осуществляющий непосредственно выработку собственных открытых и секретных ключей, регистрацию ключей в центре распределения ключей, использование собственных зарегистрированных в центре распределения ключей, а также обработку, санкционирование передачи сообщений в платежную систему и приема сообщений из платежной системы;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оператор (лицо, замещающее администратора), непосредственно осуществляющий подготовку, передачу и прием сообщений;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офицер безопасности, в функции которого входит регистрация сотрудников, допущенных к рабочему месту пользователя платежной системы, и контроль за выполнением требований безопасности.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При необходимости решения текущих и оперативных вопросов в части безопасности, администратор и офицер безопасности взаимодействуют со службой безопасности платежной системы.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6.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(Исключена постановлением Правления Нац. Банка РК от 18 января 2007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7.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Правила дополнены главой 7 постановлением Правления Нац. Банка РК от 18 января 2007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Проверка соблюдения пользователем платежной системы условий и требований, установленных настоящими Правилами, осуществляется в порядке, предусмотренном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Национальном Банке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Вопросы, неурегулированные настоящими Правилами, разрешаются в порядке, установленном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