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f4ec1" w14:textId="10f4e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установки автономных систем отопления в г.Алматы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Алматы от 22 декабря 1999 года N 1236. Зарегистрировано управлением юстиции города Алматы 22.02.2000 г. за N 102. Утратило силу решением Акима города Алматы от 7 марта 2006 года N 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местных </w:t>
      </w:r>
      <w:r>
        <w:rPr>
          <w:rFonts w:ascii="Times New Roman"/>
          <w:b w:val="false"/>
          <w:i w:val="false"/>
          <w:color w:val="000000"/>
          <w:sz w:val="28"/>
        </w:rPr>
        <w:t>
 представительных и исполнительных органах Республики Казахстан",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архитектуре </w:t>
      </w:r>
      <w:r>
        <w:rPr>
          <w:rFonts w:ascii="Times New Roman"/>
          <w:b w:val="false"/>
          <w:i w:val="false"/>
          <w:color w:val="000000"/>
          <w:sz w:val="28"/>
        </w:rPr>
        <w:t>
 и градостроительстве в Республике Казахстан",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энергосбережении </w:t>
      </w:r>
      <w:r>
        <w:rPr>
          <w:rFonts w:ascii="Times New Roman"/>
          <w:b w:val="false"/>
          <w:i w:val="false"/>
          <w:color w:val="000000"/>
          <w:sz w:val="28"/>
        </w:rPr>
        <w:t>
", с целью недопущения ухудшения экологического состояния города Алматы, осуществления контроля и недопущения самостоятельной установки автономных систем отопления, Аким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РЕШИЛ: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Запретить строительство автономных источников теплоснабжения в центральной и южной частях города, а также перевод систем отопления объектов с централизованного на автономное, расположенных в зоне теплофикации.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южных районах города и других, не охваченных централизованным теплоснабжением, установка автономных источников тепла осуществляется только по разрешению городских служб: Департамента архитектуры и градостроительства, Департамента энергосбережения, Управления охраны окружающей среды.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архитектуры и градостроительства г. Алматы обеспечить контроль и учет в установке автономных систем отопления.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Установку автономных систем теплоснабжения осуществлять в соответствии с решением Акима г. Алматы, по заявлению юридических и физических лиц.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Возложить на Департамент архитектуры и градостроительства г. Алматы: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учет и регистрацию заявок на установку автономных систем отопления;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осуществление контроля за согласованиями проектной документации "Заказчика" по установке автономных систем отопления.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Управлению охраны окружающей среды осуществлять систематический контроль за соблюдением нормативов предельно допустимых выбросов вредных веществ в атмосферу.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7. Контроль за исполнением настоящего решения возложить на заместителя акима г. Алматы Дулкаирова М.Т.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г.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