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e28b" w14:textId="4ede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укреплению и развитию противопожарной службы гор.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18 февраля 1999 года N 189. Зарегистрировано Управлением юстиции города Алматы 21 августа 2000 года № 172. Утратило силу постановлением акима города Алматы от 2 декабря 2004 года № 4/978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 Утратило силу постановлением акима города Алматы от 02.12.2004 № 4/978.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Несмотря на проводимую работу, положение дел с обеспечением противопожарной безопасности гор. Алматы продолжает оставаться напряженным.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Только за 1998 год в городе произошло 1 453 пожара, убыток от которых составил более 64 млн. тенге, в огне погибло 42 человека. Из-за чрезвычайных ситуаций, связанных с ликвидацией последствий пожаров происходит значительная потеря ресурсов, используемых на социально-экономическое развитие города без компенсации понесенных убытков.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расширения границ города, роста промышленного, научного и культурного потенциала, жилищного фонда обостряются проблемы своевременного предупреждения, сокращения риска возникновения пожаров, эффективной ликвидации их последствий, разработки и осуществления государственной политики в этой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развитие рыночных отношений побуждает на рациональное сочетание использования средств городского бюджета и предприятий города, необходимых для создания надежной защиты населения, материальных и культурных ценностей, совершенствования структуры органов управления, сил и средств формирований Государственной противопожарной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особом статусе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", Указами Президента Республики Казахстан, имеющих силу Закона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предприятии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РК, Аким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И 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Обязать предприятия и организации, независимо от форм собственности, восстановить ранее имевшуюся отраслевую противопожарную службу, содержащуюся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Создать на базе Государственной противопожарной службы гор. Алматы Казенное предприятие "Отряд Государственной противопожарной службы гор. Алматы № 1", с самостоятельным расчетным счетом, для противопожарной защиты объектов всех форм собственности на договорной основе, за исключением объектов, охраняемых за счет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категории объектов, тушение которых противопожарной службой гор. Алматы будет осуществляться за счет городского бюджета (Приложение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Начальнику ГПС гор. Алматы (Кребаев С.Д.) в срок до 1 марта разработать и представить для регистрации в Алматинское городское управление юстиции учредительные документы Казенного предприятия "Отряд Государственной противопожарной службы № 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Контроль за выполнением данного решения возложить на Первого заместителя Акима гор. Алматы - Заяц Я.И.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   В.Храпунов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1999 г. № 189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А Т Е Г О Р И И</w:t>
      </w:r>
      <w:r>
        <w:br/>
      </w:r>
      <w:r>
        <w:rPr>
          <w:rFonts w:ascii="Times New Roman"/>
          <w:b/>
          <w:i w:val="false"/>
          <w:color w:val="000000"/>
        </w:rPr>
        <w:t>
объектов, тушение которых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противопожарной службой гор. Алматы будет</w:t>
      </w:r>
      <w:r>
        <w:br/>
      </w:r>
      <w:r>
        <w:rPr>
          <w:rFonts w:ascii="Times New Roman"/>
          <w:b/>
          <w:i w:val="false"/>
          <w:color w:val="000000"/>
        </w:rPr>
        <w:t>
осуществляться за счет городского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Жилищный фонд,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Объекты муниципальной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Здания и помещения прокуратур и народных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Административные здания гор. райорганов внутренних дел, приемники распределители и СИЗо, за исключением зданий содержащихся по договорам с объектами хозяйствования.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Объекты Агентства по ЧС.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Детские дома, дома для престарелых, психоневрологические, онкологические, туберкулезные стационары и реабилитационные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Детские дошкольные учреждения, учебные и лечебные учреждения Министерства здравоохранения, образования и культуры за исключением помещений сданных в аренду хозяйствующим субъектам.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Памятники истории и архитектуры Государственного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категории объектов, тушение которых будет осуществляться за счет средств городского бюджета, возможно внесение дополнений и изменений по ходатайству заинтересованных структур (согласованному с ГПС).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коллегии                  К.Тажиева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