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fc2a2" w14:textId="22fc2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Указ Президента Республики Казахстан, имеющий силу закона, "О государственной регистрации юридических лиц"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23 марта 2000 года № 40-II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Внести в Указ Президента Республики Казахстан, имеющий силу закона, от 17 апреля 1995 г. № 2198 
</w:t>
      </w:r>
      <w:r>
        <w:rPr>
          <w:rFonts w:ascii="Times New Roman"/>
          <w:b w:val="false"/>
          <w:i w:val="false"/>
          <w:color w:val="000000"/>
          <w:sz w:val="28"/>
        </w:rPr>
        <w:t xml:space="preserve"> Z952198 </w:t>
      </w:r>
      <w:r>
        <w:rPr>
          <w:rFonts w:ascii="Times New Roman"/>
          <w:b w:val="false"/>
          <w:i w:val="false"/>
          <w:color w:val="000000"/>
          <w:sz w:val="28"/>
        </w:rPr>
        <w:t>
 "О государственной регистрации юридических лиц" (Ведомости Верховного Совета Республики Казахстан, 1995 г., № 3-4, ст. 35; № 15-16, ст. 109; № 20, ст. 121; Ведомости Парламента Республики Казахстан, 1996 г., № 1, ст. 180; № 14, ст. 274; 1997 г., № 12, ст. 183; 1998 г., № 5-6, ст. 50; № 17-18, ст. 224; Закон Республики Казахстан от 16 июля 1999 г. 
</w:t>
      </w:r>
      <w:r>
        <w:rPr>
          <w:rFonts w:ascii="Times New Roman"/>
          <w:b w:val="false"/>
          <w:i w:val="false"/>
          <w:color w:val="000000"/>
          <w:sz w:val="28"/>
        </w:rPr>
        <w:t xml:space="preserve"> Z990436_ </w:t>
      </w:r>
      <w:r>
        <w:rPr>
          <w:rFonts w:ascii="Times New Roman"/>
          <w:b w:val="false"/>
          <w:i w:val="false"/>
          <w:color w:val="000000"/>
          <w:sz w:val="28"/>
        </w:rPr>
        <w:t>
 "О внесении изменений и дополнений в некоторые законодательные акты Республики Казахстан", опубликованный в газетах "Егемен Казакстан" 3, 7 августа 1999 г. и "Казахстанская правда" 3, 5 августа 1999 г.) следующие изменения: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четвертый статьи 2 изложить в следующей редакции: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"ведения единого государственного регистра юридических лиц и реестра филиалов и представительств;";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статью 4 изложить в следующей редакции: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"Статья 4. Государственные органы, осуществляющие регистрацию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Государственную регистрацию юридических лиц осуществляют органы юстиции (регистрирующие органы).";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статье 5: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втором слово "Государственного" заменить словами "единого государственного";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пятый исключить;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первом статьи 6 слова "составленные на казахском или русском языках и представляемые" заменить словами "составленные на государственном и русском языках и представляемые";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часть вторую статьи 14 изложить в следующей редакции: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"При этом в регистрирующий орган представляются следующие документы: решение либо выписка из решения полномочного органа о внесении изменений и дополнений в учредительные документы, учредительные документы с внесенными изменениями, удостоверенные в нотариальном порядке в случаях, предусмотренных законодательными актами, квитанция или платежное поручение об уплате сбора за перерегистрацию.";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пятой статьи 16 слова "в Государственный" заменить словами "в единый государственный".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Республики Казахстан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